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fa2d" w14:textId="c32f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кандидаттарға сайлаушылармен кездесуі үшін үй-жайлар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2014 жылғы 30 қазандағы № а-9/408 қаулысы. Ақмола облысының Әділет департаментінде 2014 жылғы 27 қарашада № 4477 болып тіркелді. Күші жойылды - Ақмола облысы Жақсы ауданы әкімдігінің 2017 жылғы 10 мамырдағы № а-4/98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Жақсы ауданы әкімдігінің 10.05.2017 </w:t>
      </w:r>
      <w:r>
        <w:rPr>
          <w:rFonts w:ascii="Times New Roman"/>
          <w:b w:val="false"/>
          <w:i w:val="false"/>
          <w:color w:val="ff0000"/>
          <w:sz w:val="28"/>
        </w:rPr>
        <w:t>№ а-4/98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Жақсы аудандық сайлау комиссиясымен бірлесіп,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Кандидаттарға сайлаушылармен кездесуі үшін шарттық негізде үй-жай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Жақсы ауданы әкімдігінің 2011 жылғы 22 ақпандағы № А-1/53 "Үгіттік баспа материалдарын орналастыру үшін орындар белгілеу және кандидаттарға сайлаушылармен кездесуі үшін үй-жайлар ұсыну туралы" (нормативтік құқықтық актілерді мемлекеттік тіркеу тізілімінде № 1-13-126 тіркелген, 2011 жылдың 3 наурызында "Жақсы Жаршысы" № 9 (6625)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бақылауға алу Жақсы ауданы әкімінің орынбасары Л.Ш. Сейдахметоваға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Ақмола облысының Әділет департаментінде мемлекеттік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сайлаушылар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жолдар бөлімшелері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Темір Жолы"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компаниясы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акционерлік қоғамы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филиалы Жақсы бекетінің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Д.Бірімжанов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"Казпошта" акционерлік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қоғамы Аудандық пошталық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байланыс торабының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қазандағы № а-9/4089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1052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ауылы, Жақсы ауданының мәдениет және тілдерді дамыту бөлімінің жанындағы "Жақсы аудандық мәдениет үйі" мемлекеттік коммуналдық қазыналық кәсіпорнының, ауылдық мәдениет үйі ғимаратының жанындағы ақпараттық стенд, Ленин көшесі, 96 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Жақсы ауданының мәдениет және тілдерді дамыту бөлімінің жанындағы "Жақсы аудандық мәдениет үйі" мемлекеттік коммуналдық қазыналық кәсіпорнының, ауылдық мәдениет үйі ғимаратының жанындағы ақпараттық стенд, Школьная көшесі, 1 б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ауылы, "Жақсы ауданы Ешім ауылдық округі әкімінің аппараты" мемлекеттік мекемесі ғимаратының жанындағы ақпараттық стенд, Ленин көшесі, 37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ауылы, Жақсы ауданының білім беру бөлімінің "Монастырка бастауыш мектебі" мемлекеттік мекемесі ғимаратының жанындағы ақпараттық стенд, Тауасар көшесі, 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ауылы, Жақсы ауданының білім беру бөлімінің "Терісаққан орта мектебі" мемлекеттік мекемесі ғимаратының жанындағы ақпараттық стенд, Майкутов көшесі, 40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ауылы, "Көксай" жауапкершілігі шектеулі серіктестігі ғимаратының жанындағы ақпараттық стенд, Транспортная көшесі, 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ауылы, Жақсы ауданының білім беру бөлімінің "Беловод орта мектебі" мемлекеттік мекемесі ғимаратының жанындағы ақпараттық стенд, Школьная көшесі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ауылы, Жақсы ауданының білім беру бөлімінің "Перекатное орта мектебі" мемлекеттік мекемесі ғимаратының жанындағы ақпараттық стенд, Киров көшесі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ауылы, Жақсы ауданының білім беру бөлімінің "Қайрақты бастауыш мектебі" мемлекеттік мекемесі ғимаратының жанындағы ақпараттық стенд, Парковая көшесі, 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ауылы, Жақсы ауданының білім беру бөлімінің "Островский орта мектебі" мемлекеттік мекемесі ғимаратының жанындағы ақпараттық стенд, Зеленая көшесі, 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ауылы, "Жақсы № 1 орта мектебі" мемлекеттік мекемесі ғимаратының жанындағы ақпараттық стенд, Степная көшесі, 1 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ауылы, Жақсы ауданының мәдениет және тілдерді дамыту бөлімінің жанындағы "Аудандық мәдениет үйі" мемлекеттік коммуналдық қазыналық кәсіпорын ғимаратының жанындағы ақпараттық стенд, Дружба көшесі, 14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ауылы, "Қазақстан Темір Жолы" Ұлттық компаниясы акционерлік қоғамы филиалының Жақсы темір жол вокзалының бекеті жанындағы ақпараттық стенд, Жакупов көшесі, 86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ауылы, "Шұңқыркөл" жауапкершілігі шектеулі серіктестігінің ауылдық мәдениет үйі ғимаратының жанындағы ақпараттық стенд, Горький көшесі, 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ауылы, Жақсы ауданының мәдениет және тілдерді дамыту бөлімі жанындағы "Жақсы аудандық мәдениет үйі" мемлекеттік коммуналдық қазыналық кәсіпорнының, ауылдық мәдениет үйі ғимаратының жанындағы ақпараттық стенд, Киров көшесі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ауылы, "Казпошта" акционерлік қоғамы пошталық байланыс бөлімшесі ғимаратының жанындағы ақпараттық стенд, Интернациональная көшесі, 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ауылы, "Казпошта" акционерлік қоғамы пошталық байланыс бөлімшесі ғимаратының жанындағы ақпараттық стенд, Целинная көшесі, 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ауылы, "Новокиенка" жауапкершілігі шектеулі серіктестігі ғимаратының жанындағы ақпараттық стенд, Победа көшесі, 34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ауылы, "Жақсы ауданының Белағаш ауылы әкімінің аппараты" мемлекеттік мекемесі ғимаратының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ауылы, Жақсы ауданының мәдениет және тілдерді дамыту бөлімі жанындағы "Жақсы аудандық мәдениет үйі" мемлекеттік коммуналдық қазыналық кәсіпорнының, ауылдық мәдениет үйі ғимаратының жанындағы ақпараттық стенд, Школьная көшесі, 15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Жаңа-Қийма ауылы, Жақсы ауданының мәдениет және тілдерді дамыту бөлімі жанындағы "Жақсы аудандық мәдениет үйі" мемлекеттік коммуналдық қазыналық кәсіпорнының, "Арман" ауылдық мәдениет үйі ғимаратының жанындағы ақпараттық стенд, 30 лет Победы көшесі, 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ауылы, Жақсы ауданының білім беру бөлімінің "К.Ш. Өскенбаев атындағы Қийма мектеп-бақшасы" мемлекеттік мекемесі мектеп жанындағы клуб ғимаратының жанындағы ақпараттық стенд, Киров көшесі, 57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Жақсы ауданының білім беру бөлімінің "Алғабас орталау мектебі" мемлекеттік мекемесі ғимаратының жанындағы ақпараттық стенд, Набережная көшесі, 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ауылы, Жақсы ауданының білім беру бөлімінің "Калинин орталау мектебі" мемлекеттік мекемесі ғимаратының жанындағы ақпараттық стенд, Зеленая көшесі, 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ауылы, Жақсы ауданының білім беру бөлімінің "Моховое орталау мектебі" мемлекеттік мекемесі ғимаратының жанындағы ақпараттық стенд, Сейфуллин көшесі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ауылы, Жақсы ауданының білім беру бөлімінің "Қалмақкөл бастауыш мектебі" мемлекеттік мекемесі ғимаратының жанындағы ақпараттық стенд, Озерная көшесі, 12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ауылы, "Труд" жауапкершілігі шектеулі серіктестігінің, тұрғындар демалысы орталығы ғимаратының жанындағы ақпараттық стенд, Ленин көшесі,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октября № а-9/408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ұсынылатын үй-жайлары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1005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үй-жайлардың мекен-жайлары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ауылы, Жақсы ауданының мәдениет және тілдерді дамыту бөлімінің жанындағы "Аудандық мәдениет үйі" мемлекеттік коммуналдық қазыналық кәсіпорнының көрермендер залы, Дружба көшесі, 14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ауылы, Жақсы ауданының мәдениет және тілдерді дамыту бөлімінің жанындағы "Аудандық мәдениет үйі" мемлекеттік коммуналдық қазыналық кәсіпорнының мәдениет үйінің көрермендер залы, Ленин көшесі, 96 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Жақсы ауданының мәдениет және тілдерді дамыту бөлімінің жанындағы "Аудандық мәдениет үйі" мемлекеттік коммуналдық қазыналық кәсіпорнының мәдениет үйінің көрермендер залы, Школьная көшесі, 1 б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ауылы, Жақсы ауданының білім беру бөлімінің "Ешім мектеп-бақшасы" мемлекеттік мекемесінің мәжіліс залы, Ешім көшесі, 32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ауылы, Жақсы ауданының білім беру бөлімінің "Монастырка бастауыш мектебі" мемлекеттік мекемесінің көрермен жайы, Тауасар көшесі, 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ауылы, Жақсы ауданының білім беру бөлімінің "Терісаққан орта мектебі" мемлекеттік мекемесінің мәжіліс залы, Майкутов көшесі, 40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ауылы, Жақсы ауданының білім беру бөлімінің "Беловод орта мектебі" мемлекеттік мекемесінің мәжіліс залы, Школьная көшесі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ауылы, Жақсы ауданының білім беру бөлімінің "Перекатное орта мектебі" мемлекеттік мекемесінің мәжіліс залы, Киров көшесі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ауылы, Жақсы ауданының білім беру бөлімінің "Қайрақты бастауыш мектебі" мемлекеттік мекемесінің мәжіліс залы, Парковая көшесі, 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ауылы, Жақсы ауданының білім беру бөлімінің "Островский орта мектебі" мемлекеттік мекемесінің мәжіліс залы, Зеленая көшесі, 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ауылы, "Шұңқыркөл" жауапкершілігі шектеулі серіктестігінің мәдениет үйінің көрермендер залы, Горький көшесі, 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ауылы, Жақсы ауданының мәдениет және тілдерді дамыту бөлімінің жанындағы "Жақсы аудандық мәдениет үйі" мемлекеттік коммуналдық қазыналық кәсіпорнының, ауылдық мәдениет үйінің көрермендер залы, Киров көшесі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ауылы, "Казпошта" акционерлік қоғамы пошталық байланыс бөлімшесінің ғимараты, Интернациональная көшесі, 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ауылы, "Казпошта" акционерлік қоғамы пошталық байланыс бөлімшесінің ғимараты, Целинная көшесі, 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ауылы, "Новокиенка" жауапкершілігі шектеулі серіктестігінің тұрғындар демалысы орталығының көрермендер залы, Победа көшесі, 29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ауылы, Жақсы ауданының білім беру бөлімінің "Белағаш орта мектебі" мемлекеттік мекемесінің мәжіліс залы, Ленин көшесі, 26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ауылы, Жақсы ауданының мәдениет және тілдерді дамыту бөлімінің жанындағы "Жақсы аудандық мәдениет үйі" мемлекеттік коммуналдық қазыналық кәсіпорнының, ауылдық мәдениет үйінің көрермендер залы, Школьная көшесі, 15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Жаңа-Қийма ауылы, Жақсы ауданының мәдениет және тілдерді дамыту бөлімінің жанындағы "Жақсы аудандық мәдениет үйі" мемлекеттік коммуналдық қазыналық кәсіпорнының, "Арман" ауылдық мәдениет үйінің көрермендер залы, 30 лет Победы көшесі, 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ауылы, Жақсы ауданының білім беру бөлімінің "К.Ш. Өскенбаев атындағы Қийма мектеп-бақшасы" мемлекеттік мекемесінің мектеп жанындағы клубының көрермендер залы, Киров көшесі, 57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Жақсы ауданының білім беру бөлімінің "Алғабас орталау мектебі" мемлекеттік мекемесінің мәжіліс залы, Набережная көшесі, 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ауылы, Жақсы ауданының білім беру бөлімінің "Калинин орталау мектебі" мемлекеттік мекемесінің мәжіліс залы, Зеленая көшесі, 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ауылы, Жақсы ауданының білім беру бөлімінің "Моховое орталау мектебі" мемлекеттік мекемесінің мәжіліс залы, Сейфуллин көшесі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ауылы, Жақсы ауданының білім беру бөлімінің "Қалмақкөл бастауыш мектебі" мемлекеттік мекемесінің мәжіліс залы, Озерная көшесі, 12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ауылы, "Труд" жауапкершілігі шектеулі серіктестігінің, тұрғындар демалысы орталығының көрермендер залы, Ленин көшесі,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