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2482" w14:textId="3322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әкімінің 2014 жылғы 31 қаңтардағы № 1 шешімі. Ақмола облысының Әділет департаментінде 2014 жылғы 27 ақпанда № 4021 болып тіркелді. Күші жойылды - Ақмола облысы Зеренді ауданы әкімінің 2018 жылғы 29 желтоқсандағы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ауданы әкімінің 29.12.2018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Бекенов Х.Р.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ауданының сайлау учаскелері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1872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507 сайлау учаскесі, Чаглинка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1; 2; 3; 4; 5; 6; 7; 8; 9; 10; 11; 12; 13; 14; 15; 16; 17; 18; 19; 20; 21; 22; 23; 24; 25; 26; 27; 28; 29; 30; 31; 33; 35;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1; 2; 4; 5; 6; 7; 8; 9; 10; 11; 12; 13; 14; 15; 16; 17; 18; 19; 20; 21; 22; 23; 24; 25; 26; 27; 28; 29; 30; 31; 32; 34; 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1; 2; 4; 5; 6; 7; 8; 9; 10; 11; 12; 13; 14; 15; 16; 17; 18; 20; 22; 23; 24; 25; 26; 28; 29; 30; 31; 34; 35; 36; 37; 38; 39; 40; 42; 44; 45; 46; 47; 48; 49; 50; 51; 52; 53; 54; 55; 58; 59; 60; 61; 62; 63; 64; 66; 67; 70; 71; 72; 73; 74; 75; 76; 77; 79; 80; 82; 84; 85; 86; 87; 88; 89; 90; 91; 92; 93; 94; 95; 96; 97; 98; 99; 100; 104; 105; 106; 108; 110; 111; 112; 113; 114; 116; 117; 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1; 2; 3; 4; 5; 6; 7; 9; 11; 13; 17; 19; 23; 25; 27; 29; 31; 33; 35; 37; 39;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1; 2; 3; 4; 5; 6; 7; 8; 10; 12; 14; 16; 19; 20; 21; 41; 44.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508 сайлау учаскесі, Чаглинка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121; 122; 123; 124; 125; 126; 127; 128; 129; 131; 132; 134; 135; 136; 137; 138; 139; 140; 141; 142; 143; 144; 145; 146; 147; 148; 150; 151; 152; 153; 154; 155; 156; 157; 158; 159; 161; 165; 167; 169; 171; 173; 175; 177; 179; 181; 183; 185; 187; 189; 193; 195; 197; 199; 201; 203; 205; 207; 209; 211; 213; 215; 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Придорожная 1; 2; 3; 5; 6; 7; 8; 9; 10; 12;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мөлтекаудан 1; 3; 4; 5; 9;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8; 10; 12; 14; 16; 18; 20; 22; 24; 26; 28; 30; 32; 34; 35; 36; 37; 39; 41; 43; 45; 47; 49; 50; 51; 53; 55; 57; 61; 65; 67; 69; 71; 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1; 2; 3; 4; 5; 6; 7; 8; 9; 10; 11; 12; 13; 14; 15; 16; 17; 18; 19; 20; 21; 22; 23; 24; 25; 26; 27; 28; 30; 32.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509 сайлау учаскесі, Ақкөл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510 сайлау учаскесі, Ивановка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511 сайлау учаскесі, Қазақстан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512 сайлау учаскесі, Молодежное ауылы, Туполевка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513 сайлау учаскесі, Алексеевка кенті, аурухана қалашығы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514 сайлау учаскесі, Ортақ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515 сайлау учаскесі, Қызылтаң ауылы, Трофимовка станциясы;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516 сайлау учаскесі, Алексеевка кенті,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Приречная 4; 6; 15;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3; 4; 6; 8; 10; 12; 14; 18; 19; 20; 21; 23; 24; 25; 27; 28; 29; 30; 31; 32; 33; 35; 36; 37; 38; 39; 44; 46; 47; 60; 61; 62; 63; 64; 65; 66; 67; 68; 69; 70; 71; 72; 73а; 77; 78; 80; 81; 82; 84; 85; 86; 88; 89; 90; 91; 92; 93; 94; 105; 107; 109; 111; 112; 113; 116; 119; 121; 125; 127; 129; 131; 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3; 4; 5; 6; 8; 9; 11; 12; 13; 14; 15; 16; 17; 18; 19; 20; 21; 26; 28; 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4; 6; 7; 8; 9;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1; 3; 6;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1; 2; 3; 4; 5; 6;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4; 6; 7; 8; 9; 14; 16; 18; 20; 21; 22; 24; 25; 26; 28; 29;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4; 5; 6; 7; 10; 11; 12; 13; 14; 15; 16; 18; 19; 20; 22; 23; 24; 25; 26; 27; 28; 29; 30; 31; 32; 33; 35; 36; 37; 38; 39; 40; 41; 42; 43; 46; 49; 50; 52; 54; 55; 56; 57; 58; 59; 60; 67; 68; 69; 70; 72; 73; 74; 75; 76; 78; 81;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2; 4; 6; 8; 10; 12; 14; 16; 19; 20; 21; 22; 24; 26;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1; 3; 4; 7; 8; 9; 10; 11; 13; 14; 15; 16; 18; 22; 24; 28; 32; 34; 36; 42; 44; 46; 48; 50; 54; 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2; 4; 5; 6; 7; 9; 12; 14; 16; 18; 19; 20; 21; 22; 23; 24; 25; 26; 27;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2; 3; 7;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1; 2; 3.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517 сайлау учаскесі, Алексеевка кенті,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1; 7; 8; 9; 10; 11; 12; 13; 14; 15; 16; 17; 18; 19; 20; 21; 22; 23; 24; 25; 26; 27; 28; 30; 32; 34; 36; 38; 40; 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1; 2; 3; 4; 5; 6; 7; 8; 9; 10; 11; 12; 13; 14; 15; 16; 19; 22; 26; 28; 49; 50; 53; 54; 58;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4; 5; 7; 8; 9; 10; 11; 12; 13; 14; 15; 16; 18; 19; 20; 24; 45; 50; 205; 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6; 9; 84.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518 сайлау учаскесі, Чаглинка станциясы, Жаманащы станциясы;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519 сайлау учаскесі, Бірлестік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520 сайлау учаскесі, Еленовка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521 сайлау учаскесі, Жаңаауыл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522 сайлау учаскесі, Қарағай станциясы;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523 сайлау учаскесі, Жылымды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524 сайлау учаскесі, Қарлыкөл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525 сайлау учаскесі, Ақан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526 сайлау учаскесі, Уголки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527 сайлау учаскесі, Баратай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528 сайлау учаскесі, Қызылсая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529 сайлау учаскесі, Сейфуллин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530 сайлау учаскесі, Қараөзек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531 сайлау учаскесі, Қызылағаш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532 сайлау учаскесі, Биіктесін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533 сайлау учаскесі, Жаңатілек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534 сайлау учаскесі, Қонысбай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535 сайлау учаскесі, Васильковка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536 сайлау учаскесі, Донғылағаш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537 сайлау учаскесі, Гранитное селосы;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538 сайлау учаскесі, Кеңөткел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539 сайлау учаскесі, Куропаткино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540 сайлау учаскесі, Азат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541 сайлау учаскесі, Раздольное ауылы, Теректі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542 сайлау учаскесі, Ақадыр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543 сайлау учаскесі, Жамбыл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544 сайлау учаскесі, Приречное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545 сайлау учаскесі, Павловка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546 сайлау учаскесі, Заречное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547 сайлау учаскесі, Березняковка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548 сайлау учаскесі, Садовое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549 сайлау учаскесі, Симферополь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550 сайлау учаскесі, Жолдыбай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551 сайлау учаскесі, Бұлақ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552 сайлау учаскесі, Викторовка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553 сайлау учаскесі, Красиловка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554 сайлау учаскесі, Бөгенбай би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555 сайлау учаскесі, Ескенежал ауылы, Еңбек-Бірлік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556 сайлау учаскесі, Айдабол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557 сайлау учаскесі, Исаковка ауылы, Ұялы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558 сайлау учаскесі, Қостомар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559 сайлау учаскесі, Ұялы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560 сайлау учаскесі, Зеренді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1; 1а; 2; 3; 5; 6; 7; 8; 9; 10; 11; 12; 13; 14; 15; 17; 18; 19; 20; 21; 23; 23а; 24; 25; 26; 28; 29; 30; 31; 32; 34; 40; 41; 43; 46; 48; 49; 50; 52; 54; 55; 56; 57; 57а; 58; 59; 60; 61; 62; 62а; 63; 64; 65; 66; 67; 68; 69; 70; 71; 72; 73; 74; 75; 76; 77; 78; 79; 81; 82; 83; 84; 85; 86; 87; 88; 89; 90; 91; 92; 92а; 93; 94; 95; 96; 97; 98; 100; 102; 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14; 15; 16; 17; 18; 19; 20; 21; 22; 23; 24; 25; 26; 27; 28; 29; 30; 31; 32; 34; 35; 37; 38; 38а; 41; 43; 45; 47; 49; 50; 51; 53; 54; 55; 57; 59; 61; 62; 66; 68; 69; 70; 72; 74; 76; 78; 80; 82; 83; 84; 85; 86; 87; 88; 90; 91; 92; 93; 94; 95; 96; 97; 98; 99; 100; 101; 102; 103; 104; 105; 106; 107; 108; 109; 111; 112; 113; 114; 115; 116; 117; 118; 119; 123; 125; 126; 127; 128; 129; 130; 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1; 2; 3; 4; 5; 7; 8; 10; 12; 13; 14; 15; 17; 18; 19; 20; 21; 22; 23; 24; 26; 27; 29; 30; 35; 36; 38; 39; 40; 41; 45; 49; 51; 52; 53; 54; 55; 56; 57; 58; 59; 60; 61; 62; 63; 64; 65; 66; 68; 69; 70; 71; 72; 73; 74; 75; 76; 77; 78; 79; 80; 81; 82; 83; 84; 85; 86; 87; 88; 89; 90; 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2; 3; 4; 6; 7; 8; 9; 10; 11; 12; 13; 14; 15; 17; 18; 19; 20; 21; 22; 24; 26; 28; 29; 30; 31; 32; 33; 34; 35; 36; 37; 38; 39; 40; 41; 42; 43; 45; 46; 47; 48; 49; 51; 52; 53; 54; 55; 58; 59; 60; 61; 63; 64; 65; 66; 67; 69; 70; 71; 72; 73; 74; 75; 77; 78; 87; 89; 91; 93; 95; 97; 99; 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1; 2; 3; 4; 5; 6; 7; 8; 9; 10; 11; 12; 13; 15; 16; 17; 18; 19; 20; 22; 24; 25; 26; 27; 28; 29; 31; 32; 33; 34; 35; 36; 37; 38; 39; 40; 41; 42; 43; 44; 45; 46; 47; 48; 49; 50; 51, 52; 53; 54; 55; 56; 57; 58; 59; 60; 61; 63; 66; 67; 68; 69; 70; 71; 72; 73; 74; 75; 76; 77; 78; 80; 81; 82; 83; 84; 85; 86; 87; 88; 89; 90; 91; 92; 93; 94; 95; 96; 98; 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24; 26; 28; 30; 32; 34; 36; 40; 41; 42; 43; 46; 47; 49; 50; 52; 53; 54; 55; 56; 57; 58; 59; 60; 61; 62; 64; 65; 66; 67; 68; 69; 70; 71; 72; 73; 74; 75; 76; 77; 78; 79; 80; 81; 82; 83; 84; 85; 86; 87; 88; 89; 90; 91; 92; 93; 94; 95; 96; 97; 98; 99; 100; 101; 102; 103; 104; 105; 107; 109; 111; 113; 115; 117; 119; 121; 123; 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32; 34; 36; 37; 38; 39; 40; 41; 42; 43; 44; 45; 46; 47; 48; 49; 50; 51; 52; 53; 54; 55; 56; 57; 58; 59; 60; 61;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аймағы 1; 2; 3; 4; 5; 6; 7; 9; 11; 12; 13;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 1; 1а; 2; 3; 4; 5; 6; 7.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561 сайлау учаскесі, Зеренді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Ключевая 1; 2; 3; 4; 5; 6; 7; 8; 9; 11; 12; 13; 14; 15; 16; 17; 18; 19; 20; 21; 22; 23; 24; 25; 26; 27; 28; 29; 30; 31; 32; 33; 34; 35; 36; 37; 38; 39; 40; 41; 42; 43; 44; 45; 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2; 3; 4; 5; 6; 7; 8; 9; 10; 11; 12; 13; 14; 16; 17; 18; 19; 21; 22; 23; 24; 25; 26; 27; 28; 29; 30; 31; 32;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1; 2; 3; 4; 5; 6; 7; 8; 9;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Колбаскин 1; 3; 4; 7; 8; 9; 11; 12; 15; 16; 18; 19; 20;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2; 3; 5; 6; 7; 8; 9; 10; 11; 12; 13; 14; 16;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1; 2; 3; 4; 5; 6; 7; 8; 9; 10; 11; 12; 13; 14; 15; 16; 17; 18; 19; 20; 21; 22; 23; 24; 25; 26;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1; 1а; 1б; 2; 3; 3а; 4; 5; 6; 7; 8; 9;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1; 2; 3; 4; 5; 7; 7а; 8; 9; 10;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1; 2; 3; 4; 6; 8; 9; 10; 11; 12; 14; 15; 16; 18; 20; 22; 24; 26; 28; 30; 32; 34; 38; 40; 42; 44; 46; 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2; 3; 4; 6; 9; 10; 12; 13; 14; 15;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1; 2; 3; 5; 8; 9; 10;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1; 2; 3; 4; 5; 6; 7; 8; 9; 10; 11; 12; 13; 14; 15; 15а; 16; 17; 17а; 18; 20; 21; 22; 23; 24; 25; 26; 27; 28; 29; 30; 31; 33;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2; 3; 5; 6; 7; 8; 9; 10;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1; 2; 3; 4; 5; 5а; 6; 7; 7а; 7б; 8; 9; 10; 11; 12; 13; 14; 15; 16; 18; 20; 22;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Мөлтекаудан 1; 3; 4; 7; 8; 9; 10; 11; 12; 13; 14;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Прудхозная 1; 2; 3; 4; 5; 6; 7; 8; 9; 10;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Автомобилистер 1; 2; 3; 4; 5; 6; 7; 8; 9; 10;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1; 1а; 2; 3; 4; 5; 6; 7; 8; 9; 13; 13а; 14; 15; 16; 18; 19; 20; 21; 22;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1; 2; 3; 4; 5; 6; 7;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1; 2; 3; 4; 6; 7; 8; 9; 10; 11; 12; 13; 14; 15; 16; 18; 19; 20;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1; 2; 3; 4; 5; 6; 7; 8; 9; 10; 11; 12; 13; 14; 15; 16; 17; 18; 19; 20; 21;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1; 3; 4; 5; 6; 7; 8; 9; 10; 11; 12; 13; 14; 15; 16; 17; 18; 20; 21; 22; 23; 25; 27; 29; 33;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Зеленная 1; 2; 3; 4; 5; 6; 7; 8; 9; 10;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1; 2; 3; 4; 5; 6; 7; 8; 9; 10; 11; 12; 13; 14; 15; 16;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1; 2; 3; 4; 5; 6; 7; 8; 9; 10; 11; 12; 13; 14; 15; 16;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1; 2; 3; 4; 5; 6; 7; 8; 9; 10; 11; 12; 13; 14;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1; 2; 3; 4; 6; 7; 9; 10; 11; 12; 13; 14; 16.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562 сайлау учаскесі, Зеренді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24; 26; 27; 29; 30; 32; 33; 34; 35; 38; 40; 41; 42; 44; 45; 46; 47; 48; 50; 51; 52; 53; 55; 58; 59; 60; 61; 62; 63; 64; 65; 66; 67; 67а; 68; 69; 70; 72; 73; 74; 75; 76; 77; 78; 79; 80; 81; 82; 83; 84; 85; 86; 87; 88; 90; 92; 93; 94; 95; 96; 97; 98; 99; 100; 101; 102; 103; 104; 105; 107; 108; 109; 110; 111; 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17; 19; 20; 21; 22; 23; 24; 25; 26; 27; 28; 30; 31; 32; 33; 34; 35; 36; 37; 38; 39; 40; 42; 44; 46; 47; 48; 49; 50; 51; 53; 54; 55; 56; 58; 59; 61; 62; 63а; 64; 65; 67; 68; 68а; 69; 70; 71; 72; 73; 74; 75; 76; 77; 78; 79; 80; 81; 82; 84; 86; 88; 90; 94; 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17; 19; 20; 21; 22; 23; 24; 26; 27; 28; 29; 30; 31; 32; 33; 35; 36; 37; 38; 39; 40; 41; 42; 43; 44; 46; 47; 48; 49; 50; 51; 52; 53; 54; 55; 56; 58; 59; 60; 61; 63; 65; 67; 68; 69; 70; 72; 73; 73а; 74; 75; 75а; 76; 77; 78; 79; 80; 81; 82; 83; 84; 85; 86; 87; 88; 90; 91; 92; 94; 95; 96; 97; 98; 99; 100; 101; 102; 104; 105; 106; 107; 108; 109; 110; 111; 112; 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17; 19; 20; 21; 22; 23; 24; 25; 26; 27; 28; 29; 30; 31; 33; 34; 35; 36; 37; 38; 39; 40; 41; 42; 42а; 43; 44; 46; 47; 48; 49; 50; 51; 53; 55; 56; 57; 58; 59; 61; 62; 65; 67; 68; 69; 70; 71; 72; 73; 74; 75; 76; 77; 78; 79; 80; 82; 83; 84; 85; 86; 87; 88; 89; 90; 91; 92; 93; 94; 95; 96; 97; 99; 101; 103; 104; 105; 105а; 106; 108; 110; 111; 112; 113; 114; 115; 116; 117; 118; 120; 121; 122; 123; 124; 126; 128; 132; 136; 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20; 23; 24; 25; 26; 27; 28; 29; 30; 31; 32; 33; 34; 35; 38; 39; 40; 41; 42; 43; 44; 45; 46; 47; 48; 49; 50; 52; 53; 54; 55; 56; 57; 59; 61; 62; 64; 66; 67; 68; 69; 70; 71; 72; 73; 75; 77; 78; 79; 80; 81; 83; 84; 85; 86; 87; 88; 90; 91; 92; 93; 98; 100;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Зеленная 14; 15; 16; 18; 19; 20; 21; 22; 23; 24; 25; 26; 27; 28; 29; 30; 31; 32; 33; 34; 35; 37; 38; 39; 40; 41; 42; 43; 44; 45; 46; 47; 49; 50; 51; 52; 53; 53а; 54; 55; 56; 57; 58; 59; 60; 62; 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22; 23; 24; 25; 26; 27; 29; 30; 31; 32; 33; 34; 35; 36; 37; 38; 39; 40; 41; 42; 43; 44; 45; 46; 47; 48; 49; 50; 51; 52; 53; 53а; 55; 56; 57; 58; 59; 60; 61; 62; 63; 64; 65; 67; 68; 69; 70; 71; 72; 73; 74; 75; 76; 77; 78; 79; 80; 81; 82; 83; 84; 85; 86; 87; 88; 89; 90; 91; 92; 93; 94; 95; 96; 97; 98; 99; 100; 102; 104; 108; 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Придорожная 1; 2; 3; 4; 5; 6; 7; 8; 9; 10; 11; 12; 13; 14; 15; 16; 17; 18; 19; 20; 21; 22; 23; 25; 26; 27; 28; 29; 30; 31; 32; 33; 34; 35; 36; 37; 38; 39; 40; 41; 42; 43; 44; 45; 46; 47; 48; 49; 50; 50а; 51; 52; 53; 54; 55; 56; 57; 58; 59; 61;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1; 2; 3; 4; 5; 6; 7; 8; 9; 11; 13; 15; 16; 17; 18; 19; 20; 21; 22; 23; 24; 25; 26; 27; 28; 29; 30; 31; 32; 33; 34; 35; 36; 37; 38; 39; 40; 42; 43; 44; 45; 46; 47; 48; 49; 50; 51, 52е.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1; 1в; 2; 3; 4; 5; 6; 7; 8; 9; 10; 11; 12; 13; 14; 15.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563 сайлау учаскесі, Айдарлы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564 сайлау учаскесі, Қошқарбай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565 сайлау учаскесі, Көктерек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566 сайлау учаскесі, Красный Кордон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567 сайлау учаскесі, М.Ғабдуллин ауылы, Қойсалған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568 сайлау учаскесі, Серафимовка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569 сайлау учаскесі, Дороговка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570 сайлау учаскесі, Кіші Түкті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571 сайлау учаскесі, Қарауыл Қанай би ауылы, Желтау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572 сайлау учаскесі, Игілік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573 сайлау учаскесі, Жамантұз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574 сайлау учаскесі, Қызылегіс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575 сайлау учаскесі, Қарашілік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576 сайлау учаскесі, Ортағаш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577 сайлау учаскесі, Троицк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578 сайлау учаскесі, Қарсақ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579 сайлау учаскесі, Ермаковка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580 сайлау учаскесі, Бәйтерек ауылы, Өндіріс ауылы;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581 сайлау учаскесі, Үлгілі ауылы.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