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90bd" w14:textId="dcc90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әкімдігінің 2014 жылғы 12 наурыздағы № 122 қаулысы. Ақмола облысының Әділет департаментінде 2014 жылғы 8 сәуірде № 4078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«Білім туралы» Қазақстан Республикасының 2007 жылғы 27 шілдедегі Заңының 6 бабы 4 тармағының 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2014 жылға арналған мектепке дейінгі тәрбие мен оқытуға мемлекеттік білім беру 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Р.А.Тақабаевқа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Әдiлет департаментiнде мемлекеттiк тiркелген күнінен бастап күшiне енедi және ресми жарияланған күнінен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Зеренді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міндетін атқарушы                             Е. Жүсіпбеков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Зеренді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ж.12.03 № 122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БЕКІТІЛГЕН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мектепке дейінгі тәрбие мен оқытуға мемлекеттік білім беру тапсырысы, жан басына шаққандағы </w:t>
      </w:r>
      <w:r>
        <w:br/>
      </w:r>
      <w:r>
        <w:rPr>
          <w:rFonts w:ascii="Times New Roman"/>
          <w:b/>
          <w:i w:val="false"/>
          <w:color w:val="000000"/>
        </w:rPr>
        <w:t>
қаржыландыру және ата-ананың ақы төлеу мөлшері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793"/>
        <w:gridCol w:w="1918"/>
        <w:gridCol w:w="1593"/>
        <w:gridCol w:w="2048"/>
        <w:gridCol w:w="1312"/>
        <w:gridCol w:w="2091"/>
        <w:gridCol w:w="33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ұйымдарының бір айға жан басына шаққандағы қаржыландыру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Балабақша </w:t>
            </w:r>
          </w:p>
        </w:tc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мектеп жанындағы шағын орталық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 мектеп жанындағы шағын орталық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Балабақша 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мектеп жанындағы шағын орталық</w:t>
            </w:r>
          </w:p>
        </w:tc>
        <w:tc>
          <w:tcPr>
            <w:tcW w:w="3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 мектеп жанындағы шағын орталық</w:t>
            </w:r>
          </w:p>
        </w:tc>
      </w:tr>
      <w:tr>
        <w:trPr>
          <w:trHeight w:val="3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меншік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117"/>
        <w:gridCol w:w="1637"/>
        <w:gridCol w:w="1528"/>
        <w:gridCol w:w="1550"/>
        <w:gridCol w:w="1550"/>
        <w:gridCol w:w="2048"/>
        <w:gridCol w:w="3370"/>
      </w:tblGrid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бір айға жұмсалатын шығындардың орташа құны 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ұйымдарының бір айға ата-ананың ақы төлеу мөлшері (теңге)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мектеп жанындағы шағын орталық</w:t>
            </w:r>
          </w:p>
        </w:tc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 мектеп жанындағы шағын орталық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мектеп жанындағы шағын орталық</w:t>
            </w:r>
          </w:p>
        </w:tc>
        <w:tc>
          <w:tcPr>
            <w:tcW w:w="3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 мектеп жанындағы шағын орталық</w:t>
            </w:r>
          </w:p>
        </w:tc>
      </w:tr>
      <w:tr>
        <w:trPr>
          <w:trHeight w:val="345" w:hRule="atLeast"/>
        </w:trPr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