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cc4d" w14:textId="480c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әкімінің 2014 жылғы 19 наурыздағы № 02 шешімі. Ақмола облысының Әділет департаментінде 2014 жылғы 21 сәуірде № 4117 болып тіркелді. Күші жойылды - Ақмола облысы Қорғалжын ауданы әкімінің 2017 жылғы 13 қарашадағы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ауданы әкімінің 13.11.2017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Қорғалжын ауданы әкімінің аппарат басшысы Г.К.Сыздыковаға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аумағындағы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Қорғалжын ауданы әкімінің 17.02.2017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Өркендеу ауылы.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Жұмай ауылы.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Арықты ауылы, Құлтай ауылы.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Садырбай ауылы.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Сулыкөл ауылы.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Жантеке ауылы, Жамбыл Жабаев, Кенжебек Күмісбеков көшелері.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Ұялы ауылы.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Кеңбидайық ауылы, Екпінді ауылы.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Майшұқыр ауылы, Құмкөл ауылы.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4,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 Әубәкіров 1, 2, 3, 4, 5, 6, 7, 8, 9, 10, 12, 15, 16/1, 16/2, 17, 19, 20, 22, 23/1, 24, 25, 25/1, 26, 27, 28/1, 28/2, 29, 30/1, 30/2, 32/1, 32/2, 34/1, 34/2, 36/1, 36/2, 38, 40, 42/1, 42/2,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2, 3, 4, 5, 6, 7/1, 9, 10/2, 11, 15, 16, 19, 21, 22, 23/1, 23/2, 24, 29; Абай Құнанбаев 33, 33/1, 35, 35/1, 36, 38, 40, 41, 42, 42/1, 42/2, 44, 44/1, 46, 50/1, 50/2, 52/1, 52/2, 56, 58, 59, 60, 60/1, 60/2, 61, 62/1, 62/2, 62/3, 64, 65, 66/1, 67, 67/1, 71, 71/1, 71/2, 72, 73, 75, 75/1, 77,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 Болғанбаев 1, 8/1, 13, 15, 19, 21, 21/1, 21/2, 23, 23/1, 25, 26, 27, 27/1, 27/2, 28, 28/1, 28/2, 29/1, 29/2, 30/1, 30/2, 32, 36, 36/1, 36/3, 37/1, 38, 39, 39/1, 40/1, 40/2, 41, 42/1, 43, 43/1, 45, 47/1, 47/2, 49/1, 49/2, 50, 51/1, 51/2, 52, 53/1, 53/2; Кенжебек Күмісбеков 1, 2, 6, 7, 7/1, 7/2, 9, 10/1, 15, 19, 20/1, 20/2, 21, 22/1, 22/2, 23, 25, 27, 35, 39, 40, 40/1, 42, 43, 44/1, 46, 48, 50, 52, 53, 54, 55, 56, 58, 59, 60, 60/1, 61, 62, 63, 65, 65/1, 66, 67, 67/1, 68, 69, 69/1, 69/2, 70, 71, 72, 73, 77.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2, 3, 4, 5, 6, 6/1, 7, 8, 9, 12,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2, 6, 7, 9, 12, 13,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13, 25, 29, 33,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22/1, 22/6, 24, 27, 28, 29, 29/1, 29/2, 35, 35/1, 36, 41/5, 41/13, 41/14, 41/15, 41/16,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 Болғанбаев 2, 8/1-1, 8/1-2, 8/1-3, 8/1-4, 8/1-5, 8/1-6, 8/1-8, 8/1-9, 8/1-10, 8/1-13, 8/1-14, 8/1-15, 8/1-16, 10/1, 10/2, 10/4, 12/1-5, 12/1-7, 12/1-8, 12/1-13, 12/5, 12/6, 12/7;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1, 2, 3/1, 3/2, 5/1, 5/2, 6, 7/1, 7/2,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2/1, 2/2, 3, 5, 6, 7, 8, 11/1, 11/2,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1, 2, 3, 4, 5, 6, 7, 8, 8а, 9, 11,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 Рахымжан 1/1, 1/2, 1/3, 1/4, 1/5, 1/8, 1/10, 1/11, 1/14, 1/15, 1/16, 15, 20/1, 22/1, 23, 24, 27, 28/1, 30, 33, 34, 37, 42, 42/1, 46, 50, 54, 56, 56/1,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1, 3, 4, 5, 7, 8, 9/1, 9а, 11, 12, 13, 15/1, 15/3, 15/4, 16, 17/1, 17/2, 17/3, 18, 22, 23/1, 23/2, 25/1, 25/2, 25/3, 25/4, 26, 27,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Рысбаев 2, 4, 8, 10, 10/1, 14, 16, 16/1, 16/2,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8,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Бұрылыстар: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1,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Біртабан ауылы.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1, 2, 4, 5/1, 5/2, 6, 7, 8, 10, 11, 12, 18, 14, 20, 22, 24, 25, 26, 27, 28, 30, 31, 32, 33, 34, 35, 36, 38, 40, 42, 44/2, 44/1, 46/2,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1, 2/1, 2/2, 6/1, 6/2, 8, 10, 11, 12, 13, 14, 16, 18,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3, 3/1, 4, 6, 7, 9, 10, 11, 13, 14, 15, 17/1, 19,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21, 24/1, 24/2, 25, 26/1, 26/2, 28/1, 28/2, 29/1, 29/2, 30/1, 30/2, 32/1, 32/2, 34/1, 34/2, 36/1, 36/2, 37/1, 37/3, 38/1, 38/2, 38/3, 38/4, 38/5, 38/6, 39/1, 39/2, 40/1, 40/2, 41/1, 41/2, 42/1, 42/2, 43/1, 43/2, 44, 47/1, 47/2, 47/3, 48/2, 50/1, 50/2, 51/1, 51/2, 52/1, 52/2, 54/1, 54/2, 55/1, 55/2, 56/1, 56/2, 57/1, 57/2, 53/1, 53/2, 59/1, 59/2, 60/1, 60/2, 61, 62/1, 62/2, 63/1, 63/2, 64/1, 64/2, 65/1, 65/2, 66/1, 66/2, 67,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20/1, 22/1, 22/2, 29, 30, 33, 35, 38, 39, 40, 42, 43, 47, 49, 51, 52, 55, 55/1,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1/1, 1/2, 1/3, 1/4, 1/5, 2/1, 2/2, 2/3, 2/4, 2/5, 3, 4/1, 4/2, 5/1, 5/2,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Бұрылыстар: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Ерік Дүйсенбаев 4, 5, 7, 8, 9, 11/1.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6/1, 6/2, 7, 8/1, 8/2, 9, 10/1, 10/2, 11/1, 11/2, 12/1, 12/2, 14/1, 14/2, 16, 17, 26/1, 26/2, 28/1, 28/2.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№ 1 1, 2, 3.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 Рахымжан 4/1, 4/2, 5, 7, 9, 6/1, 6/2, 8/1,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1, 2, 3, 4, 4/1, 5/2, 6, 7/1, 7/2, 8, 9/1, 10/1, 10/2,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Рысбаев 3, 5, 7/1, 7/2, 9/1, 9/2, 11/1, 17, 19/1, 19/2, 21/1, 21/2, 21a/1, 21a/2,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1, 1/1, 1/2, 2, 2/1, 2/2, 3, 3/1, 3/2, 5, 5/1, 6, 8, 11, 11/2, 12/1, 12/2, 14,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Нуринская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 Отарбеков 1/2, 2/1, 2/2, 5, 7, 7/1, 7/2, 8, 9, 10, 11,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Құлтума 3, 4, 4/1, 4/2, 5, 6, 6/1, 6/2, 8, 10/1, 10/2, 11, 12, 12/1, 12/2,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1/А, 1/Б, 3, 3/1, 3/2, 4, 5, 6, 6/1, 6/2,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1, 1/1, 1/2, 3/1, 3/2, 4/1, 4/2, 5, 6, 7, 8, 10/1, 10/2, 11, 13,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1/1, 1/2, 2/1, 2/2, 3, 4/1, 4/2, 5, 6, 7, 8/1, 8/2, 9, 13/2, 15/1, 16/1, 16/2, 17, 18, 19/1, 20/1, 20/2, 21/1, 21/2, 22/1, 22/2, 23/1, 23/2, 24/1, 24/2, 26/1, 26/2, 27, 27/1, 28, 28/1, 28/2, 29/1, 29/2, 30, 31/2, 32/1, 32/2, 36, 42/2, 46, 48/2,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3, 6, 8/1, 10/1, 10/2,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1, 3, 4, 5, 7, 9, 9/1, 11, 11б, 13, 15, 15/1, 17.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ауылы.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Шалқар ауылы, Алмас ауылы.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Үшсарт ауылы.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Сабынды ауылы, Абай Құнанбаев, Тұяқ Камелов, Төлен Жұмабайұлы, Әнуарбек Үсенұлы, Карл Маркс, Юрий Гагарин, Гоголь, Керімжан Кошмағанбет, Первомайская көшелері.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Қараегін ауылы.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Қорғалжын ауылы, көшелер: Бірлік, Мағжан Жұмабаев 1, 3, 5, 4, 7, 10, 11, 12, 14, 15, 16, 17, 18, 20, 22, 23, 24, 25, 28, 29, 31, 35.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Сабынды ауылы, Қалқабек Шымырұлы шағын ауданы, Водопроводная көшесі, Алғабас ауылы.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Жантеке ауылы, Жакен Шаяхметов, Сакен Сейфуллин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