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7932b" w14:textId="24793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Корғалжын аудандық мәслихатының 2013 жылғы 28 желтоқсандағы № 1/21 "2014-2016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облысы Қорғалжын аудандық мәслихатының 2014 жылғы 30 маусымдағы № 1/26 шешімі. Ақмола облысының Әділет департаментінде 2014 жылғы 11 шілдеде № 4275 болып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2008 жылғы 4 желтоқсандағы Қазақстан Республикасының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және Ақмола облыстық мәслихатының 2014 жылғы 17 маусымдағы № 5С-26-2 «Ақмола облыстық мәслихатының 2013 жылғы 13 желтоқсандағы № 5С-20-2 «2014-2016 жылдарға арналған облыстық бюджет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негізінде,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Қорғалжын аудандық мәслихатының «2014-2016 жылдарға арналған аудандық бюджет туралы» 2013 жылғы 28 желтоқсандағы № 1/21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3958 болып тіркелген, 2014 жылғы 24 қаңтарында аудандық «Ңұр Қорғалжын»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«1. 2014-2016 жылдарға арналған аудандық бюджет тиісінше 1, 2 және 3 қосымшаларға сәйкес, оның ішінде 2014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- 1 539 354 мың теңге, оның ішінде:</w:t>
      </w:r>
      <w:r>
        <w:br/>
      </w:r>
      <w:r>
        <w:rPr>
          <w:rFonts w:ascii="Times New Roman"/>
          <w:b w:val="false"/>
          <w:i w:val="false"/>
          <w:color w:val="000000"/>
          <w:sz w:val="28"/>
        </w:rPr>
        <w:t>
      салықтық түсімдер – 127 743 мың теңге;</w:t>
      </w:r>
      <w:r>
        <w:br/>
      </w:r>
      <w:r>
        <w:rPr>
          <w:rFonts w:ascii="Times New Roman"/>
          <w:b w:val="false"/>
          <w:i w:val="false"/>
          <w:color w:val="000000"/>
          <w:sz w:val="28"/>
        </w:rPr>
        <w:t>
      салықтық емес түсімдер – 8 683 мың теңге;</w:t>
      </w:r>
      <w:r>
        <w:br/>
      </w:r>
      <w:r>
        <w:rPr>
          <w:rFonts w:ascii="Times New Roman"/>
          <w:b w:val="false"/>
          <w:i w:val="false"/>
          <w:color w:val="000000"/>
          <w:sz w:val="28"/>
        </w:rPr>
        <w:t>
      негізгі капиталды сатудан түсетін түсімдер - 14 500 мың теңге;</w:t>
      </w:r>
      <w:r>
        <w:br/>
      </w:r>
      <w:r>
        <w:rPr>
          <w:rFonts w:ascii="Times New Roman"/>
          <w:b w:val="false"/>
          <w:i w:val="false"/>
          <w:color w:val="000000"/>
          <w:sz w:val="28"/>
        </w:rPr>
        <w:t>
      трансферттердің түсімдері – 1 388 428 мың теңге;</w:t>
      </w:r>
      <w:r>
        <w:br/>
      </w:r>
      <w:r>
        <w:rPr>
          <w:rFonts w:ascii="Times New Roman"/>
          <w:b w:val="false"/>
          <w:i w:val="false"/>
          <w:color w:val="000000"/>
          <w:sz w:val="28"/>
        </w:rPr>
        <w:t>
</w:t>
      </w:r>
      <w:r>
        <w:rPr>
          <w:rFonts w:ascii="Times New Roman"/>
          <w:b w:val="false"/>
          <w:i w:val="false"/>
          <w:color w:val="000000"/>
          <w:sz w:val="28"/>
        </w:rPr>
        <w:t>
      2) шығындар – 1 548 332,5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32 625,4 мың теңге, оның ішінде:</w:t>
      </w:r>
      <w:r>
        <w:br/>
      </w:r>
      <w:r>
        <w:rPr>
          <w:rFonts w:ascii="Times New Roman"/>
          <w:b w:val="false"/>
          <w:i w:val="false"/>
          <w:color w:val="000000"/>
          <w:sz w:val="28"/>
        </w:rPr>
        <w:t>
      бюджеттік кредиттер – 38 893,4 мың теңге;</w:t>
      </w:r>
      <w:r>
        <w:br/>
      </w:r>
      <w:r>
        <w:rPr>
          <w:rFonts w:ascii="Times New Roman"/>
          <w:b w:val="false"/>
          <w:i w:val="false"/>
          <w:color w:val="000000"/>
          <w:sz w:val="28"/>
        </w:rPr>
        <w:t>
      бюджеттік кредиттерді өтеу – 6 268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(-100) мың теңге, оның ішінде:</w:t>
      </w:r>
      <w:r>
        <w:br/>
      </w:r>
      <w:r>
        <w:rPr>
          <w:rFonts w:ascii="Times New Roman"/>
          <w:b w:val="false"/>
          <w:i w:val="false"/>
          <w:color w:val="000000"/>
          <w:sz w:val="28"/>
        </w:rPr>
        <w:t xml:space="preserve">
      қаржы активтерін сатып алу – 0 мың теңге; </w:t>
      </w:r>
      <w:r>
        <w:br/>
      </w:r>
      <w:r>
        <w:rPr>
          <w:rFonts w:ascii="Times New Roman"/>
          <w:b w:val="false"/>
          <w:i w:val="false"/>
          <w:color w:val="000000"/>
          <w:sz w:val="28"/>
        </w:rPr>
        <w:t>
      мемлекеттік қаржы активтерін сатудан түсетін түсімдер – 100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(-41 503,9)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41 503,9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2. Осы шешім Ақмола облысы Әділет департаментінде мемлекеттік тіркелген күнінен бастап күшіне енеді және 2014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Ж.Темірбек</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Ө.Балғабаев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Қорғалжын ауданының әкімі                  Қ.Рыскелдінов</w:t>
      </w:r>
    </w:p>
    <w:bookmarkStart w:name="z13" w:id="1"/>
    <w:p>
      <w:pPr>
        <w:spacing w:after="0"/>
        <w:ind w:left="0"/>
        <w:jc w:val="both"/>
      </w:pPr>
      <w:r>
        <w:rPr>
          <w:rFonts w:ascii="Times New Roman"/>
          <w:b w:val="false"/>
          <w:i w:val="false"/>
          <w:color w:val="000000"/>
          <w:sz w:val="28"/>
        </w:rPr>
        <w:t>
Қорғалжын аудандық мәслихатының</w:t>
      </w:r>
      <w:r>
        <w:br/>
      </w:r>
      <w:r>
        <w:rPr>
          <w:rFonts w:ascii="Times New Roman"/>
          <w:b w:val="false"/>
          <w:i w:val="false"/>
          <w:color w:val="000000"/>
          <w:sz w:val="28"/>
        </w:rPr>
        <w:t>
2014 жылғы 30 маусымдағы № 1/26</w:t>
      </w:r>
      <w:r>
        <w:br/>
      </w:r>
      <w:r>
        <w:rPr>
          <w:rFonts w:ascii="Times New Roman"/>
          <w:b w:val="false"/>
          <w:i w:val="false"/>
          <w:color w:val="000000"/>
          <w:sz w:val="28"/>
        </w:rPr>
        <w:t xml:space="preserve">
шешіміне 1 қосымша      </w:t>
      </w:r>
    </w:p>
    <w:bookmarkEnd w:id="1"/>
    <w:p>
      <w:pPr>
        <w:spacing w:after="0"/>
        <w:ind w:left="0"/>
        <w:jc w:val="both"/>
      </w:pPr>
      <w:r>
        <w:rPr>
          <w:rFonts w:ascii="Times New Roman"/>
          <w:b w:val="false"/>
          <w:i w:val="false"/>
          <w:color w:val="000000"/>
          <w:sz w:val="28"/>
        </w:rPr>
        <w:t xml:space="preserve">Қорғалжын аудандық мәслихатының </w:t>
      </w:r>
      <w:r>
        <w:br/>
      </w:r>
      <w:r>
        <w:rPr>
          <w:rFonts w:ascii="Times New Roman"/>
          <w:b w:val="false"/>
          <w:i w:val="false"/>
          <w:color w:val="000000"/>
          <w:sz w:val="28"/>
        </w:rPr>
        <w:t>
2013 жылғы 28 желтоқсандағы № 1/21</w:t>
      </w:r>
      <w:r>
        <w:br/>
      </w:r>
      <w:r>
        <w:rPr>
          <w:rFonts w:ascii="Times New Roman"/>
          <w:b w:val="false"/>
          <w:i w:val="false"/>
          <w:color w:val="000000"/>
          <w:sz w:val="28"/>
        </w:rPr>
        <w:t xml:space="preserve">
шешіміне 1 қосымша      </w:t>
      </w:r>
    </w:p>
    <w:bookmarkStart w:name="z14" w:id="2"/>
    <w:p>
      <w:pPr>
        <w:spacing w:after="0"/>
        <w:ind w:left="0"/>
        <w:jc w:val="left"/>
      </w:pPr>
      <w:r>
        <w:rPr>
          <w:rFonts w:ascii="Times New Roman"/>
          <w:b/>
          <w:i w:val="false"/>
          <w:color w:val="000000"/>
        </w:rPr>
        <w:t xml:space="preserve"> 
2014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618"/>
        <w:gridCol w:w="705"/>
        <w:gridCol w:w="802"/>
        <w:gridCol w:w="7830"/>
        <w:gridCol w:w="2965"/>
      </w:tblGrid>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0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22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0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1 539 354</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127 743</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6 060</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6 060</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85 130</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30 927</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21 954</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1 099</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6 917</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4 820</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2 232</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2 210</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8 683</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2 436</w:t>
            </w:r>
          </w:p>
        </w:tc>
      </w:tr>
      <w:tr>
        <w:trPr>
          <w:trHeight w:val="5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2 436</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6 136</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6 136</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14 500</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14 500</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1 388 428</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1 388 428</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1 388 428</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243 288</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9 313</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1 135 827</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1 548 332,5</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174 101,1</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158 779,6</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14 720,3</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14 720,3</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67 960</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67 800</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76 099,3</w:t>
            </w: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75 838,3</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15 039,5</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15 039,5</w:t>
            </w:r>
          </w:p>
        </w:tc>
      </w:tr>
      <w:tr>
        <w:trPr>
          <w:trHeight w:val="43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15 039,5</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2 908</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2 908</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2 908</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2 908</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1 027 418,0</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69 611,5</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69 611,5</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38 265,5</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31 346</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856 080,8</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856 080,8</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820 668,8</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35 412</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101 726</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101 726</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9 812</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2 680</w:t>
            </w: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9 633</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w:t>
            </w:r>
          </w:p>
        </w:tc>
      </w:tr>
      <w:tr>
        <w:trPr>
          <w:trHeight w:val="34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4 012</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74 693,7</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56 688,7</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34 507,7</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34 507,7</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10 606</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6 719</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7 650,7</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6 125</w:t>
            </w: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2 634</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22 181</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22 097</w:t>
            </w: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13 046</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8 738</w:t>
            </w: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86 773,3</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7 785,3</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4 275,3</w:t>
            </w: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бойынша қалаларды және ауылдық елді мекендерді дамыту шеңберінде объектілерді жөндеу</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4 275,3</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3 510</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3 510</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62 728</w:t>
            </w: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12 728</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12 728</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16 260</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16 260</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7 044</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6 538</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2 567</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91 229,3</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43 792</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43 792</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43 792</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14 634</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13 634</w:t>
            </w:r>
          </w:p>
        </w:tc>
      </w:tr>
      <w:tr>
        <w:trPr>
          <w:trHeight w:val="30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9 905,9</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1 545,1</w:t>
            </w: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2 183</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15 959</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12 488</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11 963</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3 471</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3 471</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16 844,3</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5 918,8</w:t>
            </w:r>
          </w:p>
        </w:tc>
      </w:tr>
      <w:tr>
        <w:trPr>
          <w:trHeight w:val="25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5 154,8</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10 925,5</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7 670,5</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3 207</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62 601,2</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33 442</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7 853</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7 853</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12 697,2</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12 697,2</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12 892</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2 591</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9 593</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4 768</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4 768</w:t>
            </w: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4 651</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24 391</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24 391</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24 391</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8 300</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8 300</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8 300</w:t>
            </w:r>
          </w:p>
        </w:tc>
      </w:tr>
      <w:tr>
        <w:trPr>
          <w:trHeight w:val="5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8 241</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8 298,8</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8 298,8</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591,8</w:t>
            </w: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591,8</w:t>
            </w: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7 707</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7 707</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25 376</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өнеркәсіп және туризм бөлімі</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25 145</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8 673</w:t>
            </w: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8 673</w:t>
            </w: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6 264</w:t>
            </w: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6 264</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2 961</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2 961</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өнеркәсіп және туризм бөлімі</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7 247</w:t>
            </w: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7 247</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4 629,1</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4 629,1</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4 629,1</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4 629,1</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кредиттеу</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32 625,4</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38 893,4</w:t>
            </w: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38 893,4</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38 893,4</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38 893,4</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38 893,4</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6 268</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 өтеу</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6 268</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берілетін бюджеттік кредиттердi өтеу</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6 268</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операциялар бойынша сальдо</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5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-41 503,9</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41 503,9</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38 892</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38 892</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38 892</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38 892</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6 268</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6 268</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6 268</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6 268</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8 879,9</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8 879,9</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8 879,9</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8 879,9</w:t>
            </w:r>
          </w:p>
        </w:tc>
      </w:tr>
    </w:tbl>
    <w:bookmarkStart w:name="z15" w:id="3"/>
    <w:p>
      <w:pPr>
        <w:spacing w:after="0"/>
        <w:ind w:left="0"/>
        <w:jc w:val="both"/>
      </w:pPr>
      <w:r>
        <w:rPr>
          <w:rFonts w:ascii="Times New Roman"/>
          <w:b w:val="false"/>
          <w:i w:val="false"/>
          <w:color w:val="000000"/>
          <w:sz w:val="28"/>
        </w:rPr>
        <w:t xml:space="preserve">
Қорғалжын аудандық мәслихатының </w:t>
      </w:r>
      <w:r>
        <w:br/>
      </w:r>
      <w:r>
        <w:rPr>
          <w:rFonts w:ascii="Times New Roman"/>
          <w:b w:val="false"/>
          <w:i w:val="false"/>
          <w:color w:val="000000"/>
          <w:sz w:val="28"/>
        </w:rPr>
        <w:t xml:space="preserve">
2014 жылғы 30 маусымдағы № 1/26 </w:t>
      </w:r>
      <w:r>
        <w:br/>
      </w:r>
      <w:r>
        <w:rPr>
          <w:rFonts w:ascii="Times New Roman"/>
          <w:b w:val="false"/>
          <w:i w:val="false"/>
          <w:color w:val="000000"/>
          <w:sz w:val="28"/>
        </w:rPr>
        <w:t xml:space="preserve">
шешіміне 2 қосымша       </w:t>
      </w:r>
    </w:p>
    <w:bookmarkEnd w:id="3"/>
    <w:p>
      <w:pPr>
        <w:spacing w:after="0"/>
        <w:ind w:left="0"/>
        <w:jc w:val="both"/>
      </w:pPr>
      <w:r>
        <w:rPr>
          <w:rFonts w:ascii="Times New Roman"/>
          <w:b w:val="false"/>
          <w:i w:val="false"/>
          <w:color w:val="000000"/>
          <w:sz w:val="28"/>
        </w:rPr>
        <w:t xml:space="preserve">Қорғалжын аудандық мәслихатының  </w:t>
      </w:r>
      <w:r>
        <w:br/>
      </w:r>
      <w:r>
        <w:rPr>
          <w:rFonts w:ascii="Times New Roman"/>
          <w:b w:val="false"/>
          <w:i w:val="false"/>
          <w:color w:val="000000"/>
          <w:sz w:val="28"/>
        </w:rPr>
        <w:t>
2013 жылғы 28 желтоқсандағы № 1/21</w:t>
      </w:r>
      <w:r>
        <w:br/>
      </w:r>
      <w:r>
        <w:rPr>
          <w:rFonts w:ascii="Times New Roman"/>
          <w:b w:val="false"/>
          <w:i w:val="false"/>
          <w:color w:val="000000"/>
          <w:sz w:val="28"/>
        </w:rPr>
        <w:t xml:space="preserve">
шешіміне 4 қосымша       </w:t>
      </w:r>
    </w:p>
    <w:bookmarkStart w:name="z16" w:id="4"/>
    <w:p>
      <w:pPr>
        <w:spacing w:after="0"/>
        <w:ind w:left="0"/>
        <w:jc w:val="left"/>
      </w:pPr>
      <w:r>
        <w:rPr>
          <w:rFonts w:ascii="Times New Roman"/>
          <w:b/>
          <w:i w:val="false"/>
          <w:color w:val="000000"/>
        </w:rPr>
        <w:t xml:space="preserve"> 
2014 жылға инвестициялық жобаларының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746"/>
        <w:gridCol w:w="848"/>
        <w:gridCol w:w="789"/>
        <w:gridCol w:w="8279"/>
        <w:gridCol w:w="2310"/>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1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17 238</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16 238</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3 510</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3 510</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3 510</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12 728</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12 728</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12 728</w:t>
            </w:r>
          </w:p>
        </w:tc>
      </w:tr>
      <w:tr>
        <w:trPr>
          <w:trHeight w:val="4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Арықты ауылы (11 км) қысымды су тораптарын қайта құруға Нұра магистралды топтама су құбырына дейін қосудың жобалық сметалық құжаттамаларын әзірлеу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3 696,2</w:t>
            </w:r>
          </w:p>
        </w:tc>
      </w:tr>
      <w:tr>
        <w:trPr>
          <w:trHeight w:val="4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Өркендеу ауылы (19,5 км) қысымды су тораптарын қайта құруға Нұра магистралды топтама су құбырына дейін қосудың жобалық сметалық құжаттамаларын әзірлеу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5 616,8</w:t>
            </w:r>
          </w:p>
        </w:tc>
      </w:tr>
      <w:tr>
        <w:trPr>
          <w:trHeight w:val="4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Өркендеу ауылының таратушы су құбыры желілерін реконструкциялауға жобалық сметалық құжаттамаларын әзірлеу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3 415</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bl>
    <w:bookmarkStart w:name="z17" w:id="5"/>
    <w:p>
      <w:pPr>
        <w:spacing w:after="0"/>
        <w:ind w:left="0"/>
        <w:jc w:val="both"/>
      </w:pPr>
      <w:r>
        <w:rPr>
          <w:rFonts w:ascii="Times New Roman"/>
          <w:b w:val="false"/>
          <w:i w:val="false"/>
          <w:color w:val="000000"/>
          <w:sz w:val="28"/>
        </w:rPr>
        <w:t>
Қорғалжын аудандық мәслихатының</w:t>
      </w:r>
      <w:r>
        <w:br/>
      </w:r>
      <w:r>
        <w:rPr>
          <w:rFonts w:ascii="Times New Roman"/>
          <w:b w:val="false"/>
          <w:i w:val="false"/>
          <w:color w:val="000000"/>
          <w:sz w:val="28"/>
        </w:rPr>
        <w:t>
2014 жылғы 30 маусымдағы № 1/26</w:t>
      </w:r>
      <w:r>
        <w:br/>
      </w:r>
      <w:r>
        <w:rPr>
          <w:rFonts w:ascii="Times New Roman"/>
          <w:b w:val="false"/>
          <w:i w:val="false"/>
          <w:color w:val="000000"/>
          <w:sz w:val="28"/>
        </w:rPr>
        <w:t xml:space="preserve">
шешіміне 3 қосымша     </w:t>
      </w:r>
    </w:p>
    <w:bookmarkEnd w:id="5"/>
    <w:p>
      <w:pPr>
        <w:spacing w:after="0"/>
        <w:ind w:left="0"/>
        <w:jc w:val="both"/>
      </w:pPr>
      <w:r>
        <w:rPr>
          <w:rFonts w:ascii="Times New Roman"/>
          <w:b w:val="false"/>
          <w:i w:val="false"/>
          <w:color w:val="000000"/>
          <w:sz w:val="28"/>
        </w:rPr>
        <w:t xml:space="preserve">Қорғалжын аудандық мәслихатының  </w:t>
      </w:r>
      <w:r>
        <w:br/>
      </w:r>
      <w:r>
        <w:rPr>
          <w:rFonts w:ascii="Times New Roman"/>
          <w:b w:val="false"/>
          <w:i w:val="false"/>
          <w:color w:val="000000"/>
          <w:sz w:val="28"/>
        </w:rPr>
        <w:t>
2013 жылғы 28 желтоқсандағы № 1/21</w:t>
      </w:r>
      <w:r>
        <w:br/>
      </w:r>
      <w:r>
        <w:rPr>
          <w:rFonts w:ascii="Times New Roman"/>
          <w:b w:val="false"/>
          <w:i w:val="false"/>
          <w:color w:val="000000"/>
          <w:sz w:val="28"/>
        </w:rPr>
        <w:t xml:space="preserve">
шешіміне 6 қосымша     </w:t>
      </w:r>
    </w:p>
    <w:bookmarkStart w:name="z18" w:id="6"/>
    <w:p>
      <w:pPr>
        <w:spacing w:after="0"/>
        <w:ind w:left="0"/>
        <w:jc w:val="left"/>
      </w:pPr>
      <w:r>
        <w:rPr>
          <w:rFonts w:ascii="Times New Roman"/>
          <w:b/>
          <w:i w:val="false"/>
          <w:color w:val="000000"/>
        </w:rPr>
        <w:t xml:space="preserve"> 
2014 жылға арналған ауылдық округі әкімдерінің бюджет бағдарламаларының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730"/>
        <w:gridCol w:w="710"/>
        <w:gridCol w:w="6024"/>
        <w:gridCol w:w="1974"/>
        <w:gridCol w:w="1816"/>
        <w:gridCol w:w="1659"/>
      </w:tblGrid>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c>
          <w:tcPr>
            <w:tcW w:w="1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ауылдық округі әкімінің аппараты</w:t>
            </w:r>
          </w:p>
        </w:tc>
        <w:tc>
          <w:tcPr>
            <w:tcW w:w="1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Арықты ауылдық округі әкімінің аппараты</w:t>
            </w:r>
          </w:p>
        </w:tc>
      </w:tr>
      <w:tr>
        <w:trPr>
          <w:trHeight w:val="2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әкімшілері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101 624,1</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10 202,9</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8 562,5</w:t>
            </w:r>
          </w:p>
        </w:tc>
      </w:tr>
      <w:tr>
        <w:trPr>
          <w:trHeight w:val="3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76 099,3</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10 025,9</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8 071,5</w:t>
            </w:r>
          </w:p>
        </w:tc>
      </w:tr>
      <w:tr>
        <w:trPr>
          <w:trHeight w:val="6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76 099,3</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10 025,9</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8 071,5</w:t>
            </w:r>
          </w:p>
        </w:tc>
      </w:tr>
      <w:tr>
        <w:trPr>
          <w:trHeight w:val="7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75 838,3</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9 977,9</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8 071,5</w:t>
            </w:r>
          </w:p>
        </w:tc>
      </w:tr>
      <w:tr>
        <w:trPr>
          <w:trHeight w:val="3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16 260</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r>
      <w:tr>
        <w:trPr>
          <w:trHeight w:val="5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16 260</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r>
      <w:tr>
        <w:trPr>
          <w:trHeight w:val="2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7 044</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3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6 538</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r>
        <w:trPr>
          <w:trHeight w:val="3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2 567</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591,8</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591,8</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591,8</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8 673</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8 673</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8 673</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2"/>
        <w:gridCol w:w="2339"/>
        <w:gridCol w:w="2478"/>
        <w:gridCol w:w="2379"/>
        <w:gridCol w:w="2361"/>
        <w:gridCol w:w="2141"/>
      </w:tblGrid>
      <w:tr>
        <w:trPr>
          <w:trHeight w:val="1245"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Қарашалғын ауылдық округі әкімінің аппараты</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Кеңбидайық ауылдық округі әкімінің аппараты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 ауылдық округі әкімінің аппараты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Кызылсай ауылдық округі әкімінің аппараты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ауылдық округі әкімінің аппараты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Сабынды ауылдық округі әкімінің аппараты</w:t>
            </w:r>
          </w:p>
        </w:tc>
      </w:tr>
      <w:tr>
        <w:trPr>
          <w:trHeight w:val="27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8 686</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7 592</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8 312</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9 558</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37 817,7</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10 893</w:t>
            </w:r>
          </w:p>
        </w:tc>
      </w:tr>
      <w:tr>
        <w:trPr>
          <w:trHeight w:val="39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8 521</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7 419</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8 139</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9 184</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15 388,9</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9 350</w:t>
            </w:r>
          </w:p>
        </w:tc>
      </w:tr>
      <w:tr>
        <w:trPr>
          <w:trHeight w:val="3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8 521</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7 419</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8 139</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9 184</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15 388,9</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9 350</w:t>
            </w:r>
          </w:p>
        </w:tc>
      </w:tr>
      <w:tr>
        <w:trPr>
          <w:trHeight w:val="3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8 521</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7 348</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8 068</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9 184</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15 388,9</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9 279</w:t>
            </w:r>
          </w:p>
        </w:tc>
      </w:tr>
      <w:tr>
        <w:trPr>
          <w:trHeight w:val="39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r>
      <w:tr>
        <w:trPr>
          <w:trHeight w:val="285"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13 164</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1 543</w:t>
            </w:r>
          </w:p>
        </w:tc>
      </w:tr>
      <w:tr>
        <w:trPr>
          <w:trHeight w:val="3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13 164</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1 543</w:t>
            </w:r>
          </w:p>
        </w:tc>
      </w:tr>
      <w:tr>
        <w:trPr>
          <w:trHeight w:val="27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5 286</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1 388</w:t>
            </w:r>
          </w:p>
        </w:tc>
      </w:tr>
      <w:tr>
        <w:trPr>
          <w:trHeight w:val="39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39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2 567</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591,8</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591,8</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591,8</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8673</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8673</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8673</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9" w:id="7"/>
    <w:p>
      <w:pPr>
        <w:spacing w:after="0"/>
        <w:ind w:left="0"/>
        <w:jc w:val="both"/>
      </w:pPr>
      <w:r>
        <w:rPr>
          <w:rFonts w:ascii="Times New Roman"/>
          <w:b w:val="false"/>
          <w:i w:val="false"/>
          <w:color w:val="000000"/>
          <w:sz w:val="28"/>
        </w:rPr>
        <w:t>
Қорғалжын аудандық мәслихатының</w:t>
      </w:r>
      <w:r>
        <w:br/>
      </w:r>
      <w:r>
        <w:rPr>
          <w:rFonts w:ascii="Times New Roman"/>
          <w:b w:val="false"/>
          <w:i w:val="false"/>
          <w:color w:val="000000"/>
          <w:sz w:val="28"/>
        </w:rPr>
        <w:t>
2014 жылғы 30 маусымдағы № 1/26</w:t>
      </w:r>
      <w:r>
        <w:br/>
      </w:r>
      <w:r>
        <w:rPr>
          <w:rFonts w:ascii="Times New Roman"/>
          <w:b w:val="false"/>
          <w:i w:val="false"/>
          <w:color w:val="000000"/>
          <w:sz w:val="28"/>
        </w:rPr>
        <w:t xml:space="preserve">
шешіміне 4 қосымша      </w:t>
      </w:r>
    </w:p>
    <w:bookmarkEnd w:id="7"/>
    <w:p>
      <w:pPr>
        <w:spacing w:after="0"/>
        <w:ind w:left="0"/>
        <w:jc w:val="both"/>
      </w:pPr>
      <w:r>
        <w:rPr>
          <w:rFonts w:ascii="Times New Roman"/>
          <w:b w:val="false"/>
          <w:i w:val="false"/>
          <w:color w:val="000000"/>
          <w:sz w:val="28"/>
        </w:rPr>
        <w:t xml:space="preserve">Қорғалжын аудандық мәслихатының  </w:t>
      </w:r>
      <w:r>
        <w:br/>
      </w:r>
      <w:r>
        <w:rPr>
          <w:rFonts w:ascii="Times New Roman"/>
          <w:b w:val="false"/>
          <w:i w:val="false"/>
          <w:color w:val="000000"/>
          <w:sz w:val="28"/>
        </w:rPr>
        <w:t>
2013 жылғы 28 желтоқсандағы № 1/21</w:t>
      </w:r>
      <w:r>
        <w:br/>
      </w:r>
      <w:r>
        <w:rPr>
          <w:rFonts w:ascii="Times New Roman"/>
          <w:b w:val="false"/>
          <w:i w:val="false"/>
          <w:color w:val="000000"/>
          <w:sz w:val="28"/>
        </w:rPr>
        <w:t xml:space="preserve">
шешіміне 7 қосымша      </w:t>
      </w:r>
    </w:p>
    <w:bookmarkStart w:name="z20" w:id="8"/>
    <w:p>
      <w:pPr>
        <w:spacing w:after="0"/>
        <w:ind w:left="0"/>
        <w:jc w:val="left"/>
      </w:pPr>
      <w:r>
        <w:rPr>
          <w:rFonts w:ascii="Times New Roman"/>
          <w:b/>
          <w:i w:val="false"/>
          <w:color w:val="000000"/>
        </w:rPr>
        <w:t xml:space="preserve"> 
2014 жылға арналған білім беру мекемелерінің бюджет бағдарламаларының тізбесі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752"/>
        <w:gridCol w:w="792"/>
        <w:gridCol w:w="8387"/>
        <w:gridCol w:w="2801"/>
      </w:tblGrid>
      <w:tr>
        <w:trPr>
          <w:trHeight w:val="1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16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әкімшілері</w:t>
            </w:r>
          </w:p>
        </w:tc>
        <w:tc>
          <w:tcPr>
            <w:tcW w:w="0" w:type="auto"/>
            <w:vMerge/>
            <w:tcBorders>
              <w:top w:val="nil"/>
              <w:left w:val="single" w:color="cfcfcf" w:sz="5"/>
              <w:bottom w:val="single" w:color="cfcfcf" w:sz="5"/>
              <w:right w:val="single" w:color="cfcfcf" w:sz="5"/>
            </w:tcBorders>
          </w:tcPr>
          <w:p/>
        </w:tc>
      </w:tr>
      <w:tr>
        <w:trPr>
          <w:trHeight w:val="16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9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1 027 418,0</w:t>
            </w:r>
          </w:p>
        </w:tc>
      </w:tr>
      <w:tr>
        <w:trPr>
          <w:trHeight w:val="27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38 265,5</w:t>
            </w:r>
          </w:p>
        </w:tc>
      </w:tr>
      <w:tr>
        <w:trPr>
          <w:trHeight w:val="30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31 346</w:t>
            </w:r>
          </w:p>
        </w:tc>
      </w:tr>
      <w:tr>
        <w:trPr>
          <w:trHeight w:val="24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820 668,8</w:t>
            </w:r>
          </w:p>
        </w:tc>
      </w:tr>
      <w:tr>
        <w:trPr>
          <w:trHeight w:val="30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9 812</w:t>
            </w:r>
          </w:p>
        </w:tc>
      </w:tr>
      <w:tr>
        <w:trPr>
          <w:trHeight w:val="46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2 680</w:t>
            </w:r>
          </w:p>
        </w:tc>
      </w:tr>
      <w:tr>
        <w:trPr>
          <w:trHeight w:val="46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мекемелері үшін оқулықтар мен оқу-әдiстемелiк кешендерді сатып алу және жеткізу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9 633</w:t>
            </w:r>
          </w:p>
        </w:tc>
      </w:tr>
      <w:tr>
        <w:trPr>
          <w:trHeight w:val="24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35 412</w:t>
            </w:r>
          </w:p>
        </w:tc>
      </w:tr>
      <w:tr>
        <w:trPr>
          <w:trHeight w:val="30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w:t>
            </w:r>
          </w:p>
        </w:tc>
      </w:tr>
      <w:tr>
        <w:trPr>
          <w:trHeight w:val="48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4 012</w:t>
            </w:r>
          </w:p>
        </w:tc>
      </w:tr>
      <w:tr>
        <w:trPr>
          <w:trHeight w:val="3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74 694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