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9b66" w14:textId="4b49b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both"/>
      </w:pPr>
      <w:r>
        <w:rPr>
          <w:rFonts w:ascii="Times New Roman"/>
          <w:b w:val="false"/>
          <w:i w:val="false"/>
          <w:color w:val="000000"/>
          <w:sz w:val="28"/>
        </w:rPr>
        <w:t>Ақмола облысы Қорғалжын аудандық мәслихатының 2014 жылғы 26 желтоқсандағы № 1/32 шешімі. Ақмола облысының Әділет департаментінде 2015 жылғы 9 қаңтарда № 4577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2014 жылдың 12 желтоқсандағы № 5С-32-2 облыстық мәслихатының «2015-2017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негізінде,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- 1 636 529,0 мың теңге, оның ішінде:</w:t>
      </w:r>
      <w:r>
        <w:br/>
      </w:r>
      <w:r>
        <w:rPr>
          <w:rFonts w:ascii="Times New Roman"/>
          <w:b w:val="false"/>
          <w:i w:val="false"/>
          <w:color w:val="000000"/>
          <w:sz w:val="28"/>
        </w:rPr>
        <w:t>
      салықтық түсімдер – 152 230,0 мың теңге;</w:t>
      </w:r>
      <w:r>
        <w:br/>
      </w:r>
      <w:r>
        <w:rPr>
          <w:rFonts w:ascii="Times New Roman"/>
          <w:b w:val="false"/>
          <w:i w:val="false"/>
          <w:color w:val="000000"/>
          <w:sz w:val="28"/>
        </w:rPr>
        <w:t>
      салықтық емес түсімдер – 6 204,5 мың теңге;</w:t>
      </w:r>
      <w:r>
        <w:br/>
      </w:r>
      <w:r>
        <w:rPr>
          <w:rFonts w:ascii="Times New Roman"/>
          <w:b w:val="false"/>
          <w:i w:val="false"/>
          <w:color w:val="000000"/>
          <w:sz w:val="28"/>
        </w:rPr>
        <w:t>
      негізгі капиталды сатудан түсетін түсімдер – 11 581,0 мың теңге;</w:t>
      </w:r>
      <w:r>
        <w:br/>
      </w:r>
      <w:r>
        <w:rPr>
          <w:rFonts w:ascii="Times New Roman"/>
          <w:b w:val="false"/>
          <w:i w:val="false"/>
          <w:color w:val="000000"/>
          <w:sz w:val="28"/>
        </w:rPr>
        <w:t>
      трансферттердің түсімдері – 1 466 513,5 мың теңге;</w:t>
      </w:r>
      <w:r>
        <w:br/>
      </w:r>
      <w:r>
        <w:rPr>
          <w:rFonts w:ascii="Times New Roman"/>
          <w:b w:val="false"/>
          <w:i w:val="false"/>
          <w:color w:val="000000"/>
          <w:sz w:val="28"/>
        </w:rPr>
        <w:t>
</w:t>
      </w:r>
      <w:r>
        <w:rPr>
          <w:rFonts w:ascii="Times New Roman"/>
          <w:b w:val="false"/>
          <w:i w:val="false"/>
          <w:color w:val="000000"/>
          <w:sz w:val="28"/>
        </w:rPr>
        <w:t>
      2) шығындар – 1 660 108,8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47 470,3 мың теңге, оның ішінде:</w:t>
      </w:r>
      <w:r>
        <w:br/>
      </w:r>
      <w:r>
        <w:rPr>
          <w:rFonts w:ascii="Times New Roman"/>
          <w:b w:val="false"/>
          <w:i w:val="false"/>
          <w:color w:val="000000"/>
          <w:sz w:val="28"/>
        </w:rPr>
        <w:t>
      бюджеттік кредиттер – 56 330,3 мың теңге;</w:t>
      </w:r>
      <w:r>
        <w:br/>
      </w:r>
      <w:r>
        <w:rPr>
          <w:rFonts w:ascii="Times New Roman"/>
          <w:b w:val="false"/>
          <w:i w:val="false"/>
          <w:color w:val="000000"/>
          <w:sz w:val="28"/>
        </w:rPr>
        <w:t>
      бюджеттік кредиттерді өтеу – 8 860,0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(-100,0)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мемлекеттік қаржы активтерін сатудан түсетін түсімдер – 100,0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(-70 950,1)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70 950,1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Қорғалжын аудандық мәслихатының 21.12.2015 </w:t>
      </w:r>
      <w:r>
        <w:rPr>
          <w:rFonts w:ascii="Times New Roman"/>
          <w:b w:val="false"/>
          <w:i w:val="false"/>
          <w:color w:val="000000"/>
          <w:sz w:val="28"/>
        </w:rPr>
        <w:t>№ 1/42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бюджетіне кірістерді бөлудің нормативтері келесі мөлшерде белгіленсін: аудандық бюджетіне әлеуметтік салық бойынша - 100 %.</w:t>
      </w:r>
      <w:r>
        <w:br/>
      </w:r>
      <w:r>
        <w:rPr>
          <w:rFonts w:ascii="Times New Roman"/>
          <w:b w:val="false"/>
          <w:i w:val="false"/>
          <w:color w:val="000000"/>
          <w:sz w:val="28"/>
        </w:rPr>
        <w:t>
</w:t>
      </w:r>
      <w:r>
        <w:rPr>
          <w:rFonts w:ascii="Times New Roman"/>
          <w:b w:val="false"/>
          <w:i w:val="false"/>
          <w:color w:val="000000"/>
          <w:sz w:val="28"/>
        </w:rPr>
        <w:t>
      3. Келесі көздердің есебінен аудандық бюджеттің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үшiн түсетiн түсiмдер;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мемлекеттік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өзге де салықтық емес түсiмдер.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жердi және материалдық емес активтердi сату.</w:t>
      </w:r>
      <w:r>
        <w:br/>
      </w:r>
      <w:r>
        <w:rPr>
          <w:rFonts w:ascii="Times New Roman"/>
          <w:b w:val="false"/>
          <w:i w:val="false"/>
          <w:color w:val="000000"/>
          <w:sz w:val="28"/>
        </w:rPr>
        <w:t>
</w:t>
      </w:r>
      <w:r>
        <w:rPr>
          <w:rFonts w:ascii="Times New Roman"/>
          <w:b w:val="false"/>
          <w:i w:val="false"/>
          <w:color w:val="000000"/>
          <w:sz w:val="28"/>
        </w:rPr>
        <w:t>
      4) трансферттердің түсімдері, оның ішінде:</w:t>
      </w:r>
      <w:r>
        <w:br/>
      </w:r>
      <w:r>
        <w:rPr>
          <w:rFonts w:ascii="Times New Roman"/>
          <w:b w:val="false"/>
          <w:i w:val="false"/>
          <w:color w:val="000000"/>
          <w:sz w:val="28"/>
        </w:rPr>
        <w:t>
      мемлекеттiк басқарудың жоғары тұрған органдарынан түсетін трансферттер;</w:t>
      </w:r>
      <w:r>
        <w:br/>
      </w:r>
      <w:r>
        <w:rPr>
          <w:rFonts w:ascii="Times New Roman"/>
          <w:b w:val="false"/>
          <w:i w:val="false"/>
          <w:color w:val="000000"/>
          <w:sz w:val="28"/>
        </w:rPr>
        <w:t>
      ағымдағы нысаналы трансферттер;</w:t>
      </w:r>
      <w:r>
        <w:br/>
      </w:r>
      <w:r>
        <w:rPr>
          <w:rFonts w:ascii="Times New Roman"/>
          <w:b w:val="false"/>
          <w:i w:val="false"/>
          <w:color w:val="000000"/>
          <w:sz w:val="28"/>
        </w:rPr>
        <w:t>
      нысаналы даму трансферттері;</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000000"/>
          <w:sz w:val="28"/>
        </w:rPr>
        <w:t>
      4. 2015 жылға аудандық бюджетке берілетін субвенция көлемі 1 135 575,0 мың теңге болып ескерілсін.</w:t>
      </w:r>
      <w:r>
        <w:br/>
      </w:r>
      <w:r>
        <w:rPr>
          <w:rFonts w:ascii="Times New Roman"/>
          <w:b w:val="false"/>
          <w:i w:val="false"/>
          <w:color w:val="000000"/>
          <w:sz w:val="28"/>
        </w:rPr>
        <w:t>
</w:t>
      </w:r>
      <w:r>
        <w:rPr>
          <w:rFonts w:ascii="Times New Roman"/>
          <w:b w:val="false"/>
          <w:i w:val="false"/>
          <w:color w:val="000000"/>
          <w:sz w:val="28"/>
        </w:rPr>
        <w:t>
      5. 2015 жылға арналған аудандық бюджетінде трансферттер көлемі қарастырылғаны ескерілсін:</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 385 362,0 мың теңге сомасында, оның ішінде:</w:t>
      </w:r>
      <w:r>
        <w:br/>
      </w:r>
      <w:r>
        <w:rPr>
          <w:rFonts w:ascii="Times New Roman"/>
          <w:b w:val="false"/>
          <w:i w:val="false"/>
          <w:color w:val="000000"/>
          <w:sz w:val="28"/>
        </w:rPr>
        <w:t>
      60 474,0 мың теңге - республикалық бюджеттен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13 227,0 мың теңге - республикалық бюджеттен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11 232,0 мың теңге - республикалық бюджеттен Өрлеу жобасы бойынша келісілген қаржылай көмекті енгізуге арналған;</w:t>
      </w:r>
      <w:r>
        <w:br/>
      </w:r>
      <w:r>
        <w:rPr>
          <w:rFonts w:ascii="Times New Roman"/>
          <w:b w:val="false"/>
          <w:i w:val="false"/>
          <w:color w:val="000000"/>
          <w:sz w:val="28"/>
        </w:rPr>
        <w:t>
      410,0 мың теңге - республикалық бюджеттен мүгедектерді міндетті гигиеналық құралдармен қамтамасыз ету нормаларын көбейтуге;</w:t>
      </w:r>
      <w:r>
        <w:br/>
      </w:r>
      <w:r>
        <w:rPr>
          <w:rFonts w:ascii="Times New Roman"/>
          <w:b w:val="false"/>
          <w:i w:val="false"/>
          <w:color w:val="000000"/>
          <w:sz w:val="28"/>
        </w:rPr>
        <w:t>
      1 414,0 мың теңге - республикалық бюджеттен Ұлы Отан соғысындағы Жеңістің жетпіс жылдығына арналған іс-шараларды өткізуге;</w:t>
      </w:r>
      <w:r>
        <w:br/>
      </w:r>
      <w:r>
        <w:rPr>
          <w:rFonts w:ascii="Times New Roman"/>
          <w:b w:val="false"/>
          <w:i w:val="false"/>
          <w:color w:val="000000"/>
          <w:sz w:val="28"/>
        </w:rPr>
        <w:t>
      262,0 мың теңге - республикалық бюджеттен мүгедектерге қызмет көрсетуге бағдарланған ұйымдар орналасқан жерлерде жол белгілерін және нұсқауларды орнатуға;</w:t>
      </w:r>
      <w:r>
        <w:br/>
      </w:r>
      <w:r>
        <w:rPr>
          <w:rFonts w:ascii="Times New Roman"/>
          <w:b w:val="false"/>
          <w:i w:val="false"/>
          <w:color w:val="000000"/>
          <w:sz w:val="28"/>
        </w:rPr>
        <w:t>
      199 218,0 мың теңге - республикалық бюджеттен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w:t>
      </w:r>
      <w:r>
        <w:br/>
      </w:r>
      <w:r>
        <w:rPr>
          <w:rFonts w:ascii="Times New Roman"/>
          <w:b w:val="false"/>
          <w:i w:val="false"/>
          <w:color w:val="000000"/>
          <w:sz w:val="28"/>
        </w:rPr>
        <w:t>
      9 364,0 мың теңге - республикалық бюджеттен мемлекеттік әкімшілік қызметшілер еңбекақысының деңгейін арттыруға;</w:t>
      </w:r>
      <w:r>
        <w:br/>
      </w:r>
      <w:r>
        <w:rPr>
          <w:rFonts w:ascii="Times New Roman"/>
          <w:b w:val="false"/>
          <w:i w:val="false"/>
          <w:color w:val="000000"/>
          <w:sz w:val="28"/>
        </w:rPr>
        <w:t>
      525,0 мың теңге - облыстық бюджеттен Ұлы Отан соғысындағы Жеңістің жетпіс жылдығына арналған іс-шараларды өткізуге;</w:t>
      </w:r>
      <w:r>
        <w:br/>
      </w:r>
      <w:r>
        <w:rPr>
          <w:rFonts w:ascii="Times New Roman"/>
          <w:b w:val="false"/>
          <w:i w:val="false"/>
          <w:color w:val="000000"/>
          <w:sz w:val="28"/>
        </w:rPr>
        <w:t>
      50 000,0 мың теңге - облыстық бюджеттен аудандар (облыстық маңызы бар қалалар) бюджеттеріне автомобиль жолдарын жөндеуіне;</w:t>
      </w:r>
      <w:r>
        <w:br/>
      </w:r>
      <w:r>
        <w:rPr>
          <w:rFonts w:ascii="Times New Roman"/>
          <w:b w:val="false"/>
          <w:i w:val="false"/>
          <w:color w:val="000000"/>
          <w:sz w:val="28"/>
        </w:rPr>
        <w:t>
      29 600,0 мың теңге - облыстық бюджеттен эпизоотияға қарсы іс-шараларды жүргізуге;</w:t>
      </w:r>
      <w:r>
        <w:br/>
      </w:r>
      <w:r>
        <w:rPr>
          <w:rFonts w:ascii="Times New Roman"/>
          <w:b w:val="false"/>
          <w:i w:val="false"/>
          <w:color w:val="000000"/>
          <w:sz w:val="28"/>
        </w:rPr>
        <w:t>
      43,0 мың теңге - облыстық бюджеттен бруцеллезге шалдыққан ұсақ малдарға санитарлық союды жүргізуге;</w:t>
      </w:r>
      <w:r>
        <w:br/>
      </w:r>
      <w:r>
        <w:rPr>
          <w:rFonts w:ascii="Times New Roman"/>
          <w:b w:val="false"/>
          <w:i w:val="false"/>
          <w:color w:val="000000"/>
          <w:sz w:val="28"/>
        </w:rPr>
        <w:t>
      9 593,0 мың теңге - облыстық бюджеттен санитарлық союға бағытталатын ауыл шаруашылығы жануарларының (50 %-ға дейін) құнын өтеуге.</w:t>
      </w:r>
      <w:r>
        <w:br/>
      </w:r>
      <w:r>
        <w:rPr>
          <w:rFonts w:ascii="Times New Roman"/>
          <w:b w:val="false"/>
          <w:i w:val="false"/>
          <w:color w:val="000000"/>
          <w:sz w:val="28"/>
        </w:rPr>
        <w:t>
</w:t>
      </w:r>
      <w:r>
        <w:rPr>
          <w:rFonts w:ascii="Times New Roman"/>
          <w:b w:val="false"/>
          <w:i w:val="false"/>
          <w:color w:val="000000"/>
          <w:sz w:val="28"/>
        </w:rPr>
        <w:t>
      2) нысаналы даму трансферттері – 166 388,0 мың теңге сомасында, оның ішінде:</w:t>
      </w:r>
      <w:r>
        <w:br/>
      </w:r>
      <w:r>
        <w:rPr>
          <w:rFonts w:ascii="Times New Roman"/>
          <w:b w:val="false"/>
          <w:i w:val="false"/>
          <w:color w:val="000000"/>
          <w:sz w:val="28"/>
        </w:rPr>
        <w:t>
      166 388,0 мың теңге - спорт объектілерін дамытуға.</w:t>
      </w:r>
      <w:r>
        <w:br/>
      </w:r>
      <w:r>
        <w:rPr>
          <w:rFonts w:ascii="Times New Roman"/>
          <w:b w:val="false"/>
          <w:i w:val="false"/>
          <w:color w:val="000000"/>
          <w:sz w:val="28"/>
        </w:rPr>
        <w:t>
</w:t>
      </w:r>
      <w:r>
        <w:rPr>
          <w:rFonts w:ascii="Times New Roman"/>
          <w:b w:val="false"/>
          <w:i w:val="false"/>
          <w:color w:val="000000"/>
          <w:sz w:val="28"/>
        </w:rPr>
        <w:t>
      6. 2015 жылы аудандық бюджетке бюджеттік кредиттерді өтеу 8 860,0 мың теңге қарастырылғаны ескерілсін.</w:t>
      </w:r>
      <w:r>
        <w:br/>
      </w:r>
      <w:r>
        <w:rPr>
          <w:rFonts w:ascii="Times New Roman"/>
          <w:b w:val="false"/>
          <w:i w:val="false"/>
          <w:color w:val="000000"/>
          <w:sz w:val="28"/>
        </w:rPr>
        <w:t>
</w:t>
      </w:r>
      <w:r>
        <w:rPr>
          <w:rFonts w:ascii="Times New Roman"/>
          <w:b w:val="false"/>
          <w:i w:val="false"/>
          <w:color w:val="000000"/>
          <w:sz w:val="28"/>
        </w:rPr>
        <w:t>
      7.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аудандық мәслихатпен келiсiлген тiзбеге сәйкес белгiленсiн.</w:t>
      </w:r>
      <w:r>
        <w:br/>
      </w:r>
      <w:r>
        <w:rPr>
          <w:rFonts w:ascii="Times New Roman"/>
          <w:b w:val="false"/>
          <w:i w:val="false"/>
          <w:color w:val="000000"/>
          <w:sz w:val="28"/>
        </w:rPr>
        <w:t>
</w:t>
      </w:r>
      <w:r>
        <w:rPr>
          <w:rFonts w:ascii="Times New Roman"/>
          <w:b w:val="false"/>
          <w:i w:val="false"/>
          <w:color w:val="000000"/>
          <w:sz w:val="28"/>
        </w:rPr>
        <w:t>
      8. 2015 жылға арналған аудандық жергілікті атқарушы органның резерві 3 400,0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9. 2015 жылға арналған бюджеттік инвестициялық жобаларының тізбесі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2015 жылға арналған аудандық бюджеттің атқарылу процесінде секвестрленуге жатпайтын аудандық бюджеттік бағдарламалардың тізбесі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2015 жылға арналған ауылдық округі әкімдерінің бюджет бағдарламаларының тізбесі </w:t>
      </w:r>
      <w:r>
        <w:rPr>
          <w:rFonts w:ascii="Times New Roman"/>
          <w:b w:val="false"/>
          <w:i w:val="false"/>
          <w:color w:val="000000"/>
          <w:sz w:val="28"/>
        </w:rPr>
        <w:t>6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2015 жылға арналған білім беру мекемелерінің бюджет бағдарламаларының тізбесі </w:t>
      </w:r>
      <w:r>
        <w:rPr>
          <w:rFonts w:ascii="Times New Roman"/>
          <w:b w:val="false"/>
          <w:i w:val="false"/>
          <w:color w:val="000000"/>
          <w:sz w:val="28"/>
        </w:rPr>
        <w:t>7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Ақмола облысының Әділет департаментінде мемлекеттік тіркеуден өткен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М.Айтжанов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Ө.Балғабаев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Қ.Рыскелдінов</w:t>
      </w:r>
    </w:p>
    <w:bookmarkStart w:name="z27" w:id="1"/>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2014 жылғы 26 желтоқсандағы № 1/32</w:t>
      </w:r>
      <w:r>
        <w:br/>
      </w:r>
      <w:r>
        <w:rPr>
          <w:rFonts w:ascii="Times New Roman"/>
          <w:b w:val="false"/>
          <w:i w:val="false"/>
          <w:color w:val="000000"/>
          <w:sz w:val="28"/>
        </w:rPr>
        <w:t>
шешіміне 1 қосымша</w:t>
      </w:r>
      <w:r>
        <w:rPr>
          <w:rFonts w:ascii="Times New Roman"/>
          <w:b w:val="false"/>
          <w:i w:val="false"/>
          <w:color w:val="ffffff"/>
          <w:sz w:val="28"/>
        </w:rPr>
        <w:t xml:space="preserve">...... </w:t>
      </w:r>
    </w:p>
    <w:bookmarkEnd w:id="1"/>
    <w:bookmarkStart w:name="z28" w:id="2"/>
    <w:p>
      <w:pPr>
        <w:spacing w:after="0"/>
        <w:ind w:left="0"/>
        <w:jc w:val="left"/>
      </w:pPr>
      <w:r>
        <w:rPr>
          <w:rFonts w:ascii="Times New Roman"/>
          <w:b/>
          <w:i w:val="false"/>
          <w:color w:val="000000"/>
        </w:rPr>
        <w:t xml:space="preserve"> 
2015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Қорғалжын аудандық мәслихатының 21.12.2015 </w:t>
      </w:r>
      <w:r>
        <w:rPr>
          <w:rFonts w:ascii="Times New Roman"/>
          <w:b w:val="false"/>
          <w:i w:val="false"/>
          <w:color w:val="ff0000"/>
          <w:sz w:val="28"/>
        </w:rPr>
        <w:t>№ 1/42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805"/>
        <w:gridCol w:w="7799"/>
        <w:gridCol w:w="27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1 636 529,0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152 230,0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94 086,0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23 786,0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14 181,0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11 409,0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5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2 607,0</w:t>
            </w:r>
          </w:p>
        </w:tc>
      </w:tr>
      <w:tr>
        <w:trPr>
          <w:trHeight w:val="18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11 581,0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2 535,0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9 046,0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1 466 513,5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1 466 513,5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1 466 513,5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330 938,5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1 135 575,0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1 660 108,8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198 538,5</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165 567,8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17 830,7</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15 045,5</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2 785,2</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73 774,8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73 962,3</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72 282,3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32 476,2</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5 606,8</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19 430,5</w:t>
            </w:r>
          </w:p>
        </w:tc>
      </w:tr>
      <w:tr>
        <w:trPr>
          <w:trHeight w:val="14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19 430,5</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7 438,9</w:t>
            </w:r>
          </w:p>
        </w:tc>
      </w:tr>
      <w:tr>
        <w:trPr>
          <w:trHeight w:val="9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7 438,9</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1 040 612,3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95 551,3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95 551,3</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40 625,0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54 926,3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904 093,3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892 201,3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849 246,0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42 955,3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40 967,7</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40 967,7</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2 490,1</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10 747,5</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8 209,2</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8 075,9</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58 313,6</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31 804,3</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31 804,3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8 095,0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6 542,0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4 127,0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26 509,3</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26 247,3</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16 717,9</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8 508,8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 - шаралар жоспарын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88 653,5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4 374,0</w:t>
            </w:r>
          </w:p>
        </w:tc>
      </w:tr>
      <w:tr>
        <w:trPr>
          <w:trHeight w:val="8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4 374,0</w:t>
            </w:r>
          </w:p>
        </w:tc>
      </w:tr>
      <w:tr>
        <w:trPr>
          <w:trHeight w:val="7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65 030,1</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65 030,1</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65 030,1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18 629,4</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18 629,4</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10 327,4</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101 652,0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50 781,0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50 781,0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50 781,0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16 764,0</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16 764,0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9 078,0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17 664,0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12 057,0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69 190,8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33 595,0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7 395,0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8 629,1</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3 949,0</w:t>
            </w:r>
          </w:p>
        </w:tc>
      </w:tr>
      <w:tr>
        <w:trPr>
          <w:trHeight w:val="6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 - шараларды өткізу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15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66 270,8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66 270,8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59 447,8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59 447,8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14 284,4</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47 470,3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8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кредиттердi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5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-70 950,1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70 950,1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56 148,0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6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bl>
    <w:bookmarkStart w:name="z29" w:id="3"/>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2014 жылғы 26 желтоқсандағы № 1/32</w:t>
      </w:r>
      <w:r>
        <w:br/>
      </w:r>
      <w:r>
        <w:rPr>
          <w:rFonts w:ascii="Times New Roman"/>
          <w:b w:val="false"/>
          <w:i w:val="false"/>
          <w:color w:val="000000"/>
          <w:sz w:val="28"/>
        </w:rPr>
        <w:t>
шешіміне 2 қосымша</w:t>
      </w:r>
      <w:r>
        <w:rPr>
          <w:rFonts w:ascii="Times New Roman"/>
          <w:b w:val="false"/>
          <w:i w:val="false"/>
          <w:color w:val="ffffff"/>
          <w:sz w:val="28"/>
        </w:rPr>
        <w:t xml:space="preserve">....   </w:t>
      </w:r>
    </w:p>
    <w:bookmarkEnd w:id="3"/>
    <w:bookmarkStart w:name="z30" w:id="4"/>
    <w:p>
      <w:pPr>
        <w:spacing w:after="0"/>
        <w:ind w:left="0"/>
        <w:jc w:val="left"/>
      </w:pPr>
      <w:r>
        <w:rPr>
          <w:rFonts w:ascii="Times New Roman"/>
          <w:b/>
          <w:i w:val="false"/>
          <w:color w:val="000000"/>
        </w:rPr>
        <w:t xml:space="preserve"> 
2016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36"/>
        <w:gridCol w:w="736"/>
        <w:gridCol w:w="587"/>
        <w:gridCol w:w="8112"/>
        <w:gridCol w:w="2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1 433 313,0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160 913,0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109 762,0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36 001,0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25 092,0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8 555,0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2 762,0</w:t>
            </w:r>
          </w:p>
        </w:tc>
      </w:tr>
      <w:tr>
        <w:trPr>
          <w:trHeight w:val="6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1 264 744,0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1 264 744,0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1 264 744,0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131 800,0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1 433 413,0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199 703,0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168 976,0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14 044,0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14 044,0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71 314,0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71 314,0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83 618,0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83 567,0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30 337,0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17 678,0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7 115,0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7 115,0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873 798,0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38 513,0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38 513,0</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802 887,0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802 887,0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764 766,0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38 121,0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9 444,0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4 050,0</w:t>
            </w: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4 654,0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2 851,0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49 879,0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37 069,0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37 069,0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8 322,0</w:t>
            </w:r>
          </w:p>
        </w:tc>
      </w:tr>
      <w:tr>
        <w:trPr>
          <w:trHeight w:val="7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7 222,0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12 810,0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12 443,0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150 592,0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131 800,0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131 800,0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131 800,0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18 792,0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18 792,0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90 670,0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45 507,0</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8 738,0</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15 054,0</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17 101,0</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6 375,0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3 193,0</w:t>
            </w:r>
          </w:p>
        </w:tc>
      </w:tr>
      <w:tr>
        <w:trPr>
          <w:trHeight w:val="7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12 526,0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12 526,0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5 259,0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4 498,0</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7 628,0</w:t>
            </w:r>
          </w:p>
        </w:tc>
      </w:tr>
      <w:tr>
        <w:trPr>
          <w:trHeight w:val="6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7 628,0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16 681,0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16 681,0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12 254,0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11 989,0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кредиттердi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1" w:id="5"/>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1/32 шешіміне 3 қосымша   </w:t>
      </w:r>
    </w:p>
    <w:bookmarkEnd w:id="5"/>
    <w:bookmarkStart w:name="z32" w:id="6"/>
    <w:p>
      <w:pPr>
        <w:spacing w:after="0"/>
        <w:ind w:left="0"/>
        <w:jc w:val="left"/>
      </w:pPr>
      <w:r>
        <w:rPr>
          <w:rFonts w:ascii="Times New Roman"/>
          <w:b/>
          <w:i w:val="false"/>
          <w:color w:val="000000"/>
        </w:rPr>
        <w:t xml:space="preserve"> 
2017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628"/>
        <w:gridCol w:w="8065"/>
        <w:gridCol w:w="27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1 333 091,0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192 012,0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7 422,0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7 422,0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120 234,0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39 003,0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26 848,0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9 637,0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24 365,0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21 194,0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0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2 922,0</w:t>
            </w:r>
          </w:p>
        </w:tc>
      </w:tr>
      <w:tr>
        <w:trPr>
          <w:trHeight w:val="13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1 333 191,0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203 694,0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171 686,0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73 157,0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73 157,0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84 329,0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84 257,0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5 756,0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5 756,0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18 604,0</w:t>
            </w:r>
          </w:p>
        </w:tc>
      </w:tr>
      <w:tr>
        <w:trPr>
          <w:trHeight w:val="10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18 604,0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889 018,0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38 580,0</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813 289,0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813 289,0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774 907,0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38 382,0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37 149,0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37 149,0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9 444,0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4 050,0</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4 654,0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7 602,0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53 931,0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40 184,0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8 542,0</w:t>
            </w:r>
          </w:p>
        </w:tc>
      </w:tr>
      <w:tr>
        <w:trPr>
          <w:trHeight w:val="6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7 240,0</w:t>
            </w:r>
          </w:p>
        </w:tc>
      </w:tr>
      <w:tr>
        <w:trPr>
          <w:trHeight w:val="10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13 327,0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8 757,0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9 379,0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45 718,0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45 718,0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45 718,0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14 025,0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14 025,0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8 841,0</w:t>
            </w:r>
          </w:p>
        </w:tc>
      </w:tr>
      <w:tr>
        <w:trPr>
          <w:trHeight w:val="6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15 937,0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12 207,0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11 629,0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18 344,0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6 375,0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11 969,0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4 065,0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30 379,0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25 476,0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7 694,0</w:t>
            </w:r>
          </w:p>
        </w:tc>
      </w:tr>
      <w:tr>
        <w:trPr>
          <w:trHeight w:val="12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17 831,0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17 831,0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8 391,0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8 391,0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12 617,0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кредиттердi өтеу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3" w:id="7"/>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1/32 шешіміне 4 қосымша    </w:t>
      </w:r>
    </w:p>
    <w:bookmarkEnd w:id="7"/>
    <w:bookmarkStart w:name="z34" w:id="8"/>
    <w:p>
      <w:pPr>
        <w:spacing w:after="0"/>
        <w:ind w:left="0"/>
        <w:jc w:val="left"/>
      </w:pPr>
      <w:r>
        <w:rPr>
          <w:rFonts w:ascii="Times New Roman"/>
          <w:b/>
          <w:i w:val="false"/>
          <w:color w:val="000000"/>
        </w:rPr>
        <w:t xml:space="preserve"> 
2015 жылға арналған бюджеттік инвестициялық жобаларының тізбесі</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Қорғалжын аудандық мәслихатының 26.11.2015 </w:t>
      </w:r>
      <w:r>
        <w:rPr>
          <w:rFonts w:ascii="Times New Roman"/>
          <w:b w:val="false"/>
          <w:i w:val="false"/>
          <w:color w:val="ff0000"/>
          <w:sz w:val="28"/>
        </w:rPr>
        <w:t>№ 1/41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74"/>
        <w:gridCol w:w="824"/>
        <w:gridCol w:w="781"/>
        <w:gridCol w:w="8244"/>
        <w:gridCol w:w="24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1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5" w:id="9"/>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2014 жылғы 26 желтоқсандағы № 1/32</w:t>
      </w:r>
      <w:r>
        <w:br/>
      </w:r>
      <w:r>
        <w:rPr>
          <w:rFonts w:ascii="Times New Roman"/>
          <w:b w:val="false"/>
          <w:i w:val="false"/>
          <w:color w:val="000000"/>
          <w:sz w:val="28"/>
        </w:rPr>
        <w:t>
шешіміне 5 қосымша</w:t>
      </w:r>
      <w:r>
        <w:rPr>
          <w:rFonts w:ascii="Times New Roman"/>
          <w:b w:val="false"/>
          <w:i w:val="false"/>
          <w:color w:val="ffffff"/>
          <w:sz w:val="28"/>
        </w:rPr>
        <w:t>........</w:t>
      </w:r>
    </w:p>
    <w:bookmarkEnd w:id="9"/>
    <w:bookmarkStart w:name="z36" w:id="10"/>
    <w:p>
      <w:pPr>
        <w:spacing w:after="0"/>
        <w:ind w:left="0"/>
        <w:jc w:val="left"/>
      </w:pPr>
      <w:r>
        <w:rPr>
          <w:rFonts w:ascii="Times New Roman"/>
          <w:b/>
          <w:i w:val="false"/>
          <w:color w:val="000000"/>
        </w:rPr>
        <w:t xml:space="preserve"> 
2015 жылға арналған аудандық бюджеттің атқарылу процессінде секвестрленуге жатпайтын аудандық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818"/>
        <w:gridCol w:w="818"/>
        <w:gridCol w:w="1114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37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7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7" w:id="11"/>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2014 жылғы 26 желтоқсандағы № 1/32</w:t>
      </w:r>
      <w:r>
        <w:br/>
      </w:r>
      <w:r>
        <w:rPr>
          <w:rFonts w:ascii="Times New Roman"/>
          <w:b w:val="false"/>
          <w:i w:val="false"/>
          <w:color w:val="000000"/>
          <w:sz w:val="28"/>
        </w:rPr>
        <w:t xml:space="preserve">
шешіміне 6 қосымша       </w:t>
      </w:r>
    </w:p>
    <w:bookmarkEnd w:id="11"/>
    <w:bookmarkStart w:name="z38" w:id="12"/>
    <w:p>
      <w:pPr>
        <w:spacing w:after="0"/>
        <w:ind w:left="0"/>
        <w:jc w:val="left"/>
      </w:pPr>
      <w:r>
        <w:rPr>
          <w:rFonts w:ascii="Times New Roman"/>
          <w:b/>
          <w:i w:val="false"/>
          <w:color w:val="000000"/>
        </w:rPr>
        <w:t xml:space="preserve"> 
2015 жылға арналған ауылдық округі әкімдерінің бюджет бағдарламаларының тізбесі</w:t>
      </w:r>
    </w:p>
    <w:bookmarkEnd w:id="12"/>
    <w:p>
      <w:pPr>
        <w:spacing w:after="0"/>
        <w:ind w:left="0"/>
        <w:jc w:val="both"/>
      </w:pPr>
      <w:r>
        <w:rPr>
          <w:rFonts w:ascii="Times New Roman"/>
          <w:b w:val="false"/>
          <w:i w:val="false"/>
          <w:color w:val="ff0000"/>
          <w:sz w:val="28"/>
        </w:rPr>
        <w:t xml:space="preserve">      Ескерту. 6-қосымша жаңа редакцияда - Ақмола облысы Қорғалжын аудандық мәслихатының 26.11.2015 </w:t>
      </w:r>
      <w:r>
        <w:rPr>
          <w:rFonts w:ascii="Times New Roman"/>
          <w:b w:val="false"/>
          <w:i w:val="false"/>
          <w:color w:val="ff0000"/>
          <w:sz w:val="28"/>
        </w:rPr>
        <w:t>№ 1/41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89"/>
        <w:gridCol w:w="773"/>
        <w:gridCol w:w="9155"/>
        <w:gridCol w:w="24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108 087,7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73 962,3</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73 962,3</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72 282,3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18 629,4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18 629,4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10 327,4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6 823,0</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1570"/>
        <w:gridCol w:w="1844"/>
        <w:gridCol w:w="1571"/>
        <w:gridCol w:w="1571"/>
        <w:gridCol w:w="1845"/>
        <w:gridCol w:w="1845"/>
        <w:gridCol w:w="1845"/>
      </w:tblGrid>
      <w:tr>
        <w:trPr>
          <w:trHeight w:val="195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Кеңбидайық ауылдық округі әкімінің аппараты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p>
        </w:tc>
      </w:tr>
      <w:tr>
        <w:trPr>
          <w:trHeight w:val="45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9 079,5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17 703,0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36 452,8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10 108,0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8 195,1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8 449,0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14 895,8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7 771,0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8 195,1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8 449,0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14 895,8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7 771,0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8 195,1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8 449,0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14 895,8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7 771,0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16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7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9" w:id="13"/>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2014 жылғы 26 желтоқсандағы № 1/32</w:t>
      </w:r>
      <w:r>
        <w:br/>
      </w:r>
      <w:r>
        <w:rPr>
          <w:rFonts w:ascii="Times New Roman"/>
          <w:b w:val="false"/>
          <w:i w:val="false"/>
          <w:color w:val="000000"/>
          <w:sz w:val="28"/>
        </w:rPr>
        <w:t xml:space="preserve">
шешіміне 7 қосымша       </w:t>
      </w:r>
    </w:p>
    <w:bookmarkEnd w:id="13"/>
    <w:bookmarkStart w:name="z40" w:id="14"/>
    <w:p>
      <w:pPr>
        <w:spacing w:after="0"/>
        <w:ind w:left="0"/>
        <w:jc w:val="left"/>
      </w:pPr>
      <w:r>
        <w:rPr>
          <w:rFonts w:ascii="Times New Roman"/>
          <w:b/>
          <w:i w:val="false"/>
          <w:color w:val="000000"/>
        </w:rPr>
        <w:t xml:space="preserve"> 
2015 жылға арналған білім беру мекемелерінің бюджет бағдарламаларының тізбесі</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Қорғалжын аудандық мәслихатының 21.12.2015 </w:t>
      </w:r>
      <w:r>
        <w:rPr>
          <w:rFonts w:ascii="Times New Roman"/>
          <w:b w:val="false"/>
          <w:i w:val="false"/>
          <w:color w:val="ff0000"/>
          <w:sz w:val="28"/>
        </w:rPr>
        <w:t>№ 1/42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3"/>
        <w:gridCol w:w="873"/>
        <w:gridCol w:w="8449"/>
        <w:gridCol w:w="27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2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1 028 720,3</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40 625,0</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54 926,3</w:t>
            </w:r>
          </w:p>
        </w:tc>
      </w:tr>
      <w:tr>
        <w:trPr>
          <w:trHeight w:val="2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849 246,0</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10 353,0</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2 490,1</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 - әдiстемелiк кешендерді сатып алу және жеткізу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10 747,5</w:t>
            </w:r>
          </w:p>
        </w:tc>
      </w:tr>
      <w:tr>
        <w:trPr>
          <w:trHeight w:val="2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42 955,3</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7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8 209,2</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