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d291" w14:textId="8add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2013 жылғы 24 желтоқсандағы № 21/1 "2014-2016 жылдарға арналған Сандықтау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2014 жылғы 25 сәуірдегі № 24/4 шешімі. Ақмола облысының Әділет департаментінде 2014 жылғы 15 мамырда № 4186 болып тіркелді. Күші жойылды - Ақмола облысы Сандықтау аудандық мәслихатының 2015 жылғы 10 сәуірдегі № 31/6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аудандық мәслихатының 10.04.2015 № 31/6 (қол қойылғаннан кейін қолданысқа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аудандық мәслихатының «2014-2016 жылдарға арналған Сандықтау ауданының бюджеті туралы» 2013 жылғы 24 желтоқсандағы № 21/1 (Нормативтік құқықтық актілерді мемлекеттік тіркеу тізілімінде № 3945 тіркелген, 2014 жылдың 17 қаңтарында «Сандыктауские вести»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Сандықтау ауданының бюджеті 1, 2 және 3-қосымшаларға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1 767 832,0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304 206,0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1 417 792,0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1 789 987,3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17 025,0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19 446,0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2 421,0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-39 180,3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39 180,3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Д.Ильдебаев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Е.Сағдиев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24/4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21/1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88"/>
        <w:gridCol w:w="767"/>
        <w:gridCol w:w="8791"/>
        <w:gridCol w:w="2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1 767 832,0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304 206,0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110 285,0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51 943,0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50 176,0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27 947,0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04"/>
        <w:gridCol w:w="725"/>
        <w:gridCol w:w="8917"/>
        <w:gridCol w:w="26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1 789 987,3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229 254,3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59 888,3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59 888,3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135 479,8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129 489,8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21 225,2</w:t>
            </w:r>
          </w:p>
        </w:tc>
      </w:tr>
      <w:tr>
        <w:trPr>
          <w:trHeight w:val="15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19 936,2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3 354,5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3 354,5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2 354,5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1 129 706,3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1 129 706,3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901 553,8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23 932,0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100 908,0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67 532,0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63 211,4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63 127,4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16 231,8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2 758,0</w:t>
            </w:r>
          </w:p>
        </w:tc>
      </w:tr>
      <w:tr>
        <w:trPr>
          <w:trHeight w:val="15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185 464,2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22 898,9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4 516,3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13 457,5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6 374,7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1 334,8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9 928,7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4 414,7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66 045,8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39 547,8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45 730,2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10 446,6</w:t>
            </w:r>
          </w:p>
        </w:tc>
      </w:tr>
      <w:tr>
        <w:trPr>
          <w:trHeight w:val="12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10 446,6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11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-39 180,3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24/4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21/1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81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208 380,0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188 934,0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55 709,0</w:t>
            </w:r>
          </w:p>
        </w:tc>
      </w:tr>
      <w:tr>
        <w:trPr>
          <w:trHeight w:val="7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11 684,0</w:t>
            </w:r>
          </w:p>
        </w:tc>
      </w:tr>
      <w:tr>
        <w:trPr>
          <w:trHeight w:val="45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көрсетуге,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10 062,0</w:t>
            </w:r>
          </w:p>
        </w:tc>
      </w:tr>
      <w:tr>
        <w:trPr>
          <w:trHeight w:val="4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4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84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1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5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121 457,0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99 173,0</w:t>
            </w:r>
          </w:p>
        </w:tc>
      </w:tr>
      <w:tr>
        <w:trPr>
          <w:trHeight w:val="7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жарықтандыруға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8 194,0</w:t>
            </w:r>
          </w:p>
        </w:tc>
      </w:tr>
      <w:tr>
        <w:trPr>
          <w:trHeight w:val="78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 ақыны көтеруге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14 090,0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3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24/4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21/1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ауылдық округтердің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5"/>
        <w:gridCol w:w="752"/>
        <w:gridCol w:w="8649"/>
        <w:gridCol w:w="2611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169 135,8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2014"/>
        <w:gridCol w:w="2014"/>
        <w:gridCol w:w="1847"/>
        <w:gridCol w:w="1848"/>
        <w:gridCol w:w="1848"/>
        <w:gridCol w:w="2015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ауылдық округтер бойынша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Барақпай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</w:tr>
      <w:tr>
        <w:trPr>
          <w:trHeight w:val="42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12 189,5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9 988,3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10 423,3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10 712,5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10 712,5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15 375,4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8 782,5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8 922,3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834"/>
        <w:gridCol w:w="2094"/>
        <w:gridCol w:w="1943"/>
        <w:gridCol w:w="2246"/>
        <w:gridCol w:w="2117"/>
        <w:gridCol w:w="1597"/>
      </w:tblGrid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</w:t>
            </w:r>
          </w:p>
        </w:tc>
      </w:tr>
      <w:tr>
        <w:trPr>
          <w:trHeight w:val="42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5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12 267,7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9 535,4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9 866,5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8 700,4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9 866,5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8 700,4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8 840,2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9 866,5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8 570,4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15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