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a872" w14:textId="d28a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Сандықтау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2014 жылғы 26 желтоқсандағы № 29/3 шешімі. Ақмола облысының Әділет департаментінде 2015 жылғы 6 қаңтарда № 4550 болып тіркелді. Күші жойылды - Ақмола облысы Сандықтау аудандық мәслихатының 2016 жылғы 17 ақпандағы № 42/4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17.02.2016 </w:t>
      </w:r>
      <w:r>
        <w:rPr>
          <w:rFonts w:ascii="Times New Roman"/>
          <w:b w:val="false"/>
          <w:i w:val="false"/>
          <w:color w:val="ff0000"/>
          <w:sz w:val="28"/>
        </w:rPr>
        <w:t>№ 42/4</w:t>
      </w:r>
      <w:r>
        <w:rPr>
          <w:rFonts w:ascii="Times New Roman"/>
          <w:b w:val="false"/>
          <w:i w:val="false"/>
          <w:color w:val="ff0000"/>
          <w:sz w:val="28"/>
        </w:rPr>
        <w:t xml:space="preserve"> (қол қойылғаннан кейін күшіне енеді және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Сандықтау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1 895 915,2 мың теңге, оның ішінде:</w:t>
      </w:r>
      <w:r>
        <w:br/>
      </w:r>
      <w:r>
        <w:rPr>
          <w:rFonts w:ascii="Times New Roman"/>
          <w:b w:val="false"/>
          <w:i w:val="false"/>
          <w:color w:val="000000"/>
          <w:sz w:val="28"/>
        </w:rPr>
        <w:t>
      салықтық түсімдер – 371 010,3 мың теңге;</w:t>
      </w:r>
      <w:r>
        <w:br/>
      </w:r>
      <w:r>
        <w:rPr>
          <w:rFonts w:ascii="Times New Roman"/>
          <w:b w:val="false"/>
          <w:i w:val="false"/>
          <w:color w:val="000000"/>
          <w:sz w:val="28"/>
        </w:rPr>
        <w:t>
      салықтық емес түсімдер – 5 502,3 мың теңге;</w:t>
      </w:r>
      <w:r>
        <w:br/>
      </w:r>
      <w:r>
        <w:rPr>
          <w:rFonts w:ascii="Times New Roman"/>
          <w:b w:val="false"/>
          <w:i w:val="false"/>
          <w:color w:val="000000"/>
          <w:sz w:val="28"/>
        </w:rPr>
        <w:t>
      негізгі капиталды сатудан түсетін түсімдер – 12 000,0 мың теңге;</w:t>
      </w:r>
      <w:r>
        <w:br/>
      </w:r>
      <w:r>
        <w:rPr>
          <w:rFonts w:ascii="Times New Roman"/>
          <w:b w:val="false"/>
          <w:i w:val="false"/>
          <w:color w:val="000000"/>
          <w:sz w:val="28"/>
        </w:rPr>
        <w:t>
      трансферттер түсімі – 1 507 402,6 мың теңге;</w:t>
      </w:r>
      <w:r>
        <w:br/>
      </w:r>
      <w:r>
        <w:rPr>
          <w:rFonts w:ascii="Times New Roman"/>
          <w:b w:val="false"/>
          <w:i w:val="false"/>
          <w:color w:val="000000"/>
          <w:sz w:val="28"/>
        </w:rPr>
        <w:t>
</w:t>
      </w:r>
      <w:r>
        <w:rPr>
          <w:rFonts w:ascii="Times New Roman"/>
          <w:b w:val="false"/>
          <w:i w:val="false"/>
          <w:color w:val="000000"/>
          <w:sz w:val="28"/>
        </w:rPr>
        <w:t>
      2) шығындар – 1 886 853,0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20 617,5 мың теңге, оның ішінде:</w:t>
      </w:r>
      <w:r>
        <w:br/>
      </w:r>
      <w:r>
        <w:rPr>
          <w:rFonts w:ascii="Times New Roman"/>
          <w:b w:val="false"/>
          <w:i w:val="false"/>
          <w:color w:val="000000"/>
          <w:sz w:val="28"/>
        </w:rPr>
        <w:t>
      бюджеттiк кредиттер – 26 757,0 мың теңге;</w:t>
      </w:r>
      <w:r>
        <w:br/>
      </w:r>
      <w:r>
        <w:rPr>
          <w:rFonts w:ascii="Times New Roman"/>
          <w:b w:val="false"/>
          <w:i w:val="false"/>
          <w:color w:val="000000"/>
          <w:sz w:val="28"/>
        </w:rPr>
        <w:t>
      бюджеттік кредиттерді өтеу – 6 139,5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14 000,0 мың теңге, оның ішінде:</w:t>
      </w:r>
      <w:r>
        <w:br/>
      </w:r>
      <w:r>
        <w:rPr>
          <w:rFonts w:ascii="Times New Roman"/>
          <w:b w:val="false"/>
          <w:i w:val="false"/>
          <w:color w:val="000000"/>
          <w:sz w:val="28"/>
        </w:rPr>
        <w:t>
      қаржы активтерін сатып алу – 14 000,0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-25 555,3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25 555,3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аудандық мәслихатының 23.12.2015 </w:t>
      </w:r>
      <w:r>
        <w:rPr>
          <w:rFonts w:ascii="Times New Roman"/>
          <w:b w:val="false"/>
          <w:i w:val="false"/>
          <w:color w:val="000000"/>
          <w:sz w:val="28"/>
        </w:rPr>
        <w:t>№ 39/1</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салық бойынша аудан бюджетіне кірістер бөлу нормативі – 100 % екені қарастырылсын.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бюджеттегі облыстық бюджеттен берілген субвенция көлемі, 1 147 049,0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облыстық бюджетке 3 717,0 мың теңге сомасында бюджеттік кредиттерді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
      7. 2015 жылға арналған ауданның жергілікті атқарушы органының резерві 7 019,0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 бойынша ауылдық жерлерде қызмет істейтін әлеуметтік қамтамасыз ету, білім беру және мәдениет саласының мамандарына, осы қызмет түрлерімен қалалық жағдайда айналысатын мамандардың қызметтік жалақылары мен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бюджетті атқару процесінде секвестрге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2015 жылға арналған ауылдық округтердің бюджеттік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М.Қасымова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Е.Сағдиев</w:t>
      </w:r>
    </w:p>
    <w:bookmarkStart w:name="z19" w:id="1"/>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1 қосымша        </w:t>
      </w:r>
    </w:p>
    <w:bookmarkEnd w:id="1"/>
    <w:bookmarkStart w:name="z20" w:id="2"/>
    <w:p>
      <w:pPr>
        <w:spacing w:after="0"/>
        <w:ind w:left="0"/>
        <w:jc w:val="left"/>
      </w:pPr>
      <w:r>
        <w:rPr>
          <w:rFonts w:ascii="Times New Roman"/>
          <w:b/>
          <w:i w:val="false"/>
          <w:color w:val="000000"/>
        </w:rPr>
        <w:t xml:space="preserve"> 
2015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Сандықтау аудандық мәслихатының 23.12.2015 </w:t>
      </w:r>
      <w:r>
        <w:rPr>
          <w:rFonts w:ascii="Times New Roman"/>
          <w:b w:val="false"/>
          <w:i w:val="false"/>
          <w:color w:val="ff0000"/>
          <w:sz w:val="28"/>
        </w:rPr>
        <w:t>№ 39/1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87"/>
        <w:gridCol w:w="581"/>
        <w:gridCol w:w="9337"/>
        <w:gridCol w:w="23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1 895 915,2</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371 010,3</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28 355,3</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28 355,3</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102 281,0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53 989,0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40 450,0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111 870,7</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98 481,7</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3 503,3</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5 502,3</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3 218,3</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5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1 507 402,6</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1 507 402,6</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1 507 402,6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71"/>
        <w:gridCol w:w="708"/>
        <w:gridCol w:w="9127"/>
        <w:gridCol w:w="239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1 889 853,0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251 422,3</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12 133,0</w:t>
            </w:r>
          </w:p>
        </w:tc>
      </w:tr>
      <w:tr>
        <w:trPr>
          <w:trHeight w:val="8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64 731,7</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64 622,9</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135 772,7</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128 127,3</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7 645,4</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10 734,9</w:t>
            </w:r>
          </w:p>
        </w:tc>
      </w:tr>
      <w:tr>
        <w:trPr>
          <w:trHeight w:val="11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10 734,9</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21 866,8</w:t>
            </w:r>
          </w:p>
        </w:tc>
      </w:tr>
      <w:tr>
        <w:trPr>
          <w:trHeight w:val="15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20 419,0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8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6 183,2</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6 183,2</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3 995,8</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3 995,8</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2 307,5</w:t>
            </w:r>
          </w:p>
        </w:tc>
      </w:tr>
      <w:tr>
        <w:trPr>
          <w:trHeight w:val="8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1 688,3</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2 703,3</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2 703,3</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2 703,3</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1 146 507,6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1 146 507,6</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10 505,9</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920 824,8</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1 327,2</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13 188,6</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25 272,2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34 272,0</w:t>
            </w:r>
          </w:p>
        </w:tc>
      </w:tr>
      <w:tr>
        <w:trPr>
          <w:trHeight w:val="11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сайынға ақшалай қаражат төлемі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14 171,3</w:t>
            </w:r>
          </w:p>
        </w:tc>
      </w:tr>
      <w:tr>
        <w:trPr>
          <w:trHeight w:val="12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12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9 327,6</w:t>
            </w:r>
          </w:p>
        </w:tc>
      </w:tr>
      <w:tr>
        <w:trPr>
          <w:trHeight w:val="8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95 719,0</w:t>
            </w:r>
          </w:p>
        </w:tc>
      </w:tr>
      <w:tr>
        <w:trPr>
          <w:trHeight w:val="8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21 452,0</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80 408,7</w:t>
            </w:r>
          </w:p>
        </w:tc>
      </w:tr>
      <w:tr>
        <w:trPr>
          <w:trHeight w:val="8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64 995,0</w:t>
            </w:r>
          </w:p>
        </w:tc>
      </w:tr>
      <w:tr>
        <w:trPr>
          <w:trHeight w:val="12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7 722,0</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6 794,6</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1 557,4</w:t>
            </w:r>
          </w:p>
        </w:tc>
      </w:tr>
      <w:tr>
        <w:trPr>
          <w:trHeight w:val="12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1 668,7</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7 945,1</w:t>
            </w:r>
          </w:p>
        </w:tc>
      </w:tr>
      <w:tr>
        <w:trPr>
          <w:trHeight w:val="7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 шаралар жоспарын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1 474,9</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 - шараларды өткізу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15 413,7</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15 413,7</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37 508,2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22 715,6</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12 680,1</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14 792,6</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4 792,6</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205 684,4</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139 381,5</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6 178,4</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100 832,5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23 382,8</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5 533,4</w:t>
            </w:r>
          </w:p>
        </w:tc>
      </w:tr>
      <w:tr>
        <w:trPr>
          <w:trHeight w:val="6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15 539,9</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5 950,7</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3 209,2</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9 923,0</w:t>
            </w:r>
          </w:p>
        </w:tc>
      </w:tr>
      <w:tr>
        <w:trPr>
          <w:trHeight w:val="9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5 441,0</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40 840,0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68 978,1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12 494,2</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12 494,2</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5 640,4</w:t>
            </w:r>
          </w:p>
        </w:tc>
      </w:tr>
      <w:tr>
        <w:trPr>
          <w:trHeight w:val="7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5 640,4</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45 723,5</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4 896,3</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31 330,0</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 қала құрылысы және құрылыс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8 010,8</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8 010,8</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59 743,5</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4 572,1</w:t>
            </w:r>
          </w:p>
        </w:tc>
      </w:tr>
      <w:tr>
        <w:trPr>
          <w:trHeight w:val="8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55 171,4</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55 171,4</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ауылдық округ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20 617,5</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9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-25 555,3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 пайдалану)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25 555,3</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4 937,8</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4 937,8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4 937,8</w:t>
            </w:r>
          </w:p>
        </w:tc>
      </w:tr>
    </w:tbl>
    <w:bookmarkStart w:name="z21" w:id="3"/>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2 қосымша        </w:t>
      </w:r>
    </w:p>
    <w:bookmarkEnd w:id="3"/>
    <w:bookmarkStart w:name="z22" w:id="4"/>
    <w:p>
      <w:pPr>
        <w:spacing w:after="0"/>
        <w:ind w:left="0"/>
        <w:jc w:val="left"/>
      </w:pPr>
      <w:r>
        <w:rPr>
          <w:rFonts w:ascii="Times New Roman"/>
          <w:b/>
          <w:i w:val="false"/>
          <w:color w:val="000000"/>
        </w:rPr>
        <w:t xml:space="preserve"> 
2016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16"/>
        <w:gridCol w:w="717"/>
        <w:gridCol w:w="8943"/>
        <w:gridCol w:w="2568"/>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2 034 122,0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399 858,0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30 516,0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30 516,0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194 864,0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194 864,0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138 836,0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71 089,0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30 201,0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21 762,0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10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3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1 620 503,0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1 620 503,0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1 620 503,0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16"/>
        <w:gridCol w:w="696"/>
        <w:gridCol w:w="8964"/>
        <w:gridCol w:w="256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2 034 122,0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244 270,0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13 287,0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13 287,0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128 423,0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128 423,0</w:t>
            </w:r>
          </w:p>
        </w:tc>
      </w:tr>
      <w:tr>
        <w:trPr>
          <w:trHeight w:val="5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p>
        </w:tc>
      </w:tr>
      <w:tr>
        <w:trPr>
          <w:trHeight w:val="7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22 591,0</w:t>
            </w:r>
          </w:p>
        </w:tc>
      </w:tr>
      <w:tr>
        <w:trPr>
          <w:trHeight w:val="10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21 219,0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7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2 321,0</w:t>
            </w:r>
          </w:p>
        </w:tc>
      </w:tr>
      <w:tr>
        <w:trPr>
          <w:trHeight w:val="6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937 492,0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937 492,0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817 917,0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1 616,0</w:t>
            </w:r>
          </w:p>
        </w:tc>
      </w:tr>
      <w:tr>
        <w:trPr>
          <w:trHeight w:val="7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23 231,0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32 411,0</w:t>
            </w:r>
          </w:p>
        </w:tc>
      </w:tr>
      <w:tr>
        <w:trPr>
          <w:trHeight w:val="7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23 126,0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54 938,0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54 938,0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16 814,0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10 135,0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6 521,0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2 801,0</w:t>
            </w:r>
          </w:p>
        </w:tc>
      </w:tr>
      <w:tr>
        <w:trPr>
          <w:trHeight w:val="10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519 094,0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8 544,0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501 221,0</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501 221,0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196 704,0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124 714,0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91 132,0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21 845,0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Арқылы мемлекеттік ақпараттық саясат жүргізу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4 413,0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8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47 528,0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47 528,0</w:t>
            </w:r>
          </w:p>
        </w:tc>
      </w:tr>
      <w:tr>
        <w:trPr>
          <w:trHeight w:val="7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31 834,0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p>
        </w:tc>
      </w:tr>
      <w:tr>
        <w:trPr>
          <w:trHeight w:val="6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26 727,0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3" w:id="5"/>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3 қосымша       </w:t>
      </w:r>
    </w:p>
    <w:bookmarkEnd w:id="5"/>
    <w:bookmarkStart w:name="z24" w:id="6"/>
    <w:p>
      <w:pPr>
        <w:spacing w:after="0"/>
        <w:ind w:left="0"/>
        <w:jc w:val="left"/>
      </w:pPr>
      <w:r>
        <w:rPr>
          <w:rFonts w:ascii="Times New Roman"/>
          <w:b/>
          <w:i w:val="false"/>
          <w:color w:val="000000"/>
        </w:rPr>
        <w:t xml:space="preserve"> 
2017 жылға арналған аудан бюджеті</w:t>
      </w:r>
    </w:p>
    <w:bookmarkEnd w:id="6"/>
    <w:p>
      <w:pPr>
        <w:spacing w:after="0"/>
        <w:ind w:left="0"/>
        <w:jc w:val="both"/>
      </w:pPr>
      <w:r>
        <w:rPr>
          <w:rFonts w:ascii="Times New Roman"/>
          <w:b w:val="false"/>
          <w:i w:val="false"/>
          <w:color w:val="ff0000"/>
          <w:sz w:val="28"/>
        </w:rPr>
        <w:t xml:space="preserve">      Ескерту. 3-қосымша жаңа редакцияда - Ақмола облысы Сандықтау аудандық мәслихатының 10.04.2015 </w:t>
      </w:r>
      <w:r>
        <w:rPr>
          <w:rFonts w:ascii="Times New Roman"/>
          <w:b w:val="false"/>
          <w:i w:val="false"/>
          <w:color w:val="ff0000"/>
          <w:sz w:val="28"/>
        </w:rPr>
        <w:t>№ 31/2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476"/>
        <w:gridCol w:w="708"/>
        <w:gridCol w:w="9337"/>
        <w:gridCol w:w="2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1 575 276,0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430 384,0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32 042,0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32 042,0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207 967,0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207 967,0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152 792,0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65 404,0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4 847,0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31 761,0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22 850,0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4 249,0</w:t>
            </w:r>
          </w:p>
        </w:tc>
      </w:tr>
      <w:tr>
        <w:trPr>
          <w:trHeight w:val="15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9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1 130 996,0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1 130 996,0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1 130 996,0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808"/>
        <w:gridCol w:w="9154"/>
        <w:gridCol w:w="2440"/>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1 575 276,0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244 270,0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13 287,0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13 287,0</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128 423,0</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128 423,0</w:t>
            </w:r>
          </w:p>
        </w:tc>
      </w:tr>
      <w:tr>
        <w:trPr>
          <w:trHeight w:val="8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22 591,0</w:t>
            </w:r>
          </w:p>
        </w:tc>
      </w:tr>
      <w:tr>
        <w:trPr>
          <w:trHeight w:val="16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21 219,0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9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2 321,0</w:t>
            </w:r>
          </w:p>
        </w:tc>
      </w:tr>
      <w:tr>
        <w:trPr>
          <w:trHeight w:val="8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3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8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887 167,0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887 167,0</w:t>
            </w:r>
          </w:p>
        </w:tc>
      </w:tr>
      <w:tr>
        <w:trPr>
          <w:trHeight w:val="8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767 559,0</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1 616,0</w:t>
            </w:r>
          </w:p>
        </w:tc>
      </w:tr>
      <w:tr>
        <w:trPr>
          <w:trHeight w:val="11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23 231,0</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32 411,0</w:t>
            </w:r>
          </w:p>
        </w:tc>
      </w:tr>
      <w:tr>
        <w:trPr>
          <w:trHeight w:val="12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сайынға ақшалай қаражат төлемі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13 445,0</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23 126,0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56 203,0</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56 203,0</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16 477,0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10 845,0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5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6 588,0</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2 910,0</w:t>
            </w:r>
          </w:p>
        </w:tc>
      </w:tr>
      <w:tr>
        <w:trPr>
          <w:trHeight w:val="11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17 873,0</w:t>
            </w:r>
          </w:p>
        </w:tc>
      </w:tr>
      <w:tr>
        <w:trPr>
          <w:trHeight w:val="8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8 544,0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8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287 478,0</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124 714,0</w:t>
            </w:r>
          </w:p>
        </w:tc>
      </w:tr>
      <w:tr>
        <w:trPr>
          <w:trHeight w:val="8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91 132,0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21 845,0</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5 308,0</w:t>
            </w:r>
          </w:p>
        </w:tc>
      </w:tr>
      <w:tr>
        <w:trPr>
          <w:trHeight w:val="8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14 535,0</w:t>
            </w:r>
          </w:p>
        </w:tc>
      </w:tr>
      <w:tr>
        <w:trPr>
          <w:trHeight w:val="11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9 927,0</w:t>
            </w:r>
          </w:p>
        </w:tc>
      </w:tr>
      <w:tr>
        <w:trPr>
          <w:trHeight w:val="7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138 302,0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138 302,0</w:t>
            </w:r>
          </w:p>
        </w:tc>
      </w:tr>
      <w:tr>
        <w:trPr>
          <w:trHeight w:val="9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31 834,0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5 180,0</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6 794,0</w:t>
            </w:r>
          </w:p>
        </w:tc>
      </w:tr>
      <w:tr>
        <w:trPr>
          <w:trHeight w:val="8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8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2 780,0</w:t>
            </w:r>
          </w:p>
        </w:tc>
      </w:tr>
      <w:tr>
        <w:trPr>
          <w:trHeight w:val="8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27 341,0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8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8 886,0</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8 886,0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5" w:id="7"/>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4 қосымша       </w:t>
      </w:r>
    </w:p>
    <w:bookmarkEnd w:id="7"/>
    <w:bookmarkStart w:name="z26" w:id="8"/>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Сандықтау аудандық мәслихатының 23.12.2015 </w:t>
      </w:r>
      <w:r>
        <w:rPr>
          <w:rFonts w:ascii="Times New Roman"/>
          <w:b w:val="false"/>
          <w:i w:val="false"/>
          <w:color w:val="ff0000"/>
          <w:sz w:val="28"/>
        </w:rPr>
        <w:t>№ 39/1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5"/>
        <w:gridCol w:w="1935"/>
      </w:tblGrid>
      <w:tr>
        <w:trPr>
          <w:trHeight w:val="81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245 101,3</w:t>
            </w:r>
          </w:p>
        </w:tc>
      </w:tr>
      <w:tr>
        <w:trPr>
          <w:trHeight w:val="36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218 344,3</w:t>
            </w:r>
          </w:p>
        </w:tc>
      </w:tr>
      <w:tr>
        <w:trPr>
          <w:trHeight w:val="3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 - 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75 343,0</w:t>
            </w:r>
          </w:p>
        </w:tc>
      </w:tr>
      <w:tr>
        <w:trPr>
          <w:trHeight w:val="6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16 542,3</w:t>
            </w:r>
          </w:p>
        </w:tc>
      </w:tr>
      <w:tr>
        <w:trPr>
          <w:trHeight w:val="43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шартты қаржылай көмекті енгізуге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7 181,4</w:t>
            </w:r>
          </w:p>
        </w:tc>
      </w:tr>
      <w:tr>
        <w:trPr>
          <w:trHeight w:val="52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1 474,9</w:t>
            </w:r>
          </w:p>
        </w:tc>
      </w:tr>
      <w:tr>
        <w:trPr>
          <w:trHeight w:val="54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 - шараларды өткізуге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7 886,0</w:t>
            </w:r>
          </w:p>
        </w:tc>
      </w:tr>
      <w:tr>
        <w:trPr>
          <w:trHeight w:val="45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126 459,0</w:t>
            </w:r>
          </w:p>
        </w:tc>
      </w:tr>
      <w:tr>
        <w:trPr>
          <w:trHeight w:val="78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92 402,0</w:t>
            </w:r>
          </w:p>
        </w:tc>
      </w:tr>
      <w:tr>
        <w:trPr>
          <w:trHeight w:val="57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34 057,0</w:t>
            </w:r>
          </w:p>
        </w:tc>
      </w:tr>
      <w:tr>
        <w:trPr>
          <w:trHeight w:val="3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54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r>
        <w:trPr>
          <w:trHeight w:val="4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p>
        </w:tc>
      </w:tr>
    </w:tbl>
    <w:bookmarkStart w:name="z27" w:id="9"/>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5 қосымша        </w:t>
      </w:r>
    </w:p>
    <w:bookmarkEnd w:id="9"/>
    <w:bookmarkStart w:name="z28" w:id="10"/>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Сандықтау аудандық мәслихатының 23.12.2015 </w:t>
      </w:r>
      <w:r>
        <w:rPr>
          <w:rFonts w:ascii="Times New Roman"/>
          <w:b w:val="false"/>
          <w:i w:val="false"/>
          <w:color w:val="ff0000"/>
          <w:sz w:val="28"/>
        </w:rPr>
        <w:t>№ 39/1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5"/>
        <w:gridCol w:w="1935"/>
      </w:tblGrid>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142 009,3</w:t>
            </w:r>
          </w:p>
        </w:tc>
      </w:tr>
      <w:tr>
        <w:trPr>
          <w:trHeight w:val="42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128 009,3</w:t>
            </w:r>
          </w:p>
        </w:tc>
      </w:tr>
      <w:tr>
        <w:trPr>
          <w:trHeight w:val="42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24 980,3</w:t>
            </w:r>
          </w:p>
        </w:tc>
      </w:tr>
      <w:tr>
        <w:trPr>
          <w:trHeight w:val="87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9 083,3</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14 647,0</w:t>
            </w:r>
          </w:p>
        </w:tc>
      </w:tr>
      <w:tr>
        <w:trPr>
          <w:trHeight w:val="52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мекемелердегі электрондық оқулықпен жарақтандыруға берілетін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1 250,0</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4 275,0</w:t>
            </w:r>
          </w:p>
        </w:tc>
      </w:tr>
      <w:tr>
        <w:trPr>
          <w:trHeight w:val="54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 - шараларды өткізуге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4 275,0</w:t>
            </w:r>
          </w:p>
        </w:tc>
      </w:tr>
      <w:tr>
        <w:trPr>
          <w:trHeight w:val="88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58 750,0</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48 750,0</w:t>
            </w:r>
          </w:p>
        </w:tc>
      </w:tr>
      <w:tr>
        <w:trPr>
          <w:trHeight w:val="4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жабдықтайтын кәсіпорындардың жылу беру мезгіліне дайындалу үшін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40 004,0</w:t>
            </w:r>
          </w:p>
        </w:tc>
      </w:tr>
      <w:tr>
        <w:trPr>
          <w:trHeight w:val="46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шараларды жүргізуге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31 330,0</w:t>
            </w:r>
          </w:p>
        </w:tc>
      </w:tr>
      <w:tr>
        <w:trPr>
          <w:trHeight w:val="9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санитариялық союға жіберлетін ауыл шаруашылығы малдарының (ірі қара және ұсақ малдың) құнын (50% - ға дейін) өтеуге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8 674,0</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61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bl>
    <w:bookmarkStart w:name="z29" w:id="11"/>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6 қосымша        </w:t>
      </w:r>
    </w:p>
    <w:bookmarkEnd w:id="11"/>
    <w:bookmarkStart w:name="z30" w:id="12"/>
    <w:p>
      <w:pPr>
        <w:spacing w:after="0"/>
        <w:ind w:left="0"/>
        <w:jc w:val="left"/>
      </w:pPr>
      <w:r>
        <w:rPr>
          <w:rFonts w:ascii="Times New Roman"/>
          <w:b/>
          <w:i w:val="false"/>
          <w:color w:val="000000"/>
        </w:rPr>
        <w:t xml:space="preserve"> 
2015 жылға арналған аудандық бюджеттердің атқарылу процесінде секвестрленуге жатпайтын аудандық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1" w:id="13"/>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2014 жылғы 26 желтоқсандағы № 29/3</w:t>
      </w:r>
      <w:r>
        <w:br/>
      </w:r>
      <w:r>
        <w:rPr>
          <w:rFonts w:ascii="Times New Roman"/>
          <w:b w:val="false"/>
          <w:i w:val="false"/>
          <w:color w:val="000000"/>
          <w:sz w:val="28"/>
        </w:rPr>
        <w:t xml:space="preserve">
шешіміне 7 қосымша        </w:t>
      </w:r>
    </w:p>
    <w:bookmarkEnd w:id="13"/>
    <w:bookmarkStart w:name="z32" w:id="14"/>
    <w:p>
      <w:pPr>
        <w:spacing w:after="0"/>
        <w:ind w:left="0"/>
        <w:jc w:val="left"/>
      </w:pPr>
      <w:r>
        <w:rPr>
          <w:rFonts w:ascii="Times New Roman"/>
          <w:b/>
          <w:i w:val="false"/>
          <w:color w:val="000000"/>
        </w:rPr>
        <w:t xml:space="preserve"> 
2015 жылға арналған ауылдық округтердің бюджеттік бағдарламаларының тізбесі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Сандықтау аудандық мәслихатының 23.12.2015 </w:t>
      </w:r>
      <w:r>
        <w:rPr>
          <w:rFonts w:ascii="Times New Roman"/>
          <w:b w:val="false"/>
          <w:i w:val="false"/>
          <w:color w:val="ff0000"/>
          <w:sz w:val="28"/>
        </w:rPr>
        <w:t>№ 39/1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883"/>
        <w:gridCol w:w="798"/>
        <w:gridCol w:w="8795"/>
        <w:gridCol w:w="2390"/>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181 515,4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135 772,7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135 772,7</w:t>
            </w:r>
          </w:p>
        </w:tc>
      </w:tr>
      <w:tr>
        <w:trPr>
          <w:trHeight w:val="2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128 127,3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4 572,1</w:t>
            </w:r>
          </w:p>
        </w:tc>
      </w:tr>
      <w:tr>
        <w:trPr>
          <w:trHeight w:val="1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4 572,1</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1811"/>
        <w:gridCol w:w="2127"/>
        <w:gridCol w:w="1811"/>
        <w:gridCol w:w="1811"/>
        <w:gridCol w:w="2127"/>
        <w:gridCol w:w="1821"/>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округтер бойынша</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Барақпай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r>
      <w:tr>
        <w:trPr>
          <w:trHeight w:val="42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43 496,7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9 911,7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8 915,3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10 103,1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8 963,7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8 963,7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8 418,7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65"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769"/>
        <w:gridCol w:w="2029"/>
        <w:gridCol w:w="2355"/>
        <w:gridCol w:w="1834"/>
        <w:gridCol w:w="1987"/>
        <w:gridCol w:w="1857"/>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w:t>
            </w:r>
          </w:p>
        </w:tc>
      </w:tr>
      <w:tr>
        <w:trPr>
          <w:trHeight w:val="42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10 729,0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11 568,4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10 729,0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11 568,4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8 514,8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