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c55b" w14:textId="d54c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2013 жылғы 25 желтоқсандағы № 172/24-5 "2014-2016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2014 жылғы 14 наурыздағы № 193/27-5 шешімі. Ақмола облысының Әділет департаментінде 2014 жылғы 19 наурызда № 4039 болып тіркелді. Қолданылу мерзімінің аяқталуына байланысты күші жойылды - (Ақмола облысы Целиноград аудандық мәслихатының 2015 жылғы 15 қаңтардағы № 01-04/1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Целиноград аудандық мәслихатының 15.01.2015 № 01-04/1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аудандық мәслихатының «2014-2016 жылдарға арналған аудандық бюджет туралы» 2013 жылғы 25 желтоқсандағы № 172/24-5 (Нормативтік құқықтық актілерді мемлекеттік тіркеу тізілімінде № 3942 болып тіркелген, 2014 жылғы 17 қаңтарда «Вести Акмола», «Ақмол ақпараты»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 тиісінше 1, 2 және 3 қосымшаларға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14 484 019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700 734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91 902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13 682 876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14 919 618,3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50 891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55 560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4 669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-486 490,3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486 490,3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55 560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4 669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қалдықтарының қозғалысы - 435 599,3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«69 622 мың теңге - Астана қаласының жасыл желекті аймағын құру үшін мәжбүрлеп оқшаулаған кезде жер пайдаланушылар немесе жер телімдерінің иелеріне шығындарды өтеуге;»;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тоғызыншы және оныншы азат жолдарымен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«10 000 мың теңге – қалақұрылыс құжаттамаларын дайындауға;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9 543 мың теңге – жылумен қамту объектілерінің жылу беру маусымын аяқтауға.»;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облыстық бюджеттен: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465 525,5 мың теңге – білім беру нысандарын салу және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219 853,3 мың теңге – ауылдық елді мекендердегі сумен жабдықтау және су бұру жүйелерін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483 335,5 мың теңге – ауылдық елді мекендерде жылу-энергетикалық жүйені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913 068 мың теңге – коммуналдық шаруашылықты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131 204 мың теңге – көлік инфрақұрылымын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7 703 мың теңге - инженерлік-коммуникациялық инфрақұрылымды жобалауға, дамытуға, жайластыруға және (немесе) сатып алуға.»;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М.Байшолақов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Р.Түлкібаев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ауданының әкімі                 Б.Мауленов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А.Ыбраева</w:t>
      </w:r>
    </w:p>
    <w:bookmarkStart w:name="z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14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193/27-5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172/24-5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1-ші қосымша         </w:t>
      </w:r>
    </w:p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717"/>
        <w:gridCol w:w="632"/>
        <w:gridCol w:w="568"/>
        <w:gridCol w:w="8479"/>
        <w:gridCol w:w="265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14 484 019,0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кірістер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700 734,0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36 542,0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36 542,0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360 184,0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360 184,0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259 600,0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154 127,0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40 337,0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62 500,0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39 888,0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4 133,0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7 875,0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27 880,0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4 520,0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4 520,0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8 507,0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4 243,0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2 036,0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4 264,0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91 902,0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91 902,0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91 902,0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13 682 876,0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13 682 876,0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13 682 876,0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14 919 618,3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299 041,0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278 467,0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15 874,0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15 874,0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72 505,0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72 505,0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190 088,0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190 088,0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7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19 148,0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19 148,0</w:t>
            </w:r>
          </w:p>
        </w:tc>
      </w:tr>
      <w:tr>
        <w:trPr>
          <w:trHeight w:val="9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15 446,0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3 702,0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4 933 928,5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648 933,0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648 933,0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148 985,0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499 948,0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2 383 291,0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4 344,0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4 344,0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2 378 947,0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2 378 947,0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1 901 704,5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87 980,0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11 585,0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10 920,0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21 845,0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43 630,0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1 813 724,5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1 813 724,5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117 963,0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83 887,0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83 887,0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18 044,0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2 416,0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9 268,0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25 733,0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11 176,0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13 172,0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34 076,0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33 992,0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18 895,0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14 581,0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4 831 626,4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1 518 731,9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1 510 542,9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107 575,0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1 402 967,9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8 189,0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2 796 308,5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2 700 434,3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1 075 056,0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1 625 378,3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95 874,2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95 874,2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516 586,0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9 543,0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13 586,0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503 000,0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503 000,0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141 459,0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71 489,0</w:t>
            </w:r>
          </w:p>
        </w:tc>
      </w:tr>
      <w:tr>
        <w:trPr>
          <w:trHeight w:val="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71 489,0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71 489,0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10 838,0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10 838,0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6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38 879,0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27 891,0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19 376,0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8 515,0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10 988,0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20 253,0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10 913,0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7 211,0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3 702,0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9 340,0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6 140,0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3 316 063,5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3 316 063,5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3 316 063,5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3 316 063,5</w:t>
            </w:r>
          </w:p>
        </w:tc>
      </w:tr>
      <w:tr>
        <w:trPr>
          <w:trHeight w:val="6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156 003,0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32 981,0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9 436,0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10 688,0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10 688,0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12 857,0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7 256,0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80 124,0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80 124,0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10 502,0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69 622,0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42 898,0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42 898,0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42 898,0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66 273,0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66 273,0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12 896,0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53 377,0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11 377,0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641 850,0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633 204,0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633 204,0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631 204,0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8 646,0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8 646,0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8 646,0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62 042,0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5 959,0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5 959,0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5 959,0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351 754,9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351 754,9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351 754,9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351 754,9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 беру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50 891,0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-486 490,3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486 490,3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435 599,3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435 599,3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435 599,3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435 599,3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435 599,3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