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92f6" w14:textId="54b9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ауданы әкімінің 2014 жылғы 18 наурыздағы № 5 шешімі. Ақмола облысының Әділет департаментінде 2014 жылғы 8 сәуірде № 4083 болып тіркелді. Күші жойылды - Ақмола облысы Целиноград ауданы әкімінің 2015 жылғы 24 қарашадағы № 14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ауданы әкімінің 24.11.2015 </w:t>
      </w:r>
      <w:r>
        <w:rPr>
          <w:rFonts w:ascii="Times New Roman"/>
          <w:b w:val="false"/>
          <w:i w:val="false"/>
          <w:color w:val="ff0000"/>
          <w:sz w:val="28"/>
        </w:rPr>
        <w:t>№ 14</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23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Целиноград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Целиноград ауданында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Шешімнің орындалуын бақылау аудан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Б.Мауленов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аудандық сайлау</w:t>
      </w:r>
      <w:r>
        <w:br/>
      </w:r>
      <w:r>
        <w:rPr>
          <w:rFonts w:ascii="Times New Roman"/>
          <w:b w:val="false"/>
          <w:i w:val="false"/>
          <w:color w:val="000000"/>
          <w:sz w:val="28"/>
        </w:rPr>
        <w:t>
</w:t>
      </w:r>
      <w:r>
        <w:rPr>
          <w:rFonts w:ascii="Times New Roman"/>
          <w:b w:val="false"/>
          <w:i/>
          <w:color w:val="000000"/>
          <w:sz w:val="28"/>
        </w:rPr>
        <w:t>      комиссиясының төрағасы                     А.Х.Абушев</w:t>
      </w:r>
    </w:p>
    <w:bookmarkStart w:name="z5" w:id="1"/>
    <w:p>
      <w:pPr>
        <w:spacing w:after="0"/>
        <w:ind w:left="0"/>
        <w:jc w:val="both"/>
      </w:pPr>
      <w:r>
        <w:rPr>
          <w:rFonts w:ascii="Times New Roman"/>
          <w:b w:val="false"/>
          <w:i w:val="false"/>
          <w:color w:val="000000"/>
          <w:sz w:val="28"/>
        </w:rPr>
        <w:t>
Целиноград ауданы әкімінің</w:t>
      </w:r>
      <w:r>
        <w:br/>
      </w:r>
      <w:r>
        <w:rPr>
          <w:rFonts w:ascii="Times New Roman"/>
          <w:b w:val="false"/>
          <w:i w:val="false"/>
          <w:color w:val="000000"/>
          <w:sz w:val="28"/>
        </w:rPr>
        <w:t>
2014 жылғы 18 науырыздағы</w:t>
      </w:r>
      <w:r>
        <w:br/>
      </w:r>
      <w:r>
        <w:rPr>
          <w:rFonts w:ascii="Times New Roman"/>
          <w:b w:val="false"/>
          <w:i w:val="false"/>
          <w:color w:val="000000"/>
          <w:sz w:val="28"/>
        </w:rPr>
        <w:t xml:space="preserve">
№ 5 шешіміне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Целиноград ауданының аумағындағы сайлау учаскелері</w:t>
      </w:r>
    </w:p>
    <w:bookmarkEnd w:id="2"/>
    <w:bookmarkStart w:name="z7" w:id="3"/>
    <w:p>
      <w:pPr>
        <w:spacing w:after="0"/>
        <w:ind w:left="0"/>
        <w:jc w:val="both"/>
      </w:pPr>
      <w:r>
        <w:rPr>
          <w:rFonts w:ascii="Times New Roman"/>
          <w:b w:val="false"/>
          <w:i w:val="false"/>
          <w:color w:val="000000"/>
          <w:sz w:val="28"/>
        </w:rPr>
        <w:t>
      № 651 сайлау учаскесі</w:t>
      </w:r>
      <w:r>
        <w:br/>
      </w:r>
      <w:r>
        <w:rPr>
          <w:rFonts w:ascii="Times New Roman"/>
          <w:b w:val="false"/>
          <w:i w:val="false"/>
          <w:color w:val="000000"/>
          <w:sz w:val="28"/>
        </w:rPr>
        <w:t>
      сайлау учаскесінің шекарасы: Қосшы ауылы</w:t>
      </w:r>
      <w:r>
        <w:br/>
      </w:r>
      <w:r>
        <w:rPr>
          <w:rFonts w:ascii="Times New Roman"/>
          <w:b w:val="false"/>
          <w:i w:val="false"/>
          <w:color w:val="000000"/>
          <w:sz w:val="28"/>
        </w:rPr>
        <w:t>
      № 18 орта мектеп, телефон: 99-558</w:t>
      </w:r>
    </w:p>
    <w:bookmarkEnd w:id="3"/>
    <w:bookmarkStart w:name="z8" w:id="4"/>
    <w:p>
      <w:pPr>
        <w:spacing w:after="0"/>
        <w:ind w:left="0"/>
        <w:jc w:val="both"/>
      </w:pPr>
      <w:r>
        <w:rPr>
          <w:rFonts w:ascii="Times New Roman"/>
          <w:b w:val="false"/>
          <w:i w:val="false"/>
          <w:color w:val="000000"/>
          <w:sz w:val="28"/>
        </w:rPr>
        <w:t>
      № 652 сайлау учаскесі</w:t>
      </w:r>
      <w:r>
        <w:br/>
      </w:r>
      <w:r>
        <w:rPr>
          <w:rFonts w:ascii="Times New Roman"/>
          <w:b w:val="false"/>
          <w:i w:val="false"/>
          <w:color w:val="000000"/>
          <w:sz w:val="28"/>
        </w:rPr>
        <w:t>
      сайлау учаскесінің шекарасы: Қызыл суат ауылы</w:t>
      </w:r>
      <w:r>
        <w:br/>
      </w:r>
      <w:r>
        <w:rPr>
          <w:rFonts w:ascii="Times New Roman"/>
          <w:b w:val="false"/>
          <w:i w:val="false"/>
          <w:color w:val="000000"/>
          <w:sz w:val="28"/>
        </w:rPr>
        <w:t>
      № 39 мектеп, телефон: 92-443</w:t>
      </w:r>
    </w:p>
    <w:bookmarkEnd w:id="4"/>
    <w:bookmarkStart w:name="z9" w:id="5"/>
    <w:p>
      <w:pPr>
        <w:spacing w:after="0"/>
        <w:ind w:left="0"/>
        <w:jc w:val="both"/>
      </w:pPr>
      <w:r>
        <w:rPr>
          <w:rFonts w:ascii="Times New Roman"/>
          <w:b w:val="false"/>
          <w:i w:val="false"/>
          <w:color w:val="000000"/>
          <w:sz w:val="28"/>
        </w:rPr>
        <w:t>
      № 653 сайлау учаскесі</w:t>
      </w:r>
      <w:r>
        <w:br/>
      </w:r>
      <w:r>
        <w:rPr>
          <w:rFonts w:ascii="Times New Roman"/>
          <w:b w:val="false"/>
          <w:i w:val="false"/>
          <w:color w:val="000000"/>
          <w:sz w:val="28"/>
        </w:rPr>
        <w:t>
      сайлау учаскесінің шекарасы: Шұбар ауылы</w:t>
      </w:r>
      <w:r>
        <w:br/>
      </w:r>
      <w:r>
        <w:rPr>
          <w:rFonts w:ascii="Times New Roman"/>
          <w:b w:val="false"/>
          <w:i w:val="false"/>
          <w:color w:val="000000"/>
          <w:sz w:val="28"/>
        </w:rPr>
        <w:t>
      № 37 орта мектеп, телефон: 52-036</w:t>
      </w:r>
    </w:p>
    <w:bookmarkEnd w:id="5"/>
    <w:bookmarkStart w:name="z10" w:id="6"/>
    <w:p>
      <w:pPr>
        <w:spacing w:after="0"/>
        <w:ind w:left="0"/>
        <w:jc w:val="both"/>
      </w:pPr>
      <w:r>
        <w:rPr>
          <w:rFonts w:ascii="Times New Roman"/>
          <w:b w:val="false"/>
          <w:i w:val="false"/>
          <w:color w:val="000000"/>
          <w:sz w:val="28"/>
        </w:rPr>
        <w:t>
      № 654 сайлау учаскесі</w:t>
      </w:r>
      <w:r>
        <w:br/>
      </w:r>
      <w:r>
        <w:rPr>
          <w:rFonts w:ascii="Times New Roman"/>
          <w:b w:val="false"/>
          <w:i w:val="false"/>
          <w:color w:val="000000"/>
          <w:sz w:val="28"/>
        </w:rPr>
        <w:t>
      сайлау учаскесінің шекарасы: Малотимофеевка ауылы</w:t>
      </w:r>
      <w:r>
        <w:br/>
      </w:r>
      <w:r>
        <w:rPr>
          <w:rFonts w:ascii="Times New Roman"/>
          <w:b w:val="false"/>
          <w:i w:val="false"/>
          <w:color w:val="000000"/>
          <w:sz w:val="28"/>
        </w:rPr>
        <w:t>
      № 20 орта мектеп, телефон жоқ</w:t>
      </w:r>
    </w:p>
    <w:bookmarkEnd w:id="6"/>
    <w:bookmarkStart w:name="z11" w:id="7"/>
    <w:p>
      <w:pPr>
        <w:spacing w:after="0"/>
        <w:ind w:left="0"/>
        <w:jc w:val="both"/>
      </w:pPr>
      <w:r>
        <w:rPr>
          <w:rFonts w:ascii="Times New Roman"/>
          <w:b w:val="false"/>
          <w:i w:val="false"/>
          <w:color w:val="000000"/>
          <w:sz w:val="28"/>
        </w:rPr>
        <w:t>
      № 655 сайлау учаскесі</w:t>
      </w:r>
      <w:r>
        <w:br/>
      </w:r>
      <w:r>
        <w:rPr>
          <w:rFonts w:ascii="Times New Roman"/>
          <w:b w:val="false"/>
          <w:i w:val="false"/>
          <w:color w:val="000000"/>
          <w:sz w:val="28"/>
        </w:rPr>
        <w:t>
      сайлау учаскесінің шекарасы: аудандық Мәдениет үйі, Ақмол ауылы мемлекеттік коммуналдық қазыналық кәсіпорын, Гагарин көшесі, 12 үй</w:t>
      </w:r>
      <w:r>
        <w:br/>
      </w:r>
      <w:r>
        <w:rPr>
          <w:rFonts w:ascii="Times New Roman"/>
          <w:b w:val="false"/>
          <w:i w:val="false"/>
          <w:color w:val="000000"/>
          <w:sz w:val="28"/>
        </w:rPr>
        <w:t>
      шекарасы: ауыл Ақмол, телефон: 31-156</w:t>
      </w:r>
      <w:r>
        <w:br/>
      </w:r>
      <w:r>
        <w:rPr>
          <w:rFonts w:ascii="Times New Roman"/>
          <w:b w:val="false"/>
          <w:i w:val="false"/>
          <w:color w:val="000000"/>
          <w:sz w:val="28"/>
        </w:rPr>
        <w:t>
      Черемушка шағын ауданы 1, 2, 3, 4, 5, 6, 7, 9, 10, 11, 12, 13, 14, 21 үйлері.</w:t>
      </w:r>
      <w:r>
        <w:br/>
      </w:r>
      <w:r>
        <w:rPr>
          <w:rFonts w:ascii="Times New Roman"/>
          <w:b w:val="false"/>
          <w:i w:val="false"/>
          <w:color w:val="000000"/>
          <w:sz w:val="28"/>
        </w:rPr>
        <w:t>
      Степная көшесі 1, 2, 3, 4, 5, 6, 7, 8, 9, 10, 11, 12, 13, 14, 15, 16, 17, 18, 19, 20, 21, 22, 24, 27, 28, 29, 31, 32, 33, 35 үйлері</w:t>
      </w:r>
      <w:r>
        <w:br/>
      </w:r>
      <w:r>
        <w:rPr>
          <w:rFonts w:ascii="Times New Roman"/>
          <w:b w:val="false"/>
          <w:i w:val="false"/>
          <w:color w:val="000000"/>
          <w:sz w:val="28"/>
        </w:rPr>
        <w:t>
      Приозерная көшесі, 1, 2, 3, 4, 5, 6, 7, 8, 9, 10, 11, 12, 13, 14, 15, 16, 17, 18, 19, 20, 21, 22, 23, 24, 25, 26 үйлері</w:t>
      </w:r>
      <w:r>
        <w:br/>
      </w:r>
      <w:r>
        <w:rPr>
          <w:rFonts w:ascii="Times New Roman"/>
          <w:b w:val="false"/>
          <w:i w:val="false"/>
          <w:color w:val="000000"/>
          <w:sz w:val="28"/>
        </w:rPr>
        <w:t>
      1-ші шағын ауданның 271, 270, 276, 265, 209, 193, 183, 181, 160, 140, 158, 125, 106, 190, 212, 272, 196, 169, 248, 153, 275, 148, 149, 199, 192, 22, 4, 125, 105, 106, 103, 6, 200, 86, 67, 46, 89, 109, 108, 107, 90, 120, 197, 19, 87, 92, 75, 173, 23, 20, 139, 139а, 111 телімдері</w:t>
      </w:r>
      <w:r>
        <w:br/>
      </w:r>
      <w:r>
        <w:rPr>
          <w:rFonts w:ascii="Times New Roman"/>
          <w:b w:val="false"/>
          <w:i w:val="false"/>
          <w:color w:val="000000"/>
          <w:sz w:val="28"/>
        </w:rPr>
        <w:t>
      2-ші шағын ауданның 193, 24, 179, 189, 271, 102, 252, 75, 60, 187, 46, 70, телімдері</w:t>
      </w:r>
      <w:r>
        <w:br/>
      </w:r>
      <w:r>
        <w:rPr>
          <w:rFonts w:ascii="Times New Roman"/>
          <w:b w:val="false"/>
          <w:i w:val="false"/>
          <w:color w:val="000000"/>
          <w:sz w:val="28"/>
        </w:rPr>
        <w:t>
      3-ші шағын ауданның 4-ші телімі</w:t>
      </w:r>
    </w:p>
    <w:bookmarkEnd w:id="7"/>
    <w:bookmarkStart w:name="z12" w:id="8"/>
    <w:p>
      <w:pPr>
        <w:spacing w:after="0"/>
        <w:ind w:left="0"/>
        <w:jc w:val="both"/>
      </w:pPr>
      <w:r>
        <w:rPr>
          <w:rFonts w:ascii="Times New Roman"/>
          <w:b w:val="false"/>
          <w:i w:val="false"/>
          <w:color w:val="000000"/>
          <w:sz w:val="28"/>
        </w:rPr>
        <w:t>
      № 656 сайлау учаскесі</w:t>
      </w:r>
      <w:r>
        <w:br/>
      </w:r>
      <w:r>
        <w:rPr>
          <w:rFonts w:ascii="Times New Roman"/>
          <w:b w:val="false"/>
          <w:i w:val="false"/>
          <w:color w:val="000000"/>
          <w:sz w:val="28"/>
        </w:rPr>
        <w:t>
      Сайлау учаскесінің шекарасы: Приречное ауылы</w:t>
      </w:r>
      <w:r>
        <w:br/>
      </w:r>
      <w:r>
        <w:rPr>
          <w:rFonts w:ascii="Times New Roman"/>
          <w:b w:val="false"/>
          <w:i w:val="false"/>
          <w:color w:val="000000"/>
          <w:sz w:val="28"/>
        </w:rPr>
        <w:t>
      Приречное орта мектебі, телефон: 38-245</w:t>
      </w:r>
    </w:p>
    <w:bookmarkEnd w:id="8"/>
    <w:bookmarkStart w:name="z13" w:id="9"/>
    <w:p>
      <w:pPr>
        <w:spacing w:after="0"/>
        <w:ind w:left="0"/>
        <w:jc w:val="both"/>
      </w:pPr>
      <w:r>
        <w:rPr>
          <w:rFonts w:ascii="Times New Roman"/>
          <w:b w:val="false"/>
          <w:i w:val="false"/>
          <w:color w:val="000000"/>
          <w:sz w:val="28"/>
        </w:rPr>
        <w:t>
      № 657 сайлау учаскесі</w:t>
      </w:r>
      <w:r>
        <w:br/>
      </w:r>
      <w:r>
        <w:rPr>
          <w:rFonts w:ascii="Times New Roman"/>
          <w:b w:val="false"/>
          <w:i w:val="false"/>
          <w:color w:val="000000"/>
          <w:sz w:val="28"/>
        </w:rPr>
        <w:t>
      Сайлау учаскесінің шекарасы: Антоновка ауылы</w:t>
      </w:r>
      <w:r>
        <w:br/>
      </w:r>
      <w:r>
        <w:rPr>
          <w:rFonts w:ascii="Times New Roman"/>
          <w:b w:val="false"/>
          <w:i w:val="false"/>
          <w:color w:val="000000"/>
          <w:sz w:val="28"/>
        </w:rPr>
        <w:t>
      № 23 негізгі мектеп, телефон: 21-052</w:t>
      </w:r>
    </w:p>
    <w:bookmarkEnd w:id="9"/>
    <w:bookmarkStart w:name="z14" w:id="10"/>
    <w:p>
      <w:pPr>
        <w:spacing w:after="0"/>
        <w:ind w:left="0"/>
        <w:jc w:val="both"/>
      </w:pPr>
      <w:r>
        <w:rPr>
          <w:rFonts w:ascii="Times New Roman"/>
          <w:b w:val="false"/>
          <w:i w:val="false"/>
          <w:color w:val="000000"/>
          <w:sz w:val="28"/>
        </w:rPr>
        <w:t>
      № 658 сайлау учаскесі</w:t>
      </w:r>
      <w:r>
        <w:br/>
      </w:r>
      <w:r>
        <w:rPr>
          <w:rFonts w:ascii="Times New Roman"/>
          <w:b w:val="false"/>
          <w:i w:val="false"/>
          <w:color w:val="000000"/>
          <w:sz w:val="28"/>
        </w:rPr>
        <w:t>
      Сайлау учаскесінің шекарасы: Софиевка ауылы</w:t>
      </w:r>
      <w:r>
        <w:br/>
      </w:r>
      <w:r>
        <w:rPr>
          <w:rFonts w:ascii="Times New Roman"/>
          <w:b w:val="false"/>
          <w:i w:val="false"/>
          <w:color w:val="000000"/>
          <w:sz w:val="28"/>
        </w:rPr>
        <w:t>
      № 21 орта мектеп, телефон: 36-227</w:t>
      </w:r>
    </w:p>
    <w:bookmarkEnd w:id="10"/>
    <w:bookmarkStart w:name="z15" w:id="11"/>
    <w:p>
      <w:pPr>
        <w:spacing w:after="0"/>
        <w:ind w:left="0"/>
        <w:jc w:val="both"/>
      </w:pPr>
      <w:r>
        <w:rPr>
          <w:rFonts w:ascii="Times New Roman"/>
          <w:b w:val="false"/>
          <w:i w:val="false"/>
          <w:color w:val="000000"/>
          <w:sz w:val="28"/>
        </w:rPr>
        <w:t>
      № 659 сайлау учаскесі</w:t>
      </w:r>
      <w:r>
        <w:br/>
      </w:r>
      <w:r>
        <w:rPr>
          <w:rFonts w:ascii="Times New Roman"/>
          <w:b w:val="false"/>
          <w:i w:val="false"/>
          <w:color w:val="000000"/>
          <w:sz w:val="28"/>
        </w:rPr>
        <w:t>
      Сайлау учаскесінің шекарасы: Қоянды ауылы,</w:t>
      </w:r>
      <w:r>
        <w:br/>
      </w:r>
      <w:r>
        <w:rPr>
          <w:rFonts w:ascii="Times New Roman"/>
          <w:b w:val="false"/>
          <w:i w:val="false"/>
          <w:color w:val="000000"/>
          <w:sz w:val="28"/>
        </w:rPr>
        <w:t>
      № 20 орта мектеп, телефон жоқ</w:t>
      </w:r>
    </w:p>
    <w:bookmarkEnd w:id="11"/>
    <w:bookmarkStart w:name="z16" w:id="12"/>
    <w:p>
      <w:pPr>
        <w:spacing w:after="0"/>
        <w:ind w:left="0"/>
        <w:jc w:val="both"/>
      </w:pPr>
      <w:r>
        <w:rPr>
          <w:rFonts w:ascii="Times New Roman"/>
          <w:b w:val="false"/>
          <w:i w:val="false"/>
          <w:color w:val="000000"/>
          <w:sz w:val="28"/>
        </w:rPr>
        <w:t>
      № 660 сайлау учаскесі</w:t>
      </w:r>
      <w:r>
        <w:br/>
      </w:r>
      <w:r>
        <w:rPr>
          <w:rFonts w:ascii="Times New Roman"/>
          <w:b w:val="false"/>
          <w:i w:val="false"/>
          <w:color w:val="000000"/>
          <w:sz w:val="28"/>
        </w:rPr>
        <w:t>
      Сайлау учаскесінің шекарасы: Талапкер ауылы</w:t>
      </w:r>
      <w:r>
        <w:br/>
      </w:r>
      <w:r>
        <w:rPr>
          <w:rFonts w:ascii="Times New Roman"/>
          <w:b w:val="false"/>
          <w:i w:val="false"/>
          <w:color w:val="000000"/>
          <w:sz w:val="28"/>
        </w:rPr>
        <w:t>
      № 3 мектеп, телефон: 24-052</w:t>
      </w:r>
    </w:p>
    <w:bookmarkEnd w:id="12"/>
    <w:bookmarkStart w:name="z17" w:id="13"/>
    <w:p>
      <w:pPr>
        <w:spacing w:after="0"/>
        <w:ind w:left="0"/>
        <w:jc w:val="both"/>
      </w:pPr>
      <w:r>
        <w:rPr>
          <w:rFonts w:ascii="Times New Roman"/>
          <w:b w:val="false"/>
          <w:i w:val="false"/>
          <w:color w:val="000000"/>
          <w:sz w:val="28"/>
        </w:rPr>
        <w:t>
      № 661 сайлау учаскесі</w:t>
      </w:r>
      <w:r>
        <w:br/>
      </w:r>
      <w:r>
        <w:rPr>
          <w:rFonts w:ascii="Times New Roman"/>
          <w:b w:val="false"/>
          <w:i w:val="false"/>
          <w:color w:val="000000"/>
          <w:sz w:val="28"/>
        </w:rPr>
        <w:t>
      Сайлау учаскесінің шекарасы: Қажымұқан ауылы</w:t>
      </w:r>
      <w:r>
        <w:br/>
      </w:r>
      <w:r>
        <w:rPr>
          <w:rFonts w:ascii="Times New Roman"/>
          <w:b w:val="false"/>
          <w:i w:val="false"/>
          <w:color w:val="000000"/>
          <w:sz w:val="28"/>
        </w:rPr>
        <w:t>
      № 4 негізгі мектеп, телефон: 24-061</w:t>
      </w:r>
    </w:p>
    <w:bookmarkEnd w:id="13"/>
    <w:bookmarkStart w:name="z18" w:id="14"/>
    <w:p>
      <w:pPr>
        <w:spacing w:after="0"/>
        <w:ind w:left="0"/>
        <w:jc w:val="both"/>
      </w:pPr>
      <w:r>
        <w:rPr>
          <w:rFonts w:ascii="Times New Roman"/>
          <w:b w:val="false"/>
          <w:i w:val="false"/>
          <w:color w:val="000000"/>
          <w:sz w:val="28"/>
        </w:rPr>
        <w:t>
      № 662 сайлау учаскесі</w:t>
      </w:r>
      <w:r>
        <w:br/>
      </w:r>
      <w:r>
        <w:rPr>
          <w:rFonts w:ascii="Times New Roman"/>
          <w:b w:val="false"/>
          <w:i w:val="false"/>
          <w:color w:val="000000"/>
          <w:sz w:val="28"/>
        </w:rPr>
        <w:t>
      Сайлау учаскесінің шекарасы: Максимовка ауылы</w:t>
      </w:r>
      <w:r>
        <w:br/>
      </w:r>
      <w:r>
        <w:rPr>
          <w:rFonts w:ascii="Times New Roman"/>
          <w:b w:val="false"/>
          <w:i w:val="false"/>
          <w:color w:val="000000"/>
          <w:sz w:val="28"/>
        </w:rPr>
        <w:t>
      № 9 орта мектеп, телефон: 93-318</w:t>
      </w:r>
    </w:p>
    <w:bookmarkEnd w:id="14"/>
    <w:bookmarkStart w:name="z19" w:id="15"/>
    <w:p>
      <w:pPr>
        <w:spacing w:after="0"/>
        <w:ind w:left="0"/>
        <w:jc w:val="both"/>
      </w:pPr>
      <w:r>
        <w:rPr>
          <w:rFonts w:ascii="Times New Roman"/>
          <w:b w:val="false"/>
          <w:i w:val="false"/>
          <w:color w:val="000000"/>
          <w:sz w:val="28"/>
        </w:rPr>
        <w:t>
      № 663 сайлау учаскесі</w:t>
      </w:r>
      <w:r>
        <w:br/>
      </w:r>
      <w:r>
        <w:rPr>
          <w:rFonts w:ascii="Times New Roman"/>
          <w:b w:val="false"/>
          <w:i w:val="false"/>
          <w:color w:val="000000"/>
          <w:sz w:val="28"/>
        </w:rPr>
        <w:t>
      Сайлау учаскесінің шекарасы: Төңкеріс ауылы</w:t>
      </w:r>
      <w:r>
        <w:br/>
      </w:r>
      <w:r>
        <w:rPr>
          <w:rFonts w:ascii="Times New Roman"/>
          <w:b w:val="false"/>
          <w:i w:val="false"/>
          <w:color w:val="000000"/>
          <w:sz w:val="28"/>
        </w:rPr>
        <w:t>
      № 12 орта мектеп, телефон: 24-460</w:t>
      </w:r>
    </w:p>
    <w:bookmarkEnd w:id="15"/>
    <w:bookmarkStart w:name="z20" w:id="16"/>
    <w:p>
      <w:pPr>
        <w:spacing w:after="0"/>
        <w:ind w:left="0"/>
        <w:jc w:val="both"/>
      </w:pPr>
      <w:r>
        <w:rPr>
          <w:rFonts w:ascii="Times New Roman"/>
          <w:b w:val="false"/>
          <w:i w:val="false"/>
          <w:color w:val="000000"/>
          <w:sz w:val="28"/>
        </w:rPr>
        <w:t>
      № 664 сайлау учаскесі</w:t>
      </w:r>
      <w:r>
        <w:br/>
      </w:r>
      <w:r>
        <w:rPr>
          <w:rFonts w:ascii="Times New Roman"/>
          <w:b w:val="false"/>
          <w:i w:val="false"/>
          <w:color w:val="000000"/>
          <w:sz w:val="28"/>
        </w:rPr>
        <w:t>
      Сайлау учаскесінің шекарасы: Семеновка ауылы</w:t>
      </w:r>
    </w:p>
    <w:bookmarkEnd w:id="16"/>
    <w:bookmarkStart w:name="z21" w:id="17"/>
    <w:p>
      <w:pPr>
        <w:spacing w:after="0"/>
        <w:ind w:left="0"/>
        <w:jc w:val="both"/>
      </w:pPr>
      <w:r>
        <w:rPr>
          <w:rFonts w:ascii="Times New Roman"/>
          <w:b w:val="false"/>
          <w:i w:val="false"/>
          <w:color w:val="000000"/>
          <w:sz w:val="28"/>
        </w:rPr>
        <w:t>
      № 665 сайлау учаскесі</w:t>
      </w:r>
      <w:r>
        <w:br/>
      </w:r>
      <w:r>
        <w:rPr>
          <w:rFonts w:ascii="Times New Roman"/>
          <w:b w:val="false"/>
          <w:i w:val="false"/>
          <w:color w:val="000000"/>
          <w:sz w:val="28"/>
        </w:rPr>
        <w:t>
      Сайлау учаскесінің шекарасы: Фарфоровый ауылы</w:t>
      </w:r>
      <w:r>
        <w:br/>
      </w:r>
      <w:r>
        <w:rPr>
          <w:rFonts w:ascii="Times New Roman"/>
          <w:b w:val="false"/>
          <w:i w:val="false"/>
          <w:color w:val="000000"/>
          <w:sz w:val="28"/>
        </w:rPr>
        <w:t>
      № 10 орта мектеп, телефон: 21-630</w:t>
      </w:r>
    </w:p>
    <w:bookmarkEnd w:id="17"/>
    <w:bookmarkStart w:name="z22" w:id="18"/>
    <w:p>
      <w:pPr>
        <w:spacing w:after="0"/>
        <w:ind w:left="0"/>
        <w:jc w:val="both"/>
      </w:pPr>
      <w:r>
        <w:rPr>
          <w:rFonts w:ascii="Times New Roman"/>
          <w:b w:val="false"/>
          <w:i w:val="false"/>
          <w:color w:val="000000"/>
          <w:sz w:val="28"/>
        </w:rPr>
        <w:t>
      № 666 сайлау учаскесі</w:t>
      </w:r>
      <w:r>
        <w:br/>
      </w:r>
      <w:r>
        <w:rPr>
          <w:rFonts w:ascii="Times New Roman"/>
          <w:b w:val="false"/>
          <w:i w:val="false"/>
          <w:color w:val="000000"/>
          <w:sz w:val="28"/>
        </w:rPr>
        <w:t>
      Сайлау учаскесінің шекарасы: Разъезд № 96</w:t>
      </w:r>
    </w:p>
    <w:bookmarkEnd w:id="18"/>
    <w:bookmarkStart w:name="z23" w:id="19"/>
    <w:p>
      <w:pPr>
        <w:spacing w:after="0"/>
        <w:ind w:left="0"/>
        <w:jc w:val="both"/>
      </w:pPr>
      <w:r>
        <w:rPr>
          <w:rFonts w:ascii="Times New Roman"/>
          <w:b w:val="false"/>
          <w:i w:val="false"/>
          <w:color w:val="000000"/>
          <w:sz w:val="28"/>
        </w:rPr>
        <w:t>
      № 667 сайлау учаскесі</w:t>
      </w:r>
      <w:r>
        <w:br/>
      </w:r>
      <w:r>
        <w:rPr>
          <w:rFonts w:ascii="Times New Roman"/>
          <w:b w:val="false"/>
          <w:i w:val="false"/>
          <w:color w:val="000000"/>
          <w:sz w:val="28"/>
        </w:rPr>
        <w:t>
      Сайлау учаскесінің шекарасы: Жайнақ станциясы</w:t>
      </w:r>
    </w:p>
    <w:bookmarkEnd w:id="19"/>
    <w:bookmarkStart w:name="z24" w:id="20"/>
    <w:p>
      <w:pPr>
        <w:spacing w:after="0"/>
        <w:ind w:left="0"/>
        <w:jc w:val="both"/>
      </w:pPr>
      <w:r>
        <w:rPr>
          <w:rFonts w:ascii="Times New Roman"/>
          <w:b w:val="false"/>
          <w:i w:val="false"/>
          <w:color w:val="000000"/>
          <w:sz w:val="28"/>
        </w:rPr>
        <w:t>
      № 668 сайлау учаскесі</w:t>
      </w:r>
      <w:r>
        <w:br/>
      </w:r>
      <w:r>
        <w:rPr>
          <w:rFonts w:ascii="Times New Roman"/>
          <w:b w:val="false"/>
          <w:i w:val="false"/>
          <w:color w:val="000000"/>
          <w:sz w:val="28"/>
        </w:rPr>
        <w:t>
      Сайлау учаскесінің шекарасы: Қосшы станциясы</w:t>
      </w:r>
      <w:r>
        <w:br/>
      </w:r>
      <w:r>
        <w:rPr>
          <w:rFonts w:ascii="Times New Roman"/>
          <w:b w:val="false"/>
          <w:i w:val="false"/>
          <w:color w:val="000000"/>
          <w:sz w:val="28"/>
        </w:rPr>
        <w:t>
      № 13 негізгі мектеп, телефон: 24-238</w:t>
      </w:r>
    </w:p>
    <w:bookmarkEnd w:id="20"/>
    <w:bookmarkStart w:name="z25" w:id="21"/>
    <w:p>
      <w:pPr>
        <w:spacing w:after="0"/>
        <w:ind w:left="0"/>
        <w:jc w:val="both"/>
      </w:pPr>
      <w:r>
        <w:rPr>
          <w:rFonts w:ascii="Times New Roman"/>
          <w:b w:val="false"/>
          <w:i w:val="false"/>
          <w:color w:val="000000"/>
          <w:sz w:val="28"/>
        </w:rPr>
        <w:t>
      № 669 сайлау учаскесі</w:t>
      </w:r>
      <w:r>
        <w:br/>
      </w:r>
      <w:r>
        <w:rPr>
          <w:rFonts w:ascii="Times New Roman"/>
          <w:b w:val="false"/>
          <w:i w:val="false"/>
          <w:color w:val="000000"/>
          <w:sz w:val="28"/>
        </w:rPr>
        <w:t>
      Сайлау учаскесінің шекарасы: Тастақ станциясы</w:t>
      </w:r>
      <w:r>
        <w:br/>
      </w:r>
      <w:r>
        <w:rPr>
          <w:rFonts w:ascii="Times New Roman"/>
          <w:b w:val="false"/>
          <w:i w:val="false"/>
          <w:color w:val="000000"/>
          <w:sz w:val="28"/>
        </w:rPr>
        <w:t>
      № 16 бастауыш мектеп, телефон 22-411</w:t>
      </w:r>
    </w:p>
    <w:bookmarkEnd w:id="21"/>
    <w:bookmarkStart w:name="z26" w:id="22"/>
    <w:p>
      <w:pPr>
        <w:spacing w:after="0"/>
        <w:ind w:left="0"/>
        <w:jc w:val="both"/>
      </w:pPr>
      <w:r>
        <w:rPr>
          <w:rFonts w:ascii="Times New Roman"/>
          <w:b w:val="false"/>
          <w:i w:val="false"/>
          <w:color w:val="000000"/>
          <w:sz w:val="28"/>
        </w:rPr>
        <w:t>
      № 670 сайлау учаскесі</w:t>
      </w:r>
      <w:r>
        <w:br/>
      </w:r>
      <w:r>
        <w:rPr>
          <w:rFonts w:ascii="Times New Roman"/>
          <w:b w:val="false"/>
          <w:i w:val="false"/>
          <w:color w:val="000000"/>
          <w:sz w:val="28"/>
        </w:rPr>
        <w:t>
      Сайлау учаскесінің шекарасы: Тасты ауылы</w:t>
      </w:r>
      <w:r>
        <w:br/>
      </w:r>
      <w:r>
        <w:rPr>
          <w:rFonts w:ascii="Times New Roman"/>
          <w:b w:val="false"/>
          <w:i w:val="false"/>
          <w:color w:val="000000"/>
          <w:sz w:val="28"/>
        </w:rPr>
        <w:t>
      Тасты ауылының Мәдениет үйі мемлекеттік коммуналдық қазыналық кәсіпорын, телефон: 32-615</w:t>
      </w:r>
    </w:p>
    <w:bookmarkEnd w:id="22"/>
    <w:bookmarkStart w:name="z27" w:id="23"/>
    <w:p>
      <w:pPr>
        <w:spacing w:after="0"/>
        <w:ind w:left="0"/>
        <w:jc w:val="both"/>
      </w:pPr>
      <w:r>
        <w:rPr>
          <w:rFonts w:ascii="Times New Roman"/>
          <w:b w:val="false"/>
          <w:i w:val="false"/>
          <w:color w:val="000000"/>
          <w:sz w:val="28"/>
        </w:rPr>
        <w:t>
      № 671 сайлау учаскесі</w:t>
      </w:r>
      <w:r>
        <w:br/>
      </w:r>
      <w:r>
        <w:rPr>
          <w:rFonts w:ascii="Times New Roman"/>
          <w:b w:val="false"/>
          <w:i w:val="false"/>
          <w:color w:val="000000"/>
          <w:sz w:val="28"/>
        </w:rPr>
        <w:t>
      Сайлау учаскесінің шекарасы: Ақмешіт ауылы</w:t>
      </w:r>
      <w:r>
        <w:br/>
      </w:r>
      <w:r>
        <w:rPr>
          <w:rFonts w:ascii="Times New Roman"/>
          <w:b w:val="false"/>
          <w:i w:val="false"/>
          <w:color w:val="000000"/>
          <w:sz w:val="28"/>
        </w:rPr>
        <w:t>
      № 15 орта мектеп, телефон: 22-540</w:t>
      </w:r>
    </w:p>
    <w:bookmarkEnd w:id="23"/>
    <w:bookmarkStart w:name="z28" w:id="24"/>
    <w:p>
      <w:pPr>
        <w:spacing w:after="0"/>
        <w:ind w:left="0"/>
        <w:jc w:val="both"/>
      </w:pPr>
      <w:r>
        <w:rPr>
          <w:rFonts w:ascii="Times New Roman"/>
          <w:b w:val="false"/>
          <w:i w:val="false"/>
          <w:color w:val="000000"/>
          <w:sz w:val="28"/>
        </w:rPr>
        <w:t>
      № 672 сайлау учаскесі</w:t>
      </w:r>
      <w:r>
        <w:br/>
      </w:r>
      <w:r>
        <w:rPr>
          <w:rFonts w:ascii="Times New Roman"/>
          <w:b w:val="false"/>
          <w:i w:val="false"/>
          <w:color w:val="000000"/>
          <w:sz w:val="28"/>
        </w:rPr>
        <w:t>
      Сайлау учаскесінің шекарасы: Родина ауылы</w:t>
      </w:r>
      <w:r>
        <w:br/>
      </w:r>
      <w:r>
        <w:rPr>
          <w:rFonts w:ascii="Times New Roman"/>
          <w:b w:val="false"/>
          <w:i w:val="false"/>
          <w:color w:val="000000"/>
          <w:sz w:val="28"/>
        </w:rPr>
        <w:t>
      Родины ауылының Мәдениет үйі мемлекеттік коммуналдық қазыналық кәсіпорын, телефон: 37-453</w:t>
      </w:r>
    </w:p>
    <w:bookmarkEnd w:id="24"/>
    <w:bookmarkStart w:name="z29" w:id="25"/>
    <w:p>
      <w:pPr>
        <w:spacing w:after="0"/>
        <w:ind w:left="0"/>
        <w:jc w:val="both"/>
      </w:pPr>
      <w:r>
        <w:rPr>
          <w:rFonts w:ascii="Times New Roman"/>
          <w:b w:val="false"/>
          <w:i w:val="false"/>
          <w:color w:val="000000"/>
          <w:sz w:val="28"/>
        </w:rPr>
        <w:t>
      № 673 сайлау учаскесі</w:t>
      </w:r>
      <w:r>
        <w:br/>
      </w:r>
      <w:r>
        <w:rPr>
          <w:rFonts w:ascii="Times New Roman"/>
          <w:b w:val="false"/>
          <w:i w:val="false"/>
          <w:color w:val="000000"/>
          <w:sz w:val="28"/>
        </w:rPr>
        <w:t>
      Сайлау учаскесінің шекарасы: Зеленый Гай ауылы</w:t>
      </w:r>
      <w:r>
        <w:br/>
      </w:r>
      <w:r>
        <w:rPr>
          <w:rFonts w:ascii="Times New Roman"/>
          <w:b w:val="false"/>
          <w:i w:val="false"/>
          <w:color w:val="000000"/>
          <w:sz w:val="28"/>
        </w:rPr>
        <w:t>
      Зеленый Гай ауылының Мәдениет үйі мемлекеттік коммуналдық қазыналық кәсіпорын, телефон: 22-019</w:t>
      </w:r>
    </w:p>
    <w:bookmarkEnd w:id="25"/>
    <w:bookmarkStart w:name="z30" w:id="26"/>
    <w:p>
      <w:pPr>
        <w:spacing w:after="0"/>
        <w:ind w:left="0"/>
        <w:jc w:val="both"/>
      </w:pPr>
      <w:r>
        <w:rPr>
          <w:rFonts w:ascii="Times New Roman"/>
          <w:b w:val="false"/>
          <w:i w:val="false"/>
          <w:color w:val="000000"/>
          <w:sz w:val="28"/>
        </w:rPr>
        <w:t>
      № 674 сайлау учаскесі</w:t>
      </w:r>
      <w:r>
        <w:br/>
      </w:r>
      <w:r>
        <w:rPr>
          <w:rFonts w:ascii="Times New Roman"/>
          <w:b w:val="false"/>
          <w:i w:val="false"/>
          <w:color w:val="000000"/>
          <w:sz w:val="28"/>
        </w:rPr>
        <w:t>
      Сайлау учаскесінің шекарасы: Садовое ауылы</w:t>
      </w:r>
      <w:r>
        <w:br/>
      </w:r>
      <w:r>
        <w:rPr>
          <w:rFonts w:ascii="Times New Roman"/>
          <w:b w:val="false"/>
          <w:i w:val="false"/>
          <w:color w:val="000000"/>
          <w:sz w:val="28"/>
        </w:rPr>
        <w:t>
      Садовое ауылының Мәдениет үйі мемлекеттік коммуналдық қазыналық кәсіпорын, телефон: 22-024</w:t>
      </w:r>
    </w:p>
    <w:bookmarkEnd w:id="26"/>
    <w:bookmarkStart w:name="z31" w:id="27"/>
    <w:p>
      <w:pPr>
        <w:spacing w:after="0"/>
        <w:ind w:left="0"/>
        <w:jc w:val="both"/>
      </w:pPr>
      <w:r>
        <w:rPr>
          <w:rFonts w:ascii="Times New Roman"/>
          <w:b w:val="false"/>
          <w:i w:val="false"/>
          <w:color w:val="000000"/>
          <w:sz w:val="28"/>
        </w:rPr>
        <w:t>
      № 675 сайлау учаскесі</w:t>
      </w:r>
      <w:r>
        <w:br/>
      </w:r>
      <w:r>
        <w:rPr>
          <w:rFonts w:ascii="Times New Roman"/>
          <w:b w:val="false"/>
          <w:i w:val="false"/>
          <w:color w:val="000000"/>
          <w:sz w:val="28"/>
        </w:rPr>
        <w:t>
      Сайлау учаскесінің шекарасы: Новоишимка ауылы</w:t>
      </w:r>
      <w:r>
        <w:br/>
      </w:r>
      <w:r>
        <w:rPr>
          <w:rFonts w:ascii="Times New Roman"/>
          <w:b w:val="false"/>
          <w:i w:val="false"/>
          <w:color w:val="000000"/>
          <w:sz w:val="28"/>
        </w:rPr>
        <w:t>
      № 32 орта мектеп, телефон: 34-209</w:t>
      </w:r>
    </w:p>
    <w:bookmarkEnd w:id="27"/>
    <w:bookmarkStart w:name="z32" w:id="28"/>
    <w:p>
      <w:pPr>
        <w:spacing w:after="0"/>
        <w:ind w:left="0"/>
        <w:jc w:val="both"/>
      </w:pPr>
      <w:r>
        <w:rPr>
          <w:rFonts w:ascii="Times New Roman"/>
          <w:b w:val="false"/>
          <w:i w:val="false"/>
          <w:color w:val="000000"/>
          <w:sz w:val="28"/>
        </w:rPr>
        <w:t>
      № 676 сайлау учаскесі</w:t>
      </w:r>
      <w:r>
        <w:br/>
      </w:r>
      <w:r>
        <w:rPr>
          <w:rFonts w:ascii="Times New Roman"/>
          <w:b w:val="false"/>
          <w:i w:val="false"/>
          <w:color w:val="000000"/>
          <w:sz w:val="28"/>
        </w:rPr>
        <w:t>
      Сайлау учаскесінің шекарасы: Мортық ауылы</w:t>
      </w:r>
      <w:r>
        <w:br/>
      </w:r>
      <w:r>
        <w:rPr>
          <w:rFonts w:ascii="Times New Roman"/>
          <w:b w:val="false"/>
          <w:i w:val="false"/>
          <w:color w:val="000000"/>
          <w:sz w:val="28"/>
        </w:rPr>
        <w:t>
      Мортық ауылының Мәдениет үйі мемлекеттік коммуналдық қазыналық кәсіпорын, телефон жоқ</w:t>
      </w:r>
    </w:p>
    <w:bookmarkEnd w:id="28"/>
    <w:bookmarkStart w:name="z33" w:id="29"/>
    <w:p>
      <w:pPr>
        <w:spacing w:after="0"/>
        <w:ind w:left="0"/>
        <w:jc w:val="both"/>
      </w:pPr>
      <w:r>
        <w:rPr>
          <w:rFonts w:ascii="Times New Roman"/>
          <w:b w:val="false"/>
          <w:i w:val="false"/>
          <w:color w:val="000000"/>
          <w:sz w:val="28"/>
        </w:rPr>
        <w:t>
      № 677 сайлау учаскесі</w:t>
      </w:r>
      <w:r>
        <w:br/>
      </w:r>
      <w:r>
        <w:rPr>
          <w:rFonts w:ascii="Times New Roman"/>
          <w:b w:val="false"/>
          <w:i w:val="false"/>
          <w:color w:val="000000"/>
          <w:sz w:val="28"/>
        </w:rPr>
        <w:t>
      Сайлау учаскесінің шекарасы: Жаңа Жайнақ станциясы</w:t>
      </w:r>
      <w:r>
        <w:br/>
      </w:r>
      <w:r>
        <w:rPr>
          <w:rFonts w:ascii="Times New Roman"/>
          <w:b w:val="false"/>
          <w:i w:val="false"/>
          <w:color w:val="000000"/>
          <w:sz w:val="28"/>
        </w:rPr>
        <w:t>
      № 49 орта мектеп, телефон: 21-784</w:t>
      </w:r>
    </w:p>
    <w:bookmarkEnd w:id="29"/>
    <w:bookmarkStart w:name="z34" w:id="30"/>
    <w:p>
      <w:pPr>
        <w:spacing w:after="0"/>
        <w:ind w:left="0"/>
        <w:jc w:val="both"/>
      </w:pPr>
      <w:r>
        <w:rPr>
          <w:rFonts w:ascii="Times New Roman"/>
          <w:b w:val="false"/>
          <w:i w:val="false"/>
          <w:color w:val="000000"/>
          <w:sz w:val="28"/>
        </w:rPr>
        <w:t>
      № 678 сайлау учаскесі</w:t>
      </w:r>
      <w:r>
        <w:br/>
      </w:r>
      <w:r>
        <w:rPr>
          <w:rFonts w:ascii="Times New Roman"/>
          <w:b w:val="false"/>
          <w:i w:val="false"/>
          <w:color w:val="000000"/>
          <w:sz w:val="28"/>
        </w:rPr>
        <w:t>
      Сайлау учаскесінің шекарасы: Раздольное ауылы</w:t>
      </w:r>
      <w:r>
        <w:br/>
      </w:r>
      <w:r>
        <w:rPr>
          <w:rFonts w:ascii="Times New Roman"/>
          <w:b w:val="false"/>
          <w:i w:val="false"/>
          <w:color w:val="000000"/>
          <w:sz w:val="28"/>
        </w:rPr>
        <w:t>
      № 50 бастауыш мектеп, телефон: 24-237</w:t>
      </w:r>
    </w:p>
    <w:bookmarkEnd w:id="30"/>
    <w:bookmarkStart w:name="z35" w:id="31"/>
    <w:p>
      <w:pPr>
        <w:spacing w:after="0"/>
        <w:ind w:left="0"/>
        <w:jc w:val="both"/>
      </w:pPr>
      <w:r>
        <w:rPr>
          <w:rFonts w:ascii="Times New Roman"/>
          <w:b w:val="false"/>
          <w:i w:val="false"/>
          <w:color w:val="000000"/>
          <w:sz w:val="28"/>
        </w:rPr>
        <w:t>
      № 679 сайлау учаскесі</w:t>
      </w:r>
      <w:r>
        <w:br/>
      </w:r>
      <w:r>
        <w:rPr>
          <w:rFonts w:ascii="Times New Roman"/>
          <w:b w:val="false"/>
          <w:i w:val="false"/>
          <w:color w:val="000000"/>
          <w:sz w:val="28"/>
        </w:rPr>
        <w:t>
      Сайлау учаскесінің шекарасы: Воздвиженка ауылы</w:t>
      </w:r>
      <w:r>
        <w:br/>
      </w:r>
      <w:r>
        <w:rPr>
          <w:rFonts w:ascii="Times New Roman"/>
          <w:b w:val="false"/>
          <w:i w:val="false"/>
          <w:color w:val="000000"/>
          <w:sz w:val="28"/>
        </w:rPr>
        <w:t>
      Воздвиженка ауылының Мәдениет үйі мемлекеттік коммуналдық қазыналық кәсіпорын, телефон: 96-442</w:t>
      </w:r>
    </w:p>
    <w:bookmarkEnd w:id="31"/>
    <w:bookmarkStart w:name="z36" w:id="32"/>
    <w:p>
      <w:pPr>
        <w:spacing w:after="0"/>
        <w:ind w:left="0"/>
        <w:jc w:val="both"/>
      </w:pPr>
      <w:r>
        <w:rPr>
          <w:rFonts w:ascii="Times New Roman"/>
          <w:b w:val="false"/>
          <w:i w:val="false"/>
          <w:color w:val="000000"/>
          <w:sz w:val="28"/>
        </w:rPr>
        <w:t>
      № 680 сайлау учаскесі</w:t>
      </w:r>
      <w:r>
        <w:br/>
      </w:r>
      <w:r>
        <w:rPr>
          <w:rFonts w:ascii="Times New Roman"/>
          <w:b w:val="false"/>
          <w:i w:val="false"/>
          <w:color w:val="000000"/>
          <w:sz w:val="28"/>
        </w:rPr>
        <w:t>
      Сайлау учаскесінің шекарасы: Қараөткел ауылы</w:t>
      </w:r>
      <w:r>
        <w:br/>
      </w:r>
      <w:r>
        <w:rPr>
          <w:rFonts w:ascii="Times New Roman"/>
          <w:b w:val="false"/>
          <w:i w:val="false"/>
          <w:color w:val="000000"/>
          <w:sz w:val="28"/>
        </w:rPr>
        <w:t>
      № 6 орта мектеп, телефон: 41-617</w:t>
      </w:r>
    </w:p>
    <w:bookmarkEnd w:id="32"/>
    <w:bookmarkStart w:name="z37" w:id="33"/>
    <w:p>
      <w:pPr>
        <w:spacing w:after="0"/>
        <w:ind w:left="0"/>
        <w:jc w:val="both"/>
      </w:pPr>
      <w:r>
        <w:rPr>
          <w:rFonts w:ascii="Times New Roman"/>
          <w:b w:val="false"/>
          <w:i w:val="false"/>
          <w:color w:val="000000"/>
          <w:sz w:val="28"/>
        </w:rPr>
        <w:t>
      № 681 сайлау учаскесі</w:t>
      </w:r>
      <w:r>
        <w:br/>
      </w:r>
      <w:r>
        <w:rPr>
          <w:rFonts w:ascii="Times New Roman"/>
          <w:b w:val="false"/>
          <w:i w:val="false"/>
          <w:color w:val="000000"/>
          <w:sz w:val="28"/>
        </w:rPr>
        <w:t>
      Сайлау учаскесінің шекарасы: Қаражар ауылы</w:t>
      </w:r>
      <w:r>
        <w:br/>
      </w:r>
      <w:r>
        <w:rPr>
          <w:rFonts w:ascii="Times New Roman"/>
          <w:b w:val="false"/>
          <w:i w:val="false"/>
          <w:color w:val="000000"/>
          <w:sz w:val="28"/>
        </w:rPr>
        <w:t>
      № 7 орта мектеп, телефон: 25-248</w:t>
      </w:r>
    </w:p>
    <w:bookmarkEnd w:id="33"/>
    <w:bookmarkStart w:name="z38" w:id="34"/>
    <w:p>
      <w:pPr>
        <w:spacing w:after="0"/>
        <w:ind w:left="0"/>
        <w:jc w:val="both"/>
      </w:pPr>
      <w:r>
        <w:rPr>
          <w:rFonts w:ascii="Times New Roman"/>
          <w:b w:val="false"/>
          <w:i w:val="false"/>
          <w:color w:val="000000"/>
          <w:sz w:val="28"/>
        </w:rPr>
        <w:t>
      № 682 сайлау учаскесі</w:t>
      </w:r>
      <w:r>
        <w:br/>
      </w:r>
      <w:r>
        <w:rPr>
          <w:rFonts w:ascii="Times New Roman"/>
          <w:b w:val="false"/>
          <w:i w:val="false"/>
          <w:color w:val="000000"/>
          <w:sz w:val="28"/>
        </w:rPr>
        <w:t>
      Сайлау учаскесінің шекарасы: Жаңажол ауылы</w:t>
      </w:r>
      <w:r>
        <w:br/>
      </w:r>
      <w:r>
        <w:rPr>
          <w:rFonts w:ascii="Times New Roman"/>
          <w:b w:val="false"/>
          <w:i w:val="false"/>
          <w:color w:val="000000"/>
          <w:sz w:val="28"/>
        </w:rPr>
        <w:t>
      № 7 орта мектеп, телефон: 25-247</w:t>
      </w:r>
    </w:p>
    <w:bookmarkEnd w:id="34"/>
    <w:bookmarkStart w:name="z39" w:id="35"/>
    <w:p>
      <w:pPr>
        <w:spacing w:after="0"/>
        <w:ind w:left="0"/>
        <w:jc w:val="both"/>
      </w:pPr>
      <w:r>
        <w:rPr>
          <w:rFonts w:ascii="Times New Roman"/>
          <w:b w:val="false"/>
          <w:i w:val="false"/>
          <w:color w:val="000000"/>
          <w:sz w:val="28"/>
        </w:rPr>
        <w:t>
      № 683 сайлау учаскесі</w:t>
      </w:r>
      <w:r>
        <w:br/>
      </w:r>
      <w:r>
        <w:rPr>
          <w:rFonts w:ascii="Times New Roman"/>
          <w:b w:val="false"/>
          <w:i w:val="false"/>
          <w:color w:val="000000"/>
          <w:sz w:val="28"/>
        </w:rPr>
        <w:t>
      Сайлау учаскесінің шекарасы: ауыл Ақмол, № 5 Ақмол орта мектебі, телефон: 31-175</w:t>
      </w:r>
      <w:r>
        <w:br/>
      </w:r>
      <w:r>
        <w:rPr>
          <w:rFonts w:ascii="Times New Roman"/>
          <w:b w:val="false"/>
          <w:i w:val="false"/>
          <w:color w:val="000000"/>
          <w:sz w:val="28"/>
        </w:rPr>
        <w:t>
      Гагарина көшесі 1, 3, 4, 5, 6, 7, 8, 9, 10, 11, 13, 15 үйлері</w:t>
      </w:r>
      <w:r>
        <w:br/>
      </w:r>
      <w:r>
        <w:rPr>
          <w:rFonts w:ascii="Times New Roman"/>
          <w:b w:val="false"/>
          <w:i w:val="false"/>
          <w:color w:val="000000"/>
          <w:sz w:val="28"/>
        </w:rPr>
        <w:t>
      Исенова көшесі 1, 2, 3, 4, 5, 6, 7, 8, 9, 10, 11, 12, 13, 14, 15, 16, 17, 18, 19, 20, 21, 22, 23, 24, 25, 26, 27, 28, 29, 30, 31, 32, 33, 34, 35, 36, 37, 38, 39, 40, 41, 42, 43, 44, 45, 46, 47, 48, 49, 50, 51, 52, 53, 54, 55, 56, 57, 58, 59, 60, 61, 62, 63, 64, 65, 66, 67, 68, 69, 70, 71, 72, 74, 76, 78, 82, 84, 86 үйлері</w:t>
      </w:r>
      <w:r>
        <w:br/>
      </w:r>
      <w:r>
        <w:rPr>
          <w:rFonts w:ascii="Times New Roman"/>
          <w:b w:val="false"/>
          <w:i w:val="false"/>
          <w:color w:val="000000"/>
          <w:sz w:val="28"/>
        </w:rPr>
        <w:t>
      Элеваторная көшесі 1, 2, 3, 4, 5, 6, 7, 8, 9, 10, 14, 18 үйлері</w:t>
      </w:r>
      <w:r>
        <w:br/>
      </w:r>
      <w:r>
        <w:rPr>
          <w:rFonts w:ascii="Times New Roman"/>
          <w:b w:val="false"/>
          <w:i w:val="false"/>
          <w:color w:val="000000"/>
          <w:sz w:val="28"/>
        </w:rPr>
        <w:t>
      Девятой Пятилетки көшесі 1, 2, 3, 4, 5, 6, 7, 8, 9, 10, 11, 12, 13, 14, 15, 16, 17, 18, 24 үйлері</w:t>
      </w:r>
      <w:r>
        <w:br/>
      </w:r>
      <w:r>
        <w:rPr>
          <w:rFonts w:ascii="Times New Roman"/>
          <w:b w:val="false"/>
          <w:i w:val="false"/>
          <w:color w:val="000000"/>
          <w:sz w:val="28"/>
        </w:rPr>
        <w:t>
      Бахыт шағын ауданы 1, 2, 3 үйлері</w:t>
      </w:r>
      <w:r>
        <w:br/>
      </w:r>
      <w:r>
        <w:rPr>
          <w:rFonts w:ascii="Times New Roman"/>
          <w:b w:val="false"/>
          <w:i w:val="false"/>
          <w:color w:val="000000"/>
          <w:sz w:val="28"/>
        </w:rPr>
        <w:t>
      ИПС шағын ауданы 1, 3, 4, 5, 6 үйлері</w:t>
      </w:r>
      <w:r>
        <w:br/>
      </w:r>
      <w:r>
        <w:rPr>
          <w:rFonts w:ascii="Times New Roman"/>
          <w:b w:val="false"/>
          <w:i w:val="false"/>
          <w:color w:val="000000"/>
          <w:sz w:val="28"/>
        </w:rPr>
        <w:t>
      Линейная көшесі 1, 2, 3, 4 үйлері</w:t>
      </w:r>
    </w:p>
    <w:bookmarkEnd w:id="35"/>
    <w:bookmarkStart w:name="z40" w:id="36"/>
    <w:p>
      <w:pPr>
        <w:spacing w:after="0"/>
        <w:ind w:left="0"/>
        <w:jc w:val="both"/>
      </w:pPr>
      <w:r>
        <w:rPr>
          <w:rFonts w:ascii="Times New Roman"/>
          <w:b w:val="false"/>
          <w:i w:val="false"/>
          <w:color w:val="000000"/>
          <w:sz w:val="28"/>
        </w:rPr>
        <w:t>
      № 684 сайлау учаскесі</w:t>
      </w:r>
      <w:r>
        <w:br/>
      </w:r>
      <w:r>
        <w:rPr>
          <w:rFonts w:ascii="Times New Roman"/>
          <w:b w:val="false"/>
          <w:i w:val="false"/>
          <w:color w:val="000000"/>
          <w:sz w:val="28"/>
        </w:rPr>
        <w:t>
      Сайлау учаскесінің шекарасы: Өтеміс ауылы</w:t>
      </w:r>
    </w:p>
    <w:bookmarkEnd w:id="36"/>
    <w:bookmarkStart w:name="z41" w:id="37"/>
    <w:p>
      <w:pPr>
        <w:spacing w:after="0"/>
        <w:ind w:left="0"/>
        <w:jc w:val="both"/>
      </w:pPr>
      <w:r>
        <w:rPr>
          <w:rFonts w:ascii="Times New Roman"/>
          <w:b w:val="false"/>
          <w:i w:val="false"/>
          <w:color w:val="000000"/>
          <w:sz w:val="28"/>
        </w:rPr>
        <w:t>
      № 685 сайлау учаскесі</w:t>
      </w:r>
      <w:r>
        <w:br/>
      </w:r>
      <w:r>
        <w:rPr>
          <w:rFonts w:ascii="Times New Roman"/>
          <w:b w:val="false"/>
          <w:i w:val="false"/>
          <w:color w:val="000000"/>
          <w:sz w:val="28"/>
        </w:rPr>
        <w:t>
      Сайлау учаскесінің шекарасы: Бірлік ауылы</w:t>
      </w:r>
      <w:r>
        <w:br/>
      </w:r>
      <w:r>
        <w:rPr>
          <w:rFonts w:ascii="Times New Roman"/>
          <w:b w:val="false"/>
          <w:i w:val="false"/>
          <w:color w:val="000000"/>
          <w:sz w:val="28"/>
        </w:rPr>
        <w:t>
      № 28 бастауыш мектеп, телефон: 25-218</w:t>
      </w:r>
    </w:p>
    <w:bookmarkEnd w:id="37"/>
    <w:bookmarkStart w:name="z42" w:id="38"/>
    <w:p>
      <w:pPr>
        <w:spacing w:after="0"/>
        <w:ind w:left="0"/>
        <w:jc w:val="both"/>
      </w:pPr>
      <w:r>
        <w:rPr>
          <w:rFonts w:ascii="Times New Roman"/>
          <w:b w:val="false"/>
          <w:i w:val="false"/>
          <w:color w:val="000000"/>
          <w:sz w:val="28"/>
        </w:rPr>
        <w:t>
      № 686 сайлау учаскесі</w:t>
      </w:r>
      <w:r>
        <w:br/>
      </w:r>
      <w:r>
        <w:rPr>
          <w:rFonts w:ascii="Times New Roman"/>
          <w:b w:val="false"/>
          <w:i w:val="false"/>
          <w:color w:val="000000"/>
          <w:sz w:val="28"/>
        </w:rPr>
        <w:t>
      Сайлау учаскесінің шекарасы: Оразақ ауылы</w:t>
      </w:r>
      <w:r>
        <w:br/>
      </w:r>
      <w:r>
        <w:rPr>
          <w:rFonts w:ascii="Times New Roman"/>
          <w:b w:val="false"/>
          <w:i w:val="false"/>
          <w:color w:val="000000"/>
          <w:sz w:val="28"/>
        </w:rPr>
        <w:t>
      № 27 орта мектеп, телефон: 51-380</w:t>
      </w:r>
    </w:p>
    <w:bookmarkEnd w:id="38"/>
    <w:bookmarkStart w:name="z43" w:id="39"/>
    <w:p>
      <w:pPr>
        <w:spacing w:after="0"/>
        <w:ind w:left="0"/>
        <w:jc w:val="both"/>
      </w:pPr>
      <w:r>
        <w:rPr>
          <w:rFonts w:ascii="Times New Roman"/>
          <w:b w:val="false"/>
          <w:i w:val="false"/>
          <w:color w:val="000000"/>
          <w:sz w:val="28"/>
        </w:rPr>
        <w:t>
      № 687 сайлау учаскесі</w:t>
      </w:r>
      <w:r>
        <w:br/>
      </w:r>
      <w:r>
        <w:rPr>
          <w:rFonts w:ascii="Times New Roman"/>
          <w:b w:val="false"/>
          <w:i w:val="false"/>
          <w:color w:val="000000"/>
          <w:sz w:val="28"/>
        </w:rPr>
        <w:t>
      Сайлау учаскесінің шекарасы: Шалқар ауылы</w:t>
      </w:r>
      <w:r>
        <w:br/>
      </w:r>
      <w:r>
        <w:rPr>
          <w:rFonts w:ascii="Times New Roman"/>
          <w:b w:val="false"/>
          <w:i w:val="false"/>
          <w:color w:val="000000"/>
          <w:sz w:val="28"/>
        </w:rPr>
        <w:t>
      № 29 орта мектеп, телефон: 25-296</w:t>
      </w:r>
    </w:p>
    <w:bookmarkEnd w:id="39"/>
    <w:bookmarkStart w:name="z44" w:id="40"/>
    <w:p>
      <w:pPr>
        <w:spacing w:after="0"/>
        <w:ind w:left="0"/>
        <w:jc w:val="both"/>
      </w:pPr>
      <w:r>
        <w:rPr>
          <w:rFonts w:ascii="Times New Roman"/>
          <w:b w:val="false"/>
          <w:i w:val="false"/>
          <w:color w:val="000000"/>
          <w:sz w:val="28"/>
        </w:rPr>
        <w:t>
      № 688 сайлау учаскесі</w:t>
      </w:r>
      <w:r>
        <w:br/>
      </w:r>
      <w:r>
        <w:rPr>
          <w:rFonts w:ascii="Times New Roman"/>
          <w:b w:val="false"/>
          <w:i w:val="false"/>
          <w:color w:val="000000"/>
          <w:sz w:val="28"/>
        </w:rPr>
        <w:t>
      Сайлау учаскесінің шекарасы: Қаратомар ауылы</w:t>
      </w:r>
      <w:r>
        <w:br/>
      </w:r>
      <w:r>
        <w:rPr>
          <w:rFonts w:ascii="Times New Roman"/>
          <w:b w:val="false"/>
          <w:i w:val="false"/>
          <w:color w:val="000000"/>
          <w:sz w:val="28"/>
        </w:rPr>
        <w:t>
      № 30 негізгі мектеп, телефон: 25-219</w:t>
      </w:r>
    </w:p>
    <w:bookmarkEnd w:id="40"/>
    <w:bookmarkStart w:name="z45" w:id="41"/>
    <w:p>
      <w:pPr>
        <w:spacing w:after="0"/>
        <w:ind w:left="0"/>
        <w:jc w:val="both"/>
      </w:pPr>
      <w:r>
        <w:rPr>
          <w:rFonts w:ascii="Times New Roman"/>
          <w:b w:val="false"/>
          <w:i w:val="false"/>
          <w:color w:val="000000"/>
          <w:sz w:val="28"/>
        </w:rPr>
        <w:t>
      № 689 сайлау учаскесі</w:t>
      </w:r>
      <w:r>
        <w:br/>
      </w:r>
      <w:r>
        <w:rPr>
          <w:rFonts w:ascii="Times New Roman"/>
          <w:b w:val="false"/>
          <w:i w:val="false"/>
          <w:color w:val="000000"/>
          <w:sz w:val="28"/>
        </w:rPr>
        <w:t>
      Сайлау учаскесінің шекарасы: Отаутүскен ауылы</w:t>
      </w:r>
      <w:r>
        <w:br/>
      </w:r>
      <w:r>
        <w:rPr>
          <w:rFonts w:ascii="Times New Roman"/>
          <w:b w:val="false"/>
          <w:i w:val="false"/>
          <w:color w:val="000000"/>
          <w:sz w:val="28"/>
        </w:rPr>
        <w:t>
      № 31 орта мектеп, телефон: 25-245</w:t>
      </w:r>
    </w:p>
    <w:bookmarkEnd w:id="41"/>
    <w:bookmarkStart w:name="z46" w:id="42"/>
    <w:p>
      <w:pPr>
        <w:spacing w:after="0"/>
        <w:ind w:left="0"/>
        <w:jc w:val="both"/>
      </w:pPr>
      <w:r>
        <w:rPr>
          <w:rFonts w:ascii="Times New Roman"/>
          <w:b w:val="false"/>
          <w:i w:val="false"/>
          <w:color w:val="000000"/>
          <w:sz w:val="28"/>
        </w:rPr>
        <w:t>
      № 690 сайлау учаскесі</w:t>
      </w:r>
      <w:r>
        <w:br/>
      </w:r>
      <w:r>
        <w:rPr>
          <w:rFonts w:ascii="Times New Roman"/>
          <w:b w:val="false"/>
          <w:i w:val="false"/>
          <w:color w:val="000000"/>
          <w:sz w:val="28"/>
        </w:rPr>
        <w:t>
      Сайлау учаскесінің шекарасы: Мәншүк ауылы</w:t>
      </w:r>
      <w:r>
        <w:br/>
      </w:r>
      <w:r>
        <w:rPr>
          <w:rFonts w:ascii="Times New Roman"/>
          <w:b w:val="false"/>
          <w:i w:val="false"/>
          <w:color w:val="000000"/>
          <w:sz w:val="28"/>
        </w:rPr>
        <w:t>
      № 26 орта мектеп, телефон: 41-335</w:t>
      </w:r>
    </w:p>
    <w:bookmarkEnd w:id="42"/>
    <w:bookmarkStart w:name="z47" w:id="43"/>
    <w:p>
      <w:pPr>
        <w:spacing w:after="0"/>
        <w:ind w:left="0"/>
        <w:jc w:val="both"/>
      </w:pPr>
      <w:r>
        <w:rPr>
          <w:rFonts w:ascii="Times New Roman"/>
          <w:b w:val="false"/>
          <w:i w:val="false"/>
          <w:color w:val="000000"/>
          <w:sz w:val="28"/>
        </w:rPr>
        <w:t>
      № 691 сайлау учаскесі</w:t>
      </w:r>
      <w:r>
        <w:br/>
      </w:r>
      <w:r>
        <w:rPr>
          <w:rFonts w:ascii="Times New Roman"/>
          <w:b w:val="false"/>
          <w:i w:val="false"/>
          <w:color w:val="000000"/>
          <w:sz w:val="28"/>
        </w:rPr>
        <w:t>
      Сайлау учаскесінің шекарасы: Жалғызқұдық ауылы</w:t>
      </w:r>
      <w:r>
        <w:br/>
      </w:r>
      <w:r>
        <w:rPr>
          <w:rFonts w:ascii="Times New Roman"/>
          <w:b w:val="false"/>
          <w:i w:val="false"/>
          <w:color w:val="000000"/>
          <w:sz w:val="28"/>
        </w:rPr>
        <w:t>
      № 24 орта мектеп, телефон: 31-305</w:t>
      </w:r>
    </w:p>
    <w:bookmarkEnd w:id="43"/>
    <w:bookmarkStart w:name="z48" w:id="44"/>
    <w:p>
      <w:pPr>
        <w:spacing w:after="0"/>
        <w:ind w:left="0"/>
        <w:jc w:val="both"/>
      </w:pPr>
      <w:r>
        <w:rPr>
          <w:rFonts w:ascii="Times New Roman"/>
          <w:b w:val="false"/>
          <w:i w:val="false"/>
          <w:color w:val="000000"/>
          <w:sz w:val="28"/>
        </w:rPr>
        <w:t>
      № 692 сайлау учаскесі</w:t>
      </w:r>
      <w:r>
        <w:br/>
      </w:r>
      <w:r>
        <w:rPr>
          <w:rFonts w:ascii="Times New Roman"/>
          <w:b w:val="false"/>
          <w:i w:val="false"/>
          <w:color w:val="000000"/>
          <w:sz w:val="28"/>
        </w:rPr>
        <w:t>
      Сайлау учаскесінің шекарасы: Красноярка ауылы</w:t>
      </w:r>
      <w:r>
        <w:br/>
      </w:r>
      <w:r>
        <w:rPr>
          <w:rFonts w:ascii="Times New Roman"/>
          <w:b w:val="false"/>
          <w:i w:val="false"/>
          <w:color w:val="000000"/>
          <w:sz w:val="28"/>
        </w:rPr>
        <w:t>
      № 25 орта мектеп, тел: 21-275</w:t>
      </w:r>
    </w:p>
    <w:bookmarkEnd w:id="44"/>
    <w:bookmarkStart w:name="z49" w:id="45"/>
    <w:p>
      <w:pPr>
        <w:spacing w:after="0"/>
        <w:ind w:left="0"/>
        <w:jc w:val="both"/>
      </w:pPr>
      <w:r>
        <w:rPr>
          <w:rFonts w:ascii="Times New Roman"/>
          <w:b w:val="false"/>
          <w:i w:val="false"/>
          <w:color w:val="000000"/>
          <w:sz w:val="28"/>
        </w:rPr>
        <w:t>
      № 693 сайлау учаскесі</w:t>
      </w:r>
      <w:r>
        <w:br/>
      </w:r>
      <w:r>
        <w:rPr>
          <w:rFonts w:ascii="Times New Roman"/>
          <w:b w:val="false"/>
          <w:i w:val="false"/>
          <w:color w:val="000000"/>
          <w:sz w:val="28"/>
        </w:rPr>
        <w:t>
      Сайлау учаскесінің шекарасы: Сарыкөл ауылы</w:t>
      </w:r>
      <w:r>
        <w:br/>
      </w:r>
      <w:r>
        <w:rPr>
          <w:rFonts w:ascii="Times New Roman"/>
          <w:b w:val="false"/>
          <w:i w:val="false"/>
          <w:color w:val="000000"/>
          <w:sz w:val="28"/>
        </w:rPr>
        <w:t>
      № 47 негізгі мектеп, телефон: 92-349</w:t>
      </w:r>
    </w:p>
    <w:bookmarkEnd w:id="45"/>
    <w:bookmarkStart w:name="z50" w:id="46"/>
    <w:p>
      <w:pPr>
        <w:spacing w:after="0"/>
        <w:ind w:left="0"/>
        <w:jc w:val="both"/>
      </w:pPr>
      <w:r>
        <w:rPr>
          <w:rFonts w:ascii="Times New Roman"/>
          <w:b w:val="false"/>
          <w:i w:val="false"/>
          <w:color w:val="000000"/>
          <w:sz w:val="28"/>
        </w:rPr>
        <w:t>
      № 694 сайлау учаскесі</w:t>
      </w:r>
      <w:r>
        <w:br/>
      </w:r>
      <w:r>
        <w:rPr>
          <w:rFonts w:ascii="Times New Roman"/>
          <w:b w:val="false"/>
          <w:i w:val="false"/>
          <w:color w:val="000000"/>
          <w:sz w:val="28"/>
        </w:rPr>
        <w:t>
      Сайлау учаскесінің шекарасы: Шнет ауылы</w:t>
      </w:r>
      <w:r>
        <w:br/>
      </w:r>
      <w:r>
        <w:rPr>
          <w:rFonts w:ascii="Times New Roman"/>
          <w:b w:val="false"/>
          <w:i w:val="false"/>
          <w:color w:val="000000"/>
          <w:sz w:val="28"/>
        </w:rPr>
        <w:t>
      № 44 бастауыш мектеп, телефон: 92-346</w:t>
      </w:r>
    </w:p>
    <w:bookmarkEnd w:id="46"/>
    <w:bookmarkStart w:name="z51" w:id="47"/>
    <w:p>
      <w:pPr>
        <w:spacing w:after="0"/>
        <w:ind w:left="0"/>
        <w:jc w:val="both"/>
      </w:pPr>
      <w:r>
        <w:rPr>
          <w:rFonts w:ascii="Times New Roman"/>
          <w:b w:val="false"/>
          <w:i w:val="false"/>
          <w:color w:val="000000"/>
          <w:sz w:val="28"/>
        </w:rPr>
        <w:t>
      № 695 сайлау учаскесі</w:t>
      </w:r>
      <w:r>
        <w:br/>
      </w:r>
      <w:r>
        <w:rPr>
          <w:rFonts w:ascii="Times New Roman"/>
          <w:b w:val="false"/>
          <w:i w:val="false"/>
          <w:color w:val="000000"/>
          <w:sz w:val="28"/>
        </w:rPr>
        <w:t>
      Сайлау учаскесінің шекарасы: Рахымжан Қошқарбаев ауылы,</w:t>
      </w:r>
      <w:r>
        <w:br/>
      </w:r>
      <w:r>
        <w:rPr>
          <w:rFonts w:ascii="Times New Roman"/>
          <w:b w:val="false"/>
          <w:i w:val="false"/>
          <w:color w:val="000000"/>
          <w:sz w:val="28"/>
        </w:rPr>
        <w:t>
      № 43 орта мектеп, телефон: 95-465</w:t>
      </w:r>
    </w:p>
    <w:bookmarkEnd w:id="47"/>
    <w:bookmarkStart w:name="z52" w:id="48"/>
    <w:p>
      <w:pPr>
        <w:spacing w:after="0"/>
        <w:ind w:left="0"/>
        <w:jc w:val="both"/>
      </w:pPr>
      <w:r>
        <w:rPr>
          <w:rFonts w:ascii="Times New Roman"/>
          <w:b w:val="false"/>
          <w:i w:val="false"/>
          <w:color w:val="000000"/>
          <w:sz w:val="28"/>
        </w:rPr>
        <w:t>
      № 696 сайлау учаскесі</w:t>
      </w:r>
      <w:r>
        <w:br/>
      </w:r>
      <w:r>
        <w:rPr>
          <w:rFonts w:ascii="Times New Roman"/>
          <w:b w:val="false"/>
          <w:i w:val="false"/>
          <w:color w:val="000000"/>
          <w:sz w:val="28"/>
        </w:rPr>
        <w:t>
      Сайлау учаскесінің шекарасы: Преображенка ауылы</w:t>
      </w:r>
      <w:r>
        <w:br/>
      </w:r>
      <w:r>
        <w:rPr>
          <w:rFonts w:ascii="Times New Roman"/>
          <w:b w:val="false"/>
          <w:i w:val="false"/>
          <w:color w:val="000000"/>
          <w:sz w:val="28"/>
        </w:rPr>
        <w:t>
      Преображенка ауылының бастауыш мектебі, телефон жоқ</w:t>
      </w:r>
    </w:p>
    <w:bookmarkEnd w:id="48"/>
    <w:bookmarkStart w:name="z53" w:id="49"/>
    <w:p>
      <w:pPr>
        <w:spacing w:after="0"/>
        <w:ind w:left="0"/>
        <w:jc w:val="both"/>
      </w:pPr>
      <w:r>
        <w:rPr>
          <w:rFonts w:ascii="Times New Roman"/>
          <w:b w:val="false"/>
          <w:i w:val="false"/>
          <w:color w:val="000000"/>
          <w:sz w:val="28"/>
        </w:rPr>
        <w:t>
      № 697 сайлау учаскесі</w:t>
      </w:r>
      <w:r>
        <w:br/>
      </w:r>
      <w:r>
        <w:rPr>
          <w:rFonts w:ascii="Times New Roman"/>
          <w:b w:val="false"/>
          <w:i w:val="false"/>
          <w:color w:val="000000"/>
          <w:sz w:val="28"/>
        </w:rPr>
        <w:t>
      Сайлау учаскесінің шекарасы: Ағанас ауылы</w:t>
      </w:r>
      <w:r>
        <w:br/>
      </w:r>
      <w:r>
        <w:rPr>
          <w:rFonts w:ascii="Times New Roman"/>
          <w:b w:val="false"/>
          <w:i w:val="false"/>
          <w:color w:val="000000"/>
          <w:sz w:val="28"/>
        </w:rPr>
        <w:t>
      № 45 негізгі мектеп, телефон: 92-347</w:t>
      </w:r>
    </w:p>
    <w:bookmarkEnd w:id="49"/>
    <w:bookmarkStart w:name="z54" w:id="50"/>
    <w:p>
      <w:pPr>
        <w:spacing w:after="0"/>
        <w:ind w:left="0"/>
        <w:jc w:val="both"/>
      </w:pPr>
      <w:r>
        <w:rPr>
          <w:rFonts w:ascii="Times New Roman"/>
          <w:b w:val="false"/>
          <w:i w:val="false"/>
          <w:color w:val="000000"/>
          <w:sz w:val="28"/>
        </w:rPr>
        <w:t>
      № 698 сайлау учаскесі</w:t>
      </w:r>
      <w:r>
        <w:br/>
      </w:r>
      <w:r>
        <w:rPr>
          <w:rFonts w:ascii="Times New Roman"/>
          <w:b w:val="false"/>
          <w:i w:val="false"/>
          <w:color w:val="000000"/>
          <w:sz w:val="28"/>
        </w:rPr>
        <w:t>
      Сайлау учаскесінің шекарасы: Қабанбай батыр ауылы</w:t>
      </w:r>
      <w:r>
        <w:br/>
      </w:r>
      <w:r>
        <w:rPr>
          <w:rFonts w:ascii="Times New Roman"/>
          <w:b w:val="false"/>
          <w:i w:val="false"/>
          <w:color w:val="000000"/>
          <w:sz w:val="28"/>
        </w:rPr>
        <w:t>
      Қабанбай Батыр ауылының Мәдениет үйі мемлекеттік коммуналдық қазыналық кәсіпорын, телефон: 91-615</w:t>
      </w:r>
    </w:p>
    <w:bookmarkEnd w:id="50"/>
    <w:bookmarkStart w:name="z55" w:id="51"/>
    <w:p>
      <w:pPr>
        <w:spacing w:after="0"/>
        <w:ind w:left="0"/>
        <w:jc w:val="both"/>
      </w:pPr>
      <w:r>
        <w:rPr>
          <w:rFonts w:ascii="Times New Roman"/>
          <w:b w:val="false"/>
          <w:i w:val="false"/>
          <w:color w:val="000000"/>
          <w:sz w:val="28"/>
        </w:rPr>
        <w:t>
      № 699 сайлау учаскесі</w:t>
      </w:r>
      <w:r>
        <w:br/>
      </w:r>
      <w:r>
        <w:rPr>
          <w:rFonts w:ascii="Times New Roman"/>
          <w:b w:val="false"/>
          <w:i w:val="false"/>
          <w:color w:val="000000"/>
          <w:sz w:val="28"/>
        </w:rPr>
        <w:t>
      Сайлау учаскесінің шекарасы: Қызылжар ауылы</w:t>
      </w:r>
      <w:r>
        <w:br/>
      </w:r>
      <w:r>
        <w:rPr>
          <w:rFonts w:ascii="Times New Roman"/>
          <w:b w:val="false"/>
          <w:i w:val="false"/>
          <w:color w:val="000000"/>
          <w:sz w:val="28"/>
        </w:rPr>
        <w:t>
      № 42 бастауыш мектеп, телефон: 92-442</w:t>
      </w:r>
    </w:p>
    <w:bookmarkEnd w:id="51"/>
    <w:bookmarkStart w:name="z56" w:id="52"/>
    <w:p>
      <w:pPr>
        <w:spacing w:after="0"/>
        <w:ind w:left="0"/>
        <w:jc w:val="both"/>
      </w:pPr>
      <w:r>
        <w:rPr>
          <w:rFonts w:ascii="Times New Roman"/>
          <w:b w:val="false"/>
          <w:i w:val="false"/>
          <w:color w:val="000000"/>
          <w:sz w:val="28"/>
        </w:rPr>
        <w:t>
      № 700 сайлау учаскесі</w:t>
      </w:r>
      <w:r>
        <w:br/>
      </w:r>
      <w:r>
        <w:rPr>
          <w:rFonts w:ascii="Times New Roman"/>
          <w:b w:val="false"/>
          <w:i w:val="false"/>
          <w:color w:val="000000"/>
          <w:sz w:val="28"/>
        </w:rPr>
        <w:t>
      Сайлау учаскесінің шекарасы: Сарыадыр ауылы</w:t>
      </w:r>
    </w:p>
    <w:bookmarkEnd w:id="52"/>
    <w:bookmarkStart w:name="z57" w:id="53"/>
    <w:p>
      <w:pPr>
        <w:spacing w:after="0"/>
        <w:ind w:left="0"/>
        <w:jc w:val="both"/>
      </w:pPr>
      <w:r>
        <w:rPr>
          <w:rFonts w:ascii="Times New Roman"/>
          <w:b w:val="false"/>
          <w:i w:val="false"/>
          <w:color w:val="000000"/>
          <w:sz w:val="28"/>
        </w:rPr>
        <w:t>
      № 701 сайлау учаскесі</w:t>
      </w:r>
      <w:r>
        <w:br/>
      </w:r>
      <w:r>
        <w:rPr>
          <w:rFonts w:ascii="Times New Roman"/>
          <w:b w:val="false"/>
          <w:i w:val="false"/>
          <w:color w:val="000000"/>
          <w:sz w:val="28"/>
        </w:rPr>
        <w:t>
      Сайлау учаскесінің шекарасы: Нұра ауылы</w:t>
      </w:r>
    </w:p>
    <w:bookmarkEnd w:id="53"/>
    <w:bookmarkStart w:name="z58" w:id="54"/>
    <w:p>
      <w:pPr>
        <w:spacing w:after="0"/>
        <w:ind w:left="0"/>
        <w:jc w:val="both"/>
      </w:pPr>
      <w:r>
        <w:rPr>
          <w:rFonts w:ascii="Times New Roman"/>
          <w:b w:val="false"/>
          <w:i w:val="false"/>
          <w:color w:val="000000"/>
          <w:sz w:val="28"/>
        </w:rPr>
        <w:t>
      № 702 сайлау учаскесі</w:t>
      </w:r>
      <w:r>
        <w:br/>
      </w:r>
      <w:r>
        <w:rPr>
          <w:rFonts w:ascii="Times New Roman"/>
          <w:b w:val="false"/>
          <w:i w:val="false"/>
          <w:color w:val="000000"/>
          <w:sz w:val="28"/>
        </w:rPr>
        <w:t>
      Сайлау учаскесінің шекарасы: Тайтөбе ауылы</w:t>
      </w:r>
      <w:r>
        <w:br/>
      </w:r>
      <w:r>
        <w:rPr>
          <w:rFonts w:ascii="Times New Roman"/>
          <w:b w:val="false"/>
          <w:i w:val="false"/>
          <w:color w:val="000000"/>
          <w:sz w:val="28"/>
        </w:rPr>
        <w:t>
      № 19 негізгі мектеп, телефон: 99-427</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