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ab46" w14:textId="28ea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2013 жылғы 25 желтоқсандағы № 172/24-5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2014 жылғы 14 мамырдағы № 216/30-5 шешімі. Ақмола облысының Әділет департаментінде 2014 жылғы 23 мамырда № 4206 болып тіркелді. Қолданылу мерзімінің аяқталуына байланысты күші жойылды - (Ақмола облысы Целиноград аудандық мәслихатының 2015 жылғы 15 қаңтардағы № 01-04/1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Целиноград аудандық мәслихатының 15.01.2015 № 01-04/1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аудандық мәслихатының «2014-2016 жылдарға арналған аудандық бюджет туралы» 2013 жылғы 25 желтоқсандағы № 172/24-5 (Нормативтік құқықтық актілерді мемлекеттік тіркеу тізілімінде № 3942 болып тіркелген, 2014 жылғы 17 қаңтарда «Вести Акмола», «Ақмол ақпараты» аудандық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 тиісінше 1, 2 және 3 қосымшаларға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15 471 911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730 734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161 902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14 570 768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15 907 509,6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50 891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55 560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4 669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-486 489,6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486 489,6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55 560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4 669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қалдықтарының қозғалысы - 435 598,6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төрағасы             Д.Қамзебаев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Р.Түлкібаев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ауданының әкімі                 Б.Мауленов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А.Ыбраева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Целиноград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14 мамырдағы № 216/30-5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1-ші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Целиноград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желтоқсандағы № 172/24-5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1-ші қосымша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741"/>
        <w:gridCol w:w="591"/>
        <w:gridCol w:w="634"/>
        <w:gridCol w:w="8397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15 471 911,0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кірістер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730 734,0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37 042,0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37 042,0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360 184,0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360 184,0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288 926,0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184 127,0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39 663,0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62 500,0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37 189,0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4 133,0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7 875,0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25 181,0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7 393,0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7 393,0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8 507,0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4 243,0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2 036,0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4 264,0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161 902,0</w:t>
            </w:r>
          </w:p>
        </w:tc>
      </w:tr>
      <w:tr>
        <w:trPr>
          <w:trHeight w:val="4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161 902,0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161 902,0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14 570 768,0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14 570 768,0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15 907 509,6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317 838,0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295 301,0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15 906,0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15 906,0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72 830,0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72 830,0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206 565,0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192 565,0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21 111,0</w:t>
            </w:r>
          </w:p>
        </w:tc>
      </w:tr>
      <w:tr>
        <w:trPr>
          <w:trHeight w:val="4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21 111,0</w:t>
            </w:r>
          </w:p>
        </w:tc>
      </w:tr>
      <w:tr>
        <w:trPr>
          <w:trHeight w:val="9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17 971,0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1 607,0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1 607,0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1 607,0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5 309 829,5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879 697,0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879 697,0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158 418,0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721 279,0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2 498 350,0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4 344,0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4 344,0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2 494 006,0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2 494 006,0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1 931 782,5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117 058,0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11 663,0</w:t>
            </w:r>
          </w:p>
        </w:tc>
      </w:tr>
      <w:tr>
        <w:trPr>
          <w:trHeight w:val="7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10 920,0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21 845,0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72 630,0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1 814 724,5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1 814 724,5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125 546,0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83 421,0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83 421,0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18 044,0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1 440,0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9 268,0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25 733,0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11 686,0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13 172,0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42 125,0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42 041,0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18 978,0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16 297,0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5 228 536,7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1 907 642,9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1 899 282,9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49 061,0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1 850 221,9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8 360,0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8 360,0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2 796 307,8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2 700 434,3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1 075 056,0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1 625 378,3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95 873,5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95 873,5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524 586,0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14 586,0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14 586,0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510 000,0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510 000,0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151 219,0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76 736,0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76 736,0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76 736,0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10 940,0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10 940,0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6 247,0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44 950,0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28 962,0</w:t>
            </w:r>
          </w:p>
        </w:tc>
      </w:tr>
      <w:tr>
        <w:trPr>
          <w:trHeight w:val="4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20 170,0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8 792,0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15 988,0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10 988,0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18 593,0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7 292,0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7 292,0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11 301,0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6 201,0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3 479 124,5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3 479 124,5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3 479 124,5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3 479 124,5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165 845,0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33 123,0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9 436,0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9 436,0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10 753,0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10 753,0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12 934,0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7 333,0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Қанғыбас иттер мен мысықтарды аулауды және жоюды ұйымдастыру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3 594,0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89 824,0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89 824,0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11 025,0</w:t>
            </w:r>
          </w:p>
        </w:tc>
      </w:tr>
      <w:tr>
        <w:trPr>
          <w:trHeight w:val="7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6 477,0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69 622,0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мен жер қатынастары саласындағы өзге де қызметтер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42 898,0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42 898,0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42 898,0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66 736,0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66 736,0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13 124,0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13 124,0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53 612,0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11 612,0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4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644 591,0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635 704,0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635 704,0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631 204,0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8 887,0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8 887,0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8 887,0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64 875,0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8 792,0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8 792,0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6 092,0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351 754,9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351 754,9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351 754,9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351 754,9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50 891,0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4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- 486 489,6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486 489,6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435 598,6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435 598,6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435 598,6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435 598,6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435 598,6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435 598,6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Целиноград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14 мамырдағы № 216/30-5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2-ші қосымша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Целиноград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желтоқсандағы № 172/24-5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6-шы қосымша 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Ауылдық округтердің әкімдері аппараттарының әкімшілері бойынша бюджеттік бағдарламалардың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31"/>
        <w:gridCol w:w="531"/>
        <w:gridCol w:w="9622"/>
        <w:gridCol w:w="24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267578,0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192565,0</w:t>
            </w:r>
          </w:p>
        </w:tc>
      </w:tr>
      <w:tr>
        <w:trPr>
          <w:trHeight w:val="8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192565,0</w:t>
            </w:r>
          </w:p>
        </w:tc>
      </w:tr>
      <w:tr>
        <w:trPr>
          <w:trHeight w:val="11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192565,0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4344,0</w:t>
            </w:r>
          </w:p>
        </w:tc>
      </w:tr>
      <w:tr>
        <w:trPr>
          <w:trHeight w:val="9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4344,0</w:t>
            </w:r>
          </w:p>
        </w:tc>
      </w:tr>
      <w:tr>
        <w:trPr>
          <w:trHeight w:val="8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14586,0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14586,0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</w:p>
        </w:tc>
      </w:tr>
      <w:tr>
        <w:trPr>
          <w:trHeight w:val="8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3"/>
        <w:gridCol w:w="2319"/>
        <w:gridCol w:w="2319"/>
        <w:gridCol w:w="2319"/>
        <w:gridCol w:w="2320"/>
        <w:gridCol w:w="2320"/>
      </w:tblGrid>
      <w:tr>
        <w:trPr>
          <w:trHeight w:val="165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Мәншүк селолық округі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селолық округі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 селолық округі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Қараөткел селолық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Родина ауылдық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Новоишимка селолық округі әкімінің аппараты</w:t>
            </w:r>
          </w:p>
        </w:tc>
      </w:tr>
      <w:tr>
        <w:trPr>
          <w:trHeight w:val="30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13895,0</w:t>
            </w:r>
          </w:p>
        </w:tc>
      </w:tr>
      <w:tr>
        <w:trPr>
          <w:trHeight w:val="3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11583,0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11583,0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11583,0</w:t>
            </w:r>
          </w:p>
        </w:tc>
      </w:tr>
      <w:tr>
        <w:trPr>
          <w:trHeight w:val="3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52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1240,0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1240,0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498"/>
        <w:gridCol w:w="2349"/>
        <w:gridCol w:w="2327"/>
        <w:gridCol w:w="2113"/>
        <w:gridCol w:w="2329"/>
      </w:tblGrid>
      <w:tr>
        <w:trPr>
          <w:trHeight w:val="165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Софиевка селолық округі әкімінің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Рахымжан Қошкарбаев ауылдық округі әкімінің аппараты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ауылдық округі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ауылдық округі әкімінің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селолық округі әкімінің аппараты</w:t>
            </w:r>
          </w:p>
        </w:tc>
      </w:tr>
      <w:tr>
        <w:trPr>
          <w:trHeight w:val="30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11941,8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12161,7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11003,1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27954,9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19565,2</w:t>
            </w:r>
          </w:p>
        </w:tc>
      </w:tr>
      <w:tr>
        <w:trPr>
          <w:trHeight w:val="3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10088,7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9306,1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16169,1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12733,2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10088,7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9306,1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16169,1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12733,2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10088,7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9306,1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16169,1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12733,2</w:t>
            </w:r>
          </w:p>
        </w:tc>
      </w:tr>
      <w:tr>
        <w:trPr>
          <w:trHeight w:val="3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4688,8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45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4688,8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4688,8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57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4688,8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15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5349,0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5349,0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2073,0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1697,0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1"/>
        <w:gridCol w:w="2040"/>
        <w:gridCol w:w="2277"/>
        <w:gridCol w:w="2644"/>
        <w:gridCol w:w="2450"/>
        <w:gridCol w:w="2128"/>
      </w:tblGrid>
      <w:tr>
        <w:trPr>
          <w:trHeight w:val="103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Оразақ селолық округі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ауылдық округі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ауылдық округі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 селолық округі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Воздвиженка селолық округі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селолық округі әкімінің аппараты</w:t>
            </w:r>
          </w:p>
        </w:tc>
      </w:tr>
      <w:tr>
        <w:trPr>
          <w:trHeight w:val="30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11270,0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26351,3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14619,0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14473,0</w:t>
            </w:r>
          </w:p>
        </w:tc>
      </w:tr>
      <w:tr>
        <w:trPr>
          <w:trHeight w:val="3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12107,0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12117,0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12107,0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12117,0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12107,0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12117,0</w:t>
            </w:r>
          </w:p>
        </w:tc>
      </w:tr>
      <w:tr>
        <w:trPr>
          <w:trHeight w:val="3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