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2d02" w14:textId="b142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2013 жылғы 27 желтоқсандағы № С-23/2 "2014-2016 жылдарға арналған аудан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2014 жылғы 7 қарашадағы № С-34/2 шешімі. Ақмола облысының Әділет департаментінде 2014 жылғы 13 қарашада № 4450 болып тіркелді. Қолданылу мерзімінің аяқталуына байланысты күші жойылды - (Ақмола облысы Шортанды аудандық мәслихатының 2015 жылғы 8 қаңтардағы № 11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Шортанды аудандық мәслихатының 08.01.2015 № 11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мәслихатының 2014 жылғы 31 қазандағы № 5С-31-3 «Ақмола облыстық мәслихатының 2013 жылғы 13 желтоқсандағы № 5С-20-2 «2014-2016 жылдарға арналған облыстық бюджет туралы»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Шортанды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аудандық мәслихатының «2014-2016 жылдарға арналған аудан бюджеті туралы» 2013 жылғы 27 желтоқсандағы № С-23/2 (Нормативтік құқықтық актілерді мемлекеттік тіркеу тізілімінде № 3954 тіркелген, 2014 жылдың 18 қаңтарында аудандық «Вести» газетінде және 2014 жылдың 18 қаңтарында аудандық «Өрлеу»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 бюджеті 1, 2 және 3 қосымшаларға сәйкес, оның ішінде 2014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3 228 428,6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7 708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87 008,8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2 529 711,8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3 216 929,5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89 077,3 мың теңге, соның ішінде: бюджеттік кредиттер – 96 668,3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7 591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14 000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14 000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(-91 578,2)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91 578,2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тармақтың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Бозайғыр ауылында автомобиль жолдарын күрделі жөндеуге 83 020,8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тармақ </w:t>
      </w:r>
      <w:r>
        <w:rPr>
          <w:rFonts w:ascii="Times New Roman"/>
          <w:b w:val="false"/>
          <w:i w:val="false"/>
          <w:color w:val="000000"/>
          <w:sz w:val="28"/>
        </w:rPr>
        <w:t>10)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«10) басқару органдарының материалдық-техникалық базасын нығайтуға 1 985 мың теңге сомасында.»;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тармақтың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тармақтың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«5) Шортанды кентінің суқұбыры желілерін қайта құруға ЖСҚ әзірлеуге (3 кезек) 5 380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тармақ </w:t>
      </w:r>
      <w:r>
        <w:rPr>
          <w:rFonts w:ascii="Times New Roman"/>
          <w:b w:val="false"/>
          <w:i w:val="false"/>
          <w:color w:val="000000"/>
          <w:sz w:val="28"/>
        </w:rPr>
        <w:t>6)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Шортанды ауданының «Шортанды Су» ШЖҚ МКК жарғылық капиталын көбейтуге 14 000 мың теңге сомасында.»;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2014 жылға арналған аудан бюджетінде мамандарды әлеуметтік қолдау шараларын жүзеге асыру үшін республикалық бюджеттен бюджеттік кредиттер бойынша сыйақы төлемдері 16,8 мың теңге сомасында есепке алынсын.»;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«12. Ауданның жергілікті атқарушы органының резерві 2014 жылға 11 500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«2014-2016 жылдарға арналған аудан бюджеті туралы» 2013 жылдың 27 желтоқсанындағы № С-23/2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К.Балғожин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 әкімі                   Г.Сәдуақасова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07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С-34/2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46"/>
        <w:gridCol w:w="725"/>
        <w:gridCol w:w="662"/>
        <w:gridCol w:w="8259"/>
        <w:gridCol w:w="250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3228428,6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34080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283425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283425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254087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189187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26853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2457,3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154,5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ұйымдарынан түсімді есептемегенде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5185,7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5185,7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87008,8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5158,8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5158,8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81850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81850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2529711,8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2529711,8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2529711,8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3216929,5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193139,2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 атқарушы және басқа органдар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173912,6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54233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50822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102344,6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99001,6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3343,0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514,6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514,6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338,1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</w:t>
            </w:r>
          </w:p>
        </w:tc>
      </w:tr>
      <w:tr>
        <w:trPr>
          <w:trHeight w:val="1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1591424,8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210059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210059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129862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80197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1229163,8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1229163,8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1195839,8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33324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152202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14652,3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116038,7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77810,3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50396,8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5818,6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5818,6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44578,2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405,8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4436,6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5037,3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27413,5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27287,5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«Өрлеу» жобасы бойынша келісілген қаржылай көмекті енгізу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10221,5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719595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690484,4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42327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27827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647492,8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647492,8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13726,6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12256,6</w:t>
            </w:r>
          </w:p>
        </w:tc>
      </w:tr>
      <w:tr>
        <w:trPr>
          <w:trHeight w:val="1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</w:tr>
      <w:tr>
        <w:trPr>
          <w:trHeight w:val="1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2534,2</w:t>
            </w:r>
          </w:p>
        </w:tc>
      </w:tr>
      <w:tr>
        <w:trPr>
          <w:trHeight w:val="1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5195,4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259539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42782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42782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42782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157353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145141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39973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30973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1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181076,4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30882,6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10724,6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10724,6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125576,8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125576,8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421,8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115201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26106</w:t>
            </w:r>
          </w:p>
        </w:tc>
      </w:tr>
      <w:tr>
        <w:trPr>
          <w:trHeight w:val="1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26106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17709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1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100892,2</w:t>
            </w:r>
          </w:p>
        </w:tc>
      </w:tr>
      <w:tr>
        <w:trPr>
          <w:trHeight w:val="1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95692,2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92142,2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92142,2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51887,9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5674,9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5674,9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5554,9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46213</w:t>
            </w:r>
          </w:p>
        </w:tc>
      </w:tr>
      <w:tr>
        <w:trPr>
          <w:trHeight w:val="1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26766,3</w:t>
            </w:r>
          </w:p>
        </w:tc>
      </w:tr>
      <w:tr>
        <w:trPr>
          <w:trHeight w:val="1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26766,3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7946,7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7826,7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13839,9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13839,9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13839,9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13839,9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 беру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89077,3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1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активтерiмен жасалатын операциялар бойынша сальдо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-91578,2</w:t>
            </w:r>
          </w:p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91578,2</w:t>
            </w:r>
          </w:p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7597,2</w:t>
            </w:r>
          </w:p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7597,2</w:t>
            </w:r>
          </w:p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7597,2</w:t>
            </w:r>
          </w:p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бөлінген, пайдаланылмаған бюджеттік кредиттерді қайтару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2507,1</w:t>
            </w:r>
          </w:p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2507,1</w:t>
            </w:r>
          </w:p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2507,1</w:t>
            </w:r>
          </w:p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2507,1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07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С-34/2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3"/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 бюджетінің қаладағы ауданның, аудандық маңызы бар қаланың, кенттің, ауылдың, ауылдық округтің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859"/>
        <w:gridCol w:w="924"/>
        <w:gridCol w:w="794"/>
        <w:gridCol w:w="6537"/>
        <w:gridCol w:w="1770"/>
        <w:gridCol w:w="1922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кенті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151399,7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28642,0</w:t>
            </w:r>
          </w:p>
        </w:tc>
      </w:tr>
      <w:tr>
        <w:trPr>
          <w:trHeight w:val="1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102344,6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102344,6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13815,0</w:t>
            </w:r>
          </w:p>
        </w:tc>
      </w:tr>
      <w:tr>
        <w:trPr>
          <w:trHeight w:val="2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102344,6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13815,0</w:t>
            </w:r>
          </w:p>
        </w:tc>
      </w:tr>
      <w:tr>
        <w:trPr>
          <w:trHeight w:val="4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99001,6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13695,0</w:t>
            </w:r>
          </w:p>
        </w:tc>
      </w:tr>
      <w:tr>
        <w:trPr>
          <w:trHeight w:val="1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4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1462,0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1462,0</w:t>
            </w:r>
          </w:p>
        </w:tc>
      </w:tr>
      <w:tr>
        <w:trPr>
          <w:trHeight w:val="2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1462,0</w:t>
            </w:r>
          </w:p>
        </w:tc>
      </w:tr>
      <w:tr>
        <w:trPr>
          <w:trHeight w:val="2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6903,0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</w:tr>
      <w:tr>
        <w:trPr>
          <w:trHeight w:val="1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</w:tr>
      <w:tr>
        <w:trPr>
          <w:trHeight w:val="1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12255,6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6238,4</w:t>
            </w:r>
          </w:p>
        </w:tc>
      </w:tr>
      <w:tr>
        <w:trPr>
          <w:trHeight w:val="12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12255,6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6238,4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1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2534,2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4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5194,4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2360,4</w:t>
            </w:r>
          </w:p>
        </w:tc>
      </w:tr>
      <w:tr>
        <w:trPr>
          <w:trHeight w:val="12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26766,3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26766,3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26766,3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26766,3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4"/>
        <w:gridCol w:w="2391"/>
        <w:gridCol w:w="2648"/>
        <w:gridCol w:w="3008"/>
        <w:gridCol w:w="2649"/>
      </w:tblGrid>
      <w:tr>
        <w:trPr>
          <w:trHeight w:val="43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кенті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9844,6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7482,2</w:t>
            </w:r>
          </w:p>
        </w:tc>
      </w:tr>
      <w:tr>
        <w:trPr>
          <w:trHeight w:val="13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5854,3</w:t>
            </w:r>
          </w:p>
        </w:tc>
      </w:tr>
      <w:tr>
        <w:trPr>
          <w:trHeight w:val="7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5854,3</w:t>
            </w:r>
          </w:p>
        </w:tc>
      </w:tr>
      <w:tr>
        <w:trPr>
          <w:trHeight w:val="28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5854,3</w:t>
            </w:r>
          </w:p>
        </w:tc>
      </w:tr>
      <w:tr>
        <w:trPr>
          <w:trHeight w:val="46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5734,3</w:t>
            </w:r>
          </w:p>
        </w:tc>
      </w:tr>
      <w:tr>
        <w:trPr>
          <w:trHeight w:val="18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4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279,9</w:t>
            </w:r>
          </w:p>
        </w:tc>
      </w:tr>
      <w:tr>
        <w:trPr>
          <w:trHeight w:val="27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279,9</w:t>
            </w:r>
          </w:p>
        </w:tc>
      </w:tr>
      <w:tr>
        <w:trPr>
          <w:trHeight w:val="28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279,9</w:t>
            </w:r>
          </w:p>
        </w:tc>
      </w:tr>
      <w:tr>
        <w:trPr>
          <w:trHeight w:val="28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279,9</w:t>
            </w:r>
          </w:p>
        </w:tc>
      </w:tr>
      <w:tr>
        <w:trPr>
          <w:trHeight w:val="7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1558,6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7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1558,6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7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1558,6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7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1558,6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9"/>
        <w:gridCol w:w="2768"/>
        <w:gridCol w:w="2768"/>
        <w:gridCol w:w="2768"/>
        <w:gridCol w:w="2817"/>
      </w:tblGrid>
      <w:tr>
        <w:trPr>
          <w:trHeight w:val="435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35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21270,8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11098,5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17050,6</w:t>
            </w:r>
          </w:p>
        </w:tc>
      </w:tr>
      <w:tr>
        <w:trPr>
          <w:trHeight w:val="135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8467,8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</w:tr>
      <w:tr>
        <w:trPr>
          <w:trHeight w:val="75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8467,8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</w:tr>
      <w:tr>
        <w:trPr>
          <w:trHeight w:val="285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8467,8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</w:tr>
      <w:tr>
        <w:trPr>
          <w:trHeight w:val="465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14780,3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8347,8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18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45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318,8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856,6</w:t>
            </w:r>
          </w:p>
        </w:tc>
      </w:tr>
      <w:tr>
        <w:trPr>
          <w:trHeight w:val="27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318,8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856,6</w:t>
            </w:r>
          </w:p>
        </w:tc>
      </w:tr>
      <w:tr>
        <w:trPr>
          <w:trHeight w:val="285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318,8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856,6</w:t>
            </w:r>
          </w:p>
        </w:tc>
      </w:tr>
      <w:tr>
        <w:trPr>
          <w:trHeight w:val="285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318,8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856,6</w:t>
            </w:r>
          </w:p>
        </w:tc>
      </w:tr>
      <w:tr>
        <w:trPr>
          <w:trHeight w:val="75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1533,2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2903,0</w:t>
            </w:r>
          </w:p>
        </w:tc>
      </w:tr>
      <w:tr>
        <w:trPr>
          <w:trHeight w:val="15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1533,2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2903,0</w:t>
            </w:r>
          </w:p>
        </w:tc>
      </w:tr>
      <w:tr>
        <w:trPr>
          <w:trHeight w:val="12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1533,2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2903,0</w:t>
            </w:r>
          </w:p>
        </w:tc>
      </w:tr>
      <w:tr>
        <w:trPr>
          <w:trHeight w:val="75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105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2607,0</w:t>
            </w:r>
          </w:p>
        </w:tc>
      </w:tr>
      <w:tr>
        <w:trPr>
          <w:trHeight w:val="12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5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6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7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5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75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75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75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4178,0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