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c52cb" w14:textId="b6c52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 бюджеті туралы</w:t>
      </w:r>
    </w:p>
    <w:p>
      <w:pPr>
        <w:spacing w:after="0"/>
        <w:ind w:left="0"/>
        <w:jc w:val="both"/>
      </w:pPr>
      <w:r>
        <w:rPr>
          <w:rFonts w:ascii="Times New Roman"/>
          <w:b w:val="false"/>
          <w:i w:val="false"/>
          <w:color w:val="000000"/>
          <w:sz w:val="28"/>
        </w:rPr>
        <w:t>Ақмола облысы Шортанды аудандық мәслихатының 2014 жылғы 24 желтоқсандағы № С-36/2 шешімі. Ақмола облысының Әділет департаментінде 2015 жылғы 9 қаңтарда № 4573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Шортанды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2015-2017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2015 жылға арналған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2 971 304,2 мың теңге, соның ішінде:</w:t>
      </w:r>
      <w:r>
        <w:br/>
      </w:r>
      <w:r>
        <w:rPr>
          <w:rFonts w:ascii="Times New Roman"/>
          <w:b w:val="false"/>
          <w:i w:val="false"/>
          <w:color w:val="000000"/>
          <w:sz w:val="28"/>
        </w:rPr>
        <w:t>
      салықтық түсімдер – 676 224 мың теңге;</w:t>
      </w:r>
      <w:r>
        <w:br/>
      </w:r>
      <w:r>
        <w:rPr>
          <w:rFonts w:ascii="Times New Roman"/>
          <w:b w:val="false"/>
          <w:i w:val="false"/>
          <w:color w:val="000000"/>
          <w:sz w:val="28"/>
        </w:rPr>
        <w:t>
      салықтық емес түсімдер – 7 831,3 мың теңге;</w:t>
      </w:r>
      <w:r>
        <w:br/>
      </w:r>
      <w:r>
        <w:rPr>
          <w:rFonts w:ascii="Times New Roman"/>
          <w:b w:val="false"/>
          <w:i w:val="false"/>
          <w:color w:val="000000"/>
          <w:sz w:val="28"/>
        </w:rPr>
        <w:t>
      негізгі капиталды сатудан түсетін түсімдер – 59 439,9 мың теңге;</w:t>
      </w:r>
      <w:r>
        <w:br/>
      </w:r>
      <w:r>
        <w:rPr>
          <w:rFonts w:ascii="Times New Roman"/>
          <w:b w:val="false"/>
          <w:i w:val="false"/>
          <w:color w:val="000000"/>
          <w:sz w:val="28"/>
        </w:rPr>
        <w:t>
      трансферттердің түсімдері – 2 227 809 мың теңге;</w:t>
      </w:r>
      <w:r>
        <w:br/>
      </w:r>
      <w:r>
        <w:rPr>
          <w:rFonts w:ascii="Times New Roman"/>
          <w:b w:val="false"/>
          <w:i w:val="false"/>
          <w:color w:val="000000"/>
          <w:sz w:val="28"/>
        </w:rPr>
        <w:t>
</w:t>
      </w:r>
      <w:r>
        <w:rPr>
          <w:rFonts w:ascii="Times New Roman"/>
          <w:b w:val="false"/>
          <w:i w:val="false"/>
          <w:color w:val="000000"/>
          <w:sz w:val="28"/>
        </w:rPr>
        <w:t>
      2) шығындар – 2 998 202,5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44 931 мың теңге, соның ішінде:</w:t>
      </w:r>
      <w:r>
        <w:br/>
      </w:r>
      <w:r>
        <w:rPr>
          <w:rFonts w:ascii="Times New Roman"/>
          <w:b w:val="false"/>
          <w:i w:val="false"/>
          <w:color w:val="000000"/>
          <w:sz w:val="28"/>
        </w:rPr>
        <w:t>
      бюджеттік кредиттер – 59 004 мың теңге;</w:t>
      </w:r>
      <w:r>
        <w:br/>
      </w:r>
      <w:r>
        <w:rPr>
          <w:rFonts w:ascii="Times New Roman"/>
          <w:b w:val="false"/>
          <w:i w:val="false"/>
          <w:color w:val="000000"/>
          <w:sz w:val="28"/>
        </w:rPr>
        <w:t>
      бюджеттік кредиттерді өтеу – 14 073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14 306,4 мың теңге;</w:t>
      </w:r>
      <w:r>
        <w:br/>
      </w:r>
      <w:r>
        <w:rPr>
          <w:rFonts w:ascii="Times New Roman"/>
          <w:b w:val="false"/>
          <w:i w:val="false"/>
          <w:color w:val="000000"/>
          <w:sz w:val="28"/>
        </w:rPr>
        <w:t>
      қаржы активтерін сатып алу – 14 306,4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(-86 135,7)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86 135,7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Шортанды аудандық мәслихатының 24.12.2015 </w:t>
      </w:r>
      <w:r>
        <w:rPr>
          <w:rFonts w:ascii="Times New Roman"/>
          <w:b w:val="false"/>
          <w:i w:val="false"/>
          <w:color w:val="000000"/>
          <w:sz w:val="28"/>
        </w:rPr>
        <w:t>№ С-44/5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 бюджетінің табыстары келесі көздер есебінен бекітілсін:</w:t>
      </w:r>
      <w:r>
        <w:br/>
      </w:r>
      <w:r>
        <w:rPr>
          <w:rFonts w:ascii="Times New Roman"/>
          <w:b w:val="false"/>
          <w:i w:val="false"/>
          <w:color w:val="000000"/>
          <w:sz w:val="28"/>
        </w:rPr>
        <w:t>
</w:t>
      </w:r>
      <w:r>
        <w:rPr>
          <w:rFonts w:ascii="Times New Roman"/>
          <w:b w:val="false"/>
          <w:i w:val="false"/>
          <w:color w:val="000000"/>
          <w:sz w:val="28"/>
        </w:rPr>
        <w:t>
      1) салықтық түсімдер, соның ішінде:</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пайдаланғаны үшiн түсетiн түсiмдер;</w:t>
      </w:r>
      <w:r>
        <w:br/>
      </w:r>
      <w:r>
        <w:rPr>
          <w:rFonts w:ascii="Times New Roman"/>
          <w:b w:val="false"/>
          <w:i w:val="false"/>
          <w:color w:val="000000"/>
          <w:sz w:val="28"/>
        </w:rPr>
        <w:t>
      кәсiпкерлiк және кәсiби қызметтi жүргiзгенi үшiн алынатын алымдар;</w:t>
      </w:r>
      <w:r>
        <w:br/>
      </w:r>
      <w:r>
        <w:rPr>
          <w:rFonts w:ascii="Times New Roman"/>
          <w:b w:val="false"/>
          <w:i w:val="false"/>
          <w:color w:val="000000"/>
          <w:sz w:val="28"/>
        </w:rPr>
        <w:t>
      басқа салықтар;</w:t>
      </w:r>
      <w:r>
        <w:br/>
      </w:r>
      <w:r>
        <w:rPr>
          <w:rFonts w:ascii="Times New Roman"/>
          <w:b w:val="false"/>
          <w:i w:val="false"/>
          <w:color w:val="000000"/>
          <w:sz w:val="28"/>
        </w:rPr>
        <w:t>
      мемлекеттік баж.</w:t>
      </w:r>
      <w:r>
        <w:br/>
      </w:r>
      <w:r>
        <w:rPr>
          <w:rFonts w:ascii="Times New Roman"/>
          <w:b w:val="false"/>
          <w:i w:val="false"/>
          <w:color w:val="000000"/>
          <w:sz w:val="28"/>
        </w:rPr>
        <w:t>
</w:t>
      </w:r>
      <w:r>
        <w:rPr>
          <w:rFonts w:ascii="Times New Roman"/>
          <w:b w:val="false"/>
          <w:i w:val="false"/>
          <w:color w:val="000000"/>
          <w:sz w:val="28"/>
        </w:rPr>
        <w:t>
      2) салықтық емес түсімдер, соның ішінде:</w:t>
      </w:r>
      <w:r>
        <w:br/>
      </w:r>
      <w:r>
        <w:rPr>
          <w:rFonts w:ascii="Times New Roman"/>
          <w:b w:val="false"/>
          <w:i w:val="false"/>
          <w:color w:val="000000"/>
          <w:sz w:val="28"/>
        </w:rPr>
        <w:t>
      мемлекеттік кәсіпорындардың таза кірісі бөлігіндегі түсімдер;</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мемлекеттік бюджеттен берілген кредиттер бойынша сыйақылар;</w:t>
      </w:r>
      <w:r>
        <w:br/>
      </w:r>
      <w:r>
        <w:rPr>
          <w:rFonts w:ascii="Times New Roman"/>
          <w:b w:val="false"/>
          <w:i w:val="false"/>
          <w:color w:val="000000"/>
          <w:sz w:val="28"/>
        </w:rPr>
        <w:t>
      басқа да салықтық емес түсiмдер.</w:t>
      </w:r>
      <w:r>
        <w:br/>
      </w:r>
      <w:r>
        <w:rPr>
          <w:rFonts w:ascii="Times New Roman"/>
          <w:b w:val="false"/>
          <w:i w:val="false"/>
          <w:color w:val="000000"/>
          <w:sz w:val="28"/>
        </w:rPr>
        <w:t>
</w:t>
      </w:r>
      <w:r>
        <w:rPr>
          <w:rFonts w:ascii="Times New Roman"/>
          <w:b w:val="false"/>
          <w:i w:val="false"/>
          <w:color w:val="000000"/>
          <w:sz w:val="28"/>
        </w:rPr>
        <w:t>
      3) негізгі капиталды сатудан түсетін түсімдер, соның ішінде:</w:t>
      </w:r>
      <w:r>
        <w:br/>
      </w:r>
      <w:r>
        <w:rPr>
          <w:rFonts w:ascii="Times New Roman"/>
          <w:b w:val="false"/>
          <w:i w:val="false"/>
          <w:color w:val="000000"/>
          <w:sz w:val="28"/>
        </w:rPr>
        <w:t>
      мемлекеттік мекемелерге бекітілген мемлекеттік мүлікті сату, жерді сату.</w:t>
      </w:r>
      <w:r>
        <w:br/>
      </w:r>
      <w:r>
        <w:rPr>
          <w:rFonts w:ascii="Times New Roman"/>
          <w:b w:val="false"/>
          <w:i w:val="false"/>
          <w:color w:val="000000"/>
          <w:sz w:val="28"/>
        </w:rPr>
        <w:t>
</w:t>
      </w:r>
      <w:r>
        <w:rPr>
          <w:rFonts w:ascii="Times New Roman"/>
          <w:b w:val="false"/>
          <w:i w:val="false"/>
          <w:color w:val="000000"/>
          <w:sz w:val="28"/>
        </w:rPr>
        <w:t>
      4) трансферттердің түсімдері, соның ішінде:</w:t>
      </w:r>
      <w:r>
        <w:br/>
      </w:r>
      <w:r>
        <w:rPr>
          <w:rFonts w:ascii="Times New Roman"/>
          <w:b w:val="false"/>
          <w:i w:val="false"/>
          <w:color w:val="000000"/>
          <w:sz w:val="28"/>
        </w:rPr>
        <w:t>
      облыстық бюджеттен трансферттер.</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Ақмола облысы Шортанды аудандық мәслихатының 25.02.2015 </w:t>
      </w:r>
      <w:r>
        <w:rPr>
          <w:rFonts w:ascii="Times New Roman"/>
          <w:b w:val="false"/>
          <w:i w:val="false"/>
          <w:color w:val="000000"/>
          <w:sz w:val="28"/>
        </w:rPr>
        <w:t>№ С-37/2</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2015 жылға арналған аудан бюджетінде 1 095 603 мың теңге сомасында субвенция есепке алынсын.</w:t>
      </w:r>
      <w:r>
        <w:br/>
      </w:r>
      <w:r>
        <w:rPr>
          <w:rFonts w:ascii="Times New Roman"/>
          <w:b w:val="false"/>
          <w:i w:val="false"/>
          <w:color w:val="000000"/>
          <w:sz w:val="28"/>
        </w:rPr>
        <w:t>
</w:t>
      </w:r>
      <w:r>
        <w:rPr>
          <w:rFonts w:ascii="Times New Roman"/>
          <w:b w:val="false"/>
          <w:i w:val="false"/>
          <w:color w:val="000000"/>
          <w:sz w:val="28"/>
        </w:rPr>
        <w:t>
      4. 2015 жылға арналған аудан бюджетінде облыстық бюджеттен нысаналы ағымдағы трансферттері есепке алынсын:</w:t>
      </w:r>
      <w:r>
        <w:br/>
      </w:r>
      <w:r>
        <w:rPr>
          <w:rFonts w:ascii="Times New Roman"/>
          <w:b w:val="false"/>
          <w:i w:val="false"/>
          <w:color w:val="000000"/>
          <w:sz w:val="28"/>
        </w:rPr>
        <w:t>
</w:t>
      </w:r>
      <w:r>
        <w:rPr>
          <w:rFonts w:ascii="Times New Roman"/>
          <w:b w:val="false"/>
          <w:i w:val="false"/>
          <w:color w:val="000000"/>
          <w:sz w:val="28"/>
        </w:rPr>
        <w:t>
      1) Ұлы Отан соғысындағы Жеңістің жетпіс жылдығына арналған іс-шараларды өткізуге 3 525 мың теңге сомасында;</w:t>
      </w:r>
      <w:r>
        <w:br/>
      </w:r>
      <w:r>
        <w:rPr>
          <w:rFonts w:ascii="Times New Roman"/>
          <w:b w:val="false"/>
          <w:i w:val="false"/>
          <w:color w:val="000000"/>
          <w:sz w:val="28"/>
        </w:rPr>
        <w:t>
</w:t>
      </w:r>
      <w:r>
        <w:rPr>
          <w:rFonts w:ascii="Times New Roman"/>
          <w:b w:val="false"/>
          <w:i w:val="false"/>
          <w:color w:val="000000"/>
          <w:sz w:val="28"/>
        </w:rPr>
        <w:t>
      2) автомобиль жолдарын ағымдағы жөндеуге 45 044,3 мың теңге сомасында;</w:t>
      </w:r>
      <w:r>
        <w:br/>
      </w:r>
      <w:r>
        <w:rPr>
          <w:rFonts w:ascii="Times New Roman"/>
          <w:b w:val="false"/>
          <w:i w:val="false"/>
          <w:color w:val="000000"/>
          <w:sz w:val="28"/>
        </w:rPr>
        <w:t>
</w:t>
      </w:r>
      <w:r>
        <w:rPr>
          <w:rFonts w:ascii="Times New Roman"/>
          <w:b w:val="false"/>
          <w:i w:val="false"/>
          <w:color w:val="000000"/>
          <w:sz w:val="28"/>
        </w:rPr>
        <w:t>
      3)  Шортанды ауданының Пригородное ауылының су құбырлары желілерін күрделі жөндеуге 184 446,3 мың теңге сомасында;</w:t>
      </w:r>
      <w:r>
        <w:br/>
      </w:r>
      <w:r>
        <w:rPr>
          <w:rFonts w:ascii="Times New Roman"/>
          <w:b w:val="false"/>
          <w:i w:val="false"/>
          <w:color w:val="000000"/>
          <w:sz w:val="28"/>
        </w:rPr>
        <w:t>
</w:t>
      </w:r>
      <w:r>
        <w:rPr>
          <w:rFonts w:ascii="Times New Roman"/>
          <w:b w:val="false"/>
          <w:i w:val="false"/>
          <w:color w:val="000000"/>
          <w:sz w:val="28"/>
        </w:rPr>
        <w:t>
      4) эпизоотияға қарсы іс-шаралар жүргізуге 21 734 мың теңге сомасында;</w:t>
      </w:r>
      <w:r>
        <w:br/>
      </w:r>
      <w:r>
        <w:rPr>
          <w:rFonts w:ascii="Times New Roman"/>
          <w:b w:val="false"/>
          <w:i w:val="false"/>
          <w:color w:val="000000"/>
          <w:sz w:val="28"/>
        </w:rPr>
        <w:t>
</w:t>
      </w:r>
      <w:r>
        <w:rPr>
          <w:rFonts w:ascii="Times New Roman"/>
          <w:b w:val="false"/>
          <w:i w:val="false"/>
          <w:color w:val="000000"/>
          <w:sz w:val="28"/>
        </w:rPr>
        <w:t>
      5) санитарлық союға жіберілген ауыл шаруашылығы жануарларының құнын өтеуге (50 пайызға дейін) 1 122 мың теңге сомасында;</w:t>
      </w:r>
      <w:r>
        <w:br/>
      </w:r>
      <w:r>
        <w:rPr>
          <w:rFonts w:ascii="Times New Roman"/>
          <w:b w:val="false"/>
          <w:i w:val="false"/>
          <w:color w:val="000000"/>
          <w:sz w:val="28"/>
        </w:rPr>
        <w:t>
</w:t>
      </w:r>
      <w:r>
        <w:rPr>
          <w:rFonts w:ascii="Times New Roman"/>
          <w:b w:val="false"/>
          <w:i w:val="false"/>
          <w:color w:val="000000"/>
          <w:sz w:val="28"/>
        </w:rPr>
        <w:t>
      6)</w:t>
      </w:r>
      <w:r>
        <w:rPr>
          <w:rFonts w:ascii="Times New Roman"/>
          <w:b w:val="false"/>
          <w:i w:val="false"/>
          <w:color w:val="ff0000"/>
          <w:sz w:val="28"/>
        </w:rPr>
        <w:t xml:space="preserve"> алынып тасталды - Ақмола облысы Шортанды аудандық мәслихатының 09.11.2015 </w:t>
      </w:r>
      <w:r>
        <w:rPr>
          <w:rFonts w:ascii="Times New Roman"/>
          <w:b w:val="false"/>
          <w:i w:val="false"/>
          <w:color w:val="000000"/>
          <w:sz w:val="28"/>
        </w:rPr>
        <w:t>№ С-42/2</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орта және жалпы орта білім беретін мемлекеттік мекемелердегі электрондық оқулықпен жарақтандыруға 1 125 мың теңге сомасында;</w:t>
      </w:r>
      <w:r>
        <w:br/>
      </w:r>
      <w:r>
        <w:rPr>
          <w:rFonts w:ascii="Times New Roman"/>
          <w:b w:val="false"/>
          <w:i w:val="false"/>
          <w:color w:val="000000"/>
          <w:sz w:val="28"/>
        </w:rPr>
        <w:t>
</w:t>
      </w:r>
      <w:r>
        <w:rPr>
          <w:rFonts w:ascii="Times New Roman"/>
          <w:b w:val="false"/>
          <w:i w:val="false"/>
          <w:color w:val="000000"/>
          <w:sz w:val="28"/>
        </w:rPr>
        <w:t>
      8) балалар мен жасөспірімдердің спорттық мектептер шығындарының облыстық бюджеттен аудандық (қалалық) бюджетке ауыстырылуына байланысты 12 193 мың теңге сомасында.</w:t>
      </w:r>
      <w:r>
        <w:br/>
      </w:r>
      <w:r>
        <w:rPr>
          <w:rFonts w:ascii="Times New Roman"/>
          <w:b w:val="false"/>
          <w:i w:val="false"/>
          <w:color w:val="000000"/>
          <w:sz w:val="28"/>
        </w:rPr>
        <w:t>
</w:t>
      </w:r>
      <w:r>
        <w:rPr>
          <w:rFonts w:ascii="Times New Roman"/>
          <w:b w:val="false"/>
          <w:i w:val="false"/>
          <w:color w:val="000000"/>
          <w:sz w:val="28"/>
        </w:rPr>
        <w:t>
      9) жылу беру маусымына дайындалуға жылумен жабдықтайтын кәсіпорындарға 5 000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Ақмола облысы Шортанды аудандық мәслихатының 25.02.2015 </w:t>
      </w:r>
      <w:r>
        <w:rPr>
          <w:rFonts w:ascii="Times New Roman"/>
          <w:b w:val="false"/>
          <w:i w:val="false"/>
          <w:color w:val="000000"/>
          <w:sz w:val="28"/>
        </w:rPr>
        <w:t>№ С-37/2</w:t>
      </w:r>
      <w:r>
        <w:rPr>
          <w:rFonts w:ascii="Times New Roman"/>
          <w:b w:val="false"/>
          <w:i w:val="false"/>
          <w:color w:val="ff0000"/>
          <w:sz w:val="28"/>
        </w:rPr>
        <w:t> </w:t>
      </w:r>
      <w:r>
        <w:rPr>
          <w:rFonts w:ascii="Times New Roman"/>
          <w:b w:val="false"/>
          <w:i w:val="false"/>
          <w:color w:val="ff0000"/>
          <w:sz w:val="28"/>
        </w:rPr>
        <w:t xml:space="preserve">(01.01.2015 бастап қолданысқа енгізіледі); 09.06.2015 </w:t>
      </w:r>
      <w:r>
        <w:rPr>
          <w:rFonts w:ascii="Times New Roman"/>
          <w:b w:val="false"/>
          <w:i w:val="false"/>
          <w:color w:val="000000"/>
          <w:sz w:val="28"/>
        </w:rPr>
        <w:t>№ С-40/2</w:t>
      </w:r>
      <w:r>
        <w:rPr>
          <w:rFonts w:ascii="Times New Roman"/>
          <w:b w:val="false"/>
          <w:i w:val="false"/>
          <w:color w:val="000000"/>
          <w:sz w:val="28"/>
        </w:rPr>
        <w:t> </w:t>
      </w:r>
      <w:r>
        <w:rPr>
          <w:rFonts w:ascii="Times New Roman"/>
          <w:b w:val="false"/>
          <w:i w:val="false"/>
          <w:color w:val="ff0000"/>
          <w:sz w:val="28"/>
        </w:rPr>
        <w:t xml:space="preserve">(01.01.2015 бастап қолданысқа енгізіледі); 09.11.2015 </w:t>
      </w:r>
      <w:r>
        <w:rPr>
          <w:rFonts w:ascii="Times New Roman"/>
          <w:b w:val="false"/>
          <w:i w:val="false"/>
          <w:color w:val="000000"/>
          <w:sz w:val="28"/>
        </w:rPr>
        <w:t>№ С-42/2</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2015 жылға арналған аудан бюджетінде облыстық бюджеттен дамуға нысаналы трансферттері есепке алынсын:</w:t>
      </w:r>
      <w:r>
        <w:br/>
      </w:r>
      <w:r>
        <w:rPr>
          <w:rFonts w:ascii="Times New Roman"/>
          <w:b w:val="false"/>
          <w:i w:val="false"/>
          <w:color w:val="000000"/>
          <w:sz w:val="28"/>
        </w:rPr>
        <w:t>
</w:t>
      </w:r>
      <w:r>
        <w:rPr>
          <w:rFonts w:ascii="Times New Roman"/>
          <w:b w:val="false"/>
          <w:i w:val="false"/>
          <w:color w:val="000000"/>
          <w:sz w:val="28"/>
        </w:rPr>
        <w:t>
      1) Шортанды кентінде жүзу хауызының құрылысына 30 000 мың теңге сомасында;</w:t>
      </w:r>
      <w:r>
        <w:br/>
      </w:r>
      <w:r>
        <w:rPr>
          <w:rFonts w:ascii="Times New Roman"/>
          <w:b w:val="false"/>
          <w:i w:val="false"/>
          <w:color w:val="000000"/>
          <w:sz w:val="28"/>
        </w:rPr>
        <w:t>
</w:t>
      </w:r>
      <w:r>
        <w:rPr>
          <w:rFonts w:ascii="Times New Roman"/>
          <w:b w:val="false"/>
          <w:i w:val="false"/>
          <w:color w:val="000000"/>
          <w:sz w:val="28"/>
        </w:rPr>
        <w:t>
      2) Шортанды кентінің (2-кезек) су құбырлары желілері мен құрылғыларды және су қайтарғыларды қайта құруға 53 130 мың теңге сомасында;</w:t>
      </w:r>
      <w:r>
        <w:br/>
      </w:r>
      <w:r>
        <w:rPr>
          <w:rFonts w:ascii="Times New Roman"/>
          <w:b w:val="false"/>
          <w:i w:val="false"/>
          <w:color w:val="000000"/>
          <w:sz w:val="28"/>
        </w:rPr>
        <w:t>
</w:t>
      </w:r>
      <w:r>
        <w:rPr>
          <w:rFonts w:ascii="Times New Roman"/>
          <w:b w:val="false"/>
          <w:i w:val="false"/>
          <w:color w:val="000000"/>
          <w:sz w:val="28"/>
        </w:rPr>
        <w:t>
      3) Бозайғыр ауылының (2-кезек) су құбырлары желілерін қайта құруға және тұрғын үй учаскелері бөлігінің шекарасына дейін су құбырын жүргізуге 26 498,3 мың теңге сомасында;</w:t>
      </w:r>
      <w:r>
        <w:br/>
      </w:r>
      <w:r>
        <w:rPr>
          <w:rFonts w:ascii="Times New Roman"/>
          <w:b w:val="false"/>
          <w:i w:val="false"/>
          <w:color w:val="000000"/>
          <w:sz w:val="28"/>
        </w:rPr>
        <w:t>
</w:t>
      </w:r>
      <w:r>
        <w:rPr>
          <w:rFonts w:ascii="Times New Roman"/>
          <w:b w:val="false"/>
          <w:i w:val="false"/>
          <w:color w:val="000000"/>
          <w:sz w:val="28"/>
        </w:rPr>
        <w:t>
      4) Шортанды ауданының «Шортанды Су» ШЖҚ МКК жарғылық капиталын көбейтуге 14 306,4 мың теңге сомасында;</w:t>
      </w:r>
      <w:r>
        <w:br/>
      </w:r>
      <w:r>
        <w:rPr>
          <w:rFonts w:ascii="Times New Roman"/>
          <w:b w:val="false"/>
          <w:i w:val="false"/>
          <w:color w:val="000000"/>
          <w:sz w:val="28"/>
        </w:rPr>
        <w:t>
</w:t>
      </w:r>
      <w:r>
        <w:rPr>
          <w:rFonts w:ascii="Times New Roman"/>
          <w:b w:val="false"/>
          <w:i w:val="false"/>
          <w:color w:val="000000"/>
          <w:sz w:val="28"/>
        </w:rPr>
        <w:t>
      5) Шортанды кентінде жүзу хауызының инженерлік желілер құрылысына 64 487,6 мың теңге сомасында;</w:t>
      </w:r>
      <w:r>
        <w:br/>
      </w:r>
      <w:r>
        <w:rPr>
          <w:rFonts w:ascii="Times New Roman"/>
          <w:b w:val="false"/>
          <w:i w:val="false"/>
          <w:color w:val="000000"/>
          <w:sz w:val="28"/>
        </w:rPr>
        <w:t>
</w:t>
      </w:r>
      <w:r>
        <w:rPr>
          <w:rFonts w:ascii="Times New Roman"/>
          <w:b w:val="false"/>
          <w:i w:val="false"/>
          <w:color w:val="000000"/>
          <w:sz w:val="28"/>
        </w:rPr>
        <w:t>
      6) Шортанды ауданының Шортанды кентінің (3-кезек) су құбырлары желілерін қайта құруға ЖСҚ әзірлеуге 8 708,9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Ақмола облысы Шортанды аудандық мәслихатының 25.02.2015 </w:t>
      </w:r>
      <w:r>
        <w:rPr>
          <w:rFonts w:ascii="Times New Roman"/>
          <w:b w:val="false"/>
          <w:i w:val="false"/>
          <w:color w:val="000000"/>
          <w:sz w:val="28"/>
        </w:rPr>
        <w:t>№ С-37/2</w:t>
      </w:r>
      <w:r>
        <w:rPr>
          <w:rFonts w:ascii="Times New Roman"/>
          <w:b w:val="false"/>
          <w:i w:val="false"/>
          <w:color w:val="ff0000"/>
          <w:sz w:val="28"/>
        </w:rPr>
        <w:t xml:space="preserve"> (01.01.2015 бастап қолданысқа енгізіледі); 09.11.2015 </w:t>
      </w:r>
      <w:r>
        <w:rPr>
          <w:rFonts w:ascii="Times New Roman"/>
          <w:b w:val="false"/>
          <w:i w:val="false"/>
          <w:color w:val="000000"/>
          <w:sz w:val="28"/>
        </w:rPr>
        <w:t>№ С-42/2</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 2015 жылға арналған аудан бюджетінде республикалық бюджеттен нысаналы ағымдағы трансферттері есепке алынсын:</w:t>
      </w:r>
      <w:r>
        <w:br/>
      </w:r>
      <w:r>
        <w:rPr>
          <w:rFonts w:ascii="Times New Roman"/>
          <w:b w:val="false"/>
          <w:i w:val="false"/>
          <w:color w:val="000000"/>
          <w:sz w:val="28"/>
        </w:rPr>
        <w:t>
</w:t>
      </w:r>
      <w:r>
        <w:rPr>
          <w:rFonts w:ascii="Times New Roman"/>
          <w:b w:val="false"/>
          <w:i w:val="false"/>
          <w:color w:val="000000"/>
          <w:sz w:val="28"/>
        </w:rPr>
        <w:t>
      1) Ұлы Отан соғысындағы Жеңістің жетпіс жылдығына арналған іс-шараларды өткізуге 6 066,5 мың теңге сомасында;</w:t>
      </w:r>
      <w:r>
        <w:br/>
      </w:r>
      <w:r>
        <w:rPr>
          <w:rFonts w:ascii="Times New Roman"/>
          <w:b w:val="false"/>
          <w:i w:val="false"/>
          <w:color w:val="000000"/>
          <w:sz w:val="28"/>
        </w:rPr>
        <w:t>
</w:t>
      </w:r>
      <w:r>
        <w:rPr>
          <w:rFonts w:ascii="Times New Roman"/>
          <w:b w:val="false"/>
          <w:i w:val="false"/>
          <w:color w:val="000000"/>
          <w:sz w:val="28"/>
        </w:rPr>
        <w:t>
      2) білім берудің мектепке дейінгі ұйымдарында мемлекеттік оқыту тапсырысын жүзеге асыруға 120 602 мың теңге сомасында;</w:t>
      </w:r>
      <w:r>
        <w:br/>
      </w:r>
      <w:r>
        <w:rPr>
          <w:rFonts w:ascii="Times New Roman"/>
          <w:b w:val="false"/>
          <w:i w:val="false"/>
          <w:color w:val="000000"/>
          <w:sz w:val="28"/>
        </w:rPr>
        <w:t>
</w:t>
      </w:r>
      <w:r>
        <w:rPr>
          <w:rFonts w:ascii="Times New Roman"/>
          <w:b w:val="false"/>
          <w:i w:val="false"/>
          <w:color w:val="000000"/>
          <w:sz w:val="28"/>
        </w:rPr>
        <w:t>
      3) үш деңгейлі жүйе бойынша біліктілігін арттырудан өткен мұғалімдердің еңбекақыларын көтеруге 40 516 мың теңге сомасында;</w:t>
      </w:r>
      <w:r>
        <w:br/>
      </w:r>
      <w:r>
        <w:rPr>
          <w:rFonts w:ascii="Times New Roman"/>
          <w:b w:val="false"/>
          <w:i w:val="false"/>
          <w:color w:val="000000"/>
          <w:sz w:val="28"/>
        </w:rPr>
        <w:t>
</w:t>
      </w:r>
      <w:r>
        <w:rPr>
          <w:rFonts w:ascii="Times New Roman"/>
          <w:b w:val="false"/>
          <w:i w:val="false"/>
          <w:color w:val="000000"/>
          <w:sz w:val="28"/>
        </w:rPr>
        <w:t>
      4) мүгедектердің құқығын қамтамасыз ету және өмір сүрулерінің сапасын жақсарту жөніндегі іс-әрекеттер жоспарын жүзеге асыру аясында мүгедектерге қызмет етуге бейімделген ұйымдар орналасқан орындарда жол белгілері мен көрсетулер орнатуға 58 мың теңге сомасында;</w:t>
      </w:r>
      <w:r>
        <w:br/>
      </w:r>
      <w:r>
        <w:rPr>
          <w:rFonts w:ascii="Times New Roman"/>
          <w:b w:val="false"/>
          <w:i w:val="false"/>
          <w:color w:val="000000"/>
          <w:sz w:val="28"/>
        </w:rPr>
        <w:t>
</w:t>
      </w:r>
      <w:r>
        <w:rPr>
          <w:rFonts w:ascii="Times New Roman"/>
          <w:b w:val="false"/>
          <w:i w:val="false"/>
          <w:color w:val="000000"/>
          <w:sz w:val="28"/>
        </w:rPr>
        <w:t>
      5) «Өрлеу» жобасы бойынша келісілген қаржылай көмекті енгізуге 6 250 мың теңге сомасында;</w:t>
      </w:r>
      <w:r>
        <w:br/>
      </w:r>
      <w:r>
        <w:rPr>
          <w:rFonts w:ascii="Times New Roman"/>
          <w:b w:val="false"/>
          <w:i w:val="false"/>
          <w:color w:val="000000"/>
          <w:sz w:val="28"/>
        </w:rPr>
        <w:t>
</w:t>
      </w:r>
      <w:r>
        <w:rPr>
          <w:rFonts w:ascii="Times New Roman"/>
          <w:b w:val="false"/>
          <w:i w:val="false"/>
          <w:color w:val="000000"/>
          <w:sz w:val="28"/>
        </w:rPr>
        <w:t>
      6) 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101 761 мың теңге сомасында;</w:t>
      </w:r>
      <w:r>
        <w:br/>
      </w:r>
      <w:r>
        <w:rPr>
          <w:rFonts w:ascii="Times New Roman"/>
          <w:b w:val="false"/>
          <w:i w:val="false"/>
          <w:color w:val="000000"/>
          <w:sz w:val="28"/>
        </w:rPr>
        <w:t>
</w:t>
      </w:r>
      <w:r>
        <w:rPr>
          <w:rFonts w:ascii="Times New Roman"/>
          <w:b w:val="false"/>
          <w:i w:val="false"/>
          <w:color w:val="000000"/>
          <w:sz w:val="28"/>
        </w:rPr>
        <w:t>
      7) мүгедектерді міндетті гигиеналық құралдармен қамтамасыз ету нормаларын көбейтуге 2 632 мың теңге сомасында;</w:t>
      </w:r>
      <w:r>
        <w:br/>
      </w:r>
      <w:r>
        <w:rPr>
          <w:rFonts w:ascii="Times New Roman"/>
          <w:b w:val="false"/>
          <w:i w:val="false"/>
          <w:color w:val="000000"/>
          <w:sz w:val="28"/>
        </w:rPr>
        <w:t>
</w:t>
      </w:r>
      <w:r>
        <w:rPr>
          <w:rFonts w:ascii="Times New Roman"/>
          <w:b w:val="false"/>
          <w:i w:val="false"/>
          <w:color w:val="000000"/>
          <w:sz w:val="28"/>
        </w:rPr>
        <w:t>
      8) азаматтық хал актілерін тіркеу бойынша жергілікті атқарушы органдардың штаттық санын көбейтуге 1 039 мың теңге сомасында;</w:t>
      </w:r>
      <w:r>
        <w:br/>
      </w:r>
      <w:r>
        <w:rPr>
          <w:rFonts w:ascii="Times New Roman"/>
          <w:b w:val="false"/>
          <w:i w:val="false"/>
          <w:color w:val="000000"/>
          <w:sz w:val="28"/>
        </w:rPr>
        <w:t>
</w:t>
      </w:r>
      <w:r>
        <w:rPr>
          <w:rFonts w:ascii="Times New Roman"/>
          <w:b w:val="false"/>
          <w:i w:val="false"/>
          <w:color w:val="000000"/>
          <w:sz w:val="28"/>
        </w:rPr>
        <w:t>
      9) ветеринария саласындағы жергілікті атқарушы органдардың штаттық санын көбейтуге 4 352 мың теңге сомасында;</w:t>
      </w:r>
      <w:r>
        <w:br/>
      </w:r>
      <w:r>
        <w:rPr>
          <w:rFonts w:ascii="Times New Roman"/>
          <w:b w:val="false"/>
          <w:i w:val="false"/>
          <w:color w:val="000000"/>
          <w:sz w:val="28"/>
        </w:rPr>
        <w:t>
</w:t>
      </w:r>
      <w:r>
        <w:rPr>
          <w:rFonts w:ascii="Times New Roman"/>
          <w:b w:val="false"/>
          <w:i w:val="false"/>
          <w:color w:val="000000"/>
          <w:sz w:val="28"/>
        </w:rPr>
        <w:t>
      10) ауыл шаруашылық саласындағы жергілікті атқарушы органдардың штаттық санын көбейтуге 1 750,7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Ақмола облысы Шортанды аудандық мәслихатының 25.02.2015 </w:t>
      </w:r>
      <w:r>
        <w:rPr>
          <w:rFonts w:ascii="Times New Roman"/>
          <w:b w:val="false"/>
          <w:i w:val="false"/>
          <w:color w:val="000000"/>
          <w:sz w:val="28"/>
        </w:rPr>
        <w:t>№ С-37/2</w:t>
      </w:r>
      <w:r>
        <w:rPr>
          <w:rFonts w:ascii="Times New Roman"/>
          <w:b w:val="false"/>
          <w:i w:val="false"/>
          <w:color w:val="ff0000"/>
          <w:sz w:val="28"/>
        </w:rPr>
        <w:t> </w:t>
      </w:r>
      <w:r>
        <w:rPr>
          <w:rFonts w:ascii="Times New Roman"/>
          <w:b w:val="false"/>
          <w:i w:val="false"/>
          <w:color w:val="ff0000"/>
          <w:sz w:val="28"/>
        </w:rPr>
        <w:t xml:space="preserve">(01.01.2015 бастап қолданысқа енгізіледі); 09.06.2015 </w:t>
      </w:r>
      <w:r>
        <w:rPr>
          <w:rFonts w:ascii="Times New Roman"/>
          <w:b w:val="false"/>
          <w:i w:val="false"/>
          <w:color w:val="000000"/>
          <w:sz w:val="28"/>
        </w:rPr>
        <w:t>№ С-40/2</w:t>
      </w:r>
      <w:r>
        <w:rPr>
          <w:rFonts w:ascii="Times New Roman"/>
          <w:b w:val="false"/>
          <w:i w:val="false"/>
          <w:color w:val="ff0000"/>
          <w:sz w:val="28"/>
        </w:rPr>
        <w:t xml:space="preserve"> (01.01.2015 бастап қолданысқа енгізіледі); 09.11.2015 </w:t>
      </w:r>
      <w:r>
        <w:rPr>
          <w:rFonts w:ascii="Times New Roman"/>
          <w:b w:val="false"/>
          <w:i w:val="false"/>
          <w:color w:val="000000"/>
          <w:sz w:val="28"/>
        </w:rPr>
        <w:t>№ С-42/2</w:t>
      </w:r>
      <w:r>
        <w:rPr>
          <w:rFonts w:ascii="Times New Roman"/>
          <w:b w:val="false"/>
          <w:i w:val="false"/>
          <w:color w:val="ff0000"/>
          <w:sz w:val="28"/>
        </w:rPr>
        <w:t xml:space="preserve"> (01.01.2015 бастап қолданысқа енгізіледі); 24.12.2015 </w:t>
      </w:r>
      <w:r>
        <w:rPr>
          <w:rFonts w:ascii="Times New Roman"/>
          <w:b w:val="false"/>
          <w:i w:val="false"/>
          <w:color w:val="000000"/>
          <w:sz w:val="28"/>
        </w:rPr>
        <w:t>№ С-44/5</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2015 жылға арналған аудан бюджетінде республикалық бюджеттен дамуға нысаналы трансферттері есепке алынсын:</w:t>
      </w:r>
      <w:r>
        <w:br/>
      </w:r>
      <w:r>
        <w:rPr>
          <w:rFonts w:ascii="Times New Roman"/>
          <w:b w:val="false"/>
          <w:i w:val="false"/>
          <w:color w:val="000000"/>
          <w:sz w:val="28"/>
        </w:rPr>
        <w:t>
</w:t>
      </w:r>
      <w:r>
        <w:rPr>
          <w:rFonts w:ascii="Times New Roman"/>
          <w:b w:val="false"/>
          <w:i w:val="false"/>
          <w:color w:val="000000"/>
          <w:sz w:val="28"/>
        </w:rPr>
        <w:t>
      1)</w:t>
      </w:r>
      <w:r>
        <w:rPr>
          <w:rFonts w:ascii="Times New Roman"/>
          <w:b w:val="false"/>
          <w:i w:val="false"/>
          <w:color w:val="ff0000"/>
          <w:sz w:val="28"/>
        </w:rPr>
        <w:t xml:space="preserve"> алынып тасталды - Ақмола облысы Шортанды аудандық мәслихатының 09.06.2015 </w:t>
      </w:r>
      <w:r>
        <w:rPr>
          <w:rFonts w:ascii="Times New Roman"/>
          <w:b w:val="false"/>
          <w:i w:val="false"/>
          <w:color w:val="000000"/>
          <w:sz w:val="28"/>
        </w:rPr>
        <w:t>№ С-40/2</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Ақмола облысы Шортанды аудандық мәслихатының 09.06.2015 </w:t>
      </w:r>
      <w:r>
        <w:rPr>
          <w:rFonts w:ascii="Times New Roman"/>
          <w:b w:val="false"/>
          <w:i w:val="false"/>
          <w:color w:val="000000"/>
          <w:sz w:val="28"/>
        </w:rPr>
        <w:t>№ С-40/2</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Шортанды кентінің (2-кезек) су құбырлары желілері мен құрылғыларды және су қайтарғыларды қайта құруға 247 872 мың теңге сомасында;</w:t>
      </w:r>
      <w:r>
        <w:br/>
      </w:r>
      <w:r>
        <w:rPr>
          <w:rFonts w:ascii="Times New Roman"/>
          <w:b w:val="false"/>
          <w:i w:val="false"/>
          <w:color w:val="000000"/>
          <w:sz w:val="28"/>
        </w:rPr>
        <w:t>
</w:t>
      </w:r>
      <w:r>
        <w:rPr>
          <w:rFonts w:ascii="Times New Roman"/>
          <w:b w:val="false"/>
          <w:i w:val="false"/>
          <w:color w:val="000000"/>
          <w:sz w:val="28"/>
        </w:rPr>
        <w:t>
      4) Бозайғыр ауылының (2-кезек) су құбырлары желілері мен құрылғыларды қайта құруға 127 986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Ақмола облысы Шортанды аудандық мәслихатының 09.06.2015 </w:t>
      </w:r>
      <w:r>
        <w:rPr>
          <w:rFonts w:ascii="Times New Roman"/>
          <w:b w:val="false"/>
          <w:i w:val="false"/>
          <w:color w:val="000000"/>
          <w:sz w:val="28"/>
        </w:rPr>
        <w:t>№ С-40/2</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 2015 жылға арналған аудан бюджетінде мамандарды әлеуметтік қолдау шараларын жүзеге асыру үшін республикалық бюджеттен 59 004 мың теңге сомасында бюджеттік кредиттер есепке алынсын.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Шортанды аудандық мәслихатының 09.11.2015 </w:t>
      </w:r>
      <w:r>
        <w:rPr>
          <w:rFonts w:ascii="Times New Roman"/>
          <w:b w:val="false"/>
          <w:i w:val="false"/>
          <w:color w:val="000000"/>
          <w:sz w:val="28"/>
        </w:rPr>
        <w:t>№ С-42/2</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2015 жылға арналған аудан бюджетінде мамандарды әлеуметтік қолдау шараларын жүзеге асыру үшін бөлінген бюджеттік кредиттер бойынша негізгі қарызды өтеуге 14 073 мың теңге сомасында есепке алынсын.</w:t>
      </w:r>
      <w:r>
        <w:br/>
      </w:r>
      <w:r>
        <w:rPr>
          <w:rFonts w:ascii="Times New Roman"/>
          <w:b w:val="false"/>
          <w:i w:val="false"/>
          <w:color w:val="000000"/>
          <w:sz w:val="28"/>
        </w:rPr>
        <w:t>
</w:t>
      </w:r>
      <w:r>
        <w:rPr>
          <w:rFonts w:ascii="Times New Roman"/>
          <w:b w:val="false"/>
          <w:i w:val="false"/>
          <w:color w:val="000000"/>
          <w:sz w:val="28"/>
        </w:rPr>
        <w:t>
      10. 2015 жылға арналған аудан бюджетінде мамандарды әлеуметтік қолдау шараларын жүзеге асыру үшін республикалық бюджеттен бюджеттік кредиттер бойынша сыйақы төлемдері 23,3 мың теңге сомасында есепке алынсын.</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Ақмола облысы Шортанды аудандық мәслихатының 09.11.2015 </w:t>
      </w:r>
      <w:r>
        <w:rPr>
          <w:rFonts w:ascii="Times New Roman"/>
          <w:b w:val="false"/>
          <w:i w:val="false"/>
          <w:color w:val="000000"/>
          <w:sz w:val="28"/>
        </w:rPr>
        <w:t>№ С-42/2</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Аудандық мәслихатпен келісілген тізбеге сәйкес ауылдық жерлерде жұмыс істейтін білім беру, әлеуметтік қамсыздандыру, мәдениет салаларындағы мамандарының лауазымдық жалақылары мен тарифтік ставкалары, осы қызмет түрлерімен қалалық жағдайда айналысатын мамандардың лауазымдық ақылары және ставкаларымен салыстырғанда жиырма бес пайызға жоғарылатылып белгіленсін.</w:t>
      </w:r>
      <w:r>
        <w:br/>
      </w:r>
      <w:r>
        <w:rPr>
          <w:rFonts w:ascii="Times New Roman"/>
          <w:b w:val="false"/>
          <w:i w:val="false"/>
          <w:color w:val="000000"/>
          <w:sz w:val="28"/>
        </w:rPr>
        <w:t>
</w:t>
      </w:r>
      <w:r>
        <w:rPr>
          <w:rFonts w:ascii="Times New Roman"/>
          <w:b w:val="false"/>
          <w:i w:val="false"/>
          <w:color w:val="000000"/>
          <w:sz w:val="28"/>
        </w:rPr>
        <w:t>
      12. Ауданның жергілікті атқарушы органының резерві 2015 жылға 2 500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Ақмола облысы Шортанды аудандық мәслихатының 09.11.2015 </w:t>
      </w:r>
      <w:r>
        <w:rPr>
          <w:rFonts w:ascii="Times New Roman"/>
          <w:b w:val="false"/>
          <w:i w:val="false"/>
          <w:color w:val="000000"/>
          <w:sz w:val="28"/>
        </w:rPr>
        <w:t>№ С-42/2</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 2015 жылға арналған аудан бюджетін орындау барысында секвестрленуге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14. 2015-2017 жылдарға арналған аудан бюджетінің қаладағы ауданның, аудандық маңызы бар қаланың, кенттің, ауылдың, ауылдық округтің бюджеттік бағдарламалары бойынша шығыстар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14-1. 2015 жылдың 1 қаңтарына қалыптасқан 41 204,7 мың теңге сомасындағы бюджеттік қаражаттың еркін қалдықтары республикалық және облыстық бюджеттен бөлінген 41 204,7 мың теңге сомасындағы пайдаланылмаған (толық пайдаланылмаған) мақсатты трансферттерді кері қайтаруға бағытталсын, оның ішінде: республикалық бюджетке 1 511,3 мың теңге, облыстық бюджетке 39 693,4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14-1-тармақпен толықтырылды - Ақмола облысы Шортанды аудандық мәслихатының 25.02.2015 </w:t>
      </w:r>
      <w:r>
        <w:rPr>
          <w:rFonts w:ascii="Times New Roman"/>
          <w:b w:val="false"/>
          <w:i w:val="false"/>
          <w:color w:val="000000"/>
          <w:sz w:val="28"/>
        </w:rPr>
        <w:t>№ С-37/2</w:t>
      </w:r>
      <w:r>
        <w:rPr>
          <w:rFonts w:ascii="Times New Roman"/>
          <w:b w:val="false"/>
          <w:i w:val="false"/>
          <w:color w:val="ff0000"/>
          <w:sz w:val="28"/>
        </w:rPr>
        <w:t xml:space="preserve"> (01.01.2015 бастап қолданысқа енгізіледі); жаңа редакцияда Ақмола облысы Шортанды аудандық мәслихатының 09.06.2015 </w:t>
      </w:r>
      <w:r>
        <w:rPr>
          <w:rFonts w:ascii="Times New Roman"/>
          <w:b w:val="false"/>
          <w:i w:val="false"/>
          <w:color w:val="000000"/>
          <w:sz w:val="28"/>
        </w:rPr>
        <w:t>№ С-40/2</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15. Осы шешім Ақмола облысының Әділет департаментінде мемлекеттік тіркелген күнінен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К.Балғожин</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Г.Скирда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Шортанды ауданының әкімі                   Г.Сәдуақасова</w:t>
      </w:r>
    </w:p>
    <w:bookmarkStart w:name="z49" w:id="1"/>
    <w:p>
      <w:pPr>
        <w:spacing w:after="0"/>
        <w:ind w:left="0"/>
        <w:jc w:val="both"/>
      </w:pPr>
      <w:r>
        <w:rPr>
          <w:rFonts w:ascii="Times New Roman"/>
          <w:b w:val="false"/>
          <w:i w:val="false"/>
          <w:color w:val="000000"/>
          <w:sz w:val="28"/>
        </w:rPr>
        <w:t>
Шортанды аудандық мәслихатының</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С-36/2 шешіміне      </w:t>
      </w:r>
      <w:r>
        <w:br/>
      </w:r>
      <w:r>
        <w:rPr>
          <w:rFonts w:ascii="Times New Roman"/>
          <w:b w:val="false"/>
          <w:i w:val="false"/>
          <w:color w:val="000000"/>
          <w:sz w:val="28"/>
        </w:rPr>
        <w:t xml:space="preserve">
1 қосымша         </w:t>
      </w:r>
    </w:p>
    <w:bookmarkEnd w:id="1"/>
    <w:bookmarkStart w:name="z50" w:id="2"/>
    <w:p>
      <w:pPr>
        <w:spacing w:after="0"/>
        <w:ind w:left="0"/>
        <w:jc w:val="left"/>
      </w:pPr>
      <w:r>
        <w:rPr>
          <w:rFonts w:ascii="Times New Roman"/>
          <w:b/>
          <w:i w:val="false"/>
          <w:color w:val="000000"/>
        </w:rPr>
        <w:t xml:space="preserve"> 
2015 жылға арналған аудан бюджеті</w:t>
      </w:r>
    </w:p>
    <w:bookmarkEnd w:id="2"/>
    <w:p>
      <w:pPr>
        <w:spacing w:after="0"/>
        <w:ind w:left="0"/>
        <w:jc w:val="both"/>
      </w:pPr>
      <w:r>
        <w:rPr>
          <w:rFonts w:ascii="Times New Roman"/>
          <w:b w:val="false"/>
          <w:i w:val="false"/>
          <w:color w:val="ff0000"/>
          <w:sz w:val="28"/>
        </w:rPr>
        <w:t xml:space="preserve">      Ескерту. 1-қосымша жаңа редакцияда - Ақмола облысы Шортанды аудандық мәслихатының 24.12.2015 </w:t>
      </w:r>
      <w:r>
        <w:rPr>
          <w:rFonts w:ascii="Times New Roman"/>
          <w:b w:val="false"/>
          <w:i w:val="false"/>
          <w:color w:val="ff0000"/>
          <w:sz w:val="28"/>
        </w:rPr>
        <w:t>№ С-44/5</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757"/>
        <w:gridCol w:w="736"/>
        <w:gridCol w:w="779"/>
        <w:gridCol w:w="8282"/>
        <w:gridCol w:w="2416"/>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1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r>
      <w:tr>
        <w:trPr>
          <w:trHeight w:val="1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1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2971304,2</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676224</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36189</w:t>
            </w:r>
          </w:p>
        </w:tc>
      </w:tr>
      <w:tr>
        <w:trPr>
          <w:trHeight w:val="1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36189</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w:t>
            </w:r>
          </w:p>
        </w:tc>
      </w:tr>
      <w:tr>
        <w:trPr>
          <w:trHeight w:val="1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269373</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201530</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16240</w:t>
            </w:r>
          </w:p>
        </w:tc>
      </w:tr>
      <w:tr>
        <w:trPr>
          <w:trHeight w:val="1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50760</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76105</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52220</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7831,3</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3230,3</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59439,9</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55335,9</w:t>
            </w:r>
          </w:p>
        </w:tc>
      </w:tr>
      <w:tr>
        <w:trPr>
          <w:trHeight w:val="1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55335,9</w:t>
            </w:r>
          </w:p>
        </w:tc>
      </w:tr>
      <w:tr>
        <w:trPr>
          <w:trHeight w:val="1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2227809</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2227809</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2227809</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2998202,5</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199089,6</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170791,2</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17236,9</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17236,9</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53121</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52031,1</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1089,9</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100433,3</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100199,3</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27548,9</w:t>
            </w:r>
          </w:p>
        </w:tc>
      </w:tr>
      <w:tr>
        <w:trPr>
          <w:trHeight w:val="3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9387,8</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9387,8</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18161,1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18161,1</w:t>
            </w:r>
          </w:p>
        </w:tc>
      </w:tr>
      <w:tr>
        <w:trPr>
          <w:trHeight w:val="1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1594259,6</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251776</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251776</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131174</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120602</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1292605,8</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1279442,6</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1245595,6</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33847</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13081</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13081</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49877,8</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49877,8</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5238,5</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1725,5</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27418</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14003,5</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89040,3</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57432,8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6003,1</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6003,1</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51429,7</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15705,1</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13305</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4398,9</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9934</w:t>
            </w:r>
          </w:p>
        </w:tc>
      </w:tr>
      <w:tr>
        <w:trPr>
          <w:trHeight w:val="1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31607,5</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31549,5</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18116</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10525,1</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678111,7</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4161,7</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2106,1</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2106,1</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666605,5</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198646,3</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193646,3</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467959,2</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467959,2</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7344,5</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7344,5</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4489,5</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211796,8</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42377</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42377</w:t>
            </w:r>
          </w:p>
        </w:tc>
      </w:tr>
      <w:tr>
        <w:trPr>
          <w:trHeight w:val="1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42377</w:t>
            </w:r>
          </w:p>
        </w:tc>
      </w:tr>
      <w:tr>
        <w:trPr>
          <w:trHeight w:val="1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107394,5</w:t>
            </w:r>
          </w:p>
        </w:tc>
      </w:tr>
      <w:tr>
        <w:trPr>
          <w:trHeight w:val="1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12906,9</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7127,9</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94487,6</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94487,6</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42685</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33385</w:t>
            </w:r>
          </w:p>
        </w:tc>
      </w:tr>
      <w:tr>
        <w:trPr>
          <w:trHeight w:val="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27665</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19340,3</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6181,4</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5088,4</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13158,9</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7663,1</w:t>
            </w:r>
          </w:p>
        </w:tc>
      </w:tr>
      <w:tr>
        <w:trPr>
          <w:trHeight w:val="3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5495,8</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72691,6</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42635,3</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13650,6</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13650,6</w:t>
            </w:r>
          </w:p>
        </w:tc>
      </w:tr>
      <w:tr>
        <w:trPr>
          <w:trHeight w:val="3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14637,4</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14637,4</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14347,3</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10978,5</w:t>
            </w:r>
          </w:p>
        </w:tc>
      </w:tr>
      <w:tr>
        <w:trPr>
          <w:trHeight w:val="1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8322,3</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8322,3</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8322,3</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21734</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21734</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21734</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14446,9</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14446,9</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9688,2</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9688,2</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4758,7</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4708,7</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53594,3</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48094,3</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45044,3</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45044,3</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1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34430</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29280</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r>
      <w:tr>
        <w:trPr>
          <w:trHeight w:val="1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53376</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53376</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53376</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53376</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кредиттеу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44931</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59004</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59004</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59004</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59004</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59004</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14073</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14073</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14073</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активтерiмен операциялар бойынша сальдо</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14306,4</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14306,4</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14306,4</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14306,4</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14306,4</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14306,4</w:t>
            </w:r>
          </w:p>
        </w:tc>
      </w:tr>
      <w:tr>
        <w:trPr>
          <w:trHeight w:val="1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-86135,7</w:t>
            </w:r>
          </w:p>
        </w:tc>
      </w:tr>
      <w:tr>
        <w:trPr>
          <w:trHeight w:val="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86135,7</w:t>
            </w:r>
          </w:p>
        </w:tc>
      </w:tr>
    </w:tbl>
    <w:bookmarkStart w:name="z51" w:id="3"/>
    <w:p>
      <w:pPr>
        <w:spacing w:after="0"/>
        <w:ind w:left="0"/>
        <w:jc w:val="both"/>
      </w:pPr>
      <w:r>
        <w:rPr>
          <w:rFonts w:ascii="Times New Roman"/>
          <w:b w:val="false"/>
          <w:i w:val="false"/>
          <w:color w:val="000000"/>
          <w:sz w:val="28"/>
        </w:rPr>
        <w:t>
Шортанды аудандық мәслихатының</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С-36/2 шешіміне      </w:t>
      </w:r>
      <w:r>
        <w:br/>
      </w:r>
      <w:r>
        <w:rPr>
          <w:rFonts w:ascii="Times New Roman"/>
          <w:b w:val="false"/>
          <w:i w:val="false"/>
          <w:color w:val="000000"/>
          <w:sz w:val="28"/>
        </w:rPr>
        <w:t xml:space="preserve">
2 қосымша         </w:t>
      </w:r>
    </w:p>
    <w:bookmarkEnd w:id="3"/>
    <w:bookmarkStart w:name="z52" w:id="4"/>
    <w:p>
      <w:pPr>
        <w:spacing w:after="0"/>
        <w:ind w:left="0"/>
        <w:jc w:val="left"/>
      </w:pPr>
      <w:r>
        <w:rPr>
          <w:rFonts w:ascii="Times New Roman"/>
          <w:b/>
          <w:i w:val="false"/>
          <w:color w:val="000000"/>
        </w:rPr>
        <w:t xml:space="preserve"> 
2016 жылға арналған аудан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587"/>
        <w:gridCol w:w="800"/>
        <w:gridCol w:w="779"/>
        <w:gridCol w:w="8324"/>
        <w:gridCol w:w="245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10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r>
      <w:tr>
        <w:trPr>
          <w:trHeight w:val="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10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1792872</w:t>
            </w:r>
          </w:p>
        </w:tc>
      </w:tr>
      <w:tr>
        <w:trPr>
          <w:trHeight w:val="2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660089</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37275</w:t>
            </w:r>
          </w:p>
        </w:tc>
      </w:tr>
      <w:tr>
        <w:trPr>
          <w:trHeight w:val="1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37275</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306522</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306522</w:t>
            </w:r>
          </w:p>
        </w:tc>
      </w:tr>
      <w:tr>
        <w:trPr>
          <w:trHeight w:val="1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277454</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207576</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16727</w:t>
            </w:r>
          </w:p>
        </w:tc>
      </w:tr>
      <w:tr>
        <w:trPr>
          <w:trHeight w:val="1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52283</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32826</w:t>
            </w:r>
          </w:p>
        </w:tc>
      </w:tr>
      <w:tr>
        <w:trPr>
          <w:trHeight w:val="1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14647</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w:t>
            </w: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121627</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121627</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121627</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1007208</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1007208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1792872</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191052</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163921</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17470</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17470</w:t>
            </w: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47351</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47351</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99100</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26081</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8617</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8617</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17464</w:t>
            </w:r>
          </w:p>
        </w:tc>
      </w:tr>
      <w:tr>
        <w:trPr>
          <w:trHeight w:val="1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17464</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1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1298869</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121627</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121627</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121627</w:t>
            </w:r>
          </w:p>
        </w:tc>
      </w:tr>
      <w:tr>
        <w:trPr>
          <w:trHeight w:val="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1132910</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1132910</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1101571</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31339</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44332</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44332</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18270</w:t>
            </w:r>
          </w:p>
        </w:tc>
      </w:tr>
      <w:tr>
        <w:trPr>
          <w:trHeight w:val="1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17582</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75541</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58101</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52692</w:t>
            </w:r>
          </w:p>
        </w:tc>
      </w:tr>
      <w:tr>
        <w:trPr>
          <w:trHeight w:val="1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15403</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15705</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w:t>
            </w:r>
          </w:p>
        </w:tc>
      </w:tr>
      <w:tr>
        <w:trPr>
          <w:trHeight w:val="1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w:t>
            </w:r>
          </w:p>
        </w:tc>
      </w:tr>
      <w:tr>
        <w:trPr>
          <w:trHeight w:val="1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16622</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r>
      <w:tr>
        <w:trPr>
          <w:trHeight w:val="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w:t>
            </w:r>
          </w:p>
        </w:tc>
      </w:tr>
      <w:tr>
        <w:trPr>
          <w:trHeight w:val="1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107164</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39579</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39579</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39579</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9626</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9626</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39822</w:t>
            </w:r>
          </w:p>
        </w:tc>
      </w:tr>
      <w:tr>
        <w:trPr>
          <w:trHeight w:val="1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30522</w:t>
            </w:r>
          </w:p>
        </w:tc>
      </w:tr>
      <w:tr>
        <w:trPr>
          <w:trHeight w:val="1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25195</w:t>
            </w:r>
          </w:p>
        </w:tc>
      </w:tr>
      <w:tr>
        <w:trPr>
          <w:trHeight w:val="1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w:t>
            </w:r>
          </w:p>
        </w:tc>
      </w:tr>
      <w:tr>
        <w:trPr>
          <w:trHeight w:val="1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18137</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w:t>
            </w:r>
          </w:p>
        </w:tc>
      </w:tr>
      <w:tr>
        <w:trPr>
          <w:trHeight w:val="1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4978</w:t>
            </w:r>
          </w:p>
        </w:tc>
      </w:tr>
      <w:tr>
        <w:trPr>
          <w:trHeight w:val="1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12659</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44406</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35843</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p>
        </w:tc>
      </w:tr>
      <w:tr>
        <w:trPr>
          <w:trHeight w:val="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p>
        </w:tc>
      </w:tr>
      <w:tr>
        <w:trPr>
          <w:trHeight w:val="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r>
      <w:tr>
        <w:trPr>
          <w:trHeight w:val="2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13862</w:t>
            </w:r>
          </w:p>
        </w:tc>
      </w:tr>
      <w:tr>
        <w:trPr>
          <w:trHeight w:val="1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13862</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48033</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p>
        </w:tc>
      </w:tr>
      <w:tr>
        <w:trPr>
          <w:trHeight w:val="1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42602</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15822</w:t>
            </w:r>
          </w:p>
        </w:tc>
      </w:tr>
      <w:tr>
        <w:trPr>
          <w:trHeight w:val="1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15822</w:t>
            </w:r>
          </w:p>
        </w:tc>
      </w:tr>
      <w:tr>
        <w:trPr>
          <w:trHeight w:val="1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кредит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ІV. Қаржы активтерiмен жасалатын операциялар бойынша сальдо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53" w:id="5"/>
    <w:p>
      <w:pPr>
        <w:spacing w:after="0"/>
        <w:ind w:left="0"/>
        <w:jc w:val="both"/>
      </w:pPr>
      <w:r>
        <w:rPr>
          <w:rFonts w:ascii="Times New Roman"/>
          <w:b w:val="false"/>
          <w:i w:val="false"/>
          <w:color w:val="000000"/>
          <w:sz w:val="28"/>
        </w:rPr>
        <w:t>
Шортанды аудандық мәслихатының</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С-36/2 шешіміне      </w:t>
      </w:r>
      <w:r>
        <w:br/>
      </w:r>
      <w:r>
        <w:rPr>
          <w:rFonts w:ascii="Times New Roman"/>
          <w:b w:val="false"/>
          <w:i w:val="false"/>
          <w:color w:val="000000"/>
          <w:sz w:val="28"/>
        </w:rPr>
        <w:t xml:space="preserve">
3 қосымша         </w:t>
      </w:r>
    </w:p>
    <w:bookmarkEnd w:id="5"/>
    <w:bookmarkStart w:name="z54" w:id="6"/>
    <w:p>
      <w:pPr>
        <w:spacing w:after="0"/>
        <w:ind w:left="0"/>
        <w:jc w:val="left"/>
      </w:pPr>
      <w:r>
        <w:rPr>
          <w:rFonts w:ascii="Times New Roman"/>
          <w:b/>
          <w:i w:val="false"/>
          <w:color w:val="000000"/>
        </w:rPr>
        <w:t xml:space="preserve"> 
2017 жылға арналған аудан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585"/>
        <w:gridCol w:w="840"/>
        <w:gridCol w:w="776"/>
        <w:gridCol w:w="8277"/>
        <w:gridCol w:w="2494"/>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1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r>
      <w:tr>
        <w:trPr>
          <w:trHeight w:val="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1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1820005</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685720</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38722</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318425</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318425</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288229</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215637</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17377</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54313</w:t>
            </w:r>
          </w:p>
        </w:tc>
      </w:tr>
      <w:tr>
        <w:trPr>
          <w:trHeight w:val="1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r>
      <w:tr>
        <w:trPr>
          <w:trHeight w:val="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34099</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6665</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15215</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12219</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5644</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5644</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1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122976</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122976</w:t>
            </w:r>
          </w:p>
        </w:tc>
      </w:tr>
      <w:tr>
        <w:trPr>
          <w:trHeight w:val="1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122976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1007208</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1007208</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1007208</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1820005</w:t>
            </w:r>
          </w:p>
        </w:tc>
      </w:tr>
      <w:tr>
        <w:trPr>
          <w:trHeight w:val="1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190966</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163836</w:t>
            </w:r>
          </w:p>
        </w:tc>
      </w:tr>
      <w:tr>
        <w:trPr>
          <w:trHeight w:val="1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17470</w:t>
            </w:r>
          </w:p>
        </w:tc>
      </w:tr>
      <w:tr>
        <w:trPr>
          <w:trHeight w:val="1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17470</w:t>
            </w:r>
          </w:p>
        </w:tc>
      </w:tr>
      <w:tr>
        <w:trPr>
          <w:trHeight w:val="1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47351</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47351</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99015</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99015</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1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1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26080</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17464</w:t>
            </w:r>
          </w:p>
        </w:tc>
      </w:tr>
      <w:tr>
        <w:trPr>
          <w:trHeight w:val="1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17464</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1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1326088</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121627</w:t>
            </w:r>
          </w:p>
        </w:tc>
      </w:tr>
      <w:tr>
        <w:trPr>
          <w:trHeight w:val="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121627</w:t>
            </w:r>
          </w:p>
        </w:tc>
      </w:tr>
      <w:tr>
        <w:trPr>
          <w:trHeight w:val="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121627</w:t>
            </w:r>
          </w:p>
        </w:tc>
      </w:tr>
      <w:tr>
        <w:trPr>
          <w:trHeight w:val="1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1162130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1162130</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1130791</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31339</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42331</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42331</w:t>
            </w:r>
          </w:p>
        </w:tc>
      </w:tr>
      <w:tr>
        <w:trPr>
          <w:trHeight w:val="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75541</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58101</w:t>
            </w:r>
          </w:p>
        </w:tc>
      </w:tr>
      <w:tr>
        <w:trPr>
          <w:trHeight w:val="1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15403</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15705</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w:t>
            </w:r>
          </w:p>
        </w:tc>
      </w:tr>
      <w:tr>
        <w:trPr>
          <w:trHeight w:val="1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107164</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39579</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39579</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39579</w:t>
            </w:r>
          </w:p>
        </w:tc>
      </w:tr>
      <w:tr>
        <w:trPr>
          <w:trHeight w:val="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9626</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9626</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39822</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30522</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25195</w:t>
            </w:r>
          </w:p>
        </w:tc>
      </w:tr>
      <w:tr>
        <w:trPr>
          <w:trHeight w:val="1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w:t>
            </w:r>
          </w:p>
        </w:tc>
      </w:tr>
      <w:tr>
        <w:trPr>
          <w:trHeight w:val="1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1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1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18137</w:t>
            </w:r>
          </w:p>
        </w:tc>
      </w:tr>
      <w:tr>
        <w:trPr>
          <w:trHeight w:val="1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4978</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12659</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44406</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35843</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p>
        </w:tc>
      </w:tr>
      <w:tr>
        <w:trPr>
          <w:trHeight w:val="1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w:t>
            </w:r>
          </w:p>
        </w:tc>
      </w:tr>
      <w:tr>
        <w:trPr>
          <w:trHeight w:val="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13862</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13862</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w:t>
            </w:r>
          </w:p>
        </w:tc>
      </w:tr>
      <w:tr>
        <w:trPr>
          <w:trHeight w:val="1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48033</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42602</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15822</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15822</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кредит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активтерiмен жасалатын операциялар бойынша сальдо</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55" w:id="7"/>
    <w:p>
      <w:pPr>
        <w:spacing w:after="0"/>
        <w:ind w:left="0"/>
        <w:jc w:val="both"/>
      </w:pPr>
      <w:r>
        <w:rPr>
          <w:rFonts w:ascii="Times New Roman"/>
          <w:b w:val="false"/>
          <w:i w:val="false"/>
          <w:color w:val="000000"/>
          <w:sz w:val="28"/>
        </w:rPr>
        <w:t>
Шортанды аудандық мәслихатының</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С-36/2 шешіміне      </w:t>
      </w:r>
      <w:r>
        <w:br/>
      </w:r>
      <w:r>
        <w:rPr>
          <w:rFonts w:ascii="Times New Roman"/>
          <w:b w:val="false"/>
          <w:i w:val="false"/>
          <w:color w:val="000000"/>
          <w:sz w:val="28"/>
        </w:rPr>
        <w:t xml:space="preserve">
4 қосымша         </w:t>
      </w:r>
    </w:p>
    <w:bookmarkEnd w:id="7"/>
    <w:bookmarkStart w:name="z56" w:id="8"/>
    <w:p>
      <w:pPr>
        <w:spacing w:after="0"/>
        <w:ind w:left="0"/>
        <w:jc w:val="left"/>
      </w:pPr>
      <w:r>
        <w:rPr>
          <w:rFonts w:ascii="Times New Roman"/>
          <w:b/>
          <w:i w:val="false"/>
          <w:color w:val="000000"/>
        </w:rPr>
        <w:t xml:space="preserve"> 
2015 жылға арналған аудандық бюджеттің атқарылу процесінде секвестрленуге жатпайтын жергілікті бюджеттік бағдарламалардың тізімі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539"/>
        <w:gridCol w:w="707"/>
        <w:gridCol w:w="791"/>
        <w:gridCol w:w="10988"/>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0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6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57" w:id="9"/>
    <w:p>
      <w:pPr>
        <w:spacing w:after="0"/>
        <w:ind w:left="0"/>
        <w:jc w:val="both"/>
      </w:pPr>
      <w:r>
        <w:rPr>
          <w:rFonts w:ascii="Times New Roman"/>
          <w:b w:val="false"/>
          <w:i w:val="false"/>
          <w:color w:val="000000"/>
          <w:sz w:val="28"/>
        </w:rPr>
        <w:t>
Шортанды аудандық мәслихатының</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С-36/2 шешіміне      </w:t>
      </w:r>
      <w:r>
        <w:br/>
      </w:r>
      <w:r>
        <w:rPr>
          <w:rFonts w:ascii="Times New Roman"/>
          <w:b w:val="false"/>
          <w:i w:val="false"/>
          <w:color w:val="000000"/>
          <w:sz w:val="28"/>
        </w:rPr>
        <w:t xml:space="preserve">
5 қосымша         </w:t>
      </w:r>
    </w:p>
    <w:bookmarkEnd w:id="9"/>
    <w:bookmarkStart w:name="z58" w:id="10"/>
    <w:p>
      <w:pPr>
        <w:spacing w:after="0"/>
        <w:ind w:left="0"/>
        <w:jc w:val="left"/>
      </w:pPr>
      <w:r>
        <w:rPr>
          <w:rFonts w:ascii="Times New Roman"/>
          <w:b/>
          <w:i w:val="false"/>
          <w:color w:val="000000"/>
        </w:rPr>
        <w:t xml:space="preserve"> 
2015 жылға арналған аудан бюджетінің қаладағы ауданның, аудандық маңызы бар қаланың, кенттің, ауылдың, ауылдық округтің бюджеттік бағдарламалары</w:t>
      </w:r>
    </w:p>
    <w:bookmarkEnd w:id="10"/>
    <w:p>
      <w:pPr>
        <w:spacing w:after="0"/>
        <w:ind w:left="0"/>
        <w:jc w:val="both"/>
      </w:pPr>
      <w:r>
        <w:rPr>
          <w:rFonts w:ascii="Times New Roman"/>
          <w:b w:val="false"/>
          <w:i w:val="false"/>
          <w:color w:val="ff0000"/>
          <w:sz w:val="28"/>
        </w:rPr>
        <w:t xml:space="preserve">      Ескерту. 5-қосымша жаңа редакцияда - Ақмола облысы Шортанды аудандық мәслихатының 09.11.2015 </w:t>
      </w:r>
      <w:r>
        <w:rPr>
          <w:rFonts w:ascii="Times New Roman"/>
          <w:b w:val="false"/>
          <w:i w:val="false"/>
          <w:color w:val="ff0000"/>
          <w:sz w:val="28"/>
        </w:rPr>
        <w:t>№ С-42/2</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681"/>
        <w:gridCol w:w="767"/>
        <w:gridCol w:w="681"/>
        <w:gridCol w:w="6971"/>
        <w:gridCol w:w="2103"/>
        <w:gridCol w:w="18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әкімінің аппараты</w:t>
            </w:r>
          </w:p>
          <w:p>
            <w:pPr>
              <w:spacing w:after="20"/>
              <w:ind w:left="20"/>
              <w:jc w:val="both"/>
            </w:pPr>
            <w:r>
              <w:rPr>
                <w:rFonts w:ascii="Times New Roman"/>
                <w:b w:val="false"/>
                <w:i w:val="false"/>
                <w:color w:val="000000"/>
                <w:sz w:val="20"/>
              </w:rPr>
              <w:t>Сома</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143693,1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26010,3</w:t>
            </w:r>
          </w:p>
        </w:tc>
      </w:tr>
      <w:tr>
        <w:trPr>
          <w:trHeight w:val="1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100433,3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13499,6</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100433,3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13499,6</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100433,3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13499,6</w:t>
            </w:r>
          </w:p>
        </w:tc>
      </w:tr>
      <w:tr>
        <w:trPr>
          <w:trHeight w:val="4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100199,3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13499,6</w:t>
            </w:r>
          </w:p>
        </w:tc>
      </w:tr>
      <w:tr>
        <w:trPr>
          <w:trHeight w:val="4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1447,7</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1447,7</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1447,7</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1447,7</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w:t>
            </w:r>
          </w:p>
        </w:tc>
      </w:tr>
      <w:tr>
        <w:trPr>
          <w:trHeight w:val="1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r>
      <w:tr>
        <w:trPr>
          <w:trHeight w:val="1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5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9"/>
        <w:gridCol w:w="2698"/>
        <w:gridCol w:w="2826"/>
        <w:gridCol w:w="2889"/>
        <w:gridCol w:w="2848"/>
      </w:tblGrid>
      <w:tr>
        <w:trPr>
          <w:trHeight w:val="43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Жолымбет кенті әкімінің аппараты</w:t>
            </w:r>
          </w:p>
          <w:p>
            <w:pPr>
              <w:spacing w:after="20"/>
              <w:ind w:left="20"/>
              <w:jc w:val="both"/>
            </w:pPr>
            <w:r>
              <w:rPr>
                <w:rFonts w:ascii="Times New Roman"/>
                <w:b w:val="false"/>
                <w:i w:val="false"/>
                <w:color w:val="000000"/>
                <w:sz w:val="20"/>
              </w:rPr>
              <w:t>Сома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ауылдық округі әкімінің аппараты</w:t>
            </w:r>
          </w:p>
          <w:p>
            <w:pPr>
              <w:spacing w:after="20"/>
              <w:ind w:left="20"/>
              <w:jc w:val="both"/>
            </w:pPr>
            <w:r>
              <w:rPr>
                <w:rFonts w:ascii="Times New Roman"/>
                <w:b w:val="false"/>
                <w:i w:val="false"/>
                <w:color w:val="000000"/>
                <w:sz w:val="20"/>
              </w:rPr>
              <w:t>Сома</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ауылдық округі әкімінің аппараты</w:t>
            </w:r>
          </w:p>
          <w:p>
            <w:pPr>
              <w:spacing w:after="20"/>
              <w:ind w:left="20"/>
              <w:jc w:val="both"/>
            </w:pPr>
            <w:r>
              <w:rPr>
                <w:rFonts w:ascii="Times New Roman"/>
                <w:b w:val="false"/>
                <w:i w:val="false"/>
                <w:color w:val="000000"/>
                <w:sz w:val="20"/>
              </w:rPr>
              <w:t>Сома</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Новокубанка ауылдық округі әкімінің аппараты</w:t>
            </w:r>
          </w:p>
          <w:p>
            <w:pPr>
              <w:spacing w:after="20"/>
              <w:ind w:left="20"/>
              <w:jc w:val="both"/>
            </w:pPr>
            <w:r>
              <w:rPr>
                <w:rFonts w:ascii="Times New Roman"/>
                <w:b w:val="false"/>
                <w:i w:val="false"/>
                <w:color w:val="000000"/>
                <w:sz w:val="20"/>
              </w:rPr>
              <w:t>Сома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Новоселовка ауылдық округі әкімінің аппараты</w:t>
            </w:r>
          </w:p>
          <w:p>
            <w:pPr>
              <w:spacing w:after="20"/>
              <w:ind w:left="20"/>
              <w:jc w:val="both"/>
            </w:pPr>
            <w:r>
              <w:rPr>
                <w:rFonts w:ascii="Times New Roman"/>
                <w:b w:val="false"/>
                <w:i w:val="false"/>
                <w:color w:val="000000"/>
                <w:sz w:val="20"/>
              </w:rPr>
              <w:t>Сома</w:t>
            </w:r>
          </w:p>
        </w:tc>
      </w:tr>
      <w:tr>
        <w:trPr>
          <w:trHeight w:val="19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16609,9</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9851,8</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8985,8</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10627,7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7057,6</w:t>
            </w:r>
          </w:p>
        </w:tc>
      </w:tr>
      <w:tr>
        <w:trPr>
          <w:trHeight w:val="13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10363</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7790,8</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7315,3</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8219,7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5469,3</w:t>
            </w:r>
          </w:p>
        </w:tc>
      </w:tr>
      <w:tr>
        <w:trPr>
          <w:trHeight w:val="7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10363</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7790,8</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7315,3</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8219,7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5469,3</w:t>
            </w:r>
          </w:p>
        </w:tc>
      </w:tr>
      <w:tr>
        <w:trPr>
          <w:trHeight w:val="28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10363</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7790,8</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7315,3</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8219,7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5469,3</w:t>
            </w:r>
          </w:p>
        </w:tc>
      </w:tr>
      <w:tr>
        <w:trPr>
          <w:trHeight w:val="46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10363,0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7790,8</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7315,3</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8219,7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5469,3</w:t>
            </w:r>
          </w:p>
        </w:tc>
      </w:tr>
      <w:tr>
        <w:trPr>
          <w:trHeight w:val="46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1322,4</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p>
        </w:tc>
      </w:tr>
      <w:tr>
        <w:trPr>
          <w:trHeight w:val="27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1322,4</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p>
        </w:tc>
      </w:tr>
      <w:tr>
        <w:trPr>
          <w:trHeight w:val="28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1322,4</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p>
        </w:tc>
      </w:tr>
      <w:tr>
        <w:trPr>
          <w:trHeight w:val="28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1322,4</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p>
        </w:tc>
      </w:tr>
      <w:tr>
        <w:trPr>
          <w:trHeight w:val="7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804,5</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804,5</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804,5</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744,5</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7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7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7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6"/>
        <w:gridCol w:w="2368"/>
        <w:gridCol w:w="2728"/>
        <w:gridCol w:w="2771"/>
        <w:gridCol w:w="2857"/>
      </w:tblGrid>
      <w:tr>
        <w:trPr>
          <w:trHeight w:val="43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Раевка ауылдық округі әкімінің аппараты</w:t>
            </w:r>
          </w:p>
          <w:p>
            <w:pPr>
              <w:spacing w:after="20"/>
              <w:ind w:left="20"/>
              <w:jc w:val="both"/>
            </w:pPr>
            <w:r>
              <w:rPr>
                <w:rFonts w:ascii="Times New Roman"/>
                <w:b w:val="false"/>
                <w:i w:val="false"/>
                <w:color w:val="000000"/>
                <w:sz w:val="20"/>
              </w:rPr>
              <w:t>Сома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Дамса ауылдық округі әкімінің аппараты</w:t>
            </w:r>
          </w:p>
          <w:p>
            <w:pPr>
              <w:spacing w:after="20"/>
              <w:ind w:left="20"/>
              <w:jc w:val="both"/>
            </w:pPr>
            <w:r>
              <w:rPr>
                <w:rFonts w:ascii="Times New Roman"/>
                <w:b w:val="false"/>
                <w:i w:val="false"/>
                <w:color w:val="000000"/>
                <w:sz w:val="20"/>
              </w:rPr>
              <w:t>Сома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Бектау ауылдық округі әкімінің аппараты</w:t>
            </w:r>
          </w:p>
          <w:p>
            <w:pPr>
              <w:spacing w:after="20"/>
              <w:ind w:left="20"/>
              <w:jc w:val="both"/>
            </w:pPr>
            <w:r>
              <w:rPr>
                <w:rFonts w:ascii="Times New Roman"/>
                <w:b w:val="false"/>
                <w:i w:val="false"/>
                <w:color w:val="000000"/>
                <w:sz w:val="20"/>
              </w:rPr>
              <w:t>Сома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 ауылдық округі әкімінің аппараты</w:t>
            </w:r>
          </w:p>
          <w:p>
            <w:pPr>
              <w:spacing w:after="20"/>
              <w:ind w:left="20"/>
              <w:jc w:val="both"/>
            </w:pPr>
            <w:r>
              <w:rPr>
                <w:rFonts w:ascii="Times New Roman"/>
                <w:b w:val="false"/>
                <w:i w:val="false"/>
                <w:color w:val="000000"/>
                <w:sz w:val="20"/>
              </w:rPr>
              <w:t>Сома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Бозайғыр ауылдық округі әкімінің аппараты</w:t>
            </w:r>
          </w:p>
          <w:p>
            <w:pPr>
              <w:spacing w:after="20"/>
              <w:ind w:left="20"/>
              <w:jc w:val="both"/>
            </w:pPr>
            <w:r>
              <w:rPr>
                <w:rFonts w:ascii="Times New Roman"/>
                <w:b w:val="false"/>
                <w:i w:val="false"/>
                <w:color w:val="000000"/>
                <w:sz w:val="20"/>
              </w:rPr>
              <w:t>Сома</w:t>
            </w:r>
          </w:p>
        </w:tc>
      </w:tr>
      <w:tr>
        <w:trPr>
          <w:trHeight w:val="19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3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9264,0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20572,7</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10984,3</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9109,9</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14619,1</w:t>
            </w:r>
          </w:p>
        </w:tc>
      </w:tr>
      <w:tr>
        <w:trPr>
          <w:trHeight w:val="13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14617,7</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8315,3</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7653,9</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9693,1</w:t>
            </w:r>
          </w:p>
        </w:tc>
      </w:tr>
      <w:tr>
        <w:trPr>
          <w:trHeight w:val="7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14617,7</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8315,3</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7653,9</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9693,1</w:t>
            </w:r>
          </w:p>
        </w:tc>
      </w:tr>
      <w:tr>
        <w:trPr>
          <w:trHeight w:val="28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14617,7</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8315,3</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7653,9</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9693,1</w:t>
            </w:r>
          </w:p>
        </w:tc>
      </w:tr>
      <w:tr>
        <w:trPr>
          <w:trHeight w:val="46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14617,7</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8081,3</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7653,9</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9693,1</w:t>
            </w:r>
          </w:p>
        </w:tc>
      </w:tr>
      <w:tr>
        <w:trPr>
          <w:trHeight w:val="46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27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28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28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7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12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7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7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7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bl>
    <w:bookmarkStart w:name="z59" w:id="11"/>
    <w:p>
      <w:pPr>
        <w:spacing w:after="0"/>
        <w:ind w:left="0"/>
        <w:jc w:val="both"/>
      </w:pPr>
      <w:r>
        <w:rPr>
          <w:rFonts w:ascii="Times New Roman"/>
          <w:b w:val="false"/>
          <w:i w:val="false"/>
          <w:color w:val="000000"/>
          <w:sz w:val="28"/>
        </w:rPr>
        <w:t>
Шортанды аудандық мәслихатының</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С-36/2 шешіміне       </w:t>
      </w:r>
      <w:r>
        <w:br/>
      </w:r>
      <w:r>
        <w:rPr>
          <w:rFonts w:ascii="Times New Roman"/>
          <w:b w:val="false"/>
          <w:i w:val="false"/>
          <w:color w:val="000000"/>
          <w:sz w:val="28"/>
        </w:rPr>
        <w:t xml:space="preserve">
6 қосымша           </w:t>
      </w:r>
    </w:p>
    <w:bookmarkEnd w:id="11"/>
    <w:bookmarkStart w:name="z60" w:id="12"/>
    <w:p>
      <w:pPr>
        <w:spacing w:after="0"/>
        <w:ind w:left="0"/>
        <w:jc w:val="left"/>
      </w:pPr>
      <w:r>
        <w:rPr>
          <w:rFonts w:ascii="Times New Roman"/>
          <w:b/>
          <w:i w:val="false"/>
          <w:color w:val="000000"/>
        </w:rPr>
        <w:t xml:space="preserve"> 
2016 жылға арналған аудан бюджетінің қаладағы ауданның, аудандық маңызы бар қаланың, кенттің, ауылдың, ауылдық округтің бюджеттік бағдарламалары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382"/>
        <w:gridCol w:w="750"/>
        <w:gridCol w:w="729"/>
        <w:gridCol w:w="7101"/>
        <w:gridCol w:w="2160"/>
        <w:gridCol w:w="1814"/>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әкімінің аппараты</w:t>
            </w:r>
            <w:r>
              <w:br/>
            </w:r>
            <w:r>
              <w:rPr>
                <w:rFonts w:ascii="Times New Roman"/>
                <w:b w:val="false"/>
                <w:i w:val="false"/>
                <w:color w:val="000000"/>
                <w:sz w:val="20"/>
              </w:rPr>
              <w:t>
Сома</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3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140132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24300</w:t>
            </w:r>
          </w:p>
        </w:tc>
      </w:tr>
      <w:tr>
        <w:trPr>
          <w:trHeight w:val="13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12882</w:t>
            </w:r>
          </w:p>
        </w:tc>
      </w:tr>
      <w:tr>
        <w:trPr>
          <w:trHeight w:val="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12882</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12882</w:t>
            </w:r>
          </w:p>
        </w:tc>
      </w:tr>
      <w:tr>
        <w:trPr>
          <w:trHeight w:val="4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12882</w:t>
            </w:r>
          </w:p>
        </w:tc>
      </w:tr>
      <w:tr>
        <w:trPr>
          <w:trHeight w:val="18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3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2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r>
      <w:tr>
        <w:trPr>
          <w:trHeight w:val="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r>
      <w:tr>
        <w:trPr>
          <w:trHeight w:val="1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r>
      <w:tr>
        <w:trPr>
          <w:trHeight w:val="1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w:t>
            </w:r>
          </w:p>
        </w:tc>
      </w:tr>
      <w:tr>
        <w:trPr>
          <w:trHeight w:val="1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2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0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12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5"/>
        <w:gridCol w:w="2745"/>
        <w:gridCol w:w="2617"/>
        <w:gridCol w:w="2746"/>
        <w:gridCol w:w="2747"/>
      </w:tblGrid>
      <w:tr>
        <w:trPr>
          <w:trHeight w:val="43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Жолымбет кенті әкімінің аппараты</w:t>
            </w:r>
            <w:r>
              <w:br/>
            </w:r>
            <w:r>
              <w:rPr>
                <w:rFonts w:ascii="Times New Roman"/>
                <w:b w:val="false"/>
                <w:i w:val="false"/>
                <w:color w:val="000000"/>
                <w:sz w:val="20"/>
              </w:rPr>
              <w:t>
Сома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ауылдық округі әкімінің аппараты</w:t>
            </w:r>
            <w:r>
              <w:br/>
            </w:r>
            <w:r>
              <w:rPr>
                <w:rFonts w:ascii="Times New Roman"/>
                <w:b w:val="false"/>
                <w:i w:val="false"/>
                <w:color w:val="000000"/>
                <w:sz w:val="20"/>
              </w:rPr>
              <w:t>
Сома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ауылдық округі әкімінің аппараты</w:t>
            </w:r>
            <w:r>
              <w:br/>
            </w:r>
            <w:r>
              <w:rPr>
                <w:rFonts w:ascii="Times New Roman"/>
                <w:b w:val="false"/>
                <w:i w:val="false"/>
                <w:color w:val="000000"/>
                <w:sz w:val="20"/>
              </w:rPr>
              <w:t>
Сома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Новокубанка ауылдық округі әкімінің аппараты</w:t>
            </w:r>
            <w:r>
              <w:br/>
            </w:r>
            <w:r>
              <w:rPr>
                <w:rFonts w:ascii="Times New Roman"/>
                <w:b w:val="false"/>
                <w:i w:val="false"/>
                <w:color w:val="000000"/>
                <w:sz w:val="20"/>
              </w:rPr>
              <w:t>
Сома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Новоселовка ауылдық округі әкімінің аппараты</w:t>
            </w:r>
            <w:r>
              <w:br/>
            </w:r>
            <w:r>
              <w:rPr>
                <w:rFonts w:ascii="Times New Roman"/>
                <w:b w:val="false"/>
                <w:i w:val="false"/>
                <w:color w:val="000000"/>
                <w:sz w:val="20"/>
              </w:rPr>
              <w:t>
Сома</w:t>
            </w:r>
          </w:p>
        </w:tc>
      </w:tr>
      <w:tr>
        <w:trPr>
          <w:trHeight w:val="19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10527</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w:t>
            </w:r>
          </w:p>
        </w:tc>
      </w:tr>
      <w:tr>
        <w:trPr>
          <w:trHeight w:val="13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r>
      <w:tr>
        <w:trPr>
          <w:trHeight w:val="7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r>
      <w:tr>
        <w:trPr>
          <w:trHeight w:val="28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r>
      <w:tr>
        <w:trPr>
          <w:trHeight w:val="46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r>
      <w:tr>
        <w:trPr>
          <w:trHeight w:val="18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4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27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28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28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7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12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7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5"/>
        <w:gridCol w:w="2597"/>
        <w:gridCol w:w="2851"/>
        <w:gridCol w:w="2639"/>
        <w:gridCol w:w="2768"/>
      </w:tblGrid>
      <w:tr>
        <w:trPr>
          <w:trHeight w:val="43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Раевка ауылдық округі әкімінің аппараты</w:t>
            </w:r>
            <w:r>
              <w:br/>
            </w:r>
            <w:r>
              <w:rPr>
                <w:rFonts w:ascii="Times New Roman"/>
                <w:b w:val="false"/>
                <w:i w:val="false"/>
                <w:color w:val="000000"/>
                <w:sz w:val="20"/>
              </w:rPr>
              <w:t>
Сома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Дамса ауылдық округі әкімінің аппараты</w:t>
            </w:r>
            <w:r>
              <w:br/>
            </w:r>
            <w:r>
              <w:rPr>
                <w:rFonts w:ascii="Times New Roman"/>
                <w:b w:val="false"/>
                <w:i w:val="false"/>
                <w:color w:val="000000"/>
                <w:sz w:val="20"/>
              </w:rPr>
              <w:t>
Сома</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Бектау ауылдық округі әкімінің аппараты</w:t>
            </w:r>
            <w:r>
              <w:br/>
            </w:r>
            <w:r>
              <w:rPr>
                <w:rFonts w:ascii="Times New Roman"/>
                <w:b w:val="false"/>
                <w:i w:val="false"/>
                <w:color w:val="000000"/>
                <w:sz w:val="20"/>
              </w:rPr>
              <w:t>
Сома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 ауылдық округі әкімінің аппараты</w:t>
            </w:r>
            <w:r>
              <w:br/>
            </w:r>
            <w:r>
              <w:rPr>
                <w:rFonts w:ascii="Times New Roman"/>
                <w:b w:val="false"/>
                <w:i w:val="false"/>
                <w:color w:val="000000"/>
                <w:sz w:val="20"/>
              </w:rPr>
              <w:t>
Сома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Бозайғыр ауылдық округі әкімінің аппараты</w:t>
            </w:r>
            <w:r>
              <w:br/>
            </w:r>
            <w:r>
              <w:rPr>
                <w:rFonts w:ascii="Times New Roman"/>
                <w:b w:val="false"/>
                <w:i w:val="false"/>
                <w:color w:val="000000"/>
                <w:sz w:val="20"/>
              </w:rPr>
              <w:t>
Сома</w:t>
            </w:r>
          </w:p>
        </w:tc>
      </w:tr>
      <w:tr>
        <w:trPr>
          <w:trHeight w:val="19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3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19635</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10377</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14009</w:t>
            </w:r>
          </w:p>
        </w:tc>
      </w:tr>
      <w:tr>
        <w:trPr>
          <w:trHeight w:val="13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13979</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7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13979</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28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13979</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46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13979</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18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4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7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8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8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15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16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16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7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12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7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bl>
    <w:bookmarkStart w:name="z61" w:id="13"/>
    <w:p>
      <w:pPr>
        <w:spacing w:after="0"/>
        <w:ind w:left="0"/>
        <w:jc w:val="both"/>
      </w:pPr>
      <w:r>
        <w:rPr>
          <w:rFonts w:ascii="Times New Roman"/>
          <w:b w:val="false"/>
          <w:i w:val="false"/>
          <w:color w:val="000000"/>
          <w:sz w:val="28"/>
        </w:rPr>
        <w:t>
Шортанды аудандық мәслихатының</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С-36/2 шешіміне       </w:t>
      </w:r>
      <w:r>
        <w:br/>
      </w:r>
      <w:r>
        <w:rPr>
          <w:rFonts w:ascii="Times New Roman"/>
          <w:b w:val="false"/>
          <w:i w:val="false"/>
          <w:color w:val="000000"/>
          <w:sz w:val="28"/>
        </w:rPr>
        <w:t xml:space="preserve">
7 қосымша          </w:t>
      </w:r>
    </w:p>
    <w:bookmarkEnd w:id="13"/>
    <w:bookmarkStart w:name="z62" w:id="14"/>
    <w:p>
      <w:pPr>
        <w:spacing w:after="0"/>
        <w:ind w:left="0"/>
        <w:jc w:val="left"/>
      </w:pPr>
      <w:r>
        <w:rPr>
          <w:rFonts w:ascii="Times New Roman"/>
          <w:b/>
          <w:i w:val="false"/>
          <w:color w:val="000000"/>
        </w:rPr>
        <w:t xml:space="preserve"> 
2017 жылға арналған аудан бюджетінің қаладағы ауданның, аудандық маңызы бар қаланың, кенттің, ауылдың, ауылдық округтің бюджеттік бағдарламалары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382"/>
        <w:gridCol w:w="859"/>
        <w:gridCol w:w="816"/>
        <w:gridCol w:w="6927"/>
        <w:gridCol w:w="2030"/>
        <w:gridCol w:w="1922"/>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әкімінің аппараты</w:t>
            </w:r>
            <w:r>
              <w:br/>
            </w:r>
            <w:r>
              <w:rPr>
                <w:rFonts w:ascii="Times New Roman"/>
                <w:b w:val="false"/>
                <w:i w:val="false"/>
                <w:color w:val="000000"/>
                <w:sz w:val="20"/>
              </w:rPr>
              <w:t>
Сома</w:t>
            </w: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3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140047</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24300</w:t>
            </w:r>
          </w:p>
        </w:tc>
      </w:tr>
      <w:tr>
        <w:trPr>
          <w:trHeight w:val="13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99015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12882</w:t>
            </w:r>
          </w:p>
        </w:tc>
      </w:tr>
      <w:tr>
        <w:trPr>
          <w:trHeight w:val="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99015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12882</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99015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12882</w:t>
            </w:r>
          </w:p>
        </w:tc>
      </w:tr>
      <w:tr>
        <w:trPr>
          <w:trHeight w:val="4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99015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12882</w:t>
            </w:r>
          </w:p>
        </w:tc>
      </w:tr>
      <w:tr>
        <w:trPr>
          <w:trHeight w:val="18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3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2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r>
      <w:tr>
        <w:trPr>
          <w:trHeight w:val="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r>
      <w:tr>
        <w:trPr>
          <w:trHeight w:val="1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r>
      <w:tr>
        <w:trPr>
          <w:trHeight w:val="1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w:t>
            </w:r>
          </w:p>
        </w:tc>
      </w:tr>
      <w:tr>
        <w:trPr>
          <w:trHeight w:val="1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2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0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12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5"/>
        <w:gridCol w:w="2745"/>
        <w:gridCol w:w="2617"/>
        <w:gridCol w:w="2746"/>
        <w:gridCol w:w="2747"/>
      </w:tblGrid>
      <w:tr>
        <w:trPr>
          <w:trHeight w:val="43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Жолымбет кенті әкімінің аппараты</w:t>
            </w:r>
            <w:r>
              <w:br/>
            </w:r>
            <w:r>
              <w:rPr>
                <w:rFonts w:ascii="Times New Roman"/>
                <w:b w:val="false"/>
                <w:i w:val="false"/>
                <w:color w:val="000000"/>
                <w:sz w:val="20"/>
              </w:rPr>
              <w:t>
Сома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ауылдық округі әкімінің аппараты</w:t>
            </w:r>
            <w:r>
              <w:br/>
            </w:r>
            <w:r>
              <w:rPr>
                <w:rFonts w:ascii="Times New Roman"/>
                <w:b w:val="false"/>
                <w:i w:val="false"/>
                <w:color w:val="000000"/>
                <w:sz w:val="20"/>
              </w:rPr>
              <w:t>
Сома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ауылдық округі әкімінің аппараты</w:t>
            </w:r>
            <w:r>
              <w:br/>
            </w:r>
            <w:r>
              <w:rPr>
                <w:rFonts w:ascii="Times New Roman"/>
                <w:b w:val="false"/>
                <w:i w:val="false"/>
                <w:color w:val="000000"/>
                <w:sz w:val="20"/>
              </w:rPr>
              <w:t>
Сома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Новокубанка ауылдық округі әкімінің аппараты</w:t>
            </w:r>
            <w:r>
              <w:br/>
            </w:r>
            <w:r>
              <w:rPr>
                <w:rFonts w:ascii="Times New Roman"/>
                <w:b w:val="false"/>
                <w:i w:val="false"/>
                <w:color w:val="000000"/>
                <w:sz w:val="20"/>
              </w:rPr>
              <w:t>
Сома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Новоселовка ауылдық округі әкімінің аппараты</w:t>
            </w:r>
            <w:r>
              <w:br/>
            </w:r>
            <w:r>
              <w:rPr>
                <w:rFonts w:ascii="Times New Roman"/>
                <w:b w:val="false"/>
                <w:i w:val="false"/>
                <w:color w:val="000000"/>
                <w:sz w:val="20"/>
              </w:rPr>
              <w:t>
Сома</w:t>
            </w:r>
          </w:p>
        </w:tc>
      </w:tr>
      <w:tr>
        <w:trPr>
          <w:trHeight w:val="19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16478</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10527</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w:t>
            </w:r>
          </w:p>
        </w:tc>
      </w:tr>
      <w:tr>
        <w:trPr>
          <w:trHeight w:val="13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r>
      <w:tr>
        <w:trPr>
          <w:trHeight w:val="7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r>
      <w:tr>
        <w:trPr>
          <w:trHeight w:val="28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r>
      <w:tr>
        <w:trPr>
          <w:trHeight w:val="46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r>
      <w:tr>
        <w:trPr>
          <w:trHeight w:val="18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4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27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28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28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7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12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7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2"/>
        <w:gridCol w:w="2682"/>
        <w:gridCol w:w="2682"/>
        <w:gridCol w:w="2682"/>
        <w:gridCol w:w="2872"/>
      </w:tblGrid>
      <w:tr>
        <w:trPr>
          <w:trHeight w:val="435"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Раевка ауылдық округі әкімінің аппараты</w:t>
            </w:r>
            <w:r>
              <w:br/>
            </w:r>
            <w:r>
              <w:rPr>
                <w:rFonts w:ascii="Times New Roman"/>
                <w:b w:val="false"/>
                <w:i w:val="false"/>
                <w:color w:val="000000"/>
                <w:sz w:val="20"/>
              </w:rPr>
              <w:t>
Сома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Дамса ауылдық округі әкімінің аппараты</w:t>
            </w:r>
            <w:r>
              <w:br/>
            </w:r>
            <w:r>
              <w:rPr>
                <w:rFonts w:ascii="Times New Roman"/>
                <w:b w:val="false"/>
                <w:i w:val="false"/>
                <w:color w:val="000000"/>
                <w:sz w:val="20"/>
              </w:rPr>
              <w:t>
Сома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Бектау ауылдық округі әкімінің аппараты</w:t>
            </w:r>
            <w:r>
              <w:br/>
            </w:r>
            <w:r>
              <w:rPr>
                <w:rFonts w:ascii="Times New Roman"/>
                <w:b w:val="false"/>
                <w:i w:val="false"/>
                <w:color w:val="000000"/>
                <w:sz w:val="20"/>
              </w:rPr>
              <w:t>
Сома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 ауылдық округі әкімінің аппараты</w:t>
            </w:r>
            <w:r>
              <w:br/>
            </w:r>
            <w:r>
              <w:rPr>
                <w:rFonts w:ascii="Times New Roman"/>
                <w:b w:val="false"/>
                <w:i w:val="false"/>
                <w:color w:val="000000"/>
                <w:sz w:val="20"/>
              </w:rPr>
              <w:t>
Сома</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Бозайғыр ауылдық округі әкімінің аппараты</w:t>
            </w:r>
            <w:r>
              <w:br/>
            </w:r>
            <w:r>
              <w:rPr>
                <w:rFonts w:ascii="Times New Roman"/>
                <w:b w:val="false"/>
                <w:i w:val="false"/>
                <w:color w:val="000000"/>
                <w:sz w:val="20"/>
              </w:rPr>
              <w:t>
Сома</w:t>
            </w:r>
          </w:p>
        </w:tc>
      </w:tr>
      <w:tr>
        <w:trPr>
          <w:trHeight w:val="195"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35"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14009</w:t>
            </w:r>
          </w:p>
        </w:tc>
      </w:tr>
      <w:tr>
        <w:trPr>
          <w:trHeight w:val="135"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13979</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75"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13979</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285"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13979</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465"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13979</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18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45"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7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85"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85"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5"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15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165"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165"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5"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75"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12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75"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