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8997" w14:textId="24d8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2013 жылғы 26 желтоқсандағы № 5С-26/1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2014 жылғы 25 сәуірдегі № 5С-30/2 шешімі. Ақмола облысының Әділет департаментінде 2014 жылғы 30 сәуірде № 4143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«2014-2016 жылдарға арналған аудандық бюджет туралы» 2013 жылғы 26 желтоқсандағы № 5С-26/1 (Нормативтік құқықтық актілерді мемлекеттік тіркеу тізілімінде № 3951 болып тіркелген, 2014 жылғы 16 қаңтарда аудандық «Бурабай» газетінде, 2014 жылғы 16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осы шешімнің 1, 2 және 3 қосымшаларына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10208533,8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2285847,0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8165,5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156605,7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7757915,6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10592804,6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-16159,1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28104,9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44264,0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-368111,7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368111,7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2014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 сессиясының хатшысы                    Ж.Бектұров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Н.Нұркенов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сәуірдегі № 5С-30/2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2014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87"/>
        <w:gridCol w:w="560"/>
        <w:gridCol w:w="9445"/>
        <w:gridCol w:w="245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10208533,8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2285847,0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776072,0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551805,0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60342,0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160733,0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90174,0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10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3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18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156605,7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146761,7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143408,7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3353,0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7757915,6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7757915,6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7757915,6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5"/>
        <w:gridCol w:w="708"/>
        <w:gridCol w:w="9273"/>
        <w:gridCol w:w="247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10592804,6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243793,1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13924,4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13678,4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69540,4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69540,4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131282,0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130682,0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29046,3</w:t>
            </w:r>
          </w:p>
        </w:tc>
      </w:tr>
      <w:tr>
        <w:trPr>
          <w:trHeight w:val="13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24702,3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2733,4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2733,4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2133,4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4234029,2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3122181,3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2439158,2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83326,7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159630,6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270796,0</w:t>
            </w:r>
          </w:p>
        </w:tc>
      </w:tr>
      <w:tr>
        <w:trPr>
          <w:trHeight w:val="6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94013,5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177985,6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175310,6</w:t>
            </w:r>
          </w:p>
        </w:tc>
      </w:tr>
      <w:tr>
        <w:trPr>
          <w:trHeight w:val="10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27663,3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5714,0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46468,3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12736,0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19236,0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3833794,8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30742,4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24001,4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2133606,4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102123,5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100465,0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21776,1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1869632,8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1669446,0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556038,0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1103008,0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153681,9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106537,7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50956,8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38952,7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9102,4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24434,0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6401,9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95301,0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11277,8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11277,8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21235,8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10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57352,4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7190,4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91859,9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6844,2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85015,7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9835,7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1249613,4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1249613,4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862100,4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387513,0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92622,5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33425,0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12913,0</w:t>
            </w:r>
          </w:p>
        </w:tc>
      </w:tr>
      <w:tr>
        <w:trPr>
          <w:trHeight w:val="10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20512,0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6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6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-16159,1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-368111,7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368111,7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сәуірдегі № 5С-30/2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бюджеттің нысаналы трансферттері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2446"/>
      </w:tblGrid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6 972 458,6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1 574 916,6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мемлекеттік мекемелердің қызметкерлері, мемлекеттік қызметкерге жатпайтын, сонымен қатар мемлекеттік кәсіпорындардың қызметкерлерінің лауазымдық еңбекақы мөлшерлеріне еңбектің ерекше шарттарына ай сайынғы үстеме төлеуге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125 868,0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805 762,0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 үшін блок-модульдік қазандықтарын сатып алу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41 594,0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 үшін спорттық жабдықтарын сатып алу үшін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беретін тапсырысын жүзеге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270 796,0</w:t>
            </w:r>
          </w:p>
        </w:tc>
      </w:tr>
      <w:tr>
        <w:trPr>
          <w:trHeight w:val="94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негізгі орта және жалпы орта білім беру мекемелерінде физика, химия, биология кабинеттерін оқу жабдықпен жабдықтауына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кезеңді жүйемен білімін жетілдіруден өткен мұғалімдердің еңбек ақысын арттыру үшін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білімнен, жан басты қаржыландыруын мақұлдауға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22 379,0</w:t>
            </w:r>
          </w:p>
        </w:tc>
      </w:tr>
      <w:tr>
        <w:trPr>
          <w:trHeight w:val="60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көмекті төлеуге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7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 төлеуге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49 092,0</w:t>
            </w:r>
          </w:p>
        </w:tc>
      </w:tr>
      <w:tr>
        <w:trPr>
          <w:trHeight w:val="4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өткізуге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48 973,0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ауыл шаруашылық жануарлардың құнын қайтаруға (50 %-ға дейін)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91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512 089,6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нұсқауларын орнатуға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362 539,0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тұрғын үй-коммуналдық шаруашылығын дамытуға (Щучинск қаласының көше жарығын жөндеу және абаттандыру)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жүргіншілер өтулерін дыбыс және жарық құрылғылармен жайластыру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жылу желілерін күрделі жөндеу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21 776,1</w:t>
            </w:r>
          </w:p>
        </w:tc>
      </w:tr>
      <w:tr>
        <w:trPr>
          <w:trHeight w:val="75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қамту объектілерінің жылу беру маусымын аяқтауға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22 123,5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су құбырын күрделі жөндеу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57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59 726,0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бөлшектеп жоспарлауын әзірлеуге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59 726,0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5 212 844,0</w:t>
            </w:r>
          </w:p>
        </w:tc>
      </w:tr>
      <w:tr>
        <w:trPr>
          <w:trHeight w:val="45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2 612 776,0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мектептің құрылысы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1 110 648,0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бюджетін дамытуға (облыстық маңызы бар қалалардың) коммуналдық тұрғын үй қорының тұрғын үйін жобалауға, салуға және (немесе) сатып алуға, жас отбасыларға тұрғын үй салуға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399 120,0</w:t>
            </w:r>
          </w:p>
        </w:tc>
      </w:tr>
      <w:tr>
        <w:trPr>
          <w:trHeight w:val="88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дамытуға, Бурабай кентінде канализация тазарту құрылғыларын салуға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1 103 008,0</w:t>
            </w:r>
          </w:p>
        </w:tc>
      </w:tr>
      <w:tr>
        <w:trPr>
          <w:trHeight w:val="90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2 600 068,0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дамытуға, Бурабай кентінде қазандық салуға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1 857 168,0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және Щучинск қаласында блок-модульдік қазандықтарын салу үшін жобалық-сметалық құжаттама әзірлеу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720 500,0</w:t>
            </w:r>
          </w:p>
        </w:tc>
      </w:tr>
      <w:tr>
        <w:trPr>
          <w:trHeight w:val="8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Златополье ауылының сумен жабдықтау желілерін қайта жаңартуға жобалық-сметалық құжаттамасын әзірлеу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184 698,0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жобалауға, салуға және (немесе) сатып алуға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сәуірдегі № 5С-30/2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 қосымша  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қала, кент, ауылдық округтердің 2014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532"/>
        <w:gridCol w:w="579"/>
        <w:gridCol w:w="9402"/>
        <w:gridCol w:w="248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сома, мың теңге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130682,0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30742,4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30742,4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24001,4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169473,3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516"/>
        <w:gridCol w:w="2259"/>
        <w:gridCol w:w="2110"/>
        <w:gridCol w:w="2345"/>
        <w:gridCol w:w="2239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селолық округі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селолық округі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селолық округі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селолық округі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18639,2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17755,4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958,4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958,4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4640,0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942,4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</w:tr>
      <w:tr>
        <w:trPr>
          <w:trHeight w:val="55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32351,2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29290,4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10249,4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8"/>
        <w:gridCol w:w="2423"/>
        <w:gridCol w:w="2094"/>
        <w:gridCol w:w="2094"/>
        <w:gridCol w:w="2095"/>
        <w:gridCol w:w="2426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селолық округі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селолық округі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селолық округі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селолық округі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селолық округі</w:t>
            </w:r>
          </w:p>
        </w:tc>
      </w:tr>
      <w:tr>
        <w:trPr>
          <w:trHeight w:val="405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25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10545,6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10545,6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10545,6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14581,6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9103,9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