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a90f" w14:textId="feaa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 бойынша коммуналдық қалдықтарды жинау, әкету, көму және кәдеге жарату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2014 жылғы 5 мамырдағы № 5С-30/8 шешімі. Ақмола облысының Әділет департаментінде 2014 жылғы 6 маусымда № 4223 болып тіркелді. Күші жойылды - Ақмола облысы Бурабай аудандық мәслихатының 2015 жылғы 25 желтоқсандағы № 5С-50/3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Бурабай аудандық мәслихатының 25.12.2015 </w:t>
      </w:r>
      <w:r>
        <w:rPr>
          <w:rFonts w:ascii="Times New Roman"/>
          <w:b w:val="false"/>
          <w:i w:val="false"/>
          <w:color w:val="ff0000"/>
          <w:sz w:val="28"/>
        </w:rPr>
        <w:t>№ 5С-50/3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9 қаңтардағы Экологиялық кодексінің 19-1 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ауданы бойынша коммуналдық қалдықтарды жинау, әкету, көму және кәдеге жарату тарифтері айына бір адамға 185,38 теңге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мемлекеттiк тiркелген күнінен бастап күшiне енедi және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 сессиясының төрағасы                   Ж.Бектұров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Н.Нұркенов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