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a28f" w14:textId="1a5a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желтоқсандағы № 5С-26/1 "2014-2016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6 тамыздағы № 5С-32/1 шешімі. Ақмола облысының Әділет департаментінде 2014 жылғы 14 тамызда № 4313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шешiм Ақмола облысының Әдiлет департаментiнде мемлекеттiк тiркелген күнінен бастап күшіне енедi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Г.Бичун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5С-32/1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5С-26/1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897"/>
        <w:gridCol w:w="8978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10278286,8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2275741,9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221015,1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221015,1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765681,3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150342,3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16997,5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16997,5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12294,8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163106,5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153262,5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925"/>
        <w:gridCol w:w="1074"/>
        <w:gridCol w:w="8519"/>
        <w:gridCol w:w="2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10662557,6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239228,6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69940,4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69940,4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4112757,2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3123282,3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2432275,2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180475,6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177800,6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50068,3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3998316,0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2268025,7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95341,0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116776,1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1698546,0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581038,0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155674,9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106537,7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95035,5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83531,4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73695,7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1279222,4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1279222,4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92229,5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-368111,7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368111,7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аудандық мәслихатының 2014 жылғы 6 тамыздағы № 5С-32/1 шешіміне 2 қосымша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аудандық мәслихатының 2013 жылғы 26 желтоқсандағы № 5С-26/1 шешіміне 6 қосымша</w:t>
            </w:r>
          </w:p>
          <w:bookmarkEnd w:id="5"/>
        </w:tc>
      </w:tr>
    </w:tbl>
    <w:bookmarkStart w:name="z130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2014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809"/>
        <w:gridCol w:w="767"/>
        <w:gridCol w:w="4774"/>
        <w:gridCol w:w="2266"/>
        <w:gridCol w:w="2270"/>
        <w:gridCol w:w="2293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128288,5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17833,4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128288,5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17833,4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127599,7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17533,4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28374,3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28374,3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21494,3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шеңберінде өңірлерді экономикалық дамытуға жәрдемдесу бойынша шараларды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160334,7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32426,7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381"/>
        <w:gridCol w:w="1381"/>
        <w:gridCol w:w="1382"/>
        <w:gridCol w:w="1382"/>
        <w:gridCol w:w="1382"/>
        <w:gridCol w:w="1382"/>
        <w:gridCol w:w="1382"/>
        <w:gridCol w:w="1382"/>
        <w:gridCol w:w="138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селолық округі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