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6450" w14:textId="ac46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желтоқсандағы № 5С-26/1 "2014-2016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22 қазандағы № 5С-35/2 шешімі. Ақмола облысының Әділет департаментінде 2014 жылғы 7 қарашада № 4439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осы шешімнің 1, 2 және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10367283,5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2274288,8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13633,7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163220,7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7916140,3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10751554,3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-13381,1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30882,9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-370889,7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370889,7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Т.Ташмағамбетов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79"/>
        <w:gridCol w:w="725"/>
        <w:gridCol w:w="9378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10367283,5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2274288,8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812774,3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584352,0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65117,0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161113,3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76738,0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14313,0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22706,0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12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13633,7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5424,3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13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323,6</w:t>
            </w:r>
          </w:p>
        </w:tc>
      </w:tr>
      <w:tr>
        <w:trPr>
          <w:trHeight w:val="18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323,6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7839,8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163220,7</w:t>
            </w:r>
          </w:p>
        </w:tc>
      </w:tr>
      <w:tr>
        <w:trPr>
          <w:trHeight w:val="1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153376,7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7916140,3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7916140,3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30"/>
        <w:gridCol w:w="730"/>
        <w:gridCol w:w="9204"/>
        <w:gridCol w:w="237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10751554,3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247164,0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77357,4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73357,4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128201,1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27681,1</w:t>
            </w:r>
          </w:p>
        </w:tc>
      </w:tr>
      <w:tr>
        <w:trPr>
          <w:trHeight w:val="15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25308,1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2130,1</w:t>
            </w:r>
          </w:p>
        </w:tc>
      </w:tr>
      <w:tr>
        <w:trPr>
          <w:trHeight w:val="10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10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4138198,3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3148723,4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2441743,6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15972,8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102396,4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177392,3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174717,3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26491,0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9587,0</w:t>
            </w:r>
          </w:p>
        </w:tc>
      </w:tr>
      <w:tr>
        <w:trPr>
          <w:trHeight w:val="9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8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4062130,0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2346066,8</w:t>
            </w:r>
          </w:p>
        </w:tc>
      </w:tr>
      <w:tr>
        <w:trPr>
          <w:trHeight w:val="11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204677,8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7569,1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95341,0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128306,1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1857632,8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1685546,0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156334,9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106550,4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6519,4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38987,7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9086,5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27689,4</w:t>
            </w:r>
          </w:p>
        </w:tc>
      </w:tr>
      <w:tr>
        <w:trPr>
          <w:trHeight w:val="13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1933,4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16306,6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5663,5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89993,0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15817,8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10301,8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10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57479,2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77391,7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6848,8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70542,9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9839,5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60703,4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1293127,0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1293127,0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856005,0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79083,0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358039,0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90355,5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26638,3</w:t>
            </w:r>
          </w:p>
        </w:tc>
      </w:tr>
      <w:tr>
        <w:trPr>
          <w:trHeight w:val="11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2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6544,3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6244,3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</w:t>
            </w:r>
          </w:p>
        </w:tc>
      </w:tr>
      <w:tr>
        <w:trPr>
          <w:trHeight w:val="11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-13381,1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-370889,7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370889,7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бюджеттің нысаналы трансферттері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7 133 461,3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1 857 509,7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мемлекеттік мекемелердің қызметкерлері, мемлекеттік қызметкерге жатпайтын, сонымен қатар мемлекеттік кәсіпорындардың қызметкерлерінің лауазымдық еңбекақы мөлшерлеріне еңбектің ерекше шарттарына ай сайынғы үстеме төлеуге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818 747,4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блок-модульдік қазандықтарын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41 593,9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спорттық жабдықтарын сатып алу үшін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2 377,7</w:t>
            </w:r>
          </w:p>
        </w:tc>
      </w:tr>
      <w:tr>
        <w:trPr>
          <w:trHeight w:val="2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беретін тапсырысын жүзеге 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9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негізгі орта және жалпы орта білім беру мекемелерінде физика, химия, биология кабинеттерін оқу жабдықпен жабдықтауына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жүйемен білімін жетілдіруден өткен мұғалімдердің еңбек ақысын арттыру үшін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қаржыландыруын сынауға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6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бойынша ең үздік орта білім беру ұйымы" грантын табыстауға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5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жануарлардың құнын қайтаруға (50 %-ға дейін)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9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796 173,9</w:t>
            </w:r>
          </w:p>
        </w:tc>
      </w:tr>
      <w:tr>
        <w:trPr>
          <w:trHeight w:val="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нұсқауларын орнатуға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жүргіншілер өтулерін дыбыс және жарық құрылғылармен жайластыру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 жөндеуге, соның ішінде: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412 539,0</w:t>
            </w:r>
          </w:p>
        </w:tc>
      </w:tr>
      <w:tr>
        <w:trPr>
          <w:trHeight w:val="10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көше-жол желісін қайта жаңарту мен құрылысы бойынша жұмыс жасауға жер телімдерін алудың, бұзудың және жеке меншік құрылыстардың құнын бағалауға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тұрғын үй-коммуналдық шаруашылығын дамытуға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377 983,9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көше жарығын абаттандыру және жөндеу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жылу желілерін күрделі жөндеу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қамту объектілерінің жылу беру маусымын аяқтауға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жылу трассасы учаскелерінің ағымдағы жөндеуі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жылу желiлерi және № 1 орталық қазандығының ағымдағы жөндеуі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33 985,3</w:t>
            </w:r>
          </w:p>
        </w:tc>
      </w:tr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жабдықтаушы объектілерін жылу беру маусымына дайындауға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объектiлерiн абаттандыру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су құбырын күрделі жөндеу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6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болшектеп жоспарлауын әзірлеуге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5 088 475,6</w:t>
            </w:r>
          </w:p>
        </w:tc>
      </w:tr>
      <w:tr>
        <w:trPr>
          <w:trHeight w:val="5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2 504 903,0</w:t>
            </w:r>
          </w:p>
        </w:tc>
      </w:tr>
      <w:tr>
        <w:trPr>
          <w:trHeight w:val="54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983 775,0</w:t>
            </w:r>
          </w:p>
        </w:tc>
      </w:tr>
      <w:tr>
        <w:trPr>
          <w:trHeight w:val="24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 құрылысына мемлекеттік сараптама өткізумен жобалық-сметалы құжаттамаға түзетулер жасау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2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бюджетін дамытуға (облыстық маңызы бар қалалардың) коммуналдық тұрғын үй қорының тұрғын үйін жобалауға, салуға және (немесе) сатып алуға, жас отбасыларға тұрғын үй салуға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екі 75 пәтерлі тұрғын үйлерге сыртқы инженерлік желілердің және абаттандырудың құрылысы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</w:p>
        </w:tc>
      </w:tr>
      <w:tr>
        <w:trPr>
          <w:trHeight w:val="8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дамытуға, Бурабай кентінде канализация тазарту құрылғыларын салуға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78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2 583 572,6</w:t>
            </w:r>
          </w:p>
        </w:tc>
      </w:tr>
      <w:tr>
        <w:trPr>
          <w:trHeight w:val="6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Бурабай кентінде қазандық салуға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6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ауылында су құбырларын салуға жобалық-сметалық құжаттама әзірлеуге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инфрақұрылымын дамытуға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714 404,6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2014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70"/>
        <w:gridCol w:w="748"/>
        <w:gridCol w:w="5958"/>
        <w:gridCol w:w="1851"/>
        <w:gridCol w:w="1902"/>
        <w:gridCol w:w="186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128201,1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128201,1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12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20227,7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168721,1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562"/>
        <w:gridCol w:w="1482"/>
        <w:gridCol w:w="1483"/>
        <w:gridCol w:w="1429"/>
        <w:gridCol w:w="1216"/>
        <w:gridCol w:w="1323"/>
        <w:gridCol w:w="1243"/>
        <w:gridCol w:w="1218"/>
      </w:tblGrid>
      <w:tr>
        <w:trPr>
          <w:trHeight w:val="3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селолық округі</w:t>
            </w:r>
          </w:p>
        </w:tc>
      </w:tr>
      <w:tr>
        <w:trPr>
          <w:trHeight w:val="40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15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11652,3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