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26ac3" w14:textId="f626a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Бурабай аудандық мәслихаттың 2013 жылғы 26 желтоқсандағы № 5С-26/1 "2014-2016 жылдарға арналған аудандық бюджет туралы" шешiмiне өзгерістер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Бурабай аудандық мәслихатының 2014 жылғы 19 қарашадағы № 5С-36/1 шешімі. Ақмола облысының Әділет департаментінде 2014 жылғы 21 қарашада № 4467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109 бабының 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Бурабай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Бурабай аудандық мәслихаттың «2014-2016 жылдарға арналған аудандық бюджет туралы» 2013 жылғы 26 желтоқсандағы № 5С-26/1 (Нормативтік құқықтық актілерді мемлекеттік тіркеу тізілімінде № 3951 болып тіркелген, 2014 жылғы 16 қаңтарда аудандық «Бурабай» газетінде, 2014 жылғы 16 қаңтарда аудандық «Луч»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келесi өзгерістер енгiзiлсiн: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2014-2016 жылдарға арналған аудандық бюджет осы шешімнің 1, 2 және 3 қосымшаларына сәйкес, соның ішінде 2014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10666254,0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2274288,8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13641,2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163220,7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8215103,3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11050524,8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-13381,1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30882,9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44264,0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жасалатын операциялар бойынша сальдо – 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 (профициті) – -370889,7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бюджеттің тапшылығын қаржыландыру (профицитін пайдалану) – 370889,7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Бурабай аудандық мәслихаттың аталған шешiмінің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шешiмнiң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шешiм Ақмола облысының Әдiлет департаментiнде мемлекеттiк тiркелген күнінен бастап күшіне енедi және 2014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XXХVI (кезектен тыс)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Қ.Байбуров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міндеттерін атқарушы                       Ж.Бектұров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Бурабай ауданының әкімі                    Т.Ташмағамбетов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Бурабай аудандық мәслихатының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19 қарашадағы № 5С-36/1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1 қосымша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Бурабай аудандық мәслихаттың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26 желтоқсандағы № 5С-26/1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1 қосымша         </w:t>
      </w:r>
    </w:p>
    <w:bookmarkStart w:name="z1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Бурабай ауданының 2014 жылға арналған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2"/>
        <w:gridCol w:w="540"/>
        <w:gridCol w:w="625"/>
        <w:gridCol w:w="8930"/>
        <w:gridCol w:w="2923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0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10666254,0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2274288,8</w:t>
            </w:r>
          </w:p>
        </w:tc>
      </w:tr>
      <w:tr>
        <w:trPr>
          <w:trHeight w:val="48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185299,9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185299,9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1181374,0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1181374,0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812774,3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584352,0</w:t>
            </w:r>
          </w:p>
        </w:tc>
      </w:tr>
      <w:tr>
        <w:trPr>
          <w:trHeight w:val="42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65117,0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161113,3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2192,0</w:t>
            </w:r>
          </w:p>
        </w:tc>
      </w:tr>
      <w:tr>
        <w:trPr>
          <w:trHeight w:val="48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76738,0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14313,0</w:t>
            </w:r>
          </w:p>
        </w:tc>
      </w:tr>
      <w:tr>
        <w:trPr>
          <w:trHeight w:val="66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22706,0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34918,0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4801,0</w:t>
            </w:r>
          </w:p>
        </w:tc>
      </w:tr>
      <w:tr>
        <w:trPr>
          <w:trHeight w:val="12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18102,6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18102,6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13641,2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5511,3</w:t>
            </w:r>
          </w:p>
        </w:tc>
      </w:tr>
      <w:tr>
        <w:trPr>
          <w:trHeight w:val="45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4,9</w:t>
            </w:r>
          </w:p>
        </w:tc>
      </w:tr>
      <w:tr>
        <w:trPr>
          <w:trHeight w:val="6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меншіктегі мүлікті жалдаудан түсетін кірістер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5400,0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96,5</w:t>
            </w:r>
          </w:p>
        </w:tc>
      </w:tr>
      <w:tr>
        <w:trPr>
          <w:trHeight w:val="90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46,0</w:t>
            </w:r>
          </w:p>
        </w:tc>
      </w:tr>
      <w:tr>
        <w:trPr>
          <w:trHeight w:val="87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46,0</w:t>
            </w:r>
          </w:p>
        </w:tc>
      </w:tr>
      <w:tr>
        <w:trPr>
          <w:trHeight w:val="136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341,0</w:t>
            </w:r>
          </w:p>
        </w:tc>
      </w:tr>
      <w:tr>
        <w:trPr>
          <w:trHeight w:val="184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341,0</w:t>
            </w:r>
          </w:p>
        </w:tc>
      </w:tr>
      <w:tr>
        <w:trPr>
          <w:trHeight w:val="3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түсімдер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7752,8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түсімдер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7752,8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түсiмдер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163220,7</w:t>
            </w:r>
          </w:p>
        </w:tc>
      </w:tr>
      <w:tr>
        <w:trPr>
          <w:trHeight w:val="66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9930,5</w:t>
            </w:r>
          </w:p>
        </w:tc>
      </w:tr>
      <w:tr>
        <w:trPr>
          <w:trHeight w:val="6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9930,5</w:t>
            </w:r>
          </w:p>
        </w:tc>
      </w:tr>
      <w:tr>
        <w:trPr>
          <w:trHeight w:val="3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153290,2</w:t>
            </w:r>
          </w:p>
        </w:tc>
      </w:tr>
      <w:tr>
        <w:trPr>
          <w:trHeight w:val="3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136265,9</w:t>
            </w:r>
          </w:p>
        </w:tc>
      </w:tr>
      <w:tr>
        <w:trPr>
          <w:trHeight w:val="3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17024,3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8215103,3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8215103,3</w:t>
            </w:r>
          </w:p>
        </w:tc>
      </w:tr>
      <w:tr>
        <w:trPr>
          <w:trHeight w:val="30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8215103,3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7"/>
        <w:gridCol w:w="641"/>
        <w:gridCol w:w="662"/>
        <w:gridCol w:w="8842"/>
        <w:gridCol w:w="2898"/>
      </w:tblGrid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8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4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3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11050524,8</w:t>
            </w:r>
          </w:p>
        </w:tc>
      </w:tr>
      <w:tr>
        <w:trPr>
          <w:trHeight w:val="37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249149,0</w:t>
            </w:r>
          </w:p>
        </w:tc>
      </w:tr>
      <w:tr>
        <w:trPr>
          <w:trHeight w:val="46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13924,4</w:t>
            </w:r>
          </w:p>
        </w:tc>
      </w:tr>
      <w:tr>
        <w:trPr>
          <w:trHeight w:val="70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13678,4</w:t>
            </w:r>
          </w:p>
        </w:tc>
      </w:tr>
      <w:tr>
        <w:trPr>
          <w:trHeight w:val="48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246,0</w:t>
            </w:r>
          </w:p>
        </w:tc>
      </w:tr>
      <w:tr>
        <w:trPr>
          <w:trHeight w:val="58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77357,4</w:t>
            </w:r>
          </w:p>
        </w:tc>
      </w:tr>
      <w:tr>
        <w:trPr>
          <w:trHeight w:val="78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73357,4</w:t>
            </w:r>
          </w:p>
        </w:tc>
      </w:tr>
      <w:tr>
        <w:trPr>
          <w:trHeight w:val="66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70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130186,1</w:t>
            </w:r>
          </w:p>
        </w:tc>
      </w:tr>
      <w:tr>
        <w:trPr>
          <w:trHeight w:val="8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127592,2</w:t>
            </w:r>
          </w:p>
        </w:tc>
      </w:tr>
      <w:tr>
        <w:trPr>
          <w:trHeight w:val="54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2593,9</w:t>
            </w:r>
          </w:p>
        </w:tc>
      </w:tr>
      <w:tr>
        <w:trPr>
          <w:trHeight w:val="5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27681,1</w:t>
            </w:r>
          </w:p>
        </w:tc>
      </w:tr>
      <w:tr>
        <w:trPr>
          <w:trHeight w:val="154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25308,1</w:t>
            </w:r>
          </w:p>
        </w:tc>
      </w:tr>
      <w:tr>
        <w:trPr>
          <w:trHeight w:val="5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1423,0</w:t>
            </w:r>
          </w:p>
        </w:tc>
      </w:tr>
      <w:tr>
        <w:trPr>
          <w:trHeight w:val="76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590,0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</w:tr>
      <w:tr>
        <w:trPr>
          <w:trHeight w:val="48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45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2148,5</w:t>
            </w:r>
          </w:p>
        </w:tc>
      </w:tr>
      <w:tr>
        <w:trPr>
          <w:trHeight w:val="46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2148,5</w:t>
            </w:r>
          </w:p>
        </w:tc>
      </w:tr>
      <w:tr>
        <w:trPr>
          <w:trHeight w:val="54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2130,1</w:t>
            </w:r>
          </w:p>
        </w:tc>
      </w:tr>
      <w:tr>
        <w:trPr>
          <w:trHeight w:val="109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18,4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5680,7</w:t>
            </w:r>
          </w:p>
        </w:tc>
      </w:tr>
      <w:tr>
        <w:trPr>
          <w:trHeight w:val="102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5680,7</w:t>
            </w:r>
          </w:p>
        </w:tc>
      </w:tr>
      <w:tr>
        <w:trPr>
          <w:trHeight w:val="54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5680,7</w:t>
            </w:r>
          </w:p>
        </w:tc>
      </w:tr>
      <w:tr>
        <w:trPr>
          <w:trHeight w:val="49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4138198,3</w:t>
            </w:r>
          </w:p>
        </w:tc>
      </w:tr>
      <w:tr>
        <w:trPr>
          <w:trHeight w:val="67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1199,9</w:t>
            </w:r>
          </w:p>
        </w:tc>
      </w:tr>
      <w:tr>
        <w:trPr>
          <w:trHeight w:val="70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1199,9</w:t>
            </w:r>
          </w:p>
        </w:tc>
      </w:tr>
      <w:tr>
        <w:trPr>
          <w:trHeight w:val="46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3148723,4</w:t>
            </w:r>
          </w:p>
        </w:tc>
      </w:tr>
      <w:tr>
        <w:trPr>
          <w:trHeight w:val="72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12032,3</w:t>
            </w:r>
          </w:p>
        </w:tc>
      </w:tr>
      <w:tr>
        <w:trPr>
          <w:trHeight w:val="42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2441743,6</w:t>
            </w:r>
          </w:p>
        </w:tc>
      </w:tr>
      <w:tr>
        <w:trPr>
          <w:trHeight w:val="75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6400,0</w:t>
            </w:r>
          </w:p>
        </w:tc>
      </w:tr>
      <w:tr>
        <w:trPr>
          <w:trHeight w:val="8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15346,0</w:t>
            </w:r>
          </w:p>
        </w:tc>
      </w:tr>
      <w:tr>
        <w:trPr>
          <w:trHeight w:val="46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83326,7</w:t>
            </w:r>
          </w:p>
        </w:tc>
      </w:tr>
      <w:tr>
        <w:trPr>
          <w:trHeight w:val="8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2725,0</w:t>
            </w:r>
          </w:p>
        </w:tc>
      </w:tr>
      <w:tr>
        <w:trPr>
          <w:trHeight w:val="5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159630,6</w:t>
            </w:r>
          </w:p>
        </w:tc>
      </w:tr>
      <w:tr>
        <w:trPr>
          <w:trHeight w:val="105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38354,0</w:t>
            </w:r>
          </w:p>
        </w:tc>
      </w:tr>
      <w:tr>
        <w:trPr>
          <w:trHeight w:val="76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мекемелеріне жұмыстағы жоғары көрсеткіштері үшін гранттарды табыс ету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15972,8</w:t>
            </w:r>
          </w:p>
        </w:tc>
      </w:tr>
      <w:tr>
        <w:trPr>
          <w:trHeight w:val="69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270796,0</w:t>
            </w:r>
          </w:p>
        </w:tc>
      </w:tr>
      <w:tr>
        <w:trPr>
          <w:trHeight w:val="84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102396,4</w:t>
            </w:r>
          </w:p>
        </w:tc>
      </w:tr>
      <w:tr>
        <w:trPr>
          <w:trHeight w:val="54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988275,0</w:t>
            </w:r>
          </w:p>
        </w:tc>
      </w:tr>
      <w:tr>
        <w:trPr>
          <w:trHeight w:val="67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988275,0</w:t>
            </w:r>
          </w:p>
        </w:tc>
      </w:tr>
      <w:tr>
        <w:trPr>
          <w:trHeight w:val="45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177392,3</w:t>
            </w:r>
          </w:p>
        </w:tc>
      </w:tr>
      <w:tr>
        <w:trPr>
          <w:trHeight w:val="84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174717,3</w:t>
            </w:r>
          </w:p>
        </w:tc>
      </w:tr>
      <w:tr>
        <w:trPr>
          <w:trHeight w:val="105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26491,0</w:t>
            </w:r>
          </w:p>
        </w:tc>
      </w:tr>
      <w:tr>
        <w:trPr>
          <w:trHeight w:val="5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16165,0</w:t>
            </w:r>
          </w:p>
        </w:tc>
      </w:tr>
      <w:tr>
        <w:trPr>
          <w:trHeight w:val="45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5314,0</w:t>
            </w:r>
          </w:p>
        </w:tc>
      </w:tr>
      <w:tr>
        <w:trPr>
          <w:trHeight w:val="5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көмегін көрсету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2780,0</w:t>
            </w:r>
          </w:p>
        </w:tc>
      </w:tr>
      <w:tr>
        <w:trPr>
          <w:trHeight w:val="84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27138,0</w:t>
            </w:r>
          </w:p>
        </w:tc>
      </w:tr>
      <w:tr>
        <w:trPr>
          <w:trHeight w:val="76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1278,0</w:t>
            </w:r>
          </w:p>
        </w:tc>
      </w:tr>
      <w:tr>
        <w:trPr>
          <w:trHeight w:val="8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403,0</w:t>
            </w:r>
          </w:p>
        </w:tc>
      </w:tr>
      <w:tr>
        <w:trPr>
          <w:trHeight w:val="5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51168,3</w:t>
            </w:r>
          </w:p>
        </w:tc>
      </w:tr>
      <w:tr>
        <w:trPr>
          <w:trHeight w:val="5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9587,0</w:t>
            </w:r>
          </w:p>
        </w:tc>
      </w:tr>
      <w:tr>
        <w:trPr>
          <w:trHeight w:val="97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14946,0</w:t>
            </w:r>
          </w:p>
        </w:tc>
      </w:tr>
      <w:tr>
        <w:trPr>
          <w:trHeight w:val="5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1266,0</w:t>
            </w:r>
          </w:p>
        </w:tc>
      </w:tr>
      <w:tr>
        <w:trPr>
          <w:trHeight w:val="6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"Өрлеу" жобасы бойынша келісілген қаржылай көмекті енгізу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18181,0</w:t>
            </w:r>
          </w:p>
        </w:tc>
      </w:tr>
      <w:tr>
        <w:trPr>
          <w:trHeight w:val="87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2675,0</w:t>
            </w:r>
          </w:p>
        </w:tc>
      </w:tr>
      <w:tr>
        <w:trPr>
          <w:trHeight w:val="6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2675,0</w:t>
            </w:r>
          </w:p>
        </w:tc>
      </w:tr>
      <w:tr>
        <w:trPr>
          <w:trHeight w:val="5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Тұрғын-үй коммуналдық шаруашылығы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4396922,3</w:t>
            </w:r>
          </w:p>
        </w:tc>
      </w:tr>
      <w:tr>
        <w:trPr>
          <w:trHeight w:val="79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27147,2</w:t>
            </w:r>
          </w:p>
        </w:tc>
      </w:tr>
      <w:tr>
        <w:trPr>
          <w:trHeight w:val="5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20567,2</w:t>
            </w:r>
          </w:p>
        </w:tc>
      </w:tr>
      <w:tr>
        <w:trPr>
          <w:trHeight w:val="49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3080,0</w:t>
            </w:r>
          </w:p>
        </w:tc>
      </w:tr>
      <w:tr>
        <w:trPr>
          <w:trHeight w:val="43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</w:p>
        </w:tc>
      </w:tr>
      <w:tr>
        <w:trPr>
          <w:trHeight w:val="72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3370,0</w:t>
            </w:r>
          </w:p>
        </w:tc>
      </w:tr>
      <w:tr>
        <w:trPr>
          <w:trHeight w:val="72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3370,0</w:t>
            </w:r>
          </w:p>
        </w:tc>
      </w:tr>
      <w:tr>
        <w:trPr>
          <w:trHeight w:val="84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2327484,7</w:t>
            </w:r>
          </w:p>
        </w:tc>
      </w:tr>
      <w:tr>
        <w:trPr>
          <w:trHeight w:val="11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4017,9</w:t>
            </w:r>
          </w:p>
        </w:tc>
      </w:tr>
      <w:tr>
        <w:trPr>
          <w:trHeight w:val="57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қалаларды жылумен жабдықтауды үздіксіз қамтамасыз ету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249677,8</w:t>
            </w:r>
          </w:p>
        </w:tc>
      </w:tr>
      <w:tr>
        <w:trPr>
          <w:trHeight w:val="5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6296,0</w:t>
            </w:r>
          </w:p>
        </w:tc>
      </w:tr>
      <w:tr>
        <w:trPr>
          <w:trHeight w:val="5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465,0</w:t>
            </w:r>
          </w:p>
        </w:tc>
      </w:tr>
      <w:tr>
        <w:trPr>
          <w:trHeight w:val="76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7569,1</w:t>
            </w:r>
          </w:p>
        </w:tc>
      </w:tr>
      <w:tr>
        <w:trPr>
          <w:trHeight w:val="49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637,0</w:t>
            </w:r>
          </w:p>
        </w:tc>
      </w:tr>
      <w:tr>
        <w:trPr>
          <w:trHeight w:val="5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29541,0</w:t>
            </w:r>
          </w:p>
        </w:tc>
      </w:tr>
      <w:tr>
        <w:trPr>
          <w:trHeight w:val="79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171006,1</w:t>
            </w:r>
          </w:p>
        </w:tc>
      </w:tr>
      <w:tr>
        <w:trPr>
          <w:trHeight w:val="57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1857632,8</w:t>
            </w:r>
          </w:p>
        </w:tc>
      </w:tr>
      <w:tr>
        <w:trPr>
          <w:trHeight w:val="54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642,0</w:t>
            </w:r>
          </w:p>
        </w:tc>
      </w:tr>
      <w:tr>
        <w:trPr>
          <w:trHeight w:val="73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2038920,4</w:t>
            </w:r>
          </w:p>
        </w:tc>
      </w:tr>
      <w:tr>
        <w:trPr>
          <w:trHeight w:val="8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жобалау, салу және (немесе) сатып алу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556038,0</w:t>
            </w:r>
          </w:p>
        </w:tc>
      </w:tr>
      <w:tr>
        <w:trPr>
          <w:trHeight w:val="75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дамыту, жайластыру және (немесе) сатып алу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65746,0</w:t>
            </w:r>
          </w:p>
        </w:tc>
      </w:tr>
      <w:tr>
        <w:trPr>
          <w:trHeight w:val="6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14700,0</w:t>
            </w:r>
          </w:p>
        </w:tc>
      </w:tr>
      <w:tr>
        <w:trPr>
          <w:trHeight w:val="57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1394036,4</w:t>
            </w:r>
          </w:p>
        </w:tc>
      </w:tr>
      <w:tr>
        <w:trPr>
          <w:trHeight w:val="54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8400,0</w:t>
            </w:r>
          </w:p>
        </w:tc>
      </w:tr>
      <w:tr>
        <w:trPr>
          <w:trHeight w:val="67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156373,0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106571,9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6519,4</w:t>
            </w:r>
          </w:p>
        </w:tc>
      </w:tr>
      <w:tr>
        <w:trPr>
          <w:trHeight w:val="48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50956,8</w:t>
            </w:r>
          </w:p>
        </w:tc>
      </w:tr>
      <w:tr>
        <w:trPr>
          <w:trHeight w:val="48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39009,2</w:t>
            </w:r>
          </w:p>
        </w:tc>
      </w:tr>
      <w:tr>
        <w:trPr>
          <w:trHeight w:val="54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9086,5</w:t>
            </w:r>
          </w:p>
        </w:tc>
      </w:tr>
      <w:tr>
        <w:trPr>
          <w:trHeight w:val="75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58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27706,0</w:t>
            </w:r>
          </w:p>
        </w:tc>
      </w:tr>
      <w:tr>
        <w:trPr>
          <w:trHeight w:val="132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10099,0</w:t>
            </w:r>
          </w:p>
        </w:tc>
      </w:tr>
      <w:tr>
        <w:trPr>
          <w:trHeight w:val="8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11382,0</w:t>
            </w:r>
          </w:p>
        </w:tc>
      </w:tr>
      <w:tr>
        <w:trPr>
          <w:trHeight w:val="54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іс-шараларды iске асыру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1950,0</w:t>
            </w:r>
          </w:p>
        </w:tc>
      </w:tr>
      <w:tr>
        <w:trPr>
          <w:trHeight w:val="84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4275,0</w:t>
            </w:r>
          </w:p>
        </w:tc>
      </w:tr>
      <w:tr>
        <w:trPr>
          <w:trHeight w:val="72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16306,6</w:t>
            </w:r>
          </w:p>
        </w:tc>
      </w:tr>
      <w:tr>
        <w:trPr>
          <w:trHeight w:val="75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5960,6</w:t>
            </w:r>
          </w:p>
        </w:tc>
      </w:tr>
      <w:tr>
        <w:trPr>
          <w:trHeight w:val="5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365,0</w:t>
            </w:r>
          </w:p>
        </w:tc>
      </w:tr>
      <w:tr>
        <w:trPr>
          <w:trHeight w:val="8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9981,0</w:t>
            </w:r>
          </w:p>
        </w:tc>
      </w:tr>
      <w:tr>
        <w:trPr>
          <w:trHeight w:val="43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туризм бөлімі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5788,5</w:t>
            </w:r>
          </w:p>
        </w:tc>
      </w:tr>
      <w:tr>
        <w:trPr>
          <w:trHeight w:val="75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туризм саласында мемлекеттік саясатты іске асыру жөніндегі қызметтер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5663,5</w:t>
            </w:r>
          </w:p>
        </w:tc>
      </w:tr>
      <w:tr>
        <w:trPr>
          <w:trHeight w:val="45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</w:p>
        </w:tc>
      </w:tr>
      <w:tr>
        <w:trPr>
          <w:trHeight w:val="8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89954,9</w:t>
            </w:r>
          </w:p>
        </w:tc>
      </w:tr>
      <w:tr>
        <w:trPr>
          <w:trHeight w:val="58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5435,0</w:t>
            </w:r>
          </w:p>
        </w:tc>
      </w:tr>
      <w:tr>
        <w:trPr>
          <w:trHeight w:val="49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5435,0</w:t>
            </w:r>
          </w:p>
        </w:tc>
      </w:tr>
      <w:tr>
        <w:trPr>
          <w:trHeight w:val="5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11261,0</w:t>
            </w:r>
          </w:p>
        </w:tc>
      </w:tr>
      <w:tr>
        <w:trPr>
          <w:trHeight w:val="84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11083,0</w:t>
            </w:r>
          </w:p>
        </w:tc>
      </w:tr>
      <w:tr>
        <w:trPr>
          <w:trHeight w:val="58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178,0</w:t>
            </w:r>
          </w:p>
        </w:tc>
      </w:tr>
      <w:tr>
        <w:trPr>
          <w:trHeight w:val="57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15779,7</w:t>
            </w:r>
          </w:p>
        </w:tc>
      </w:tr>
      <w:tr>
        <w:trPr>
          <w:trHeight w:val="8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10263,7</w:t>
            </w:r>
          </w:p>
        </w:tc>
      </w:tr>
      <w:tr>
        <w:trPr>
          <w:trHeight w:val="45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211,0</w:t>
            </w:r>
          </w:p>
        </w:tc>
      </w:tr>
      <w:tr>
        <w:trPr>
          <w:trHeight w:val="6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1190,0</w:t>
            </w:r>
          </w:p>
        </w:tc>
      </w:tr>
      <w:tr>
        <w:trPr>
          <w:trHeight w:val="108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1240,0</w:t>
            </w:r>
          </w:p>
        </w:tc>
      </w:tr>
      <w:tr>
        <w:trPr>
          <w:trHeight w:val="5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2875,0</w:t>
            </w:r>
          </w:p>
        </w:tc>
      </w:tr>
      <w:tr>
        <w:trPr>
          <w:trHeight w:val="49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57479,2</w:t>
            </w:r>
          </w:p>
        </w:tc>
      </w:tr>
      <w:tr>
        <w:trPr>
          <w:trHeight w:val="69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7317,2</w:t>
            </w:r>
          </w:p>
        </w:tc>
      </w:tr>
      <w:tr>
        <w:trPr>
          <w:trHeight w:val="46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1070,0</w:t>
            </w:r>
          </w:p>
        </w:tc>
      </w:tr>
      <w:tr>
        <w:trPr>
          <w:trHeight w:val="8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119,0</w:t>
            </w:r>
          </w:p>
        </w:tc>
      </w:tr>
      <w:tr>
        <w:trPr>
          <w:trHeight w:val="49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48973,0</w:t>
            </w:r>
          </w:p>
        </w:tc>
      </w:tr>
      <w:tr>
        <w:trPr>
          <w:trHeight w:val="37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77391,7</w:t>
            </w:r>
          </w:p>
        </w:tc>
      </w:tr>
      <w:tr>
        <w:trPr>
          <w:trHeight w:val="42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6848,8</w:t>
            </w:r>
          </w:p>
        </w:tc>
      </w:tr>
      <w:tr>
        <w:trPr>
          <w:trHeight w:val="76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6668,8</w:t>
            </w:r>
          </w:p>
        </w:tc>
      </w:tr>
      <w:tr>
        <w:trPr>
          <w:trHeight w:val="40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</w:p>
        </w:tc>
      </w:tr>
      <w:tr>
        <w:trPr>
          <w:trHeight w:val="49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70542,9</w:t>
            </w:r>
          </w:p>
        </w:tc>
      </w:tr>
      <w:tr>
        <w:trPr>
          <w:trHeight w:val="76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9839,5</w:t>
            </w:r>
          </w:p>
        </w:tc>
      </w:tr>
      <w:tr>
        <w:trPr>
          <w:trHeight w:val="73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60703,4</w:t>
            </w:r>
          </w:p>
        </w:tc>
      </w:tr>
      <w:tr>
        <w:trPr>
          <w:trHeight w:val="46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1229312,7</w:t>
            </w:r>
          </w:p>
        </w:tc>
      </w:tr>
      <w:tr>
        <w:trPr>
          <w:trHeight w:val="69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1229312,7</w:t>
            </w:r>
          </w:p>
        </w:tc>
      </w:tr>
      <w:tr>
        <w:trPr>
          <w:trHeight w:val="43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856005,0</w:t>
            </w:r>
          </w:p>
        </w:tc>
      </w:tr>
      <w:tr>
        <w:trPr>
          <w:trHeight w:val="45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133637,0</w:t>
            </w:r>
          </w:p>
        </w:tc>
      </w:tr>
      <w:tr>
        <w:trPr>
          <w:trHeight w:val="70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239670,7</w:t>
            </w:r>
          </w:p>
        </w:tc>
      </w:tr>
      <w:tr>
        <w:trPr>
          <w:trHeight w:val="45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116355,5</w:t>
            </w:r>
          </w:p>
        </w:tc>
      </w:tr>
      <w:tr>
        <w:trPr>
          <w:trHeight w:val="75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12172,9</w:t>
            </w:r>
          </w:p>
        </w:tc>
      </w:tr>
      <w:tr>
        <w:trPr>
          <w:trHeight w:val="73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12172,9</w:t>
            </w:r>
          </w:p>
        </w:tc>
      </w:tr>
      <w:tr>
        <w:trPr>
          <w:trHeight w:val="78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52638,3</w:t>
            </w:r>
          </w:p>
        </w:tc>
      </w:tr>
      <w:tr>
        <w:trPr>
          <w:trHeight w:val="11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11645,2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405,0</w:t>
            </w:r>
          </w:p>
        </w:tc>
      </w:tr>
      <w:tr>
        <w:trPr>
          <w:trHeight w:val="127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есебінен 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14588,1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26000,0</w:t>
            </w:r>
          </w:p>
        </w:tc>
      </w:tr>
      <w:tr>
        <w:trPr>
          <w:trHeight w:val="48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45000,0</w:t>
            </w:r>
          </w:p>
        </w:tc>
      </w:tr>
      <w:tr>
        <w:trPr>
          <w:trHeight w:val="66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45000,0</w:t>
            </w:r>
          </w:p>
        </w:tc>
      </w:tr>
      <w:tr>
        <w:trPr>
          <w:trHeight w:val="49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6544,3</w:t>
            </w:r>
          </w:p>
        </w:tc>
      </w:tr>
      <w:tr>
        <w:trPr>
          <w:trHeight w:val="8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6244,3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43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96,5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96,5</w:t>
            </w:r>
          </w:p>
        </w:tc>
      </w:tr>
      <w:tr>
        <w:trPr>
          <w:trHeight w:val="67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96,5</w:t>
            </w:r>
          </w:p>
        </w:tc>
      </w:tr>
      <w:tr>
        <w:trPr>
          <w:trHeight w:val="49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411549,4</w:t>
            </w:r>
          </w:p>
        </w:tc>
      </w:tr>
      <w:tr>
        <w:trPr>
          <w:trHeight w:val="46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411549,4</w:t>
            </w:r>
          </w:p>
        </w:tc>
      </w:tr>
      <w:tr>
        <w:trPr>
          <w:trHeight w:val="54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411549,4</w:t>
            </w:r>
          </w:p>
        </w:tc>
      </w:tr>
      <w:tr>
        <w:trPr>
          <w:trHeight w:val="66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86748,8</w:t>
            </w:r>
          </w:p>
        </w:tc>
      </w:tr>
      <w:tr>
        <w:trPr>
          <w:trHeight w:val="5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Мақсатына сай пайдаланылмаған нысаналы трансферттерді қайтару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753,6</w:t>
            </w:r>
          </w:p>
        </w:tc>
      </w:tr>
      <w:tr>
        <w:trPr>
          <w:trHeight w:val="114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324047,0</w:t>
            </w:r>
          </w:p>
        </w:tc>
      </w:tr>
      <w:tr>
        <w:trPr>
          <w:trHeight w:val="48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бюджеттiк кредит беру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-13381,1</w:t>
            </w:r>
          </w:p>
        </w:tc>
      </w:tr>
      <w:tr>
        <w:trPr>
          <w:trHeight w:val="48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30882,9</w:t>
            </w:r>
          </w:p>
        </w:tc>
      </w:tr>
      <w:tr>
        <w:trPr>
          <w:trHeight w:val="84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30882,9</w:t>
            </w:r>
          </w:p>
        </w:tc>
      </w:tr>
      <w:tr>
        <w:trPr>
          <w:trHeight w:val="5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30882,9</w:t>
            </w:r>
          </w:p>
        </w:tc>
      </w:tr>
      <w:tr>
        <w:trPr>
          <w:trHeight w:val="78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30882,9</w:t>
            </w:r>
          </w:p>
        </w:tc>
      </w:tr>
      <w:tr>
        <w:trPr>
          <w:trHeight w:val="49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44264,0</w:t>
            </w:r>
          </w:p>
        </w:tc>
      </w:tr>
      <w:tr>
        <w:trPr>
          <w:trHeight w:val="43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44264,0</w:t>
            </w:r>
          </w:p>
        </w:tc>
      </w:tr>
      <w:tr>
        <w:trPr>
          <w:trHeight w:val="5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44264,0</w:t>
            </w:r>
          </w:p>
        </w:tc>
      </w:tr>
      <w:tr>
        <w:trPr>
          <w:trHeight w:val="76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алушы банктерге жергілікті бюджеттен берілген бюджеттік кредиттерді өтеу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4264,0</w:t>
            </w:r>
          </w:p>
        </w:tc>
      </w:tr>
      <w:tr>
        <w:trPr>
          <w:trHeight w:val="16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тұлғаларға жергілікті бюджеттен 2005 жылға дейін берілген бюджеттік кредиттерді өтеу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40000,0</w:t>
            </w:r>
          </w:p>
        </w:tc>
      </w:tr>
      <w:tr>
        <w:trPr>
          <w:trHeight w:val="5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активтерiмен жасалатын операциялар бойынша сальдо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3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Бюджеттің тапшылығы (профициті)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-370889,7</w:t>
            </w:r>
          </w:p>
        </w:tc>
      </w:tr>
      <w:tr>
        <w:trPr>
          <w:trHeight w:val="43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Бюджеттің тапшылығын қаржыландыру (профицитін пайдалану)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370889,7</w:t>
            </w:r>
          </w:p>
        </w:tc>
      </w:tr>
      <w:tr>
        <w:trPr>
          <w:trHeight w:val="40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Қарыздардың түсімі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187476,0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187476,0</w:t>
            </w:r>
          </w:p>
        </w:tc>
      </w:tr>
      <w:tr>
        <w:trPr>
          <w:trHeight w:val="37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шарттары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187476,0</w:t>
            </w:r>
          </w:p>
        </w:tc>
      </w:tr>
      <w:tr>
        <w:trPr>
          <w:trHeight w:val="6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187476,0</w:t>
            </w:r>
          </w:p>
        </w:tc>
      </w:tr>
      <w:tr>
        <w:trPr>
          <w:trHeight w:val="37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4264,0</w:t>
            </w:r>
          </w:p>
        </w:tc>
      </w:tr>
      <w:tr>
        <w:trPr>
          <w:trHeight w:val="48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4264,0</w:t>
            </w:r>
          </w:p>
        </w:tc>
      </w:tr>
      <w:tr>
        <w:trPr>
          <w:trHeight w:val="76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4264,0</w:t>
            </w:r>
          </w:p>
        </w:tc>
      </w:tr>
      <w:tr>
        <w:trPr>
          <w:trHeight w:val="40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187677,7</w:t>
            </w:r>
          </w:p>
        </w:tc>
      </w:tr>
      <w:tr>
        <w:trPr>
          <w:trHeight w:val="42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қалдықтары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187677,7</w:t>
            </w:r>
          </w:p>
        </w:tc>
      </w:tr>
      <w:tr>
        <w:trPr>
          <w:trHeight w:val="3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187677,7</w:t>
            </w:r>
          </w:p>
        </w:tc>
      </w:tr>
      <w:tr>
        <w:trPr>
          <w:trHeight w:val="37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187677,7</w:t>
            </w:r>
          </w:p>
        </w:tc>
      </w:tr>
    </w:tbl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Бурабай аудандық мәслихатының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19 қарашадағы № 5С-36/1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2 қосымша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Бурабай аудандық мәслихаттың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26 желтоқсандағы № 5С-26/1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4 қосымша         </w:t>
      </w:r>
    </w:p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2014 жылға арналған облыстық бюджеттің нысаналы трансферттері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86"/>
        <w:gridCol w:w="2814"/>
      </w:tblGrid>
      <w:tr>
        <w:trPr>
          <w:trHeight w:val="30" w:hRule="atLeast"/>
        </w:trPr>
        <w:tc>
          <w:tcPr>
            <w:tcW w:w="10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465" w:hRule="atLeast"/>
        </w:trPr>
        <w:tc>
          <w:tcPr>
            <w:tcW w:w="10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0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7 432 424,3</w:t>
            </w:r>
          </w:p>
        </w:tc>
      </w:tr>
      <w:tr>
        <w:trPr>
          <w:trHeight w:val="30" w:hRule="atLeast"/>
        </w:trPr>
        <w:tc>
          <w:tcPr>
            <w:tcW w:w="10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1 777 098,3</w:t>
            </w:r>
          </w:p>
        </w:tc>
      </w:tr>
      <w:tr>
        <w:trPr>
          <w:trHeight w:val="30" w:hRule="atLeast"/>
        </w:trPr>
        <w:tc>
          <w:tcPr>
            <w:tcW w:w="10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iшiнде: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90" w:hRule="atLeast"/>
        </w:trPr>
        <w:tc>
          <w:tcPr>
            <w:tcW w:w="10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қаржыландырылатын мемлекеттік мекемелердің қызметкерлері, мемлекеттік қызметкерге жатпайтын, сонымен қатар мемлекеттік кәсіпорындардың қызметкерлерінің лауазымдық еңбекақы мөлшерлеріне еңбектің ерекше шарттарына ай сайынғы үстеме төлеуге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125 868,0</w:t>
            </w:r>
          </w:p>
        </w:tc>
      </w:tr>
      <w:tr>
        <w:trPr>
          <w:trHeight w:val="525" w:hRule="atLeast"/>
        </w:trPr>
        <w:tc>
          <w:tcPr>
            <w:tcW w:w="10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Басқару органдардың материалдық-техникалық базасын күшейтуге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1 985,0</w:t>
            </w:r>
          </w:p>
        </w:tc>
      </w:tr>
      <w:tr>
        <w:trPr>
          <w:trHeight w:val="30" w:hRule="atLeast"/>
        </w:trPr>
        <w:tc>
          <w:tcPr>
            <w:tcW w:w="10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Златополье селолық округі әкімінің аппараты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1 985,0</w:t>
            </w:r>
          </w:p>
        </w:tc>
      </w:tr>
      <w:tr>
        <w:trPr>
          <w:trHeight w:val="30" w:hRule="atLeast"/>
        </w:trPr>
        <w:tc>
          <w:tcPr>
            <w:tcW w:w="10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818 747,4</w:t>
            </w:r>
          </w:p>
        </w:tc>
      </w:tr>
      <w:tr>
        <w:trPr>
          <w:trHeight w:val="585" w:hRule="atLeast"/>
        </w:trPr>
        <w:tc>
          <w:tcPr>
            <w:tcW w:w="10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мектептері үшін блок-модульдік қазандықтарын сатып алу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41 593,9</w:t>
            </w:r>
          </w:p>
        </w:tc>
      </w:tr>
      <w:tr>
        <w:trPr>
          <w:trHeight w:val="600" w:hRule="atLeast"/>
        </w:trPr>
        <w:tc>
          <w:tcPr>
            <w:tcW w:w="10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мектептері үшін спорттық жабдықтарын сатып алу үшін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2 377,7</w:t>
            </w:r>
          </w:p>
        </w:tc>
      </w:tr>
      <w:tr>
        <w:trPr>
          <w:trHeight w:val="30" w:hRule="atLeast"/>
        </w:trPr>
        <w:tc>
          <w:tcPr>
            <w:tcW w:w="10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беретін тапсырысын жүзеге асыруға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270 796,0</w:t>
            </w:r>
          </w:p>
        </w:tc>
      </w:tr>
      <w:tr>
        <w:trPr>
          <w:trHeight w:val="1065" w:hRule="atLeast"/>
        </w:trPr>
        <w:tc>
          <w:tcPr>
            <w:tcW w:w="10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негізгі орта және жалпы орта білім беру мекемелерінде физика, химия, биология кабинеттерін оқу жабдықпен жабдықтауына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16 388,0</w:t>
            </w:r>
          </w:p>
        </w:tc>
      </w:tr>
      <w:tr>
        <w:trPr>
          <w:trHeight w:val="30" w:hRule="atLeast"/>
        </w:trPr>
        <w:tc>
          <w:tcPr>
            <w:tcW w:w="10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 деңгейлі жүйемен білімін жетілдіруден өткен мұғалімдердің еңбек ақысын арттыру үшін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18 659,0</w:t>
            </w:r>
          </w:p>
        </w:tc>
      </w:tr>
      <w:tr>
        <w:trPr>
          <w:trHeight w:val="30" w:hRule="atLeast"/>
        </w:trPr>
        <w:tc>
          <w:tcPr>
            <w:tcW w:w="10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білімнен, жан басты қаржыландыруын сынауға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452 960,0</w:t>
            </w:r>
          </w:p>
        </w:tc>
      </w:tr>
      <w:tr>
        <w:trPr>
          <w:trHeight w:val="675" w:hRule="atLeast"/>
        </w:trPr>
        <w:tc>
          <w:tcPr>
            <w:tcW w:w="10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"Ақмола облысы бойынша ең үздік орта білім беру ұйымы" грантын табыстауға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15 972,8</w:t>
            </w:r>
          </w:p>
        </w:tc>
      </w:tr>
      <w:tr>
        <w:trPr>
          <w:trHeight w:val="30" w:hRule="atLeast"/>
        </w:trPr>
        <w:tc>
          <w:tcPr>
            <w:tcW w:w="10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22 379,0</w:t>
            </w:r>
          </w:p>
        </w:tc>
      </w:tr>
      <w:tr>
        <w:trPr>
          <w:trHeight w:val="30" w:hRule="atLeast"/>
        </w:trPr>
        <w:tc>
          <w:tcPr>
            <w:tcW w:w="10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"Өрлеу" жобасы бойынша келісілген қаржылай көмекті енгізуге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17 625,0</w:t>
            </w:r>
          </w:p>
        </w:tc>
      </w:tr>
      <w:tr>
        <w:trPr>
          <w:trHeight w:val="30" w:hRule="atLeast"/>
        </w:trPr>
        <w:tc>
          <w:tcPr>
            <w:tcW w:w="10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көмекті төлеуге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4 103,0</w:t>
            </w:r>
          </w:p>
        </w:tc>
      </w:tr>
      <w:tr>
        <w:trPr>
          <w:trHeight w:val="570" w:hRule="atLeast"/>
        </w:trPr>
        <w:tc>
          <w:tcPr>
            <w:tcW w:w="10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 төлеуге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651,0</w:t>
            </w:r>
          </w:p>
        </w:tc>
      </w:tr>
      <w:tr>
        <w:trPr>
          <w:trHeight w:val="525" w:hRule="atLeast"/>
        </w:trPr>
        <w:tc>
          <w:tcPr>
            <w:tcW w:w="10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49 092,0</w:t>
            </w:r>
          </w:p>
        </w:tc>
      </w:tr>
      <w:tr>
        <w:trPr>
          <w:trHeight w:val="480" w:hRule="atLeast"/>
        </w:trPr>
        <w:tc>
          <w:tcPr>
            <w:tcW w:w="10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өткізуге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48 973,0</w:t>
            </w:r>
          </w:p>
        </w:tc>
      </w:tr>
      <w:tr>
        <w:trPr>
          <w:trHeight w:val="30" w:hRule="atLeast"/>
        </w:trPr>
        <w:tc>
          <w:tcPr>
            <w:tcW w:w="10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Санитарлық союға жіберілген ауыл шаруашылық жануарлардың құнын қайтаруға (50 %-ға дейін)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119,0</w:t>
            </w:r>
          </w:p>
        </w:tc>
      </w:tr>
      <w:tr>
        <w:trPr>
          <w:trHeight w:val="915" w:hRule="atLeast"/>
        </w:trPr>
        <w:tc>
          <w:tcPr>
            <w:tcW w:w="10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713 777,5</w:t>
            </w:r>
          </w:p>
        </w:tc>
      </w:tr>
      <w:tr>
        <w:trPr>
          <w:trHeight w:val="975" w:hRule="atLeast"/>
        </w:trPr>
        <w:tc>
          <w:tcPr>
            <w:tcW w:w="10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Мүгедектерге қызмет көрсетуге бағдарланған ұйымдар орналасқан жерлерде жол белгілерін және нұсқауларын орнатуға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840,0</w:t>
            </w:r>
          </w:p>
        </w:tc>
      </w:tr>
      <w:tr>
        <w:trPr>
          <w:trHeight w:val="945" w:hRule="atLeast"/>
        </w:trPr>
        <w:tc>
          <w:tcPr>
            <w:tcW w:w="10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Мүгедектерге қызмет көрсетуге бағдарланған ұйымдар орналасқан жерлерде жүргіншілер өтулерін дыбыс және жарық құрылғылармен жайластыру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1 835,0</w:t>
            </w:r>
          </w:p>
        </w:tc>
      </w:tr>
      <w:tr>
        <w:trPr>
          <w:trHeight w:val="465" w:hRule="atLeast"/>
        </w:trPr>
        <w:tc>
          <w:tcPr>
            <w:tcW w:w="10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 жолдарын жөндеуге, соның ішінде: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348 242,6</w:t>
            </w:r>
          </w:p>
        </w:tc>
      </w:tr>
      <w:tr>
        <w:trPr>
          <w:trHeight w:val="1050" w:hRule="atLeast"/>
        </w:trPr>
        <w:tc>
          <w:tcPr>
            <w:tcW w:w="10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кентінің көше-жол желісін қайта жаңарту мен құрылысы бойынша жұмыс жасауға жер телімдерін алудың, бұзудың және жеке меншік құрылыстардың құнын бағалауға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4 017,9</w:t>
            </w:r>
          </w:p>
        </w:tc>
      </w:tr>
      <w:tr>
        <w:trPr>
          <w:trHeight w:val="555" w:hRule="atLeast"/>
        </w:trPr>
        <w:tc>
          <w:tcPr>
            <w:tcW w:w="10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тұрғын үй-коммуналдық шаруашылығын дамытуға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359 883,9</w:t>
            </w:r>
          </w:p>
        </w:tc>
      </w:tr>
      <w:tr>
        <w:trPr>
          <w:trHeight w:val="735" w:hRule="atLeast"/>
        </w:trPr>
        <w:tc>
          <w:tcPr>
            <w:tcW w:w="10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"Термо-Транзит" шаруашылық жүргізу құқығындағы мемлекеттік коммуналдық кәсіпорынның қазандықтардың жылу беру маусымын жүргізуге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45 000,0</w:t>
            </w:r>
          </w:p>
        </w:tc>
      </w:tr>
      <w:tr>
        <w:trPr>
          <w:trHeight w:val="555" w:hRule="atLeast"/>
        </w:trPr>
        <w:tc>
          <w:tcPr>
            <w:tcW w:w="10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жылумен жабдықтаушы кәсіпорындарына қатты отынды сатып алуға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42 700,0</w:t>
            </w:r>
          </w:p>
        </w:tc>
      </w:tr>
      <w:tr>
        <w:trPr>
          <w:trHeight w:val="30" w:hRule="atLeast"/>
        </w:trPr>
        <w:tc>
          <w:tcPr>
            <w:tcW w:w="10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Зеленый Бор ауылының жылу желілерін күрделі жөндеу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21 776,1</w:t>
            </w:r>
          </w:p>
        </w:tc>
      </w:tr>
      <w:tr>
        <w:trPr>
          <w:trHeight w:val="750" w:hRule="atLeast"/>
        </w:trPr>
        <w:tc>
          <w:tcPr>
            <w:tcW w:w="10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Жылумен қамту объектілерінің жылу беру маусымын аяқтауға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22 123,5</w:t>
            </w:r>
          </w:p>
        </w:tc>
      </w:tr>
      <w:tr>
        <w:trPr>
          <w:trHeight w:val="750" w:hRule="atLeast"/>
        </w:trPr>
        <w:tc>
          <w:tcPr>
            <w:tcW w:w="10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Щучинск қаласының жылу трассасы учаскелерінің ағымдағы жөндеуі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45 000,0</w:t>
            </w:r>
          </w:p>
        </w:tc>
      </w:tr>
      <w:tr>
        <w:trPr>
          <w:trHeight w:val="30" w:hRule="atLeast"/>
        </w:trPr>
        <w:tc>
          <w:tcPr>
            <w:tcW w:w="10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Щучинск қаласының жылу желiлерi және № 1 орталық қазандығының ағымдағы жөндеуі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33 985,3</w:t>
            </w:r>
          </w:p>
        </w:tc>
      </w:tr>
      <w:tr>
        <w:trPr>
          <w:trHeight w:val="30" w:hRule="atLeast"/>
        </w:trPr>
        <w:tc>
          <w:tcPr>
            <w:tcW w:w="10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Жылумен жабдықтаушы объектілерін жылу беру маусымына дайындауға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130 099,0</w:t>
            </w:r>
          </w:p>
        </w:tc>
      </w:tr>
      <w:tr>
        <w:trPr>
          <w:trHeight w:val="30" w:hRule="atLeast"/>
        </w:trPr>
        <w:tc>
          <w:tcPr>
            <w:tcW w:w="10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объектiлерiн абаттандыру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19 200,0</w:t>
            </w:r>
          </w:p>
        </w:tc>
      </w:tr>
      <w:tr>
        <w:trPr>
          <w:trHeight w:val="30" w:hRule="atLeast"/>
        </w:trPr>
        <w:tc>
          <w:tcPr>
            <w:tcW w:w="10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Зеленый Бор ауылының су құбырын күрделі жөндеу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2 976,0</w:t>
            </w:r>
          </w:p>
        </w:tc>
      </w:tr>
      <w:tr>
        <w:trPr>
          <w:trHeight w:val="645" w:hRule="atLeast"/>
        </w:trPr>
        <w:tc>
          <w:tcPr>
            <w:tcW w:w="10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қалақұрылыс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45 249,4</w:t>
            </w:r>
          </w:p>
        </w:tc>
      </w:tr>
      <w:tr>
        <w:trPr>
          <w:trHeight w:val="30" w:hRule="atLeast"/>
        </w:trPr>
        <w:tc>
          <w:tcPr>
            <w:tcW w:w="10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Щучинск қаласының бөлшектеп жоспарлауын әзірлеуге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45 249,4</w:t>
            </w:r>
          </w:p>
        </w:tc>
      </w:tr>
      <w:tr>
        <w:trPr>
          <w:trHeight w:val="30" w:hRule="atLeast"/>
        </w:trPr>
        <w:tc>
          <w:tcPr>
            <w:tcW w:w="10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Дамытуға арналған нысаналы трансферттер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5 467 850,0</w:t>
            </w:r>
          </w:p>
        </w:tc>
      </w:tr>
      <w:tr>
        <w:trPr>
          <w:trHeight w:val="30" w:hRule="atLeast"/>
        </w:trPr>
        <w:tc>
          <w:tcPr>
            <w:tcW w:w="10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10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2 870 277,4</w:t>
            </w:r>
          </w:p>
        </w:tc>
      </w:tr>
      <w:tr>
        <w:trPr>
          <w:trHeight w:val="30" w:hRule="atLeast"/>
        </w:trPr>
        <w:tc>
          <w:tcPr>
            <w:tcW w:w="10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Щучинск қаласында 900 орындық мектептің құрылысы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983 775,0</w:t>
            </w:r>
          </w:p>
        </w:tc>
      </w:tr>
      <w:tr>
        <w:trPr>
          <w:trHeight w:val="30" w:hRule="atLeast"/>
        </w:trPr>
        <w:tc>
          <w:tcPr>
            <w:tcW w:w="10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Щучинск қаласында 900 орындық мектеп құрылысына мемлекеттік сараптама өткізумен жобалық-сметалы құжаттамаға түзетулер жасау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4 500,0</w:t>
            </w:r>
          </w:p>
        </w:tc>
      </w:tr>
      <w:tr>
        <w:trPr>
          <w:trHeight w:val="30" w:hRule="atLeast"/>
        </w:trPr>
        <w:tc>
          <w:tcPr>
            <w:tcW w:w="10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бюджетін дамытуға (облыстық маңызы бар қалалардың) коммуналдық тұрғын үй қорының тұрғын үйін жобалауға, салуға және (немесе) сатып алуға, жас отбасыларға тұрғын үй салуға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399 120,0</w:t>
            </w:r>
          </w:p>
        </w:tc>
      </w:tr>
      <w:tr>
        <w:trPr>
          <w:trHeight w:val="885" w:hRule="atLeast"/>
        </w:trPr>
        <w:tc>
          <w:tcPr>
            <w:tcW w:w="10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Щучинск қаласында екі 75 пәтерлі тұрғын үйлерге сыртқы инженерлік желілердің және абаттандырудың құрылысы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65 746,0</w:t>
            </w:r>
          </w:p>
        </w:tc>
      </w:tr>
      <w:tr>
        <w:trPr>
          <w:trHeight w:val="255" w:hRule="atLeast"/>
        </w:trPr>
        <w:tc>
          <w:tcPr>
            <w:tcW w:w="10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дамытуға, Бурабай кентінде канализация тазарту құрылғыларын салуға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1 394 036,4</w:t>
            </w:r>
          </w:p>
        </w:tc>
      </w:tr>
      <w:tr>
        <w:trPr>
          <w:trHeight w:val="30" w:hRule="atLeast"/>
        </w:trPr>
        <w:tc>
          <w:tcPr>
            <w:tcW w:w="10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14 700,0</w:t>
            </w:r>
          </w:p>
        </w:tc>
      </w:tr>
      <w:tr>
        <w:trPr>
          <w:trHeight w:val="735" w:hRule="atLeast"/>
        </w:trPr>
        <w:tc>
          <w:tcPr>
            <w:tcW w:w="10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Ақылбай ауылында су құбырларын салуға жобалық-сметалық құжаттама әзірлеуге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8 400,0</w:t>
            </w:r>
          </w:p>
        </w:tc>
      </w:tr>
      <w:tr>
        <w:trPr>
          <w:trHeight w:val="780" w:hRule="atLeast"/>
        </w:trPr>
        <w:tc>
          <w:tcPr>
            <w:tcW w:w="10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2 597 572,6</w:t>
            </w:r>
          </w:p>
        </w:tc>
      </w:tr>
      <w:tr>
        <w:trPr>
          <w:trHeight w:val="600" w:hRule="atLeast"/>
        </w:trPr>
        <w:tc>
          <w:tcPr>
            <w:tcW w:w="10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дамытуға, Бурабай кентінде қазандық салуға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1 857 168,0</w:t>
            </w:r>
          </w:p>
        </w:tc>
      </w:tr>
      <w:tr>
        <w:trPr>
          <w:trHeight w:val="30" w:hRule="atLeast"/>
        </w:trPr>
        <w:tc>
          <w:tcPr>
            <w:tcW w:w="10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Көліктік инфрақұрылымын дамытуға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714 404,6</w:t>
            </w:r>
          </w:p>
        </w:tc>
      </w:tr>
      <w:tr>
        <w:trPr>
          <w:trHeight w:val="525" w:hRule="atLeast"/>
        </w:trPr>
        <w:tc>
          <w:tcPr>
            <w:tcW w:w="10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26 000,0</w:t>
            </w:r>
          </w:p>
        </w:tc>
      </w:tr>
      <w:tr>
        <w:trPr>
          <w:trHeight w:val="30" w:hRule="atLeast"/>
        </w:trPr>
        <w:tc>
          <w:tcPr>
            <w:tcW w:w="10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187 476,0</w:t>
            </w:r>
          </w:p>
        </w:tc>
      </w:tr>
      <w:tr>
        <w:trPr>
          <w:trHeight w:val="30" w:hRule="atLeast"/>
        </w:trPr>
        <w:tc>
          <w:tcPr>
            <w:tcW w:w="10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156 918,0</w:t>
            </w:r>
          </w:p>
        </w:tc>
      </w:tr>
      <w:tr>
        <w:trPr>
          <w:trHeight w:val="30" w:hRule="atLeast"/>
        </w:trPr>
        <w:tc>
          <w:tcPr>
            <w:tcW w:w="10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үйді жобалауға, салуға және (немесе) сатып алуға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156 918,0</w:t>
            </w:r>
          </w:p>
        </w:tc>
      </w:tr>
      <w:tr>
        <w:trPr>
          <w:trHeight w:val="555" w:hRule="atLeast"/>
        </w:trPr>
        <w:tc>
          <w:tcPr>
            <w:tcW w:w="10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30 558,0</w:t>
            </w:r>
          </w:p>
        </w:tc>
      </w:tr>
      <w:tr>
        <w:trPr>
          <w:trHeight w:val="495" w:hRule="atLeast"/>
        </w:trPr>
        <w:tc>
          <w:tcPr>
            <w:tcW w:w="10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30 558,0</w:t>
            </w:r>
          </w:p>
        </w:tc>
      </w:tr>
    </w:tbl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Бурабай аудандық мәслихатының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19 қарашадағы № 5С-36/1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3 қосымша     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Бурабай аудандық мәслихатының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26 желтоқсандағы № 5С-26/1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6 қосымша           </w:t>
      </w:r>
    </w:p>
    <w:bookmarkStart w:name="z1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Аудандық маңызы бар қала, кент, ауылдық округтердің 2014 жылға арналған бюджеттік бағдарламалары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1"/>
        <w:gridCol w:w="545"/>
        <w:gridCol w:w="545"/>
        <w:gridCol w:w="5019"/>
        <w:gridCol w:w="2377"/>
        <w:gridCol w:w="2506"/>
        <w:gridCol w:w="2207"/>
      </w:tblGrid>
      <w:tr>
        <w:trPr>
          <w:trHeight w:val="39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 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Щучинск қаласы әкімінің аппараты</w:t>
            </w:r>
          </w:p>
        </w:tc>
        <w:tc>
          <w:tcPr>
            <w:tcW w:w="2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кенті әкімінің аппараты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130186,1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20486,6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17462,3</w:t>
            </w:r>
          </w:p>
        </w:tc>
      </w:tr>
      <w:tr>
        <w:trPr>
          <w:trHeight w:val="9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130186,1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20486,6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17462,3</w:t>
            </w:r>
          </w:p>
        </w:tc>
      </w:tr>
      <w:tr>
        <w:trPr>
          <w:trHeight w:val="120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127592,2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20227,7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17242,3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2593,9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258,9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1199,9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9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1199,9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4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1199,9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Тұрғын-үй коммуналдық шаруашылығы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27147,2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12138,6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10309,1</w:t>
            </w:r>
          </w:p>
        </w:tc>
      </w:tr>
      <w:tr>
        <w:trPr>
          <w:trHeight w:val="9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27147,2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12138,6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10309,1</w:t>
            </w:r>
          </w:p>
        </w:tc>
      </w:tr>
      <w:tr>
        <w:trPr>
          <w:trHeight w:val="6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20567,2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12138,6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4014,1</w:t>
            </w:r>
          </w:p>
        </w:tc>
      </w:tr>
      <w:tr>
        <w:trPr>
          <w:trHeight w:val="6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3080,0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2795,0</w:t>
            </w:r>
          </w:p>
        </w:tc>
      </w:tr>
      <w:tr>
        <w:trPr>
          <w:trHeight w:val="5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12172,9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12172,9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12172,9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170706,1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32625,2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27771,4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3"/>
        <w:gridCol w:w="1397"/>
        <w:gridCol w:w="1331"/>
        <w:gridCol w:w="1219"/>
        <w:gridCol w:w="1621"/>
        <w:gridCol w:w="1576"/>
        <w:gridCol w:w="1197"/>
        <w:gridCol w:w="1555"/>
        <w:gridCol w:w="1041"/>
        <w:gridCol w:w="1020"/>
      </w:tblGrid>
      <w:tr>
        <w:trPr>
          <w:trHeight w:val="39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90" w:hRule="atLeast"/>
        </w:trPr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Абылайхан ауылдық округі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Веденовка ауылдық округі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Зеленобор ауылдық округі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Златополье ауылдық округі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Кенесары ауылдық округі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Қатаркөл ауылдық округі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Атамекен ауылдық округі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Наурызбай ауылдық округі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Ұрымқай ауылдық округі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Успеноюрьев ауылдық округі</w:t>
            </w:r>
          </w:p>
        </w:tc>
      </w:tr>
      <w:tr>
        <w:trPr>
          <w:trHeight w:val="405" w:hRule="atLeast"/>
        </w:trPr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495" w:hRule="atLeast"/>
        </w:trPr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8437,2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8562,2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11042,7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10686,1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8740,6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11199,3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8497,0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6979,2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8149,3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9943,6</w:t>
            </w:r>
          </w:p>
        </w:tc>
      </w:tr>
      <w:tr>
        <w:trPr>
          <w:trHeight w:val="960" w:hRule="atLeast"/>
        </w:trPr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8437,2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8562,2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11042,7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10686,1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8740,6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11199,3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8497,0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6979,2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8149,3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9943,6</w:t>
            </w:r>
          </w:p>
        </w:tc>
      </w:tr>
      <w:tr>
        <w:trPr>
          <w:trHeight w:val="1200" w:hRule="atLeast"/>
        </w:trPr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8437,2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8562,2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11042,7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8571,1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8740,6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11199,3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8497,0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6979,2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8149,3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9943,6</w:t>
            </w:r>
          </w:p>
        </w:tc>
      </w:tr>
      <w:tr>
        <w:trPr>
          <w:trHeight w:val="630" w:hRule="atLeast"/>
        </w:trPr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2115,0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990,0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209,9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95" w:hRule="atLeast"/>
        </w:trPr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990,0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209,9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40" w:hRule="atLeast"/>
        </w:trPr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990,0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209,9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0" w:hRule="atLeast"/>
        </w:trPr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889,1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758,4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2064,0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453,0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475,0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45" w:hRule="atLeast"/>
        </w:trPr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889,1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758,4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2064,0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453,0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475,0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45" w:hRule="atLeast"/>
        </w:trPr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733,1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742,4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2043,0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437,0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459,0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45" w:hRule="atLeast"/>
        </w:trPr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156,0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9971,0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2201,9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25" w:hRule="atLeast"/>
        </w:trPr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9971,0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2201,9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9971,0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2201,9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8453,2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9568,2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21902,8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13646,4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10804,6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11652,3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8972,0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6991,2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8375,2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9943,6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