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bfea" w14:textId="d87b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ауданында жиналыстар, митингiлер, шерулер, пикеттер мен демонстрациялар өткiзу тәртiбiн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2014 жылғы 19 қарашадағы № 5С-36/2 шешімі. Ақмола облысының Әділет департаментінде 2014 жылғы 12 желтоқсанда № 4512 болып тіркелді. Күші жойылды - Ақмола облысы Бурабай аудандық мәслихатының 2016 жылғы 19 шілдедегі № 6С-5/3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Бурабай аудандық мәслихатының 19.07.2016 </w:t>
      </w:r>
      <w:r>
        <w:rPr>
          <w:rFonts w:ascii="Times New Roman"/>
          <w:b w:val="false"/>
          <w:i w:val="false"/>
          <w:color w:val="ff0000"/>
          <w:sz w:val="28"/>
        </w:rPr>
        <w:t>№ 6С-5/3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бейбiт жиналыстар, митингiлер, шерулер, пикеттер және демонстрациялар ұйымдастыру мен өткiзу тәртiбi туралы" Қазақстан Республикасының 1995 жылғы 17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Жиналыстар, митингiлер, шерулер, пикеттер мен демонстрациялар өткiзу тәртiбiн қосымша реттеу мақсатында, Бурабай ауданында жиналыстар, митингiлер, шерулер, пикеттер мен демонстрациялар өткiзу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XXХVI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Қ.Байбуров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Ж.Бектұров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Бурабай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5С-36/2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ауданында жиналыстар, митингiлер, шерулер, пикеттер мен демонстрациялар өткiзу орындары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Қосымшаға өзгерістер енгізілді - Ақмола облысы Бурабай аудандық мәслихатының 11.06.2015 </w:t>
      </w:r>
      <w:r>
        <w:rPr>
          <w:rFonts w:ascii="Times New Roman"/>
          <w:b w:val="false"/>
          <w:i w:val="false"/>
          <w:color w:val="ff0000"/>
          <w:sz w:val="28"/>
        </w:rPr>
        <w:t>№ 5С-43/2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1763"/>
        <w:gridCol w:w="7519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Жиналыстар, митингiлер, шерулер, пикеттер мен демонстрациялар өткізу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Едомский көшесінде орналасқан № 8 үйдің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 көшесінде орналасқан № 55 үйдің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кентінің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Оқжетпес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"Окжетпес" Мәдениет үйінің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Сарыбұлақ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Қызылағаш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Қарабауыр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Қарабауыр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Ақылбай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Веденовка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Жаңатуған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Жаңатуған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Федосеевка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Федосеевка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Златополье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Савинка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Савинка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Сотниковка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Сотниковка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Новоандреевка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Новоандреевка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хутор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хутор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Түлкілі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Түлкілі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бор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Қымызынай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Қымызынай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Молбаза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Молбаза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Жаңаталап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Қатаркөл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Сосновка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Ключевое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Вишневое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Баянбай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Брусиловка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Брусиловка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Қаражар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Наурызбай батыр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Ұрымқай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Ынталы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Кіндікқарағай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Кіндікқарағай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Күлстан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Күлстан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Қарашілік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Қарашілік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кордон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Көрнекті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Көрнекті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Успеноюрьевка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Клинцы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Клинцы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Үлгіалған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Үлгіалған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Қарағай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Райгородок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Райгородок ауылының орталық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