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0e23" w14:textId="c7c0e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Бөлек жергілікті қоғамдастық жиындарын өткізу және жергілікті қоғамдастық жиынына қатысу үшін Бурабай ауданы Успеноюрьев ауылдық округінің ауыл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2014 жылғы 19 қарашадағы № 5С-36/13 шешімі. Ақмола облысының Әділет департаментінде 2014 жылғы 22 желтоқсанда № 4522 болып тіркелді. Күші жойылды - Ақмола облысы Бурабай аудандық мәслихатының 2016 жылғы 9 желтоқсандағы № 6С-9/5 шешімімен</w:t>
      </w:r>
    </w:p>
    <w:p>
      <w:pPr>
        <w:spacing w:after="0"/>
        <w:ind w:left="0"/>
        <w:jc w:val="left"/>
      </w:pPr>
      <w:r>
        <w:rPr>
          <w:rFonts w:ascii="Times New Roman"/>
          <w:b w:val="false"/>
          <w:i w:val="false"/>
          <w:color w:val="ff0000"/>
          <w:sz w:val="28"/>
        </w:rPr>
        <w:t xml:space="preserve">      Ескерту. Күші жойылды - Ақмола облысы Бурабай аудандық мәслихатының 09.12.2016 </w:t>
      </w:r>
      <w:r>
        <w:rPr>
          <w:rFonts w:ascii="Times New Roman"/>
          <w:b w:val="false"/>
          <w:i w:val="false"/>
          <w:color w:val="ff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қаулысымен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Бурабай ауданы Успеноюрьев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XXХVI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Қ.Байбуров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Ж.Бектұров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2014 жылғы 19 қарашадағы № 5С-36/13</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Бурабай ауданы Успеноюрьев ауылдық округінің бөлек жергілікті қоғамдастық жиындарын өткізу 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Бурабай ауданы Успеноюрьев ауылдық округінің жергілікті қоғамдастық жиынына қатысу үшін бөлек жергілікті қоғамдастық жиындарын өткізу қағидасы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Бурабай ауданы Успеноюрьев ауылдық округі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2. Бурабай ауданы Успеноюрьев ауылдық округі тұрғындарының бөлек жергілікті қоғамдастық жиындары (бұдан әрі – бөлек жиын) жергілікті қоғамдастық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Бөлек жиындарды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Бурабай ауданы Успеноюрьев ауылдық округінің әкімі шақырады.</w:t>
      </w:r>
      <w:r>
        <w:br/>
      </w:r>
      <w:r>
        <w:rPr>
          <w:rFonts w:ascii="Times New Roman"/>
          <w:b w:val="false"/>
          <w:i w:val="false"/>
          <w:color w:val="000000"/>
          <w:sz w:val="28"/>
        </w:rPr>
        <w:t>
      Бурабай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аудандық "Бурабай" және "Луч" газеттері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Бурабай ауданы Успеноюрьев ауылдық округі шегінде бөлек жиынды өткізуді Бурабай ауданы Успеноюрьев ауылдық округінің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Бурабай ауданы Успеноюрьев ауылдық округі ауылдарының ауыл тұрғындары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Бурабай ауданы Успеноюрьев ауылдық округінің әкімі немесе ол уәкілеттік берген тұлға ашады.</w:t>
      </w:r>
      <w:r>
        <w:br/>
      </w:r>
      <w:r>
        <w:rPr>
          <w:rFonts w:ascii="Times New Roman"/>
          <w:b w:val="false"/>
          <w:i w:val="false"/>
          <w:color w:val="000000"/>
          <w:sz w:val="28"/>
        </w:rPr>
        <w:t>
      Бурабай ауданы Успеноюрьев ауылдық округінің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 xml:space="preserve">8. Жергілікті қоғамдастық жиынына қатысу үшін Бурабай ауданы Успеноюрьев ауылдық округі ауылдарының ауыл тұрғындары өкілдерінің кандидатураларын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бөлек жиынның қатысушылары ұсынады.</w:t>
      </w:r>
      <w:r>
        <w:br/>
      </w:r>
      <w:r>
        <w:rPr>
          <w:rFonts w:ascii="Times New Roman"/>
          <w:b w:val="false"/>
          <w:i w:val="false"/>
          <w:color w:val="000000"/>
          <w:sz w:val="28"/>
        </w:rPr>
        <w:t>
      Жергілікті қоғамдастық жиынына қатысу үшін Бурабай ауданы Успеноюрьев ауылдық округінің ауыл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Бурабай ауданы Успеноюрьев ауылдық округі әкімінің аппаратына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Успеноюрьев</w:t>
            </w:r>
            <w:r>
              <w:br/>
            </w:r>
            <w:r>
              <w:rPr>
                <w:rFonts w:ascii="Times New Roman"/>
                <w:b w:val="false"/>
                <w:i w:val="false"/>
                <w:color w:val="000000"/>
                <w:sz w:val="20"/>
              </w:rPr>
              <w:t>ауылдық округінің бөлек</w:t>
            </w:r>
            <w:r>
              <w:br/>
            </w:r>
            <w:r>
              <w:rPr>
                <w:rFonts w:ascii="Times New Roman"/>
                <w:b w:val="false"/>
                <w:i w:val="false"/>
                <w:color w:val="000000"/>
                <w:sz w:val="20"/>
              </w:rPr>
              <w:t>жергілікті қоғамдастық жиындарын</w:t>
            </w:r>
            <w:r>
              <w:br/>
            </w:r>
            <w:r>
              <w:rPr>
                <w:rFonts w:ascii="Times New Roman"/>
                <w:b w:val="false"/>
                <w:i w:val="false"/>
                <w:color w:val="000000"/>
                <w:sz w:val="20"/>
              </w:rPr>
              <w:t>өткізу қағидасына қосымша</w:t>
            </w:r>
          </w:p>
        </w:tc>
      </w:tr>
    </w:tbl>
    <w:bookmarkStart w:name="z19" w:id="2"/>
    <w:p>
      <w:pPr>
        <w:spacing w:after="0"/>
        <w:ind w:left="0"/>
        <w:jc w:val="left"/>
      </w:pPr>
      <w:r>
        <w:rPr>
          <w:rFonts w:ascii="Times New Roman"/>
          <w:b/>
          <w:i w:val="false"/>
          <w:color w:val="000000"/>
        </w:rPr>
        <w:t xml:space="preserve"> Жергілікті қоғамдастық жиынына қатысу үшін Бурабай ауданы Успеноюрьев ауылдық округінің ауыл тұрғындары өкілдерінің саны</w:t>
      </w:r>
    </w:p>
    <w:bookmarkEnd w:id="2"/>
    <w:p>
      <w:pPr>
        <w:spacing w:after="0"/>
        <w:ind w:left="0"/>
        <w:jc w:val="left"/>
      </w:pPr>
      <w:r>
        <w:rPr>
          <w:rFonts w:ascii="Times New Roman"/>
          <w:b w:val="false"/>
          <w:i w:val="false"/>
          <w:color w:val="ff0000"/>
          <w:sz w:val="28"/>
        </w:rPr>
        <w:t xml:space="preserve">      Ескерту. Қосымшаға өзгерістер енгізілді - Ақмола облысы Бурабай аудандық мәслихатының 11.06.2015 </w:t>
      </w:r>
      <w:r>
        <w:rPr>
          <w:rFonts w:ascii="Times New Roman"/>
          <w:b w:val="false"/>
          <w:i w:val="false"/>
          <w:color w:val="ff0000"/>
          <w:sz w:val="28"/>
        </w:rPr>
        <w:t>№ 5С-43/2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5"/>
        <w:gridCol w:w="8965"/>
      </w:tblGrid>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Успеноюрьев ауылдық округінің бөлек жергілікті қоғамдастық жиындарына қатысатын ауыл тұрғындары өкілдерінің саны (адам)</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Успеноюрьев ауылдық округінің Успеноюрьевка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Успеноюрьев ауылдық округінің Николаевка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Успеноюрьев ауылдық округінің Райгородок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Успеноюрьев ауылдық округінің Үлгіалған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Успеноюрьев ауылдық округінің Қарағай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Успеноюрьев ауылдық округінің Клинцы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