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10bdb" w14:textId="ca10b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Бөлек жергілікті қоғамдастық жиындарын өткізу және жергілікті қоғамдастық жиынына қатысу үшін Бурабай ауданы Златополье ауылдық округінің ауыл тұрғындары өкілдерінің санын айқындау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Бурабай аудандық мәслихатының 2014 жылғы 19 қарашадағы № 5С-36/8 шешімі. Ақмола облысының Әділет департаментінде 2014 жылғы 22 желтоқсанда № 4527 болып тіркелді. Күші жойылды - Ақмола облысы Бурабай аудандық мәслихатының 2016 жылғы 9 желтоқсандағы № 6С-9/5 шешімімен</w:t>
      </w:r>
    </w:p>
    <w:p>
      <w:pPr>
        <w:spacing w:after="0"/>
        <w:ind w:left="0"/>
        <w:jc w:val="left"/>
      </w:pPr>
      <w:r>
        <w:rPr>
          <w:rFonts w:ascii="Times New Roman"/>
          <w:b w:val="false"/>
          <w:i w:val="false"/>
          <w:color w:val="ff0000"/>
          <w:sz w:val="28"/>
        </w:rPr>
        <w:t xml:space="preserve">      Ескерту. Күші жойылды - Ақмола облысы Бурабай аудандық мәслихатының 09.12.2016 </w:t>
      </w:r>
      <w:r>
        <w:rPr>
          <w:rFonts w:ascii="Times New Roman"/>
          <w:b w:val="false"/>
          <w:i w:val="false"/>
          <w:color w:val="ff0000"/>
          <w:sz w:val="28"/>
        </w:rPr>
        <w:t>№ 6С-9/5</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Қазақстан Республикасы Үкіметінің 2013 жылғы 18 қазандағы № 1106 қаулысымен бекітілген Бөлек жергілікті қоғамдастық жиындарын өткізудің </w:t>
      </w:r>
      <w:r>
        <w:rPr>
          <w:rFonts w:ascii="Times New Roman"/>
          <w:b w:val="false"/>
          <w:i w:val="false"/>
          <w:color w:val="000000"/>
          <w:sz w:val="28"/>
        </w:rPr>
        <w:t>үлгі қағидаларына</w:t>
      </w:r>
      <w:r>
        <w:rPr>
          <w:rFonts w:ascii="Times New Roman"/>
          <w:b w:val="false"/>
          <w:i w:val="false"/>
          <w:color w:val="000000"/>
          <w:sz w:val="28"/>
        </w:rPr>
        <w:t xml:space="preserve"> сәйкес, Бурабай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Бурабай ауданы Златополье ауылдық округінің бөлек жергілікті қоғамдастық жиындарын өткізу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XXХVI (кезектен тыс)</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Қ.Байбуров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хатшысының</w:t>
            </w:r>
            <w:r>
              <w:br/>
            </w:r>
            <w:r>
              <w:rPr>
                <w:rFonts w:ascii="Times New Roman"/>
                <w:b w:val="false"/>
                <w:i/>
                <w:color w:val="000000"/>
                <w:sz w:val="20"/>
              </w:rPr>
              <w:t>міндеттерін атқарушы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Ж.Бектұров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Бурабай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Т.Ташмағамбетов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аудандық мәслихаттың</w:t>
            </w:r>
            <w:r>
              <w:br/>
            </w:r>
            <w:r>
              <w:rPr>
                <w:rFonts w:ascii="Times New Roman"/>
                <w:b w:val="false"/>
                <w:i w:val="false"/>
                <w:color w:val="000000"/>
                <w:sz w:val="20"/>
              </w:rPr>
              <w:t>2014 жылғы 19 қарашадағы</w:t>
            </w:r>
            <w:r>
              <w:br/>
            </w:r>
            <w:r>
              <w:rPr>
                <w:rFonts w:ascii="Times New Roman"/>
                <w:b w:val="false"/>
                <w:i w:val="false"/>
                <w:color w:val="000000"/>
                <w:sz w:val="20"/>
              </w:rPr>
              <w:t>№ 5С-36/8 шешімімен</w:t>
            </w:r>
            <w:r>
              <w:br/>
            </w:r>
            <w:r>
              <w:rPr>
                <w:rFonts w:ascii="Times New Roman"/>
                <w:b w:val="false"/>
                <w:i w:val="false"/>
                <w:color w:val="000000"/>
                <w:sz w:val="20"/>
              </w:rPr>
              <w:t>бекітілген</w:t>
            </w:r>
          </w:p>
        </w:tc>
      </w:tr>
    </w:tbl>
    <w:bookmarkStart w:name="z5" w:id="0"/>
    <w:p>
      <w:pPr>
        <w:spacing w:after="0"/>
        <w:ind w:left="0"/>
        <w:jc w:val="left"/>
      </w:pPr>
      <w:r>
        <w:rPr>
          <w:rFonts w:ascii="Times New Roman"/>
          <w:b/>
          <w:i w:val="false"/>
          <w:color w:val="000000"/>
        </w:rPr>
        <w:t xml:space="preserve"> Бурабай ауданы Златополье ауылдық округінің бөлек жергілікті қоғамдастық жиындарын өткізу қағидасы</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Бурабай ауданы Златополье ауылдық округінің жергілікті қоғамдастық жиынына қатысу үшін бөлек жергілікті қоғамдастық жиындарын өткізу қағидасы "Қазақстан Республикасындағы жергілікті мемлекеттік басқару және өзін-өзі басқару туралы" Қазақстан Республикасының 2001 жылғы 23 қаңтардағы Заңының 39-3 бабының </w:t>
      </w:r>
      <w:r>
        <w:rPr>
          <w:rFonts w:ascii="Times New Roman"/>
          <w:b w:val="false"/>
          <w:i w:val="false"/>
          <w:color w:val="000000"/>
          <w:sz w:val="28"/>
        </w:rPr>
        <w:t>6 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Бурабай ауданы Златополье ауылдық округі тұрғындарының бөлек жергілікті қоғамдастық жиындарын өткізудің тәртібін белгілейді.</w:t>
      </w:r>
      <w:r>
        <w:br/>
      </w:r>
      <w:r>
        <w:rPr>
          <w:rFonts w:ascii="Times New Roman"/>
          <w:b w:val="false"/>
          <w:i w:val="false"/>
          <w:color w:val="000000"/>
          <w:sz w:val="28"/>
        </w:rPr>
        <w:t>
      </w:t>
      </w:r>
      <w:r>
        <w:rPr>
          <w:rFonts w:ascii="Times New Roman"/>
          <w:b w:val="false"/>
          <w:i w:val="false"/>
          <w:color w:val="000000"/>
          <w:sz w:val="28"/>
        </w:rPr>
        <w:t>2. Бурабай ауданы Златополье ауылдық округі тұрғындарының бөлек жергілікті қоғамдастық жиындары (бұдан әрі – бөлек жиын) жергілікті қоғамдастық жиынына қатысу үшін өкілдерді сайлау мақсатында шақырылады және өткізіледі.</w:t>
      </w:r>
      <w:r>
        <w:br/>
      </w:r>
      <w:r>
        <w:rPr>
          <w:rFonts w:ascii="Times New Roman"/>
          <w:b w:val="false"/>
          <w:i w:val="false"/>
          <w:color w:val="000000"/>
          <w:sz w:val="28"/>
        </w:rPr>
        <w:t>
</w:t>
      </w:r>
    </w:p>
    <w:bookmarkStart w:name="z9" w:id="1"/>
    <w:p>
      <w:pPr>
        <w:spacing w:after="0"/>
        <w:ind w:left="0"/>
        <w:jc w:val="left"/>
      </w:pPr>
      <w:r>
        <w:rPr>
          <w:rFonts w:ascii="Times New Roman"/>
          <w:b/>
          <w:i w:val="false"/>
          <w:color w:val="000000"/>
        </w:rPr>
        <w:t xml:space="preserve"> 2. Бөлек жиындарды өткізу тәртібі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3. Бөлек жиынды Бурабай ауданы Златополье ауылдық округінің әкімі шақырады.</w:t>
      </w:r>
      <w:r>
        <w:br/>
      </w:r>
      <w:r>
        <w:rPr>
          <w:rFonts w:ascii="Times New Roman"/>
          <w:b w:val="false"/>
          <w:i w:val="false"/>
          <w:color w:val="000000"/>
          <w:sz w:val="28"/>
        </w:rPr>
        <w:t>
      Бурабай ауданы әкімінің жергілікті қоғамдастық жиынын өткізуге оң шешімі бар болған жағдайда бөлек жиынды өткізуге болады.</w:t>
      </w:r>
      <w:r>
        <w:br/>
      </w:r>
      <w:r>
        <w:rPr>
          <w:rFonts w:ascii="Times New Roman"/>
          <w:b w:val="false"/>
          <w:i w:val="false"/>
          <w:color w:val="000000"/>
          <w:sz w:val="28"/>
        </w:rPr>
        <w:t>
      </w:t>
      </w:r>
      <w:r>
        <w:rPr>
          <w:rFonts w:ascii="Times New Roman"/>
          <w:b w:val="false"/>
          <w:i w:val="false"/>
          <w:color w:val="000000"/>
          <w:sz w:val="28"/>
        </w:rPr>
        <w:t>4. Жергілікті қоғамдастық халқы бөлек жиындардың шақырылу уақыты, орны және талқыланатын мәселелер туралы аудандық "Бурабай" және "Луч" газеттері арқылы немесе өзге де тәсілдермен олар өткізілетін күнге дейін күнтізбелік он күннен кешіктірілмей хабардар етіледі.</w:t>
      </w:r>
      <w:r>
        <w:br/>
      </w:r>
      <w:r>
        <w:rPr>
          <w:rFonts w:ascii="Times New Roman"/>
          <w:b w:val="false"/>
          <w:i w:val="false"/>
          <w:color w:val="000000"/>
          <w:sz w:val="28"/>
        </w:rPr>
        <w:t>
      </w:t>
      </w:r>
      <w:r>
        <w:rPr>
          <w:rFonts w:ascii="Times New Roman"/>
          <w:b w:val="false"/>
          <w:i w:val="false"/>
          <w:color w:val="000000"/>
          <w:sz w:val="28"/>
        </w:rPr>
        <w:t>5. Бурабай ауданы Златополье ауылдық округі шегінде бөлек жиынды өткізуді Бурабай ауданы Златополье ауылдық округінің әкімі ұйымдастырады.</w:t>
      </w:r>
      <w:r>
        <w:br/>
      </w:r>
      <w:r>
        <w:rPr>
          <w:rFonts w:ascii="Times New Roman"/>
          <w:b w:val="false"/>
          <w:i w:val="false"/>
          <w:color w:val="000000"/>
          <w:sz w:val="28"/>
        </w:rPr>
        <w:t>
      </w:t>
      </w:r>
      <w:r>
        <w:rPr>
          <w:rFonts w:ascii="Times New Roman"/>
          <w:b w:val="false"/>
          <w:i w:val="false"/>
          <w:color w:val="000000"/>
          <w:sz w:val="28"/>
        </w:rPr>
        <w:t>6. Бөлек жиынды ашудың алдында Бурабай ауданы Златополье ауылдық округі ауылдарының ауыл тұрғындары қатысып отырған және оған қатысуға құқығы бар тұрғындарын тіркеу жүргізіледі.</w:t>
      </w:r>
      <w:r>
        <w:br/>
      </w:r>
      <w:r>
        <w:rPr>
          <w:rFonts w:ascii="Times New Roman"/>
          <w:b w:val="false"/>
          <w:i w:val="false"/>
          <w:color w:val="000000"/>
          <w:sz w:val="28"/>
        </w:rPr>
        <w:t>
      </w:t>
      </w:r>
      <w:r>
        <w:rPr>
          <w:rFonts w:ascii="Times New Roman"/>
          <w:b w:val="false"/>
          <w:i w:val="false"/>
          <w:color w:val="000000"/>
          <w:sz w:val="28"/>
        </w:rPr>
        <w:t>7. Бөлек жиынды Бурабай ауданы Златополье ауылдық округінің әкімі немесе ол уәкілеттік берген тұлға ашады.</w:t>
      </w:r>
      <w:r>
        <w:br/>
      </w:r>
      <w:r>
        <w:rPr>
          <w:rFonts w:ascii="Times New Roman"/>
          <w:b w:val="false"/>
          <w:i w:val="false"/>
          <w:color w:val="000000"/>
          <w:sz w:val="28"/>
        </w:rPr>
        <w:t>
      Бурабай ауданы Златополье ауылдық округінің әкімі немесе ол уәкілеттік берген тұлға бөлек жиынның төрағасы болып табылады.</w:t>
      </w:r>
      <w:r>
        <w:br/>
      </w:r>
      <w:r>
        <w:rPr>
          <w:rFonts w:ascii="Times New Roman"/>
          <w:b w:val="false"/>
          <w:i w:val="false"/>
          <w:color w:val="000000"/>
          <w:sz w:val="28"/>
        </w:rPr>
        <w:t>
      Бөлек жиынның хаттамасын рәсімдеу үшін ашық дауыспен хатшы сайланады.</w:t>
      </w:r>
      <w:r>
        <w:br/>
      </w:r>
      <w:r>
        <w:rPr>
          <w:rFonts w:ascii="Times New Roman"/>
          <w:b w:val="false"/>
          <w:i w:val="false"/>
          <w:color w:val="000000"/>
          <w:sz w:val="28"/>
        </w:rPr>
        <w:t>
      </w:t>
      </w:r>
      <w:r>
        <w:rPr>
          <w:rFonts w:ascii="Times New Roman"/>
          <w:b w:val="false"/>
          <w:i w:val="false"/>
          <w:color w:val="000000"/>
          <w:sz w:val="28"/>
        </w:rPr>
        <w:t xml:space="preserve">8. Жергілікті қоғамдастық жиынына қатысу үшін Бурабай ауданы Златополье ауылдық округі ауылдарының ауыл тұрғындары өкілдерінің кандидатураларын осы қағиданың </w:t>
      </w:r>
      <w:r>
        <w:rPr>
          <w:rFonts w:ascii="Times New Roman"/>
          <w:b w:val="false"/>
          <w:i w:val="false"/>
          <w:color w:val="000000"/>
          <w:sz w:val="28"/>
        </w:rPr>
        <w:t>қосымшасына</w:t>
      </w:r>
      <w:r>
        <w:rPr>
          <w:rFonts w:ascii="Times New Roman"/>
          <w:b w:val="false"/>
          <w:i w:val="false"/>
          <w:color w:val="000000"/>
          <w:sz w:val="28"/>
        </w:rPr>
        <w:t xml:space="preserve"> сәйкес бөлек жиынның қатысушылары ұсынады.</w:t>
      </w:r>
      <w:r>
        <w:br/>
      </w:r>
      <w:r>
        <w:rPr>
          <w:rFonts w:ascii="Times New Roman"/>
          <w:b w:val="false"/>
          <w:i w:val="false"/>
          <w:color w:val="000000"/>
          <w:sz w:val="28"/>
        </w:rPr>
        <w:t>
      Жергілікті қоғамдастық жиынына қатысу үшін Бурабай ауданы Златополье ауылдық округінің ауыл тұрғындары өкілдерінің саны тең өкілдік ету қағидаты негізінде айқындалады.</w:t>
      </w:r>
      <w:r>
        <w:br/>
      </w:r>
      <w:r>
        <w:rPr>
          <w:rFonts w:ascii="Times New Roman"/>
          <w:b w:val="false"/>
          <w:i w:val="false"/>
          <w:color w:val="000000"/>
          <w:sz w:val="28"/>
        </w:rPr>
        <w:t>
      </w:t>
      </w:r>
      <w:r>
        <w:rPr>
          <w:rFonts w:ascii="Times New Roman"/>
          <w:b w:val="false"/>
          <w:i w:val="false"/>
          <w:color w:val="000000"/>
          <w:sz w:val="28"/>
        </w:rPr>
        <w:t>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r>
        <w:br/>
      </w:r>
      <w:r>
        <w:rPr>
          <w:rFonts w:ascii="Times New Roman"/>
          <w:b w:val="false"/>
          <w:i w:val="false"/>
          <w:color w:val="000000"/>
          <w:sz w:val="28"/>
        </w:rPr>
        <w:t>
      </w:t>
      </w:r>
      <w:r>
        <w:rPr>
          <w:rFonts w:ascii="Times New Roman"/>
          <w:b w:val="false"/>
          <w:i w:val="false"/>
          <w:color w:val="000000"/>
          <w:sz w:val="28"/>
        </w:rPr>
        <w:t>10. Бөлек жиында хаттама жүргізіледі, оған төраға мен хатшы қол қояды және оны Бурабай ауданы Златополье ауылдық округі әкімінің аппаратына береді.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Бурабай ауданы Златополье</w:t>
            </w:r>
            <w:r>
              <w:br/>
            </w:r>
            <w:r>
              <w:rPr>
                <w:rFonts w:ascii="Times New Roman"/>
                <w:b w:val="false"/>
                <w:i w:val="false"/>
                <w:color w:val="000000"/>
                <w:sz w:val="20"/>
              </w:rPr>
              <w:t>ауылдық округінің бөлек</w:t>
            </w:r>
            <w:r>
              <w:br/>
            </w:r>
            <w:r>
              <w:rPr>
                <w:rFonts w:ascii="Times New Roman"/>
                <w:b w:val="false"/>
                <w:i w:val="false"/>
                <w:color w:val="000000"/>
                <w:sz w:val="20"/>
              </w:rPr>
              <w:t>жергілікті қоғамдастық</w:t>
            </w:r>
            <w:r>
              <w:br/>
            </w:r>
            <w:r>
              <w:rPr>
                <w:rFonts w:ascii="Times New Roman"/>
                <w:b w:val="false"/>
                <w:i w:val="false"/>
                <w:color w:val="000000"/>
                <w:sz w:val="20"/>
              </w:rPr>
              <w:t>жиындарын өткізу</w:t>
            </w:r>
            <w:r>
              <w:br/>
            </w:r>
            <w:r>
              <w:rPr>
                <w:rFonts w:ascii="Times New Roman"/>
                <w:b w:val="false"/>
                <w:i w:val="false"/>
                <w:color w:val="000000"/>
                <w:sz w:val="20"/>
              </w:rPr>
              <w:t>қағидасына қосымша</w:t>
            </w:r>
          </w:p>
        </w:tc>
      </w:tr>
    </w:tbl>
    <w:bookmarkStart w:name="z19" w:id="2"/>
    <w:p>
      <w:pPr>
        <w:spacing w:after="0"/>
        <w:ind w:left="0"/>
        <w:jc w:val="left"/>
      </w:pPr>
      <w:r>
        <w:rPr>
          <w:rFonts w:ascii="Times New Roman"/>
          <w:b/>
          <w:i w:val="false"/>
          <w:color w:val="000000"/>
        </w:rPr>
        <w:t xml:space="preserve"> Жергілікті қоғамдастық жиынына қатысу үшін Бурабай ауданы Златополье ауылдық округінің ауыл тұрғындары өкілдерінің саны</w:t>
      </w:r>
    </w:p>
    <w:bookmarkEnd w:id="2"/>
    <w:p>
      <w:pPr>
        <w:spacing w:after="0"/>
        <w:ind w:left="0"/>
        <w:jc w:val="left"/>
      </w:pPr>
      <w:r>
        <w:rPr>
          <w:rFonts w:ascii="Times New Roman"/>
          <w:b w:val="false"/>
          <w:i w:val="false"/>
          <w:color w:val="ff0000"/>
          <w:sz w:val="28"/>
        </w:rPr>
        <w:t xml:space="preserve">      Ескерту. Қосымшаға өзгерістер енгізілді - Ақмола облысы Бурабай аудандық мәслихатының 11.06.2015 </w:t>
      </w:r>
      <w:r>
        <w:rPr>
          <w:rFonts w:ascii="Times New Roman"/>
          <w:b w:val="false"/>
          <w:i w:val="false"/>
          <w:color w:val="ff0000"/>
          <w:sz w:val="28"/>
        </w:rPr>
        <w:t>№ 5С-43/2</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9"/>
        <w:gridCol w:w="8621"/>
      </w:tblGrid>
      <w:tr>
        <w:trPr>
          <w:trHeight w:val="30" w:hRule="atLeast"/>
        </w:trPr>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мекеннің атауы</w:t>
            </w: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Златополье ауылдық округінің бөлек жергілікті қоғамдастық жиындарына қатысатын ауыл тұрғындары өкілдерінің саны (адам)</w:t>
            </w:r>
            <w:r>
              <w:br/>
            </w:r>
            <w:r>
              <w:rPr>
                <w:rFonts w:ascii="Times New Roman"/>
                <w:b w:val="false"/>
                <w:i w:val="false"/>
                <w:color w:val="000000"/>
                <w:sz w:val="20"/>
              </w:rPr>
              <w:t>
</w:t>
            </w:r>
          </w:p>
        </w:tc>
      </w:tr>
      <w:tr>
        <w:trPr>
          <w:trHeight w:val="30" w:hRule="atLeast"/>
        </w:trPr>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 Златополье ауылдық округінің Златополье ауылы</w:t>
            </w: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 Златополье ауылдық округінің Первомай ауылы</w:t>
            </w: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 Златополье ауылдық округінің Савинка ауылы</w:t>
            </w: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 Златополье ауылдық округінің Түлкілі ауылы</w:t>
            </w: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 Златополье ауылдық округінің Лесной хутор ауылы</w:t>
            </w: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 Златополье ауылдық округінің Сотниковка ауылы</w:t>
            </w: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r>
      <w:tr>
        <w:trPr>
          <w:trHeight w:val="30" w:hRule="atLeast"/>
        </w:trPr>
        <w:tc>
          <w:tcPr>
            <w:tcW w:w="3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Бурабай ауданы Златополье ауылдық округінің Новоандреевка ауылы</w:t>
            </w:r>
            <w:r>
              <w:br/>
            </w:r>
            <w:r>
              <w:rPr>
                <w:rFonts w:ascii="Times New Roman"/>
                <w:b w:val="false"/>
                <w:i w:val="false"/>
                <w:color w:val="000000"/>
                <w:sz w:val="20"/>
              </w:rPr>
              <w:t>
</w:t>
            </w:r>
          </w:p>
        </w:tc>
        <w:tc>
          <w:tcPr>
            <w:tcW w:w="8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