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1d3fd" w14:textId="651d3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ауданының ауылдық жерінде жұмыс істейтін және азаматтық қызметшілер болып табылатын, әлеуметтік қамсыздандыру, білім беру, мәдениет, спорт саласындағы мамандар лауазымдарының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әкімдігінің 2014 жылғы 4 желтоқсандағы № а-12/775 қаулысы. Ақмола облысының Әділет департаментінде 2014 жылғы 29 желтоқсанда № 4536 болып тіркелді. Күші жойылды - Ақмола облысы Бурабай ауданы әкімдігінің 2015 жылғы 30 желтоқсандағы № а-12/567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Бурабай ауданы әкімдігінің 30.12.2015 </w:t>
      </w:r>
      <w:r>
        <w:rPr>
          <w:rFonts w:ascii="Times New Roman"/>
          <w:b w:val="false"/>
          <w:i w:val="false"/>
          <w:color w:val="ff0000"/>
          <w:sz w:val="28"/>
        </w:rPr>
        <w:t>№ а-12/567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 және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2007 жылғы 15 мамырдағы Еңбек кодексі 238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Бурабай ауданының ауылдық жерінде жұмыс істейтін және азаматтық қызметшілер болып табылатын, әлеуметтік қамсыздандыру, білім беру, мәдениет, спорт саласындағы мамандар лауазымдарының тізбесі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«Азаматтық қызметші болып табылатын және ауылдық жерде жұмыс iстейтiн әлеуметтiк қамсыздандыру, бiлiм беру, мәдениет саласындағы мамандар лауазымдарының тiзбесiн айқындау туралы» Бурабай ауданы әкімдігінің 2009 жылғы 23 ақпандағы № а-3/121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тіркеу тiзiлiмiнде 2009 жылғы 24 наурызда № 1-19-150 болып тіркелген, 2009 жылғы 2 сәуірде «Луч» аудандық газетінде, 2009 жылғы 2 сәуірде «Бурабай»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«Ауылдық (селолық) жерде жұмыс істейтін мамандардың лауазымдары тізбесін белгілеу туралы» Щучье ауданы әкімдігінің 2009 жылғы 23 ақпандағы № а-3/121 қаулысына толықтырулар енгізу туралы» Бурабай ауданы әкімдігінің 2009 жылғы 20 сәуірдегі № а-4/222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тіркеу тiзiлiмiнде 2009 жылғы 22 сәуірде № 1-19-153 болып тіркелген, 2009 жылғы 30 сәуірде «Луч» аудандық газетінде, 2009 жылғы 30 сәуірде «Бурабай»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«Ауылдық (селолық) жерде жұмыс істейтін мамандардың лауазымдары тізбесін белгілеу туралы» Щучье ауданы әкімдігінің 2009 жылғы 23 ақпандағы № а-3/121 қаулысына өзгерістер енгізу туралы» Бурабай ауданы әкімдігінің 2014 жылғы 24 ақпандағы № а-3/116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тіркеу тiзiлiмiнде 2014 жылғы 26 наурызда № 4045 болып тіркелген, 2014 жылғы 10 сәуірде «Луч» аудандық газетінде, 2014 жылғы 10 сәуірде «Бурабай» аудандық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Бурабай ауданы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Бурабай ауданының әкімі                    Т.Ташмағамбетов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Бурабай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Ө.Бейсенов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Бурабай ауданы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а-12/775 қаулысына қосымша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Бурабай ауданының ауылдық жерінде жұмыс істейтін және азаматтық қызметшілер болып табылатын, әлеуметтік қамсыздандыру, білім беру, мәдениет, спорт саласындағы мамандар лауазымдарының тізбесі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қамсыздандыру саласындағы мамандардың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бөлім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жұмысшы;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Білім беру саласындағы мамандардың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ұйымының барлық мамандықтарының мұғалімдері;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білім беретін, жоғарғы техникалық мектептің, кәсіби лицейдің, гимназияның, колледждің, училищенің, мектеп-бала бақша кешенінің, арнайы түзету ұйымдарының және барлық түрдегі және үлгідегі интернаттық ұйымдардың директоры (бастық, меңгеруші);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ұйымның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ұйымдарындағы дене тәрбиесі мұғалімі;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алғашқы әскери даярлауды ұйымдастырушы-оқытушы, басшысы (оқу мекемесіндегі әскери басшы);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білім беретін мектептердің, мектеп-интернаттардың және бастауыш, негізгі орта, жалпы орта, техникалық және кәсіби, ортадан кейінгі, қосымша білім берудің басқа ұйымдары директорының (бастығының) ғылыми, оқу, оқу-өндірістік, оқу-тәрбиелеу, тәрбие ісі бойынша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аға тәрбиеші, тәрбиеші (білім беру ұйымдарындағы);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балалар ұйымдарының музыкалық жетекшісі;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оқу мекемесіндегі, оқу-тәрбиелеу, оқу-сауықтыру ұйымдарындағы аға басшы;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оқу-өндірістік, оқу-тәрбиелеу қызметімен тікелей айналысатын дене тәрбиесі бойынша нұсқаушы;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оқу-өндірістік (оқу) шеберханасының меңгерушісі (білім беру ұйымдарындағы);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 бойынша нұсқаушы (білім беру ұйымдарындағы);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оқу-сауықтыру, оқу-тәрбиелеу орталығының (кешенінің) нұсқаушысы, әдіскері, тәрбиешісі, өндірістік оқыту шебері;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өндірістік оқытудың аға шебері, шебері;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ұйымының аға әдіскері, әдіскері (жоғары оқу мекемелерінен басқа);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музыкалық жетекші (мектепке дейінгі тәрбиелеу мен оқыту ұйымдарынан басқа), оқу-тәрбиелеу қызметімен тікелей айналысатын сүйемелдеуші, концертмейстер;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дене тәрбиесі-спорт ұйымдарының оқу-тәрбиелеу қызметімен тікелей айналысатын нұсқаушысы, нұсқаушы-әдіскері;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кітапханашы;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медициналық медбике;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Мәдениет саласындағы мамандардың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мәдениет үйінің директоры;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клуб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ұжым жетекшісі;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мәдени ұйымдастырушы;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сүйемелдеуші;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кітапханашы;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Спорт саласындағы мамандардың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әдіскер-нұсқаушы.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