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deb9b" w14:textId="1fdeb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2013 жылғы 11 желтоқсандағы № 168 "2014-2016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2014 жылғы 3 сәуірдегі № 206 шешімі. Ақтөбе облысының Әділет департаментінде 2014 жылғы 24 сәуірде № 3847 болып тіркелді. Қолданылу мерзімінің аяқталуына байланысты әрекетін тоқтатты – (Ақтөбе облыстық мәслихатының 2015 жылғы 8 маусымдағы № 06-01-02/286 хаты).</w:t>
      </w:r>
    </w:p>
    <w:p>
      <w:pPr>
        <w:spacing w:after="0"/>
        <w:ind w:left="0"/>
        <w:jc w:val="both"/>
      </w:pPr>
      <w:r>
        <w:rPr>
          <w:rFonts w:ascii="Times New Roman"/>
          <w:b w:val="false"/>
          <w:i w:val="false"/>
          <w:color w:val="ff0000"/>
          <w:sz w:val="28"/>
        </w:rPr>
        <w:t>
      Ескерту. Қолданылу мерзімінің аяқталуына байланысты әрекетін тоқтатты – (Ақтөбе облыстық мәслихатының 08.06.2015 № 06-01-02/286 хаты).</w:t>
      </w:r>
    </w:p>
    <w:p>
      <w:pPr>
        <w:spacing w:after="0"/>
        <w:ind w:left="0"/>
        <w:jc w:val="both"/>
      </w:pPr>
      <w:r>
        <w:rPr>
          <w:rFonts w:ascii="Times New Roman"/>
          <w:b w:val="false"/>
          <w:i w:val="false"/>
          <w:color w:val="000000"/>
          <w:sz w:val="28"/>
        </w:rPr>
        <w:t>
      РҚАО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8-бабының </w:t>
      </w:r>
      <w:r>
        <w:rPr>
          <w:rFonts w:ascii="Times New Roman"/>
          <w:b w:val="false"/>
          <w:i w:val="false"/>
          <w:color w:val="000000"/>
          <w:sz w:val="28"/>
        </w:rPr>
        <w:t>2-тармағына</w:t>
      </w:r>
      <w:r>
        <w:rPr>
          <w:rFonts w:ascii="Times New Roman"/>
          <w:b w:val="false"/>
          <w:i w:val="false"/>
          <w:color w:val="000000"/>
          <w:sz w:val="28"/>
        </w:rPr>
        <w:t xml:space="preserve">, 106-бабының </w:t>
      </w:r>
      <w:r>
        <w:rPr>
          <w:rFonts w:ascii="Times New Roman"/>
          <w:b w:val="false"/>
          <w:i w:val="false"/>
          <w:color w:val="000000"/>
          <w:sz w:val="28"/>
        </w:rPr>
        <w:t>2-тармағының</w:t>
      </w:r>
      <w:r>
        <w:rPr>
          <w:rFonts w:ascii="Times New Roman"/>
          <w:b w:val="false"/>
          <w:i w:val="false"/>
          <w:color w:val="000000"/>
          <w:sz w:val="28"/>
        </w:rPr>
        <w:t xml:space="preserve"> 4)-тармақшасына,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және Қазақстан Республикасының 2014 жылғы 31 наурыздағы № 182 "2014-2016 жылдарға арналған республикалық бюджет туралы" Қазақстан Республикасының Заңына өзгерістер мен толықтырулар енгізу туралы" </w:t>
      </w:r>
      <w:r>
        <w:rPr>
          <w:rFonts w:ascii="Times New Roman"/>
          <w:b w:val="false"/>
          <w:i w:val="false"/>
          <w:color w:val="000000"/>
          <w:sz w:val="28"/>
        </w:rPr>
        <w:t>Заңына</w:t>
      </w:r>
      <w:r>
        <w:rPr>
          <w:rFonts w:ascii="Times New Roman"/>
          <w:b w:val="false"/>
          <w:i w:val="false"/>
          <w:color w:val="000000"/>
          <w:sz w:val="28"/>
        </w:rPr>
        <w:t xml:space="preserve"> сәйкес Ақтөбе облыстық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(Нормативтік құқықтық кесімдерді мемлекеттік тіркеу тізілімінде № 3728 тіркелген, 2014 жылғы 21 қаңтарда "Ақтөбе" және "Актюбинский вестник" газеттерінің № 8-9 жарияланған) облыстық мәслихаттың 2013 жылғы 11 желтоқсандағы № 168 "2014-2016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тармақта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1) тармақшасында:</w:t>
      </w:r>
    </w:p>
    <w:bookmarkEnd w:id="3"/>
    <w:p>
      <w:pPr>
        <w:spacing w:after="0"/>
        <w:ind w:left="0"/>
        <w:jc w:val="both"/>
      </w:pPr>
      <w:r>
        <w:rPr>
          <w:rFonts w:ascii="Times New Roman"/>
          <w:b w:val="false"/>
          <w:i w:val="false"/>
          <w:color w:val="000000"/>
          <w:sz w:val="28"/>
        </w:rPr>
        <w:t>
      кірістер -</w:t>
      </w:r>
    </w:p>
    <w:p>
      <w:pPr>
        <w:spacing w:after="0"/>
        <w:ind w:left="0"/>
        <w:jc w:val="both"/>
      </w:pPr>
      <w:r>
        <w:rPr>
          <w:rFonts w:ascii="Times New Roman"/>
          <w:b w:val="false"/>
          <w:i w:val="false"/>
          <w:color w:val="000000"/>
          <w:sz w:val="28"/>
        </w:rPr>
        <w:t>
      "112 027 819,6" деген цифрлар "120 829 271,6" деген цифрлармен ауыстырылсын, оның ішінде:</w:t>
      </w:r>
    </w:p>
    <w:p>
      <w:pPr>
        <w:spacing w:after="0"/>
        <w:ind w:left="0"/>
        <w:jc w:val="both"/>
      </w:pPr>
      <w:r>
        <w:rPr>
          <w:rFonts w:ascii="Times New Roman"/>
          <w:b w:val="false"/>
          <w:i w:val="false"/>
          <w:color w:val="000000"/>
          <w:sz w:val="28"/>
        </w:rPr>
        <w:t>
      трансферттер түсімдері бойынша -</w:t>
      </w:r>
    </w:p>
    <w:p>
      <w:pPr>
        <w:spacing w:after="0"/>
        <w:ind w:left="0"/>
        <w:jc w:val="both"/>
      </w:pPr>
      <w:r>
        <w:rPr>
          <w:rFonts w:ascii="Times New Roman"/>
          <w:b w:val="false"/>
          <w:i w:val="false"/>
          <w:color w:val="000000"/>
          <w:sz w:val="28"/>
        </w:rPr>
        <w:t>
      "75 807 827,6" деген цифрлар "84 609 279,6" деген цифрлармен ауыстырылсын;</w:t>
      </w:r>
    </w:p>
    <w:bookmarkStart w:name="z5" w:id="4"/>
    <w:p>
      <w:pPr>
        <w:spacing w:after="0"/>
        <w:ind w:left="0"/>
        <w:jc w:val="both"/>
      </w:pPr>
      <w:r>
        <w:rPr>
          <w:rFonts w:ascii="Times New Roman"/>
          <w:b w:val="false"/>
          <w:i w:val="false"/>
          <w:color w:val="000000"/>
          <w:sz w:val="28"/>
        </w:rPr>
        <w:t>
      2) тармақшасында:</w:t>
      </w:r>
    </w:p>
    <w:bookmarkEnd w:id="4"/>
    <w:p>
      <w:pPr>
        <w:spacing w:after="0"/>
        <w:ind w:left="0"/>
        <w:jc w:val="both"/>
      </w:pPr>
      <w:r>
        <w:rPr>
          <w:rFonts w:ascii="Times New Roman"/>
          <w:b w:val="false"/>
          <w:i w:val="false"/>
          <w:color w:val="000000"/>
          <w:sz w:val="28"/>
        </w:rPr>
        <w:t>
      шығындар -</w:t>
      </w:r>
    </w:p>
    <w:p>
      <w:pPr>
        <w:spacing w:after="0"/>
        <w:ind w:left="0"/>
        <w:jc w:val="both"/>
      </w:pPr>
      <w:r>
        <w:rPr>
          <w:rFonts w:ascii="Times New Roman"/>
          <w:b w:val="false"/>
          <w:i w:val="false"/>
          <w:color w:val="000000"/>
          <w:sz w:val="28"/>
        </w:rPr>
        <w:t>
      "115 704 313" деген цифрлар "123 655 642" деген цифрлармен ауыстырылсын;</w:t>
      </w:r>
    </w:p>
    <w:bookmarkStart w:name="z6" w:id="5"/>
    <w:p>
      <w:pPr>
        <w:spacing w:after="0"/>
        <w:ind w:left="0"/>
        <w:jc w:val="both"/>
      </w:pPr>
      <w:r>
        <w:rPr>
          <w:rFonts w:ascii="Times New Roman"/>
          <w:b w:val="false"/>
          <w:i w:val="false"/>
          <w:color w:val="000000"/>
          <w:sz w:val="28"/>
        </w:rPr>
        <w:t>
      3) тармақшасында:</w:t>
      </w:r>
    </w:p>
    <w:bookmarkEnd w:id="5"/>
    <w:p>
      <w:pPr>
        <w:spacing w:after="0"/>
        <w:ind w:left="0"/>
        <w:jc w:val="both"/>
      </w:pPr>
      <w:r>
        <w:rPr>
          <w:rFonts w:ascii="Times New Roman"/>
          <w:b w:val="false"/>
          <w:i w:val="false"/>
          <w:color w:val="000000"/>
          <w:sz w:val="28"/>
        </w:rPr>
        <w:t>
      таза бюджеттік кредит беру -</w:t>
      </w:r>
    </w:p>
    <w:p>
      <w:pPr>
        <w:spacing w:after="0"/>
        <w:ind w:left="0"/>
        <w:jc w:val="both"/>
      </w:pPr>
      <w:r>
        <w:rPr>
          <w:rFonts w:ascii="Times New Roman"/>
          <w:b w:val="false"/>
          <w:i w:val="false"/>
          <w:color w:val="000000"/>
          <w:sz w:val="28"/>
        </w:rPr>
        <w:t>
      "4 404 776" деген цифрлар "4 713 336,7" деген цифрлармен ауыстырылсын, оның ішінде:</w:t>
      </w:r>
    </w:p>
    <w:p>
      <w:pPr>
        <w:spacing w:after="0"/>
        <w:ind w:left="0"/>
        <w:jc w:val="both"/>
      </w:pPr>
      <w:r>
        <w:rPr>
          <w:rFonts w:ascii="Times New Roman"/>
          <w:b w:val="false"/>
          <w:i w:val="false"/>
          <w:color w:val="000000"/>
          <w:sz w:val="28"/>
        </w:rPr>
        <w:t>
      бюджеттік кредиттер -</w:t>
      </w:r>
    </w:p>
    <w:p>
      <w:pPr>
        <w:spacing w:after="0"/>
        <w:ind w:left="0"/>
        <w:jc w:val="both"/>
      </w:pPr>
      <w:r>
        <w:rPr>
          <w:rFonts w:ascii="Times New Roman"/>
          <w:b w:val="false"/>
          <w:i w:val="false"/>
          <w:color w:val="000000"/>
          <w:sz w:val="28"/>
        </w:rPr>
        <w:t>
      "4 606 292" деген цифрлар "4 939 592" деген цифрлармен ауыстырылсын;</w:t>
      </w:r>
    </w:p>
    <w:p>
      <w:pPr>
        <w:spacing w:after="0"/>
        <w:ind w:left="0"/>
        <w:jc w:val="both"/>
      </w:pPr>
      <w:r>
        <w:rPr>
          <w:rFonts w:ascii="Times New Roman"/>
          <w:b w:val="false"/>
          <w:i w:val="false"/>
          <w:color w:val="000000"/>
          <w:sz w:val="28"/>
        </w:rPr>
        <w:t>
      бюджеттік кредиттерді өтеу -</w:t>
      </w:r>
    </w:p>
    <w:p>
      <w:pPr>
        <w:spacing w:after="0"/>
        <w:ind w:left="0"/>
        <w:jc w:val="both"/>
      </w:pPr>
      <w:r>
        <w:rPr>
          <w:rFonts w:ascii="Times New Roman"/>
          <w:b w:val="false"/>
          <w:i w:val="false"/>
          <w:color w:val="000000"/>
          <w:sz w:val="28"/>
        </w:rPr>
        <w:t>
      "201 516" деген цифрлар "226 255,3" деген цифрлармен ауыстырылсын;</w:t>
      </w:r>
    </w:p>
    <w:bookmarkStart w:name="z7" w:id="6"/>
    <w:p>
      <w:pPr>
        <w:spacing w:after="0"/>
        <w:ind w:left="0"/>
        <w:jc w:val="both"/>
      </w:pPr>
      <w:r>
        <w:rPr>
          <w:rFonts w:ascii="Times New Roman"/>
          <w:b w:val="false"/>
          <w:i w:val="false"/>
          <w:color w:val="000000"/>
          <w:sz w:val="28"/>
        </w:rPr>
        <w:t>
      4) тармақшасында:</w:t>
      </w:r>
    </w:p>
    <w:bookmarkEnd w:id="6"/>
    <w:p>
      <w:pPr>
        <w:spacing w:after="0"/>
        <w:ind w:left="0"/>
        <w:jc w:val="both"/>
      </w:pPr>
      <w:r>
        <w:rPr>
          <w:rFonts w:ascii="Times New Roman"/>
          <w:b w:val="false"/>
          <w:i w:val="false"/>
          <w:color w:val="000000"/>
          <w:sz w:val="28"/>
        </w:rPr>
        <w:t>
      қаржы активтерiмен жасалатын операциялар бойынша сальдо -</w:t>
      </w:r>
    </w:p>
    <w:p>
      <w:pPr>
        <w:spacing w:after="0"/>
        <w:ind w:left="0"/>
        <w:jc w:val="both"/>
      </w:pPr>
      <w:r>
        <w:rPr>
          <w:rFonts w:ascii="Times New Roman"/>
          <w:b w:val="false"/>
          <w:i w:val="false"/>
          <w:color w:val="000000"/>
          <w:sz w:val="28"/>
        </w:rPr>
        <w:t>
      "3 500" деген цифрлар "853 623" деген цифрлармен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қаржы активтерiн сатып алу -</w:t>
      </w:r>
    </w:p>
    <w:p>
      <w:pPr>
        <w:spacing w:after="0"/>
        <w:ind w:left="0"/>
        <w:jc w:val="both"/>
      </w:pPr>
      <w:r>
        <w:rPr>
          <w:rFonts w:ascii="Times New Roman"/>
          <w:b w:val="false"/>
          <w:i w:val="false"/>
          <w:color w:val="000000"/>
          <w:sz w:val="28"/>
        </w:rPr>
        <w:t>
      "3 500" деген цифрлар "853 623" деген цифрлармен ауыстырылсын;</w:t>
      </w:r>
    </w:p>
    <w:bookmarkStart w:name="z8" w:id="7"/>
    <w:p>
      <w:pPr>
        <w:spacing w:after="0"/>
        <w:ind w:left="0"/>
        <w:jc w:val="both"/>
      </w:pPr>
      <w:r>
        <w:rPr>
          <w:rFonts w:ascii="Times New Roman"/>
          <w:b w:val="false"/>
          <w:i w:val="false"/>
          <w:color w:val="000000"/>
          <w:sz w:val="28"/>
        </w:rPr>
        <w:t>
      5) тармақшасында:</w:t>
      </w:r>
    </w:p>
    <w:bookmarkEnd w:id="7"/>
    <w:p>
      <w:pPr>
        <w:spacing w:after="0"/>
        <w:ind w:left="0"/>
        <w:jc w:val="both"/>
      </w:pPr>
      <w:r>
        <w:rPr>
          <w:rFonts w:ascii="Times New Roman"/>
          <w:b w:val="false"/>
          <w:i w:val="false"/>
          <w:color w:val="000000"/>
          <w:sz w:val="28"/>
        </w:rPr>
        <w:t>
      бюджет тапшылығы -</w:t>
      </w:r>
    </w:p>
    <w:p>
      <w:pPr>
        <w:spacing w:after="0"/>
        <w:ind w:left="0"/>
        <w:jc w:val="both"/>
      </w:pPr>
      <w:r>
        <w:rPr>
          <w:rFonts w:ascii="Times New Roman"/>
          <w:b w:val="false"/>
          <w:i w:val="false"/>
          <w:color w:val="000000"/>
          <w:sz w:val="28"/>
        </w:rPr>
        <w:t>
      "-8 084 769,4" деген цифрлар "-8 393 330,1" деген цифрлармен ауыстырылсын;</w:t>
      </w:r>
    </w:p>
    <w:bookmarkStart w:name="z9" w:id="8"/>
    <w:p>
      <w:pPr>
        <w:spacing w:after="0"/>
        <w:ind w:left="0"/>
        <w:jc w:val="both"/>
      </w:pPr>
      <w:r>
        <w:rPr>
          <w:rFonts w:ascii="Times New Roman"/>
          <w:b w:val="false"/>
          <w:i w:val="false"/>
          <w:color w:val="000000"/>
          <w:sz w:val="28"/>
        </w:rPr>
        <w:t>
      6) тармақшасында:</w:t>
      </w:r>
    </w:p>
    <w:bookmarkEnd w:id="8"/>
    <w:p>
      <w:pPr>
        <w:spacing w:after="0"/>
        <w:ind w:left="0"/>
        <w:jc w:val="both"/>
      </w:pPr>
      <w:r>
        <w:rPr>
          <w:rFonts w:ascii="Times New Roman"/>
          <w:b w:val="false"/>
          <w:i w:val="false"/>
          <w:color w:val="000000"/>
          <w:sz w:val="28"/>
        </w:rPr>
        <w:t>
      бюджет тапшылығын қаржыландыру -</w:t>
      </w:r>
    </w:p>
    <w:p>
      <w:pPr>
        <w:spacing w:after="0"/>
        <w:ind w:left="0"/>
        <w:jc w:val="both"/>
      </w:pPr>
      <w:r>
        <w:rPr>
          <w:rFonts w:ascii="Times New Roman"/>
          <w:b w:val="false"/>
          <w:i w:val="false"/>
          <w:color w:val="000000"/>
          <w:sz w:val="28"/>
        </w:rPr>
        <w:t>
      "8 084 769,4" деген цифрлар "8 393 330,1" деген цифрлармен ауыстырылсын.</w:t>
      </w:r>
    </w:p>
    <w:bookmarkStart w:name="z10" w:id="9"/>
    <w:p>
      <w:pPr>
        <w:spacing w:after="0"/>
        <w:ind w:left="0"/>
        <w:jc w:val="both"/>
      </w:pPr>
      <w:r>
        <w:rPr>
          <w:rFonts w:ascii="Times New Roman"/>
          <w:b w:val="false"/>
          <w:i w:val="false"/>
          <w:color w:val="000000"/>
          <w:sz w:val="28"/>
        </w:rPr>
        <w:t xml:space="preserve">
      2) мынадай мазмұндағы </w:t>
      </w:r>
      <w:r>
        <w:rPr>
          <w:rFonts w:ascii="Times New Roman"/>
          <w:b w:val="false"/>
          <w:i w:val="false"/>
          <w:color w:val="000000"/>
          <w:sz w:val="28"/>
        </w:rPr>
        <w:t>7-1 тармағымен</w:t>
      </w:r>
      <w:r>
        <w:rPr>
          <w:rFonts w:ascii="Times New Roman"/>
          <w:b w:val="false"/>
          <w:i w:val="false"/>
          <w:color w:val="000000"/>
          <w:sz w:val="28"/>
        </w:rPr>
        <w:t xml:space="preserve"> толықтырылсын:</w:t>
      </w:r>
    </w:p>
    <w:bookmarkEnd w:id="9"/>
    <w:p>
      <w:pPr>
        <w:spacing w:after="0"/>
        <w:ind w:left="0"/>
        <w:jc w:val="both"/>
      </w:pPr>
      <w:r>
        <w:rPr>
          <w:rFonts w:ascii="Times New Roman"/>
          <w:b w:val="false"/>
          <w:i w:val="false"/>
          <w:color w:val="000000"/>
          <w:sz w:val="28"/>
        </w:rPr>
        <w:t xml:space="preserve">
      "7-1. Қазақстан Республикасының "2014-2016 жылдарға арналған республикалық бюджет туралы" Заңының </w:t>
      </w:r>
      <w:r>
        <w:rPr>
          <w:rFonts w:ascii="Times New Roman"/>
          <w:b w:val="false"/>
          <w:i w:val="false"/>
          <w:color w:val="000000"/>
          <w:sz w:val="28"/>
        </w:rPr>
        <w:t>12-1-бабына</w:t>
      </w:r>
      <w:r>
        <w:rPr>
          <w:rFonts w:ascii="Times New Roman"/>
          <w:b w:val="false"/>
          <w:i w:val="false"/>
          <w:color w:val="000000"/>
          <w:sz w:val="28"/>
        </w:rPr>
        <w:t xml:space="preserve"> сәйкес 2014 жылғы 1 сәуірден бастап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10 пайыз мөлшерінде ай сайынғы үстемеақы белгіленгені еске және басшылыққа алынсын".</w:t>
      </w:r>
    </w:p>
    <w:bookmarkStart w:name="z11" w:id="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 тармақта</w:t>
      </w:r>
      <w:r>
        <w:rPr>
          <w:rFonts w:ascii="Times New Roman"/>
          <w:b w:val="false"/>
          <w:i w:val="false"/>
          <w:color w:val="000000"/>
          <w:sz w:val="28"/>
        </w:rPr>
        <w:t>:</w:t>
      </w:r>
    </w:p>
    <w:bookmarkEnd w:id="10"/>
    <w:p>
      <w:pPr>
        <w:spacing w:after="0"/>
        <w:ind w:left="0"/>
        <w:jc w:val="both"/>
      </w:pPr>
      <w:r>
        <w:rPr>
          <w:rFonts w:ascii="Times New Roman"/>
          <w:b w:val="false"/>
          <w:i w:val="false"/>
          <w:color w:val="000000"/>
          <w:sz w:val="28"/>
        </w:rPr>
        <w:t>
      3 абзацтың бөлігінде:</w:t>
      </w:r>
    </w:p>
    <w:p>
      <w:pPr>
        <w:spacing w:after="0"/>
        <w:ind w:left="0"/>
        <w:jc w:val="both"/>
      </w:pPr>
      <w:r>
        <w:rPr>
          <w:rFonts w:ascii="Times New Roman"/>
          <w:b w:val="false"/>
          <w:i w:val="false"/>
          <w:color w:val="000000"/>
          <w:sz w:val="28"/>
        </w:rPr>
        <w:t>
      "89 665" деген цифрлар "91 098" деген цифрлармен ауыстырылсын;</w:t>
      </w:r>
    </w:p>
    <w:p>
      <w:pPr>
        <w:spacing w:after="0"/>
        <w:ind w:left="0"/>
        <w:jc w:val="both"/>
      </w:pPr>
      <w:r>
        <w:rPr>
          <w:rFonts w:ascii="Times New Roman"/>
          <w:b w:val="false"/>
          <w:i w:val="false"/>
          <w:color w:val="000000"/>
          <w:sz w:val="28"/>
        </w:rPr>
        <w:t>
      5 абзац жаңа редакцияда жазылсын:</w:t>
      </w:r>
    </w:p>
    <w:p>
      <w:pPr>
        <w:spacing w:after="0"/>
        <w:ind w:left="0"/>
        <w:jc w:val="both"/>
      </w:pPr>
      <w:r>
        <w:rPr>
          <w:rFonts w:ascii="Times New Roman"/>
          <w:b w:val="false"/>
          <w:i w:val="false"/>
          <w:color w:val="000000"/>
          <w:sz w:val="28"/>
        </w:rPr>
        <w:t>
      "ауыз сумен жабдықтаудың баламасыз көздері болып табылатын сумен жабдықтаудың аса маңызды топтық және оқшау жүйелерінен ауыз су беру жөнінде көрсетілетін қызметтердің құнын субсидиялауға - 53 063 мың теңге";</w:t>
      </w:r>
    </w:p>
    <w:p>
      <w:pPr>
        <w:spacing w:after="0"/>
        <w:ind w:left="0"/>
        <w:jc w:val="both"/>
      </w:pPr>
      <w:r>
        <w:rPr>
          <w:rFonts w:ascii="Times New Roman"/>
          <w:b w:val="false"/>
          <w:i w:val="false"/>
          <w:color w:val="000000"/>
          <w:sz w:val="28"/>
        </w:rPr>
        <w:t>
      6 абзацтың бөлігінде:</w:t>
      </w:r>
    </w:p>
    <w:p>
      <w:pPr>
        <w:spacing w:after="0"/>
        <w:ind w:left="0"/>
        <w:jc w:val="both"/>
      </w:pPr>
      <w:r>
        <w:rPr>
          <w:rFonts w:ascii="Times New Roman"/>
          <w:b w:val="false"/>
          <w:i w:val="false"/>
          <w:color w:val="000000"/>
          <w:sz w:val="28"/>
        </w:rPr>
        <w:t>
      "1 315 413" деген цифрлар "1 650 013" деген цифрлармен ауыстырылсын;</w:t>
      </w:r>
    </w:p>
    <w:p>
      <w:pPr>
        <w:spacing w:after="0"/>
        <w:ind w:left="0"/>
        <w:jc w:val="both"/>
      </w:pPr>
      <w:r>
        <w:rPr>
          <w:rFonts w:ascii="Times New Roman"/>
          <w:b w:val="false"/>
          <w:i w:val="false"/>
          <w:color w:val="000000"/>
          <w:sz w:val="28"/>
        </w:rPr>
        <w:t>
      8 абзацтың бөлігінде:</w:t>
      </w:r>
    </w:p>
    <w:p>
      <w:pPr>
        <w:spacing w:after="0"/>
        <w:ind w:left="0"/>
        <w:jc w:val="both"/>
      </w:pPr>
      <w:r>
        <w:rPr>
          <w:rFonts w:ascii="Times New Roman"/>
          <w:b w:val="false"/>
          <w:i w:val="false"/>
          <w:color w:val="000000"/>
          <w:sz w:val="28"/>
        </w:rPr>
        <w:t>
      "150 000" деген цифрлар "250 000" деген цифрлармен ауыстырылсын;</w:t>
      </w:r>
    </w:p>
    <w:p>
      <w:pPr>
        <w:spacing w:after="0"/>
        <w:ind w:left="0"/>
        <w:jc w:val="both"/>
      </w:pPr>
      <w:r>
        <w:rPr>
          <w:rFonts w:ascii="Times New Roman"/>
          <w:b w:val="false"/>
          <w:i w:val="false"/>
          <w:color w:val="000000"/>
          <w:sz w:val="28"/>
        </w:rPr>
        <w:t>
      10 абзацтың бөлігінде:</w:t>
      </w:r>
    </w:p>
    <w:p>
      <w:pPr>
        <w:spacing w:after="0"/>
        <w:ind w:left="0"/>
        <w:jc w:val="both"/>
      </w:pPr>
      <w:r>
        <w:rPr>
          <w:rFonts w:ascii="Times New Roman"/>
          <w:b w:val="false"/>
          <w:i w:val="false"/>
          <w:color w:val="000000"/>
          <w:sz w:val="28"/>
        </w:rPr>
        <w:t>
      "2 290 479" деген цифрлар "2 474 723" деген цифрлармен ауыстырылсын;</w:t>
      </w:r>
    </w:p>
    <w:p>
      <w:pPr>
        <w:spacing w:after="0"/>
        <w:ind w:left="0"/>
        <w:jc w:val="both"/>
      </w:pPr>
      <w:r>
        <w:rPr>
          <w:rFonts w:ascii="Times New Roman"/>
          <w:b w:val="false"/>
          <w:i w:val="false"/>
          <w:color w:val="000000"/>
          <w:sz w:val="28"/>
        </w:rPr>
        <w:t>
      11 абзацтың бөлігінде:</w:t>
      </w:r>
    </w:p>
    <w:p>
      <w:pPr>
        <w:spacing w:after="0"/>
        <w:ind w:left="0"/>
        <w:jc w:val="both"/>
      </w:pPr>
      <w:r>
        <w:rPr>
          <w:rFonts w:ascii="Times New Roman"/>
          <w:b w:val="false"/>
          <w:i w:val="false"/>
          <w:color w:val="000000"/>
          <w:sz w:val="28"/>
        </w:rPr>
        <w:t>
      "14 136 912" деген цифрлар "14 465 732" деген цифрлармен ауыстырылсын;</w:t>
      </w:r>
    </w:p>
    <w:p>
      <w:pPr>
        <w:spacing w:after="0"/>
        <w:ind w:left="0"/>
        <w:jc w:val="both"/>
      </w:pPr>
      <w:r>
        <w:rPr>
          <w:rFonts w:ascii="Times New Roman"/>
          <w:b w:val="false"/>
          <w:i w:val="false"/>
          <w:color w:val="000000"/>
          <w:sz w:val="28"/>
        </w:rPr>
        <w:t>
      және мынадай мазмұндағы абзацтармен толықтырылсын:</w:t>
      </w:r>
    </w:p>
    <w:p>
      <w:pPr>
        <w:spacing w:after="0"/>
        <w:ind w:left="0"/>
        <w:jc w:val="both"/>
      </w:pPr>
      <w:r>
        <w:rPr>
          <w:rFonts w:ascii="Times New Roman"/>
          <w:b w:val="false"/>
          <w:i w:val="false"/>
          <w:color w:val="000000"/>
          <w:sz w:val="28"/>
        </w:rPr>
        <w:t>
      "107 714 мың теңге - техникалық және кәсіптік білім беру ұйымдарында мамандарды даярлауға арналған мемлекеттік білім беру тапсырысын ұлғайтуға;</w:t>
      </w:r>
    </w:p>
    <w:p>
      <w:pPr>
        <w:spacing w:after="0"/>
        <w:ind w:left="0"/>
        <w:jc w:val="both"/>
      </w:pPr>
      <w:r>
        <w:rPr>
          <w:rFonts w:ascii="Times New Roman"/>
          <w:b w:val="false"/>
          <w:i w:val="false"/>
          <w:color w:val="000000"/>
          <w:sz w:val="28"/>
        </w:rPr>
        <w:t>
      98 048 мың теңге - техникалық және кәсіптік білім беру ұйымдарында білім алушылар стипендияларының мөлшерін ұлғайтуға;</w:t>
      </w:r>
    </w:p>
    <w:p>
      <w:pPr>
        <w:spacing w:after="0"/>
        <w:ind w:left="0"/>
        <w:jc w:val="both"/>
      </w:pPr>
      <w:r>
        <w:rPr>
          <w:rFonts w:ascii="Times New Roman"/>
          <w:b w:val="false"/>
          <w:i w:val="false"/>
          <w:color w:val="000000"/>
          <w:sz w:val="28"/>
        </w:rPr>
        <w:t>
      9 236 мың теңге -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 стипендияларының мөлшерін ұлғайтуға;</w:t>
      </w:r>
    </w:p>
    <w:p>
      <w:pPr>
        <w:spacing w:after="0"/>
        <w:ind w:left="0"/>
        <w:jc w:val="both"/>
      </w:pPr>
      <w:r>
        <w:rPr>
          <w:rFonts w:ascii="Times New Roman"/>
          <w:b w:val="false"/>
          <w:i w:val="false"/>
          <w:color w:val="000000"/>
          <w:sz w:val="28"/>
        </w:rPr>
        <w:t>
      8 428 мың теңге - мемлекеттік атаулы әлеуметтік көмек төлеуге;</w:t>
      </w:r>
    </w:p>
    <w:p>
      <w:pPr>
        <w:spacing w:after="0"/>
        <w:ind w:left="0"/>
        <w:jc w:val="both"/>
      </w:pPr>
      <w:r>
        <w:rPr>
          <w:rFonts w:ascii="Times New Roman"/>
          <w:b w:val="false"/>
          <w:i w:val="false"/>
          <w:color w:val="000000"/>
          <w:sz w:val="28"/>
        </w:rPr>
        <w:t>
      15 496 мың теңге - 18 жасқа дейінгі балаларға мемлекеттік жәрдемақылар төлеуге;</w:t>
      </w:r>
    </w:p>
    <w:p>
      <w:pPr>
        <w:spacing w:after="0"/>
        <w:ind w:left="0"/>
        <w:jc w:val="both"/>
      </w:pPr>
      <w:r>
        <w:rPr>
          <w:rFonts w:ascii="Times New Roman"/>
          <w:b w:val="false"/>
          <w:i w:val="false"/>
          <w:color w:val="000000"/>
          <w:sz w:val="28"/>
        </w:rPr>
        <w:t>
      2 230 075 мың теңге - 2014 жылғы 1 сәуірден бастап жергілікті бюджеттерден қаржыландырылатын мемлекеттік мекемелердің мемлекеттік қызметшілер болып табылмайтын жұмыскерлерінің, сондай-ақ мемлекеттік кәсіпорындардың жұмыскерлерінің лауазымдық айлықақысына ерекше еңбек жағдайлары үшін 10 пайыз мөлшерінде ай сайынғы үстемеақы төлеуге".</w:t>
      </w:r>
    </w:p>
    <w:bookmarkStart w:name="z12" w:id="1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12 тармақта</w:t>
      </w:r>
      <w:r>
        <w:rPr>
          <w:rFonts w:ascii="Times New Roman"/>
          <w:b w:val="false"/>
          <w:i w:val="false"/>
          <w:color w:val="000000"/>
          <w:sz w:val="28"/>
        </w:rPr>
        <w:t>:</w:t>
      </w:r>
    </w:p>
    <w:bookmarkEnd w:id="11"/>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"3 000 000" деген цифрлар "3 333 300" деген цифрлармен ауыстырылсын.</w:t>
      </w:r>
    </w:p>
    <w:bookmarkStart w:name="z13" w:id="12"/>
    <w:p>
      <w:pPr>
        <w:spacing w:after="0"/>
        <w:ind w:left="0"/>
        <w:jc w:val="both"/>
      </w:pPr>
      <w:r>
        <w:rPr>
          <w:rFonts w:ascii="Times New Roman"/>
          <w:b w:val="false"/>
          <w:i w:val="false"/>
          <w:color w:val="000000"/>
          <w:sz w:val="28"/>
        </w:rPr>
        <w:t xml:space="preserve">
      5) көрсетілген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редакцияда жазылсын.</w:t>
      </w:r>
    </w:p>
    <w:bookmarkEnd w:id="12"/>
    <w:bookmarkStart w:name="z14" w:id="13"/>
    <w:p>
      <w:pPr>
        <w:spacing w:after="0"/>
        <w:ind w:left="0"/>
        <w:jc w:val="both"/>
      </w:pPr>
      <w:r>
        <w:rPr>
          <w:rFonts w:ascii="Times New Roman"/>
          <w:b w:val="false"/>
          <w:i w:val="false"/>
          <w:color w:val="000000"/>
          <w:sz w:val="28"/>
        </w:rPr>
        <w:t>
      2. Осы шешім 2014 жылғы 1 қаңтардан бастап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ТАЛАЕВА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 хатшысының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ЕЛУБАЕВ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2014 жылғы</w:t>
            </w:r>
            <w:r>
              <w:br/>
            </w:r>
            <w:r>
              <w:rPr>
                <w:rFonts w:ascii="Times New Roman"/>
                <w:b w:val="false"/>
                <w:i w:val="false"/>
                <w:color w:val="000000"/>
                <w:sz w:val="20"/>
              </w:rPr>
              <w:t>3 сәуірдегі № 206 шешіміне</w:t>
            </w:r>
            <w:r>
              <w:br/>
            </w:r>
            <w:r>
              <w:rPr>
                <w:rFonts w:ascii="Times New Roman"/>
                <w:b w:val="false"/>
                <w:i w:val="false"/>
                <w:color w:val="000000"/>
                <w:sz w:val="20"/>
              </w:rPr>
              <w:t>1 – Қосымша</w:t>
            </w:r>
            <w:r>
              <w:br/>
            </w:r>
            <w:r>
              <w:rPr>
                <w:rFonts w:ascii="Times New Roman"/>
                <w:b w:val="false"/>
                <w:i w:val="false"/>
                <w:color w:val="000000"/>
                <w:sz w:val="20"/>
              </w:rPr>
              <w:t>Облыстық мәслихаттың 2013 жылғы</w:t>
            </w:r>
            <w:r>
              <w:br/>
            </w:r>
            <w:r>
              <w:rPr>
                <w:rFonts w:ascii="Times New Roman"/>
                <w:b w:val="false"/>
                <w:i w:val="false"/>
                <w:color w:val="000000"/>
                <w:sz w:val="20"/>
              </w:rPr>
              <w:t>11 желтоқсандағы № 168 шешіміне</w:t>
            </w:r>
            <w:r>
              <w:br/>
            </w:r>
            <w:r>
              <w:rPr>
                <w:rFonts w:ascii="Times New Roman"/>
                <w:b w:val="false"/>
                <w:i w:val="false"/>
                <w:color w:val="000000"/>
                <w:sz w:val="20"/>
              </w:rPr>
              <w:t>1 – Қосымша</w:t>
            </w:r>
          </w:p>
        </w:tc>
      </w:tr>
    </w:tbl>
    <w:p>
      <w:pPr>
        <w:spacing w:after="0"/>
        <w:ind w:left="0"/>
        <w:jc w:val="left"/>
      </w:pPr>
      <w:r>
        <w:rPr>
          <w:rFonts w:ascii="Times New Roman"/>
          <w:b/>
          <w:i w:val="false"/>
          <w:color w:val="000000"/>
        </w:rPr>
        <w:t xml:space="preserve"> 2014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120 829 271,6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35 736 951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15 306 282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15 306 282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12 499 131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12 499 131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7 931 538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7 931 538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483 041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9 851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441 690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84 609 279,6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6 112 140,6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6 112 140,6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78 497 139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78 497 139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123 655 642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1 630 312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393 733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даярлау және облыстық ауқымдағы аумақтық қорғаныс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төтенше жағдайлардың алдын алу және жою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жұмылдыру дайындығы, азаматтық қорғаныс, авариялар мен дүлей апаттардың алдын алуды және жоюды ұйымдастыру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ведомствалық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5 224 896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5 224 896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5 092 644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4 349 186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қозғалысы қауіпсіздігін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18 790 572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6 596 244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4 344 757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білімді жан басына шаққандағы қаржыландыруды сынақтан өткізуге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2 474 723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2 251 487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2 251 487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4 558 240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4 204 585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4 204 585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біліктіліктерін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5 879 687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 педагогикалық-консультациялық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жасөспірімдерді оңалту және әлеуметтік бейімдеу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4 799 686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4 787 900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балалар құқықтарын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балалар құқықтарын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22 949 716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6 941 584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6 941 584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3 206 888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науқастарды химия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иммундық биологиялық препараттарды орталықтандырылған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Онкологиялық науқастарға тегін медициналық көмектің кепілдік берілген көлемі шеңберінде медициналық көмек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12 562 830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12 562 830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Скринингтік зерттеулер тегін медициналық көмектің кепілдік берілген көлемі шеңберінде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10 918 688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емдеудің амбулаториялық деңгейінде жеңілдікті жағдайда дәрілік заттармен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1 822 850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алдын алу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 талдамалық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сақтаудың медициналық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шеңберінде ауылдық елді мекендерде орналасқан дәрігерлік амбулаториялар және фельдшерлік акушерлік пункттер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1 511 020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атаулы әлеуметтік көмек төлеуге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секторда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22 064 271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8 012 862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7 798 663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2 371 819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5 426 844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13 885 197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8 124 429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коммуналдық шаруашылықты дамытуға арналған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шаруашылығын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 және су бұру жүйелерін дамытуға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3 712 737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жүйесін дамытуға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2 912 915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5 760 768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газдандыру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коммуналдық шаруашылықты дамытуға арналған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1 511 399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жүйесін дамытуға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6 316 296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мәдениет объектілерін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4 566 332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спорт объектілерін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3 122 276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деңгейінде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2 667 444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халықтарының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индустриялдық-инновациялық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мұрағат ісін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мәселелері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2 643 918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2 643 918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2 643 918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2 643 918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7 121 096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5 969 606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5 969 606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 шаруашылығын мемлекеттік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2 734 504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қызметкерлердің жеке қорғану заттарын, аспаптарды, құралдарды, техниканы, жабдықтарды және инвентарды орталықтандырып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245 676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4 963 362,7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2 957 426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2 957 426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2 005 936,7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2 005 936,7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1 725 269,7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12 007 369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12 007 369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бюджеттерiне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2 156 249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1 937 335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бағдарламасы шеңберінде бизнесті жүргізуді сервистік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дін істері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3 604 432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3 304 432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инженерлік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17 793 404,3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17 793 404,3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17 793 404,3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15 944 976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297 223,3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4 713 336,7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4 939 592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шеңберінде ауылдағы кәсіпкерлікті дамытуға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3 808 374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3 808 374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3 808 374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салуға және (немесе) сатып алуға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3 808 374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480 353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141 365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индустриялдық-инновациялық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моноқалаларда кәсіпкерліктің дамуына ықпал етуге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226 255,3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226 255,3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853 623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853 623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853 623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-8 393 330,1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Бюджет тапшылығын қаржыландыру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8 393 330,1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4 464 518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87 747,3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4 016 559,4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4 016 559,4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4 016 559,4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2014 жылғы</w:t>
            </w:r>
            <w:r>
              <w:br/>
            </w:r>
            <w:r>
              <w:rPr>
                <w:rFonts w:ascii="Times New Roman"/>
                <w:b w:val="false"/>
                <w:i w:val="false"/>
                <w:color w:val="000000"/>
                <w:sz w:val="20"/>
              </w:rPr>
              <w:t>3 сәуірдегі № 206 шешіміне</w:t>
            </w:r>
            <w:r>
              <w:br/>
            </w:r>
            <w:r>
              <w:rPr>
                <w:rFonts w:ascii="Times New Roman"/>
                <w:b w:val="false"/>
                <w:i w:val="false"/>
                <w:color w:val="000000"/>
                <w:sz w:val="20"/>
              </w:rPr>
              <w:t>2 – Қосымша</w:t>
            </w:r>
            <w:r>
              <w:br/>
            </w:r>
            <w:r>
              <w:rPr>
                <w:rFonts w:ascii="Times New Roman"/>
                <w:b w:val="false"/>
                <w:i w:val="false"/>
                <w:color w:val="000000"/>
                <w:sz w:val="20"/>
              </w:rPr>
              <w:t>Облыстық мәслихаттың 2013 жылғы</w:t>
            </w:r>
            <w:r>
              <w:br/>
            </w:r>
            <w:r>
              <w:rPr>
                <w:rFonts w:ascii="Times New Roman"/>
                <w:b w:val="false"/>
                <w:i w:val="false"/>
                <w:color w:val="000000"/>
                <w:sz w:val="20"/>
              </w:rPr>
              <w:t>11 желтоқсандағы № 168 шешіміне</w:t>
            </w:r>
            <w:r>
              <w:br/>
            </w:r>
            <w:r>
              <w:rPr>
                <w:rFonts w:ascii="Times New Roman"/>
                <w:b w:val="false"/>
                <w:i w:val="false"/>
                <w:color w:val="000000"/>
                <w:sz w:val="20"/>
              </w:rPr>
              <w:t>2 – Қосымша</w:t>
            </w:r>
          </w:p>
        </w:tc>
      </w:tr>
    </w:tbl>
    <w:p>
      <w:pPr>
        <w:spacing w:after="0"/>
        <w:ind w:left="0"/>
        <w:jc w:val="left"/>
      </w:pPr>
      <w:r>
        <w:rPr>
          <w:rFonts w:ascii="Times New Roman"/>
          <w:b/>
          <w:i w:val="false"/>
          <w:color w:val="000000"/>
        </w:rPr>
        <w:t xml:space="preserve"> 2015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82 608 278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түсiмдер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37 782 506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13 356 711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13 356 711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11 831 922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11 831 922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12 593 873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12 593 873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түсiмдер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465 755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6 865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426 190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426 190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 түсімдері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44 360 017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11 989 041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11 989 041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32 370 976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32 370 976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82 735 172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сипаттағы мемлекеттiк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1 562 310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809 002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660 579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605 963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567 672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567 672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567 672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76 426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даярлау және облыстық ауқымдағы аумақтық қорғаныс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төтенше жағдайлардың алдын алу және жою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 тәртіп, қауіпсіздік, құқықтық, сот, қылмыстық-атқару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4 496 964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4 496 964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4 496 964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4 315 028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10 761 843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2 814 569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1 381 939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648 169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1 432 630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1 432 630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4 255 998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272 916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272 916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3 983 082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3 983 082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біліктіліктерін арттыру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3 582 093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 психикалық денсаулығын зерттеу және халыққа психологиялық-медициналық- педагогикалық консультациялық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жасөспірімдердің оңалту және әлеуметтік бейімдеу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3 009 141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2 967 922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балалар құқықтарын қорғау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балалар құқықтарын қорғау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8 136 537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530 430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530 430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3 526 736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3 526 736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3 180 740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иммундық биологиялық препараттарды орталықтандырылған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Онкологиялық науқастарға тегін медициналық көмектің кепілдік берілген көлемі шеңберінде медициналық көмек көрсету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1 495 396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1 495 396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942 038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343 953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емдеудің амбулаториялық деңгейінде жеңілдікті жағдайда дәрілік заттармен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1 571 878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902 358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алдын алу және оған қарсы күрес жөніндегі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 талдамалық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сақтаудың медициналық ұйымдарының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633 873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1 281 649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986 224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563 636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қарттар мен мүгедектерге арнаулы әлеуметтік қызметтер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238 933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422 588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381 776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11 242 962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5 160 001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5 160 001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2 700 001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6 082 961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2 831 270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 және су бұру жүйелерін дамытуға берілетін нысаналы даму трансферттері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1 107 751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жүйесін дамытуға берілетін нысаналы даму трансферттері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1 723 519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3 251 691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газдандыру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3 193 670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5 559 834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1 129 702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453 521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объектілерін дамыту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352 631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мәдениет объектілерін дамытуға берілетін нысаналы даму трансферттері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676 181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141 775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320 171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3 581 181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1 405 531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709 031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спорт объектілерін дамытуға берілетін нысаналы даму трансферттері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2 175 650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деңгейінде спорт жарыстарын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2 120 641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556 489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халықтарының басқа да тiлдерін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273 214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мұрағат ісін басқару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мәселелері жөніндегі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Отын-энергетика кешенi және жер қойнауын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2 945 711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2 945 711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2 945 711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2 945 711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6 881 221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6 064 732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6 064 732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 шаруашылығын мемлекеттік қолдау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2 759 604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1 690 613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735 225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255 378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285 116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285 116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274 031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357 517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 көрсету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156 931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4 191 673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3 411 536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3 411 536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1 890 399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1 221 137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780 137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780 137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9 607 688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9 607 688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764 965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764 965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7 948 139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7 898 139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дін істері басқармасы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796 255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796 255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15 833 423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15 833 423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15 833 423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15 833 423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Таза бюджеттік кредит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-3 010 252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3 727 000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557 000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шеңберінде ауылдағы кәсіпкерлікті дамытуға жәрдемдесу үшін бюджеттік кредиттер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3 170 000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салуға және (немесе) сатып алуға кредит беру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6 737 252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6 737 252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6 737 252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Қаржы активтерімен жасалатын операциялар бойынша сальдо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Қаржы активтерін сатып алу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Бюджет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2 883 358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 Бюджет профицитін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-2 883 358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 түсімі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3 727 000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3 727 000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3 727 000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6 610 358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6 610 358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6 610 358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6 610 358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