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78647" w14:textId="8e786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Мал шаруашылығы саласындағы мемлекеттік көрсетілетін қызметтер регламенттерін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облысының әкімдігінің 2014 жылғы 28 наурыздағы № 86 қаулысы. Ақтөбе облысының Әділет департаментінде 2014 жылғы 29 сәуірде № 3863 болып тіркелді. Күші жойылды - Ақтөбе облысының әкімдігінің 2015 жылғы 24 маусымдағы № 229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Ақтөбе облысының әкімдігінің 24.06.2015 </w:t>
      </w:r>
      <w:r>
        <w:rPr>
          <w:rFonts w:ascii="Times New Roman"/>
          <w:b w:val="false"/>
          <w:i w:val="false"/>
          <w:color w:val="00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5 т.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2013 жылғы 15 сәуірдегі "Мемлекеттік көрсетілетін қызметтер туралы" Заңы 16-бабының 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2013 жылғы 31 желтоқсандағы № 1542 "Мал шаруашылығы саласындағы мемлекеттік көрсетілетін қызметтер стандарттарын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"Жеке қосалқы шаруашылықтың болуы туралы анықтама беру" мемлекеттік көрсетілетін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"Мал шаруашылығы өнімдерінің өнімділігі мен сапасын арттыруды субсидиялау" мемлекеттік көрсетілетін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"Асыл тұқымды мал шаруашылығын дамытуды субсидиялау"мемлекеттік көрсетілетін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Ақтөбе облысы әкімдігінің 2014 жылғы 12 ақпандағы № 32 "Мал шаруашылығы саласындағы мемлекеттік көрсетілетін қызметтер регламенттерін бекіту туралы" қаулысының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"Ақтөбе облысының ауыл шаруашылығы басқармасы" мемлекеттік мекемесі осы қаулыны "Әділет" ақпараттық - құқықтық жүйесіне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алғашқы ресми жарияланған күнінен кейін күнтізбелік он күн өткен 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А.Мұхамбетов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28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86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бекітілді</w:t>
            </w:r>
          </w:p>
          <w:bookmarkEnd w:id="1"/>
        </w:tc>
      </w:tr>
    </w:tbl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"Жеке қосалқы шаруашылықтың болуы туралы анықтама беру" мемлекеттік қызмет регламенті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Жалпы ережелер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Мемлекеттік қызмет облыстық маңызы бар, аудандық маңызы бар қаланың, кенттің, ауылдың (селоның), ауылдық округтің жергілікті атқарушы органдарымен (бұдан әрi – ЖАО), сондай-ақ Халыққа қызмет көрсету орталықтары арқылы (бұдан әрі - Орталық) Қазақстан Республикасы Ауыл шаруашылығы министрлігінің www.minagri.gov.kz,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www.con.gov.kz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ресми сайттарында көрсетiлген мекенжайлар бойынша және "электрондық үкіметтің" веб-порталының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www.e.gov.kz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портал) арқылы ұсынылады.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Көрсетілетін мемлекеттік қызметтің нысаны: электрондық (ішінара автоматтандырылған) және (немесе) қағаз түрінде.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Мыналар: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ЖАО және (немесе) орталыққа өтініш берген кезде: жеке қосалқы шаруашылықтың болуы туралы анықтама;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портал арқылы өтініш берген кезде: ЖАО уәкілетті тұлғасының электрондық цифрлық қолтаңбасымен (бұдан әрі – ЭЦҚ) куәландырылған электрондық құжат нысанындағы жеке қосалқы шаруашылықтың болуы туралы анықтама мемлекеттік қызмет көрсету нәтижесі болып табылады.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қызмет көрсету үдерісінде көрсетілетін қызметті берушінің құрылымдық бөлімшелерінің (қызметкерлерінің) іс-қимыл тәртібін сипаттау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Мемлекеттік қызметті көрсету бойынша іс-қимылды бастау үшін мыналар негіздеме болып табылады: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қызметті ЖАО және Орталыққа өтініш жасаған кезде Қазақстан Республикасы Үкіметінің 2013 жылғы 31 желтоқсандағы № 1542 "Мал шаруашылығы саласындағы мемлекеттік көрсетілетін қызметтер стандарттарын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"Жеке қосалқы шаруашылықтың болуы туралы анықтама беру" мемлекеттік қызметСтандартының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өтініш;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"электрондық үкімет" веб-порталы арқылы өтініш жасаған кезде электрондық сұраныс.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көрсету процесінің құрамына кіретін әрбір рәсімнің (іс-қимылдың) мазмұны және оның нәтижесі: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ЖАО жауапты орындаушы, қызмет алушы Стандарттың 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қажетті құжаттарын тапсырған кезден бастап, қабылдау және оларды тіркеу жүргізеді.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Нәтижесі – құжаттарды ЖАО басшылығына бұрыштама қоюға жолдайды;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ЖАО басшылығы кіріс құжаттарымен танысады және мемлекеттік қызмет көрсету үшін ЖАО жауапты орындаушысын анықтайды.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Нәтижесі – мемлекеттік қызметті көрсету үшін қажетті құжаттарды ЖАО жауапты орындаушысына жолдайды.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ЖАО жауапты орындаушысы келіп түскен құжаттарын қарайды, қызмет алушыға ЖАО басшылығы қол қоятын анықтама жобасын немесе дәлелді бас тартуды дайындайды.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Нәтижесі – қызмет алушыға мемлекеттік қызметті көрсету нәтижесін 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bookmarkStart w:name="z2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 көрсету үдерісінде қызметті берушінің құрылымдық бөлімшелерінің (қызметкерлерінің) өзара іс-қимыл тәртібін сипаттау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Мемлекеттік көрсетілетін қызмет үдерісіне қатысатын ЖАО құрылымдық бөлімшелердің (қызметкерлерінің)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ЖАО басшылығы;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ЖАО жауапты орындаушысы.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Әрбір рәсімнің (іс-қимылдың) ұзақтығын көрсете отырып, құрылымдық бөлімшелер (қызметкерлер) арасындағы рәсімдердің (іс-қимылдың) реттілігін сипаттау: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ЖАО жауапты орындаушы Стандарттың 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қажетті құжаттарын тапсырылған кезден бастап, 10 минут ішінде, оларды қабылдау, тіркеу жұмыстарын жүргізеді және ЖАО басшылығына бұрыштама қоюға жолдайды;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ЖАО басшылығы 5 минут ішінде кіріс құжаттарымен танысады және мемлекеттік қызметті беру үшін ЖАО жауапты орындаушысын анықтайды;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ЖАО жауапты орындаушысы 10 минут ішінде келіп түскен құжаттарын қарайды, қызмет алушыға анықтама жобасын немесе дәлелді бас тартуды дайындайды;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ЖАО басшылығы 5 минут ішінде анықтама жобасына немесе дәлелді бас тартуға қол қояды және қызмет алушыға мемлекеттік қызметті көрсету нәтижесін 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Рәсімдердің (іс-қимылдардың) реттілігінің сипаттауы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блок-схемамен сүйемелденеді.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bookmarkStart w:name="z3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Халыққа қызмет көрсету орталығымен және (немесе) "электродық үкімет" веб-порталымен өзара іс-қимыл тәртібін, сондай-ақ мемлекеттік қызмет көрсету үдерісінде ақпараттық жүйелерді пайдалану тәртібін сипаттау</w:t>
      </w:r>
    </w:p>
    <w:bookmarkEnd w:id="9"/>
    <w:bookmarkStart w:name="z3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Халыққа қызмет көрсету орталығына әр үдерістің (іс-қимылдың) ұзақтылығын көрсете отырып, жолығу тәртібін сипаттау: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қызмет алушы Орталыққа қажетті құжаттарды және Стандарттың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өтінішті тапсырады, ол электрондық кезек ретімен "кедергісіз" қызмет көрсету арқылы операциялық залда жүзеге асырылады (2 минут ішінде);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1-үдеріс – қызмет көрсету үшін Орталықтың операторы Халыққа қызмет көрсету орталығы ықпалдастырылған ақпараттық жүйесінің автоматтандырылған жұмыс орнына (бұдан әрі – ХҚКО ЫАЖ АЖО) логинімен парольді (авторизациялау үдерісі) енгізеді (1 минут ішінде);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2-үдеріс – Орталықтың операторы қызметті таңдайды, экранға мемлекеттік қызметті көрсету үшін сұраныс нысанын шығарады және Орталық операторы қызмет алушының деректерін, сондай-ақ қызмет алушы өкілінің сенім хат бойынша (нотариалды куәләндырылған сенім хат болған жағдайда, басқа куәләндырылған сенім хатының мәліметтері толтырылмайды) деректерді еңгізеді (2 минут ішінде);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3-үдеріс – электрондық үкімет шлюзі (бұдан әрі - ЭҮШ) арқылы жеке тұлғалар мемлекеттік деректер қорына/заңды тұлғалар мемлекеттік деректер қорына (бұдан әрі – ЖТ МДҚ/ЗТ МДҚ) қызмет алушының деректері туралы, сонымен бірге Бірыңғай нотариалдық ақпараттық жүйесіне (бұдан әрі - БНАЖ) - қызмет алушы өкілінің сенім хат деректері туралы сұраныс жолдайды (2 минут ішінде);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1-шарт - қызмет алушының деректерінің ЖТ МДҚ/ЗТ МДҚ және БНАЖ сенім хат деректерінің бар жоғын тексеру (1 минут ішінде);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4-үдеріс – қызмет алушының ЖТ МДҚ/ЗТ МДҚ және сенім хаттың БНАЖ деректерінің болмауына байланысты, деректер алуға мүмкіншіліктің жоқтығы туралы хабарламаны қалыптастырады (2 минут ішінде);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5-үдеріс – ЭҮШ арқылы электрондық үкіметінің аумақтық шлюзіақпараттық жұмыс орнына (бұдан әрі – ЭҮАШ АЖО) Орталық операторының электрондық сандық қолы (бұдан әрі - ЭСҚ) куәләндырылған (қол қойылған) электрондық құжаттарды (қызмет алушының сұранысын) жолдайды (2 минут ішінде);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Халыққа қызмет көрсету орталығы арқылы мемлекеттік қызметті көрсету кезінде іске қосылатын ақпараттық жүйелерінің функционалдық өзара іс-қимылдары осы Регламентінің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1-диаграммада келтірілген.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Халыққа қызмет көрсету орталығы арқылы әр рәсімдердің ұзақтылығын көрсете отырып, мемлекеттік қызмет көрсетудің нәтижесін алу рәсімдерін (іс-қимылдың) сипаттау: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6-үдеріс - ЭҮАШ АЖО (2 минут ішінде) электрондық құжатты тіркейді;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2-шарт – қызмет беруші қызмет көрсету үшін Стандартта көрсетілген қызмет алушы қоса берген құжаттарының сәйкестігін және негіздемелерін тексереді (өңдеу) (2 минут ішінде);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7-үдеріс – қызмет алушының құжаттарында бұзушылықтың болғандығына байланысты, сұратылып отырған қызметтен бас тарту жөнінде хабарламаны қалыптастырады (2 минут ішінде);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8-үдеріс – қызмет алушы Орталықтың операторы арқылы ЭҮАШ АЖО қалыптастырылған қызметтің нәтижесін (жеке қосалқы шаруашылықтың болуы туралы анықтаманы немесе бас тарту туралы дәлелді жауап) 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"Электрондық үкімет" веб-порталы арқылы мемлекеттік қызмет көрсету кезіндегі жолығу тәртібін және қызмет беруші мен қызмет алушының рәсімдерінің (іс-қимылдардың) реттілігін сипаттау: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қызмет алушы жеке сәйкестендіру нөмірінің (бұдан әрі - ЖСН) және бизнес сәйкестендіру нөмірінің (бұдан әрі - БСН), сондай-ақ паролің (Порталда тіркелмеген қызмет алушылар үшін іске асырылады) көмегімен Порталда тіркеледі;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1-үдеріс – қызметті алу үшін қызмет алушы Порталда ЖСН/БСН және паролін (авторизациялау үдерісі) еңгізеді;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1-шарт - ЖСН/БСН және пароль арқылы Порталда, тіркелген қызмет алушы деректерінің тұпсұсқалығын тексереді;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2-үдеріс - қызмет алушының құжаттарында бұзушылықтың болғандығына байланысты, Портал авторизациялаудан бас тарту жөнінде хабарлама қалыптастырады;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3-үдеріс – қызмет алушының осы Регламентте көрсетілген қызметті таңдайды, қызметті көрсету үшін экранға сұраныс нысанын шығарады және де пішімді талаптарының және оның құрылымын ескере отырып, қызмет алушының нысанын (деректерді енгізу) толтырады, Стандарттың 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қажетті құжаттарының электрондық түріндегі көшірмелерін сұраныс нысанына бекітеді, сондай-ақ сұранысты куәләндіру (қол қою) үшін қызмет алушы ЭСҚ тіркеу куәлігін алады;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2-шарт – Порталда ЭСҚ тіркеу куәлігінің қолдану мерзімін және қайтарылған (күші жойылған) тіркеу куәліктерінің тізімінде жоқтығын, сондай-ақ сәйкестендіру деректерінің сәйкестігін (сұраныста көрсетілген ЖСН/БСН және ЭСҚ тіркеу куәлігінде көрсетілген ЖСН/БСН арасын) тексереді;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4-үдеріс – қызмет алушының ЭСҚ расталмауына байланысты сұратылып жатқан қызметтен бас тарту жөнінде хабарлама қалыптастыру;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5-үдеріс – қызмет алушының сұранысын өңдеу үшін ЭҮШ арқылы қызмет алушының ЭСҚ куәләндырылған (қол қойылған) электрондық құжаттарын (қызмет алушының сұранысы) ЭҮАШ АЖО жолдайды;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3-шарт - қызмет беруші қызмет көрсету үшін қызмет алушының Стандартта көрсетілген қоса берген құжаттарының сәйкестігін және негіздемелірін тексереді;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6-үдеріс - қызмет алушының құжаттарында бұзушылықтың болуына байланысты, сұратылып отырған қызметтен бас тарту жөнінде хабарламаны қалыптастырады;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7-үдеріс – қызмет алушымен Порталда қалыптастырылған қызметтің нәтижесін (электрондық құжат нысаны бойынша хабарлама) алады. Мемлекеттік қызметті көрсету нәтижесі қызмет берушінің уәкілетті тұлғасының ЭСҚ куәләндырылған электрондық құжат түрінде қызмет алушының "жеке кабинетіне" жолданады.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Электрондық үкімет порталы арқылы мемлекеттік қызмет көрсету кезінде іске қосылған ақпараттық жүйелердің функционалдық өзара іс-қимылының 2-диаграммасы осы Регламентінің </w:t>
      </w:r>
      <w:r>
        <w:rPr>
          <w:rFonts w:ascii="Times New Roman"/>
          <w:b w:val="false"/>
          <w:i w:val="false"/>
          <w:color w:val="000000"/>
          <w:sz w:val="28"/>
        </w:rPr>
        <w:t>3-қосымшасында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Мемлекеттік қызмет көрсету процесінде рәсімдердің (іс-қимылдардың) ретін, көрсетілетін қызметті берушінің құрылымдық бөлімшелерінің (қызметкерлерінің) өзара іс-қимылдарының толық сипаттамасы осы регламентінің 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 көрсетудің бизнес-процестерінің анықтамалығында көрсетіледі. Мемлекеттік қызмет көрсетудің бизнес-процестерінің анықтамалығы қызмет берушінің интернет-ресурсында орналастырылады.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Регламент 11 тармақпен толықтырылды - Ақтөбе облысының әкімдігінің 16.07.2014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"Жеке қосалқы шаруашылықтың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болуы туралы анықтама беру"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қызмет 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1 - қосымша</w:t>
            </w:r>
          </w:p>
          <w:bookmarkEnd w:id="1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Әр рәсімнің (іс-қимылдың) ұзақтылығын көрсете отырып, құрылымдық бөлімшелер (қызметкерлер) арасындағы рәсімдердің (іс-қимылдардың) реттілігін сипаттау блок-схемасы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18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18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"Жеке қосалқы шаруашылықтың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болуы туралы анықтама беру"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қызмет 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қосымша</w:t>
            </w:r>
          </w:p>
          <w:bookmarkEnd w:id="12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Халыққа қызмет көрсету орталығы арқылы мемлекеттік қызметтікөрсету бойынша іске қосылған ақпараттық жүйелерінің функционалдық өзара іс-қимылы графикалық нысанының № 1 диаграммасы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69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"Жеке қосалқы шаруашылықтың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болуы туралы анықтама беру"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қызмет 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3 - қосымша</w:t>
            </w:r>
          </w:p>
          <w:bookmarkEnd w:id="13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ЭҮП арқылы мемлекеттік қызметті көрсету бойынша іске қосылған ақпараттық жүйелерін функционалдық өзара іс-қимылы графикалық нысанының № 2 диаграммасы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69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1042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Ақтөбе облысы әкімдігінің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2014 жылғы 28 наурыздағы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86 қаулысына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4-қосымша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қызмет көрсетудің бизнес-процестерінің анықтамалығы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Регламент 4 қосымшамен толықтырылды - Ақтөбе облысының әкімдігінің 16.07.2014 </w:t>
      </w:r>
      <w:r>
        <w:rPr>
          <w:rFonts w:ascii="Times New Roman"/>
          <w:b w:val="false"/>
          <w:i w:val="false"/>
          <w:color w:val="ff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537200" cy="609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372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28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86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бекітілді</w:t>
            </w:r>
          </w:p>
          <w:bookmarkEnd w:id="14"/>
        </w:tc>
      </w:tr>
    </w:tbl>
    <w:bookmarkStart w:name="z6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"Мал шаруашылығы өнімдерінің өнімділігін және сапасын арттыруды субсидиялау" мемлекеттік қызмет регламенті</w:t>
      </w:r>
    </w:p>
    <w:bookmarkEnd w:id="15"/>
    <w:bookmarkStart w:name="z6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16"/>
    <w:bookmarkStart w:name="z6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"Мал шаруашылығы өнімдерінің өнімділігін және сапасын арттыруды субсидиялау" мемлекеттік қызметі (бұдан әрі-мемлекеттік қызмет) Қазақстан Республикасы Ауыл шаруашылығы министрлігінің www.minagri.gov.kz ресми сайтында көрсетілген мекен-жайлары бойынша "Ақтөбе облысының ауыл шаруашылығы басқармасы" (бұдан әрі - Басқарма) және аудандық және Ақтөбе қалалық ауыл шаруашылығы және ветеринария бөлімдері (бұдан әрі - Бөлім) мемлекеттік мекемелерімен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Мемлекеттік қызмет көрсету формасы: қағаз түрінде.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Тиесілі бюджеттік субсидияларды одан әрі қызмет алушының банктік есепшотына аудару үшін қазынашылықтың аумақтық бөлімшесіне төлем шоттарының тізілімін ұсыну көрсетілетін мемлекеттік қызметтің нәтижесі болып табылады.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7"/>
    <w:bookmarkStart w:name="z6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қызмет көрсету үдерісінде қызмет берушінің құрылымдық бөлімшелерінің (қызметкерлерінің) іс-қимыл тәртібін сипаттау</w:t>
      </w:r>
    </w:p>
    <w:bookmarkEnd w:id="18"/>
    <w:bookmarkStart w:name="z6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Мыналар: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Үкіметінің 2013 жылғы 31 желтоқсандағы № 1542 "Мал шаруашылығында мемлекеттік қызмет стандарттарын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"Мал шаруашылығы өнімдерінің өнімділігін және сапасын арттыруды субсидиялау" мемлекеттік қызмет Стандарттына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нысандары бойынша өтінімдері (бұдан әрі – Стандарт) мемлекеттік қызмет көрсету бойынша рәсімдердің (іс-қимылдардың) басталуына негіздеме болып табылады;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стандарттың </w:t>
      </w:r>
      <w:r>
        <w:rPr>
          <w:rFonts w:ascii="Times New Roman"/>
          <w:b w:val="false"/>
          <w:i w:val="false"/>
          <w:color w:val="000000"/>
          <w:sz w:val="28"/>
        </w:rPr>
        <w:t>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құжаттар тізбесін қабылдау.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көрсету үдерісінің құрамына кіретін әрбір рәсімнің (іс-қимылдың) мазмұны.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Бөлімнің жауапты орындаушысы: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қызмет алушыдан өтінімдерді құжаттардың толық пакеті қабылдап алады және өтінімдерді тіркеу журналына тіркейді.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нәтижесі - өтінімнің қабылданғаны туралы талон 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өтінімдерді қабылдап алғаннан кейін құжаттар пакетін және қызмет алушының шарттар мен талаптарға сәйкестігін тексереді.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қызмет алушының белгілі деңгейге сәйкестігі анықталғаннан кейін аудан немесе Ақтөбе қаласы бойынша жиынтық акт дайындалады және әкіммен бекітіледі.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нәтижесі – аудан немесе Ақтөбе қаласы әкімі бекіткен жиынтық акт;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 немесе Ақтөбе қаласы бойынша бекітілген жиынтық актіні Басқармаға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Басқарманың жауапты орындаушысы: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Бөлімдерден жиынтық актілерді қабылдайды, тіркеу журналына тіркейді және оларды қызмет алушылардың шарттары мен талаптарына сәйкестігін қарайды.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нәтижесі - тіркеу журналына жиынтық актілерді тіркейді;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сәйкестігін анықтағаннан кейін аудандар және Ақтөбе қаласы бойынша жиынтық актілерді Комиссияның қарауына жібереді.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Комиссия аудандар және Ақтөбе қаласы бойынша жиынтық актілерді қарайды, облыс бойынша жиынтық актіні жасайды және оны Комиссия Төрағасына бекітуге жолдайды.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Комиссия Төрағасы облыс бойынша жиынтық актіні бекітеді;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Басқарма қазынашылықтың аумақтық бөлімшесіне есеп төлеуге шоттарының тізілімін жолдайды.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9"/>
    <w:bookmarkStart w:name="z7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 көрсету үдерісінде қызмет берушінің құрылымдық бөлімшелерінің (қызметкерлерінің) өзара іс-қимыл тәртібін сипаттау</w:t>
      </w:r>
    </w:p>
    <w:bookmarkEnd w:id="20"/>
    <w:bookmarkStart w:name="z7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көрсету үдерісіне қатысатын қызмет берушінің құрылымдық бөлімшелер (қызметкерлер) тізілімі: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Бөлімнің жауапты орындаушысы;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Басқарманың жауапты орындаушысы;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 төрағасы;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қазынашылықтың аумақтық бөлімшесі.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Әрбір рәсімнің (іс-қимылдардың) орындалу ұзақтығын көрсете отырып, құрылымдық бөлімшелер (қызметкерлер) арасында рәсімнің (іс-қимылдардың) реттілігін сипаттау: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Бөлімнің жауапты орындаушысы: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қызмет алушыдан өтінімдерді құжаттардың толық пакетімен бірге қабылдайды және өтінімдерді тіркеу журналына тіркейді (15 минут),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нәтижесі - өтінімнің қабылданғаны туралы талон 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өтінімдерді қабылдап алғаннан кейін құжаттар пакетін және қызмет алушының шарттар мен талаптарға сәйкестігін тексереді (5 жұмыс күні);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қызмет алушының белгілі деңгейге сәйкестігі анықталғаннан кейін аудан немесе Ақтөбе қаласы бойынша жиынтық акт дайындайды және оны әкім бекітеді (3 жұмыс күні);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 немесе Ақтөбе қаласы бойынша бекітілген жиынтық актіні Басқармаға ұсынады (3 жұмыс күні);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Басқарманың жауапты орындаушысы: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Бөлімдерден аудан және Ақтөбе қаласы бойынша жиынтық актілерді қабылдайды, тіркеу журналына тіркейді және жиынтық актілер бойынша қызмет алушылардың шарттары мен талаптарына сәйкестігін қарайды (3 жұмыс күні);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сәйкестігін анықтағаннан кейін аудандар және Ақтөбе қаласы бойынша жиынтық актілерді Комиссияның қарауына жібереді (3 жұмыс күні);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Комиссия аудандар және Ақтөбе қаласы бойынша жиынтық актілерді қарайды, облыс бойынша жиынтық актіні жасайды және оны Комиссия Төрағасына бекітуге жолдайды (5 жұмыс күні);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Комиссия Төрағасы облыс бойынша жиынтық актіні бекітеді (3 жұмыс күні);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Басқарма қазынашылықтың аумақтық бөлімшесіне төлеуге есеп шоттарының тізілімін жолдайды (3 жұмыс күні).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Рәсімдердің (іс-қимылдардың) реттілігін сипаттау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блок-схемамен сүйемелденеді.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 тармаққа өзгеріс енгізілді - Ақтөбе облысының әкімдігінің 16.07.2014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 көрсету процесінде рәсімдердің (іс-қимылдардың) ретін, көрсетілетін қызметті берушінің құрылымдық бөлімшелерінің (қызметкерлерінің) өзара іс-қимылдарының толық сипаттамасы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 көрсетудің бизнес-процестерінің анықтамалығында көрсетіледі. Мемлекеттік қызмет көрсетудің бизнес-процестерінің анықтамалығы қызмет берушінің интернет-ресурсында орналастырылады.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Регламент 8 тармақпен толықтырылды - Ақтөбе облысының әкімдігінің 16.07.2014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"Мал шаруашылығы өнімдерінің өнімділігі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сапасын арттыруды субсидиялау"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қызметтің 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1-қосымша</w:t>
            </w:r>
          </w:p>
          <w:bookmarkEnd w:id="22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Рәсімдердің (іс-қимылдардың) реттілігін сипаттау блок-схемасы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1-қосымшаға өзгеріс енгізілді - Ақтөбе облысының әкімдігінің 16.07.2014 </w:t>
      </w:r>
      <w:r>
        <w:rPr>
          <w:rFonts w:ascii="Times New Roman"/>
          <w:b w:val="false"/>
          <w:i w:val="false"/>
          <w:color w:val="ff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07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28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86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2-қосымша</w:t>
            </w:r>
          </w:p>
          <w:bookmarkEnd w:id="23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қызмет көрсетудің бизнес-процестерінің анықтамалығы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Регламент 2 қосымшамен толықтырылды - Ақтөбе облысының әкімдігінің 16.07.2014 </w:t>
      </w:r>
      <w:r>
        <w:rPr>
          <w:rFonts w:ascii="Times New Roman"/>
          <w:b w:val="false"/>
          <w:i w:val="false"/>
          <w:color w:val="ff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435600" cy="609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356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28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86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бекітілді</w:t>
            </w:r>
          </w:p>
          <w:bookmarkEnd w:id="24"/>
        </w:tc>
      </w:tr>
    </w:tbl>
    <w:bookmarkStart w:name="z8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"Асыл тұқымды мал шаруашылығын дамытуды субсидиялау" мемлекеттік қызмет регламенті</w:t>
      </w:r>
    </w:p>
    <w:bookmarkEnd w:id="25"/>
    <w:bookmarkStart w:name="z8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26"/>
    <w:bookmarkStart w:name="z8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"Асыл тұқымды мал шаруашылығын дамытуды субсидиялау" мемлекеттік қызметі (бұдан әрі-мемлекеттік қызмет) Қазақстан Республикасы Ауыл шаруашылығы министрлігінің www.minagri.gov.kz ресми сайтында көрсетілген мекен-жайлары бойынша "Ақтөбе облысының ауыл шаруашылығы басқармасы" (бұдан әрі - Басқарма) Ақтөбе қаласының және аудандардың ауыл шаруашылығы және ветеринария бөлімдері (бұдан әрі - Бөлім) мемлекеттік мекемелерімен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Мемлекеттік қызмет көрсету формасы: қағаз түрінде.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Тиесілі бюджеттік субсидияларды одан әрі қызмет алушының банктік есепшотына аудару үшін қазынашылықтың аумақтық бөлімшесіне төлем шоттарының тізілімін ұсыну көрсетілетін мемлекеттік қызметтің нәтижесі болып табылады.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7"/>
    <w:bookmarkStart w:name="z9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қызмет көрсету үдерісінде қызмет берушінің құрылымдық бөлімшелерінің (қызметкерлерінің) іс-қимыл тәртібін сипаттау</w:t>
      </w:r>
    </w:p>
    <w:bookmarkEnd w:id="28"/>
    <w:bookmarkStart w:name="z9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Мыналар: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Үкіметінің 2013 жылғы 31 желтоқсандағы № 1542 "Мал шаруашылығында мемлекеттік қызмет стандарттарын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"Асыл тұқымды мал шаруашылығын дамытуды субсидиялау" мемлекеттік қызмет Стандарттына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нысандары бойынша өтінімдері (бұдан әрі – Стандарт) мемлекеттік қызмет көрсету бойынша рәсімдердің (іс-қимылдардың) басталуына негіздеме болып табылады;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стандарттың </w:t>
      </w:r>
      <w:r>
        <w:rPr>
          <w:rFonts w:ascii="Times New Roman"/>
          <w:b w:val="false"/>
          <w:i w:val="false"/>
          <w:color w:val="000000"/>
          <w:sz w:val="28"/>
        </w:rPr>
        <w:t>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құжаттар тізбесін қабылдау.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көрсету үдерісінің құрамына кіретін әрбір рәсімнің (іс-қимылдың) мазмұны.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Бөлімнің жауапты орындаушысы: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қызмет алушыдан өтінімдерді құжаттардың толық пакеті қабылдап алады және өтінімдерді тіркеу журналына тіркейді.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нәтижесі - өтінімнің қабылданғаны туралы талон 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өтінімдерді қабылдап алғаннан кейін құжаттар пакетін және қызмет алушының шарттар мен талаптарға сәйкестігін тексереді.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қызмет алушының белгілі деңгейге сәйкестігі анықталғаннан кейін аудан немесе Ақтөбе қаласы бойынша жиынтық акт дайындалады және әкіммен бекітіледі.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нәтижесі – аудан немесе Ақтөбе қаласы әкімі бекіткен жиынтық акт;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 немесе Ақтөбе қаласы бойынша бекітілген жиынтық актіні Басқармаға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Басқарманың жауапты орындаушысы: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Бөлімдерден жиынтық актілерді қабылдайды, тіркеу журналына тіркейді және оларды қызмет алушылардың шарттары мен талаптарына сәйкестігін қарайды.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нәтижесі - тіркеу журналына жиынтық актілерді тіркейді;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сәйкестігін анықтағаннан кейін аудандар және Ақтөбе қаласы бойынша жиынтық актілерді Комиссияның қарауына жібереді.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Комиссия аудандар және Ақтөбе қаласы бойынша жиынтық актілерді қарайды, облыс бойынша жиынтық актіні жасайды және оны Комиссия Төрағасына бекітуге жолдайды.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Комиссия Төрағасы облыс бойынша жиынтық актіні бекітеді;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Басқарма қазынашылықтың аумақтық бөлімшесіне есеп төлеуге шоттарының тізілімін жолдайды.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9"/>
    <w:bookmarkStart w:name="z9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 көрсету үдерісінде қызмет берушінің құрылымдық бөлімшелерінің (қызметкерлерінің) өзара іс-қимыл тәртібін сипаттау</w:t>
      </w:r>
    </w:p>
    <w:bookmarkEnd w:id="30"/>
    <w:bookmarkStart w:name="z9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көрсету үдерісіне қатысатын қызмет берушінің құрылымдық бөлімшелер (қызметкерлер) тізілімі: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Бөлімнің жауапты орындаушысы;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Басқарманың жауапты орындаушысы;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 төрағасы;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қазынашылықтың аумақтық бөлімшесі.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Әрбір рәсімнің (іс-қимылдардың) орындалу ұзақтығын көрсете отырып, құрылымдық бөлімшелер (қызметкерлер) арасында рәсімнің (іс-қимылдардың) реттілігін сипаттау: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Бөлімнің жауапты орындаушысы: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қызмет алушыдан өтінімдерді құжаттардың толық пакетімен бірге қабылдайды және өтінімдерді тіркеу журналына тіркейді (15 минут),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нәтижесі - өтінімнің қабылданғаны туралы талон 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өтінімдерді қабылдап алғаннан кейін құжаттар пакетін және қызмет алушының шарттар мен талаптарға сәйкестігін тексереді (5 жұмыс күні);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қызмет алушының белгілі деңгейге сәйкестігі анықталғаннан кейін аудан немесе Ақтөбе қаласы бойынша жиынтық акт дайындайды және оны әкім бекітеді (3 жұмыс күні);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 немесе Ақтөбе қаласы бойынша бекітілген жиынтық актіні Басқармаға ұсынады (3 жұмыс күні);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Басқарманың жауапты орындаушысы: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Бөлімдерден аудан және Ақтөбе қаласы бойынша жиынтық актілерді қабылдайды, тіркеу журналына тіркейді және жиынтық актілер бойынша қызмет алушылардың шарттары мен талаптарына сәйкестігін қарайды (3 жұмыс күні);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сәйкестігін анықтағаннан кейін аудандар және Ақтөбе қаласы бойынша жиынтық актілерді Комиссияның қарауына жібереді (3 жұмыс күні);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Комиссия аудандар және Ақтөбе қаласы бойынша жиынтық актілерді қарайды, облыс бойынша жиынтық актіні жасайды және оны Комиссия Төрағасына бекітуге жолдайды (5 жұмыс күні);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Комиссия Төрағасы облыс бойынша жиынтық актіні бекітеді (3 жұмыс күні);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Басқарма қазынашылықтың аумақтық бөлімшесіне төлеуге есеп шоттарының тізілімін жолдайды (3 жұмыс күні).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Рәсімдердің (іс-қимылдардың) реттілігін сипаттау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блок-схемамен сүйемелденеді.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 тармаққа өзгеріс енгізілді - Ақтөбе облысының әкімдігінің 16.07.2014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 көрсету процесінде рәсімдердің (іс-қимылдардың) ретін, көрсетілетін қызметті берушінің құрылымдық бөлімшелерінің (қызметкерлерінің) өзара іс-қимылдарының толық сипаттамасы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 көрсетудің бизнес-процестерінің анықтамалығында көрсетіледі. Мемлекеттік қызмет көрсетудің бизнес-процестерінің анықтамалығы қызмет берушінің интернет-ресурсында орналастырылады.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Регламент 8 тармақпен толықтырылды - Ақтөбе облысының әкімдігінің 16.07.2014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"Асыл тұқымды мал шаруашылығын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дамытуды субсидиялау"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қызметтің 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1-қосымша</w:t>
            </w:r>
          </w:p>
          <w:bookmarkEnd w:id="32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Рәсімдердің (іс-қимылдардың) реттілігін сипаттау блок-схемасы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1-қосымшаға өзгеріс енгізілді - Ақтөбе облысының әкімдігінің 16.07.2014 </w:t>
      </w:r>
      <w:r>
        <w:rPr>
          <w:rFonts w:ascii="Times New Roman"/>
          <w:b w:val="false"/>
          <w:i w:val="false"/>
          <w:color w:val="ff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06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28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86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2-қосымша</w:t>
            </w:r>
          </w:p>
          <w:bookmarkEnd w:id="33"/>
        </w:tc>
      </w:tr>
    </w:tbl>
    <w:bookmarkStart w:name="z10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қызмет көрсетудің бизнес-процестерінің
 анықтамалығы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Регламент 2 қосымшамен толықтырылды - Ақтөбе облысының әкімдігінің 16.07.2014 </w:t>
      </w:r>
      <w:r>
        <w:rPr>
          <w:rFonts w:ascii="Times New Roman"/>
          <w:b w:val="false"/>
          <w:i w:val="false"/>
          <w:color w:val="ff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448300" cy="609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1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header.xml" Type="http://schemas.openxmlformats.org/officeDocument/2006/relationships/header" Id="rId1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