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eff22a" w14:textId="8eff22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Діни қызмет саласындағы мемлекеттік көрсетілетін қызметтер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облысының әкімдігінің 2014 жылғы 24 сәуірдегі № 124 қаулысы. Ақтөбе облысының Әділет департаментінде 2014 жылғы 21 мамырда № 3905 болып тіркелді. Күші жойылды - Ақтөбе облысының әкімдігінің 2015 жылғы 22 мамырдағы № 164 қаулысымен</w:t>
      </w:r>
    </w:p>
    <w:p>
      <w:pPr>
        <w:spacing w:after="0"/>
        <w:ind w:left="0"/>
        <w:jc w:val="both"/>
      </w:pPr>
      <w:bookmarkStart w:name="z1" w:id="0"/>
      <w:r>
        <w:rPr>
          <w:rFonts w:ascii="Times New Roman"/>
          <w:b w:val="false"/>
          <w:i w:val="false"/>
          <w:color w:val="ff0000"/>
          <w:sz w:val="28"/>
        </w:rPr>
        <w:t xml:space="preserve">      Ескерту. Күші жойылды - Ақтөбе облысының әкімдігінің 22.05.2015 </w:t>
      </w:r>
      <w:r>
        <w:rPr>
          <w:rFonts w:ascii="Times New Roman"/>
          <w:b w:val="false"/>
          <w:i w:val="false"/>
          <w:color w:val="000000"/>
          <w:sz w:val="28"/>
        </w:rPr>
        <w:t>№ 164</w:t>
      </w:r>
      <w:r>
        <w:rPr>
          <w:rFonts w:ascii="Times New Roman"/>
          <w:b w:val="false"/>
          <w:i w:val="false"/>
          <w:color w:val="ff0000"/>
          <w:sz w:val="28"/>
        </w:rPr>
        <w:t xml:space="preserve"> қаулысымен (қолданысқа енгізілу тәртібін </w:t>
      </w:r>
      <w:r>
        <w:rPr>
          <w:rFonts w:ascii="Times New Roman"/>
          <w:b w:val="false"/>
          <w:i w:val="false"/>
          <w:color w:val="000000"/>
          <w:sz w:val="28"/>
        </w:rPr>
        <w:t>5 т.</w:t>
      </w:r>
      <w:r>
        <w:rPr>
          <w:rFonts w:ascii="Times New Roman"/>
          <w:b w:val="false"/>
          <w:i w:val="false"/>
          <w:color w:val="ff0000"/>
          <w:sz w:val="28"/>
        </w:rPr>
        <w:t xml:space="preserve"> қараңыз).</w:t>
      </w:r>
      <w:r>
        <w:br/>
      </w:r>
      <w:r>
        <w:rPr>
          <w:rFonts w:ascii="Times New Roman"/>
          <w:b w:val="false"/>
          <w:i w:val="false"/>
          <w:color w:val="000000"/>
          <w:sz w:val="28"/>
        </w:rPr>
        <w:t>
</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27-бабына</w:t>
      </w:r>
      <w:r>
        <w:rPr>
          <w:rFonts w:ascii="Times New Roman"/>
          <w:b w:val="false"/>
          <w:i w:val="false"/>
          <w:color w:val="000000"/>
          <w:sz w:val="28"/>
        </w:rPr>
        <w:t>, Қазақстан Республикасының 2013 жылғы 15 сәуірдегі "Мемлекеттік көрсетілетін қызметтер туралы" Заңы 16-бабының </w:t>
      </w:r>
      <w:r>
        <w:rPr>
          <w:rFonts w:ascii="Times New Roman"/>
          <w:b w:val="false"/>
          <w:i w:val="false"/>
          <w:color w:val="000000"/>
          <w:sz w:val="28"/>
        </w:rPr>
        <w:t>3-тармағына</w:t>
      </w:r>
      <w:r>
        <w:rPr>
          <w:rFonts w:ascii="Times New Roman"/>
          <w:b w:val="false"/>
          <w:i w:val="false"/>
          <w:color w:val="000000"/>
          <w:sz w:val="28"/>
        </w:rPr>
        <w:t>, Қазақстан Республикасы Үкіметінің 2014 жылғы 24 ақпандағы № 137 "Діни қызмет саласындағы мемлекеттік көрсетілетін қызметтер стандарттарын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Ақтөбе облысының әкімдігі </w:t>
      </w:r>
      <w:r>
        <w:rPr>
          <w:rFonts w:ascii="Times New Roman"/>
          <w:b/>
          <w:i w:val="false"/>
          <w:color w:val="000000"/>
          <w:sz w:val="28"/>
        </w:rPr>
        <w:t>ҚАУЛЫ ЕТЕДІ:</w:t>
      </w:r>
      <w:r>
        <w:br/>
      </w:r>
      <w:r>
        <w:rPr>
          <w:rFonts w:ascii="Times New Roman"/>
          <w:b w:val="false"/>
          <w:i w:val="false"/>
          <w:color w:val="000000"/>
          <w:sz w:val="28"/>
        </w:rPr>
        <w:t>
      1. 
</w:t>
      </w:r>
      <w:r>
        <w:rPr>
          <w:rFonts w:ascii="Times New Roman"/>
          <w:b w:val="false"/>
          <w:i w:val="false"/>
          <w:color w:val="000000"/>
          <w:sz w:val="28"/>
        </w:rPr>
        <w:t>
Қоса беріліп отырған:</w:t>
      </w:r>
      <w:r>
        <w:br/>
      </w:r>
      <w:r>
        <w:rPr>
          <w:rFonts w:ascii="Times New Roman"/>
          <w:b w:val="false"/>
          <w:i w:val="false"/>
          <w:color w:val="000000"/>
          <w:sz w:val="28"/>
        </w:rPr>
        <w:t>
      1) 
</w:t>
      </w:r>
      <w:r>
        <w:rPr>
          <w:rFonts w:ascii="Times New Roman"/>
          <w:b w:val="false"/>
          <w:i w:val="false"/>
          <w:color w:val="000000"/>
          <w:sz w:val="28"/>
        </w:rPr>
        <w:t>
"Миссионерлік қызметті жүзеге асыратын тұлғаларды тіркеуді және қайта тіркеуді жүргізу"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2) 
</w:t>
      </w:r>
      <w:r>
        <w:rPr>
          <w:rFonts w:ascii="Times New Roman"/>
          <w:b w:val="false"/>
          <w:i w:val="false"/>
          <w:color w:val="000000"/>
          <w:sz w:val="28"/>
        </w:rPr>
        <w:t>
"Діни әдебиетті және діни мазмұндағы өзге де ақпараттық материалдарды, діни мақсаттағы заттарды тарату үшін арнайы тұрақты үй-жайлардың орналастырылуын бекіту туралы шешім беру"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3) 
</w:t>
      </w:r>
      <w:r>
        <w:rPr>
          <w:rFonts w:ascii="Times New Roman"/>
          <w:b w:val="false"/>
          <w:i w:val="false"/>
          <w:color w:val="000000"/>
          <w:sz w:val="28"/>
        </w:rPr>
        <w:t>
"Діни іс-шараларды өткізуге арналған үй-жайларды ғибадат үйлерінен (ғимараттарынан) тыс жерлерде орналастыруға келісу туралы шешім беру"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4) 
</w:t>
      </w:r>
      <w:r>
        <w:rPr>
          <w:rFonts w:ascii="Times New Roman"/>
          <w:b w:val="false"/>
          <w:i w:val="false"/>
          <w:color w:val="000000"/>
          <w:sz w:val="28"/>
        </w:rPr>
        <w:t>
"Ғибадат үйлерін (ғимараттарын) салу және олардың орналасатын жерін айқындау, сондай-ақ үйлерді (ғимараттарды) ғибадат үйлері (ғимараттары) етіп қайта бейіндеу (функционалдық мақсатын өзгерту) туралы шешім беру"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2. 
</w:t>
      </w:r>
      <w:r>
        <w:rPr>
          <w:rFonts w:ascii="Times New Roman"/>
          <w:b w:val="false"/>
          <w:i w:val="false"/>
          <w:color w:val="000000"/>
          <w:sz w:val="28"/>
        </w:rPr>
        <w:t>
"Ақтөбе облысының дін істері басқармасы" мемлекеттік мекемесі осы қаулыны "Әділет" ақпараттық-құқықтық жүйесіне орналастыруды қамтамасыз етсін.</w:t>
      </w:r>
      <w:r>
        <w:br/>
      </w:r>
      <w:r>
        <w:rPr>
          <w:rFonts w:ascii="Times New Roman"/>
          <w:b w:val="false"/>
          <w:i w:val="false"/>
          <w:color w:val="000000"/>
          <w:sz w:val="28"/>
        </w:rPr>
        <w:t>
      3. 
</w:t>
      </w:r>
      <w:r>
        <w:rPr>
          <w:rFonts w:ascii="Times New Roman"/>
          <w:b w:val="false"/>
          <w:i w:val="false"/>
          <w:color w:val="000000"/>
          <w:sz w:val="28"/>
        </w:rPr>
        <w:t>
Осы қаулы алғашқы ресми жарияланған күнінен кейін күнтізбелік он күн өткен соң қолданысқа енгізіледі, бірақ, Қазақстан Республикасы Үкіметінің 2014 жылғы 24 ақпандағы № 137 "Діни қызмет саласындағы мемлекеттік көрсетілетін қызметтер стандарттарын бекіту туралы" </w:t>
      </w:r>
      <w:r>
        <w:rPr>
          <w:rFonts w:ascii="Times New Roman"/>
          <w:b w:val="false"/>
          <w:i w:val="false"/>
          <w:color w:val="000000"/>
          <w:sz w:val="28"/>
        </w:rPr>
        <w:t>қаулысы</w:t>
      </w:r>
      <w:r>
        <w:rPr>
          <w:rFonts w:ascii="Times New Roman"/>
          <w:b w:val="false"/>
          <w:i w:val="false"/>
          <w:color w:val="000000"/>
          <w:sz w:val="28"/>
        </w:rPr>
        <w:t xml:space="preserve"> қолданысқа енгізілгеннен бұрын емес.</w:t>
      </w:r>
      <w:r>
        <w:br/>
      </w:r>
      <w:r>
        <w:rPr>
          <w:rFonts w:ascii="Times New Roman"/>
          <w:b w:val="false"/>
          <w:i w:val="false"/>
          <w:color w:val="000000"/>
          <w:sz w:val="28"/>
        </w:rPr>
        <w:t>
 </w:t>
      </w:r>
    </w:p>
    <w:bookmarkEnd w:id="0"/>
    <w:tbl>
      <w:tblPr>
        <w:tblW w:w="0" w:type="auto"/>
        <w:tblCellSpacing w:w="0" w:type="auto"/>
        <w:tblBorders>
          <w:top w:val="none"/>
          <w:left w:val="none"/>
          <w:bottom w:val="none"/>
          <w:right w:val="none"/>
          <w:insideH w:val="none"/>
          <w:insideV w:val="none"/>
        </w:tblBorders>
      </w:tblPr>
      <w:tblGrid>
        <w:gridCol w:w="782"/>
        <w:gridCol w:w="792"/>
        <w:gridCol w:w="5323"/>
        <w:gridCol w:w="5403"/>
      </w:tblGrid>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 әкімі</w:t>
            </w:r>
            <w:r>
              <w:br/>
            </w:r>
            <w:r>
              <w:rPr>
                <w:rFonts w:ascii="Times New Roman"/>
                <w:b w:val="false"/>
                <w:i w:val="false"/>
                <w:color w:val="000000"/>
                <w:sz w:val="20"/>
              </w:rPr>
              <w:t>
</w:t>
            </w:r>
            <w:r>
              <w:br/>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А.Мұхамбетов</w:t>
            </w:r>
            <w:r>
              <w:br/>
            </w:r>
            <w:r>
              <w:rPr>
                <w:rFonts w:ascii="Times New Roman"/>
                <w:b w:val="false"/>
                <w:i w:val="false"/>
                <w:color w:val="000000"/>
                <w:sz w:val="20"/>
              </w:rPr>
              <w:t>
</w:t>
            </w:r>
            <w:r>
              <w:br/>
            </w:r>
          </w:p>
        </w:tc>
      </w:tr>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әкімдігінің</w:t>
            </w:r>
            <w:r>
              <w:br/>
            </w:r>
            <w:r>
              <w:rPr>
                <w:rFonts w:ascii="Times New Roman"/>
                <w:b w:val="false"/>
                <w:i w:val="false"/>
                <w:color w:val="000000"/>
                <w:sz w:val="20"/>
              </w:rPr>
              <w:t>
2014 жылғы 24 сәуірдегі</w:t>
            </w:r>
            <w:r>
              <w:br/>
            </w:r>
            <w:r>
              <w:rPr>
                <w:rFonts w:ascii="Times New Roman"/>
                <w:b w:val="false"/>
                <w:i w:val="false"/>
                <w:color w:val="000000"/>
                <w:sz w:val="20"/>
              </w:rPr>
              <w:t>
№ 124 қаулысымен</w:t>
            </w:r>
            <w:r>
              <w:br/>
            </w:r>
            <w:r>
              <w:rPr>
                <w:rFonts w:ascii="Times New Roman"/>
                <w:b w:val="false"/>
                <w:i w:val="false"/>
                <w:color w:val="000000"/>
                <w:sz w:val="20"/>
              </w:rPr>
              <w:t>
Бекітілген</w:t>
            </w:r>
            <w:r>
              <w:br/>
            </w:r>
            <w:r>
              <w:rPr>
                <w:rFonts w:ascii="Times New Roman"/>
                <w:b w:val="false"/>
                <w:i w:val="false"/>
                <w:color w:val="000000"/>
                <w:sz w:val="20"/>
              </w:rPr>
              <w:t>
 </w:t>
            </w:r>
          </w:p>
        </w:tc>
      </w:tr>
    </w:tbl>
    <w:bookmarkStart w:name="z10" w:id="1"/>
    <w:p>
      <w:pPr>
        <w:spacing w:after="0"/>
        <w:ind w:left="0"/>
        <w:jc w:val="left"/>
      </w:pPr>
      <w:r>
        <w:rPr>
          <w:rFonts w:ascii="Times New Roman"/>
          <w:b/>
          <w:i w:val="false"/>
          <w:color w:val="000000"/>
        </w:rPr>
        <w:t xml:space="preserve"> 
"Миссионерлік қызметті жүзеге асыратын тұлғаларды тіркеуді және қайта тіркеуді жүргізу" мемлекеттік көрсетілетін қызмет регламенті</w:t>
      </w:r>
      <w:r>
        <w:br/>
      </w:r>
      <w:r>
        <w:rPr>
          <w:rFonts w:ascii="Times New Roman"/>
          <w:b/>
          <w:i w:val="false"/>
          <w:color w:val="000000"/>
        </w:rPr>
        <w:t>
</w:t>
      </w:r>
      <w:r>
        <w:rPr>
          <w:rFonts w:ascii="Times New Roman"/>
          <w:b/>
          <w:i w:val="false"/>
          <w:color w:val="000000"/>
        </w:rPr>
        <w:t>
1. Жалпы ережелер</w:t>
      </w:r>
    </w:p>
    <w:bookmarkEnd w:id="1"/>
    <w:bookmarkStart w:name="z12" w:id="2"/>
    <w:p>
      <w:pPr>
        <w:spacing w:after="0"/>
        <w:ind w:left="0"/>
        <w:jc w:val="both"/>
      </w:pPr>
      <w:r>
        <w:rPr>
          <w:rFonts w:ascii="Times New Roman"/>
          <w:b w:val="false"/>
          <w:i w:val="false"/>
          <w:color w:val="000000"/>
          <w:sz w:val="28"/>
        </w:rPr>
        <w:t>      1. 
"Миссионерлік қызметті жүзеге асыратын тұлғаларды тіркеуді және қайта тіркеуді жүргізу" мемлекеттік көрсетілетін қызметі (бұдан әрі – мемлекеттік көрсетілетін қызмет) Ақтөбе қаласы, Әбілқайыр хан даңғылы 40, 146 кабинет (байланыс телефоны 8 (7132) 55-23-43) мекен-жайында орналасқан "Ақтөбе облысының дін істері басқармасы" мемлекеттік мекемесімен (бұдан әрі - қызмет беруші) көрсетіледі. Өтініштерді қабылдау және мемлекеттік көрсетілетін қызметтің нәтижесін беру қызмет берушімен жүзеге асырылады.</w:t>
      </w:r>
      <w:r>
        <w:br/>
      </w:r>
      <w:r>
        <w:rPr>
          <w:rFonts w:ascii="Times New Roman"/>
          <w:b w:val="false"/>
          <w:i w:val="false"/>
          <w:color w:val="000000"/>
          <w:sz w:val="28"/>
        </w:rPr>
        <w:t>
      2. 
</w:t>
      </w:r>
      <w:r>
        <w:rPr>
          <w:rFonts w:ascii="Times New Roman"/>
          <w:b w:val="false"/>
          <w:i w:val="false"/>
          <w:color w:val="000000"/>
          <w:sz w:val="28"/>
        </w:rPr>
        <w:t>
Мемлекеттiк қызметті көрсету нысаны – қағаз түрінде.</w:t>
      </w:r>
      <w:r>
        <w:br/>
      </w:r>
      <w:r>
        <w:rPr>
          <w:rFonts w:ascii="Times New Roman"/>
          <w:b w:val="false"/>
          <w:i w:val="false"/>
          <w:color w:val="000000"/>
          <w:sz w:val="28"/>
        </w:rPr>
        <w:t>
      3. 
</w:t>
      </w:r>
      <w:r>
        <w:rPr>
          <w:rFonts w:ascii="Times New Roman"/>
          <w:b w:val="false"/>
          <w:i w:val="false"/>
          <w:color w:val="000000"/>
          <w:sz w:val="28"/>
        </w:rPr>
        <w:t>
Мемлекеттiк қызметті көрсету нәтижесi – Қазақстан Республикасы Үкіметінің 2014 жылғы 24 ақпандағы № 137 </w:t>
      </w:r>
      <w:r>
        <w:rPr>
          <w:rFonts w:ascii="Times New Roman"/>
          <w:b w:val="false"/>
          <w:i w:val="false"/>
          <w:color w:val="000000"/>
          <w:sz w:val="28"/>
        </w:rPr>
        <w:t>қаулысымен</w:t>
      </w:r>
      <w:r>
        <w:rPr>
          <w:rFonts w:ascii="Times New Roman"/>
          <w:b w:val="false"/>
          <w:i w:val="false"/>
          <w:color w:val="000000"/>
          <w:sz w:val="28"/>
        </w:rPr>
        <w:t xml:space="preserve"> бекітілген "Діни қызмет саласындағы мемлекеттік көрсетілетін қызметтер стандарттарын бекіту туралы" Стандартының (бұдан әрі - Стандарт) </w:t>
      </w:r>
      <w:r>
        <w:rPr>
          <w:rFonts w:ascii="Times New Roman"/>
          <w:b w:val="false"/>
          <w:i w:val="false"/>
          <w:color w:val="000000"/>
          <w:sz w:val="28"/>
        </w:rPr>
        <w:t>1-қосымшасына</w:t>
      </w:r>
      <w:r>
        <w:rPr>
          <w:rFonts w:ascii="Times New Roman"/>
          <w:b w:val="false"/>
          <w:i w:val="false"/>
          <w:color w:val="000000"/>
          <w:sz w:val="28"/>
        </w:rPr>
        <w:t xml:space="preserve"> сәйкес "Миссионерлік қызметті жүзеге асыратын тұлғаларды тіркеуді және қайта тіркеуді жүргізу" нысаны бойынша миссионерлік тіркеу (қайта тіркеу) куәлігі немесе Стандарттың </w:t>
      </w:r>
      <w:r>
        <w:rPr>
          <w:rFonts w:ascii="Times New Roman"/>
          <w:b w:val="false"/>
          <w:i w:val="false"/>
          <w:color w:val="000000"/>
          <w:sz w:val="28"/>
        </w:rPr>
        <w:t>10-тармағында</w:t>
      </w:r>
      <w:r>
        <w:rPr>
          <w:rFonts w:ascii="Times New Roman"/>
          <w:b w:val="false"/>
          <w:i w:val="false"/>
          <w:color w:val="000000"/>
          <w:sz w:val="28"/>
        </w:rPr>
        <w:t xml:space="preserve"> көзделген жағдайларда және негіздер бойынша мемлекеттік қызметті көрсетуден бас тарту туралы дәлелденген жауап.</w:t>
      </w:r>
      <w:r>
        <w:br/>
      </w:r>
      <w:r>
        <w:rPr>
          <w:rFonts w:ascii="Times New Roman"/>
          <w:b w:val="false"/>
          <w:i w:val="false"/>
          <w:color w:val="000000"/>
          <w:sz w:val="28"/>
        </w:rPr>
        <w:t>
      Мемлекеттік көрсетілетін қызмет нәтижесін ұсыну нысаны - қағаз түрінде.</w:t>
      </w:r>
      <w:r>
        <w:br/>
      </w:r>
      <w:r>
        <w:rPr>
          <w:rFonts w:ascii="Times New Roman"/>
          <w:b w:val="false"/>
          <w:i w:val="false"/>
          <w:color w:val="000000"/>
          <w:sz w:val="28"/>
        </w:rPr>
        <w:t>
 </w:t>
      </w:r>
    </w:p>
    <w:bookmarkEnd w:id="2"/>
    <w:bookmarkStart w:name="z15" w:id="3"/>
    <w:p>
      <w:pPr>
        <w:spacing w:after="0"/>
        <w:ind w:left="0"/>
        <w:jc w:val="left"/>
      </w:pPr>
      <w:r>
        <w:rPr>
          <w:rFonts w:ascii="Times New Roman"/>
          <w:b/>
          <w:i w:val="false"/>
          <w:color w:val="000000"/>
        </w:rPr>
        <w:t xml:space="preserve"> 
2. Мемлекеттік қызмет көрсету үдерісінде көрсетілетін қызмет берушінің құрылымдық бөлімшелерінің (қызметкерлерінің) іс-қимыл тәртібін сипаттау</w:t>
      </w:r>
    </w:p>
    <w:bookmarkEnd w:id="3"/>
    <w:bookmarkStart w:name="z16" w:id="4"/>
    <w:p>
      <w:pPr>
        <w:spacing w:after="0"/>
        <w:ind w:left="0"/>
        <w:jc w:val="both"/>
      </w:pPr>
      <w:r>
        <w:rPr>
          <w:rFonts w:ascii="Times New Roman"/>
          <w:b w:val="false"/>
          <w:i w:val="false"/>
          <w:color w:val="000000"/>
          <w:sz w:val="28"/>
        </w:rPr>
        <w:t>      4. 
Стандарттың </w:t>
      </w:r>
      <w:r>
        <w:rPr>
          <w:rFonts w:ascii="Times New Roman"/>
          <w:b w:val="false"/>
          <w:i w:val="false"/>
          <w:color w:val="000000"/>
          <w:sz w:val="28"/>
        </w:rPr>
        <w:t>2-қосымшасына</w:t>
      </w:r>
      <w:r>
        <w:rPr>
          <w:rFonts w:ascii="Times New Roman"/>
          <w:b w:val="false"/>
          <w:i w:val="false"/>
          <w:color w:val="000000"/>
          <w:sz w:val="28"/>
        </w:rPr>
        <w:t xml:space="preserve"> сәйкес өтініш мемлекеттік қызмет көрсету бойынша рәсімді (іс-қимылды) бастау үшін негіз болып табылады. Құжаттарды қабылдау Стандарттың </w:t>
      </w:r>
      <w:r>
        <w:rPr>
          <w:rFonts w:ascii="Times New Roman"/>
          <w:b w:val="false"/>
          <w:i w:val="false"/>
          <w:color w:val="000000"/>
          <w:sz w:val="28"/>
        </w:rPr>
        <w:t>9–тармағына</w:t>
      </w:r>
      <w:r>
        <w:rPr>
          <w:rFonts w:ascii="Times New Roman"/>
          <w:b w:val="false"/>
          <w:i w:val="false"/>
          <w:color w:val="000000"/>
          <w:sz w:val="28"/>
        </w:rPr>
        <w:t xml:space="preserve"> сәйкес жүзеге асырылады.</w:t>
      </w:r>
      <w:r>
        <w:br/>
      </w:r>
      <w:r>
        <w:rPr>
          <w:rFonts w:ascii="Times New Roman"/>
          <w:b w:val="false"/>
          <w:i w:val="false"/>
          <w:color w:val="000000"/>
          <w:sz w:val="28"/>
        </w:rPr>
        <w:t>
      5. 
</w:t>
      </w:r>
      <w:r>
        <w:rPr>
          <w:rFonts w:ascii="Times New Roman"/>
          <w:b w:val="false"/>
          <w:i w:val="false"/>
          <w:color w:val="000000"/>
          <w:sz w:val="28"/>
        </w:rPr>
        <w:t>
Мемлекеттік қызмет көрсету үдерісінің құрамына кіретін әрбір рәсімнің (іс-қимылдың) мазмұны, оны орындаудың ұзақтығы:</w:t>
      </w:r>
      <w:r>
        <w:br/>
      </w:r>
      <w:r>
        <w:rPr>
          <w:rFonts w:ascii="Times New Roman"/>
          <w:b w:val="false"/>
          <w:i w:val="false"/>
          <w:color w:val="000000"/>
          <w:sz w:val="28"/>
        </w:rPr>
        <w:t>
      1) 
</w:t>
      </w:r>
      <w:r>
        <w:rPr>
          <w:rFonts w:ascii="Times New Roman"/>
          <w:b w:val="false"/>
          <w:i w:val="false"/>
          <w:color w:val="000000"/>
          <w:sz w:val="28"/>
        </w:rPr>
        <w:t>
қызмет берушінің қызметкері құжаттарды қабылдап, құжаттарды Стандарттың </w:t>
      </w:r>
      <w:r>
        <w:rPr>
          <w:rFonts w:ascii="Times New Roman"/>
          <w:b w:val="false"/>
          <w:i w:val="false"/>
          <w:color w:val="000000"/>
          <w:sz w:val="28"/>
        </w:rPr>
        <w:t>9-тармағына</w:t>
      </w:r>
      <w:r>
        <w:rPr>
          <w:rFonts w:ascii="Times New Roman"/>
          <w:b w:val="false"/>
          <w:i w:val="false"/>
          <w:color w:val="000000"/>
          <w:sz w:val="28"/>
        </w:rPr>
        <w:t xml:space="preserve"> сәйкестігін тексереді. Егер құжаттар көрсетілген талаптарға сәйкес келсе, қызмет алушыға құжатты қабылдаған тұлғаның тегі, аты, әкесінің аты, құжаттардың қабылданған күні мен уақыты көрсетілген мемлекеттік қызмет берушінің мөрі басылған мемлекеттік қызмет алушының өтінішінің көшірмесі беріледі (30 минут);</w:t>
      </w:r>
      <w:r>
        <w:br/>
      </w:r>
      <w:r>
        <w:rPr>
          <w:rFonts w:ascii="Times New Roman"/>
          <w:b w:val="false"/>
          <w:i w:val="false"/>
          <w:color w:val="000000"/>
          <w:sz w:val="28"/>
        </w:rPr>
        <w:t>
      2) 
</w:t>
      </w:r>
      <w:r>
        <w:rPr>
          <w:rFonts w:ascii="Times New Roman"/>
          <w:b w:val="false"/>
          <w:i w:val="false"/>
          <w:color w:val="000000"/>
          <w:sz w:val="28"/>
        </w:rPr>
        <w:t>
қызмет берушінің басшысы құжаттармен танысып, жауапты орындаушыны анықтайды (1 күнтізбелік күн);</w:t>
      </w:r>
      <w:r>
        <w:br/>
      </w:r>
      <w:r>
        <w:rPr>
          <w:rFonts w:ascii="Times New Roman"/>
          <w:b w:val="false"/>
          <w:i w:val="false"/>
          <w:color w:val="000000"/>
          <w:sz w:val="28"/>
        </w:rPr>
        <w:t>
      3) 
</w:t>
      </w:r>
      <w:r>
        <w:rPr>
          <w:rFonts w:ascii="Times New Roman"/>
          <w:b w:val="false"/>
          <w:i w:val="false"/>
          <w:color w:val="000000"/>
          <w:sz w:val="28"/>
        </w:rPr>
        <w:t>
қызмет берушінің жауапты орындаушысы құжаттарды зерделеп, куәлік немесе мемлекеттік қызметті көрсетуден бас тарту туралы қағаз түрінде дәлелденген жауап дайындайды (20 күнтізбелік күн).</w:t>
      </w:r>
      <w:r>
        <w:br/>
      </w:r>
      <w:r>
        <w:rPr>
          <w:rFonts w:ascii="Times New Roman"/>
          <w:b w:val="false"/>
          <w:i w:val="false"/>
          <w:color w:val="000000"/>
          <w:sz w:val="28"/>
        </w:rPr>
        <w:t>
      Тіркеу немесе қайта тіркеудің мерзімі мемлекеттік көрсетілетін қызмет алушының ұсынған материалдары бойынша қорытынды алу үшін дінтану сараптамасын жүргізген кезде уақытша тоқтатылады;</w:t>
      </w:r>
      <w:r>
        <w:br/>
      </w:r>
      <w:r>
        <w:rPr>
          <w:rFonts w:ascii="Times New Roman"/>
          <w:b w:val="false"/>
          <w:i w:val="false"/>
          <w:color w:val="000000"/>
          <w:sz w:val="28"/>
        </w:rPr>
        <w:t>
      4) 
</w:t>
      </w:r>
      <w:r>
        <w:rPr>
          <w:rFonts w:ascii="Times New Roman"/>
          <w:b w:val="false"/>
          <w:i w:val="false"/>
          <w:color w:val="000000"/>
          <w:sz w:val="28"/>
        </w:rPr>
        <w:t>
әкім не ол уәкілеттік берген тұлға (лауазымы мен тегi, аты-жөні) миссионерлік қызметті жүзеге асыратын тұлғаларды тіркеу (қайта тіркеу) куәлігіне немесе мемлекеттік қызметті көрсетуден бас тарту туралы дәлелді жауапқа қол қояды (8 күнтізбелік күн);</w:t>
      </w:r>
      <w:r>
        <w:br/>
      </w:r>
      <w:r>
        <w:rPr>
          <w:rFonts w:ascii="Times New Roman"/>
          <w:b w:val="false"/>
          <w:i w:val="false"/>
          <w:color w:val="000000"/>
          <w:sz w:val="28"/>
        </w:rPr>
        <w:t>
      5) 
</w:t>
      </w:r>
      <w:r>
        <w:rPr>
          <w:rFonts w:ascii="Times New Roman"/>
          <w:b w:val="false"/>
          <w:i w:val="false"/>
          <w:color w:val="000000"/>
          <w:sz w:val="28"/>
        </w:rPr>
        <w:t>
қызмет беруші қызметкерімен қызмет алушыға (немесе сенім білдірілген өкіліне) куәлікті беру немесе куәлікті беруден бас тарту туралы дәлелді жауапты жеке қабылдау барысында немесе мемлекеттік қызмет алушымен көрсетілген мекен-жайға пошта арқылы жолданады (1 күнтізбелік күн).</w:t>
      </w:r>
      <w:r>
        <w:br/>
      </w:r>
      <w:r>
        <w:rPr>
          <w:rFonts w:ascii="Times New Roman"/>
          <w:b w:val="false"/>
          <w:i w:val="false"/>
          <w:color w:val="000000"/>
          <w:sz w:val="28"/>
        </w:rPr>
        <w:t>
 </w:t>
      </w:r>
    </w:p>
    <w:bookmarkEnd w:id="4"/>
    <w:bookmarkStart w:name="z23" w:id="5"/>
    <w:p>
      <w:pPr>
        <w:spacing w:after="0"/>
        <w:ind w:left="0"/>
        <w:jc w:val="left"/>
      </w:pPr>
      <w:r>
        <w:rPr>
          <w:rFonts w:ascii="Times New Roman"/>
          <w:b/>
          <w:i w:val="false"/>
          <w:color w:val="000000"/>
        </w:rPr>
        <w:t xml:space="preserve"> 
3. Мемлекеттік қызмет көрсету үдерісінде көрсетілетін қызмет берушінің құрылымдық бөлімшелерінің (қызметкерлерінің) өзара іс-қимыл тәртібін сипаттау</w:t>
      </w:r>
    </w:p>
    <w:bookmarkEnd w:id="5"/>
    <w:bookmarkStart w:name="z24" w:id="6"/>
    <w:p>
      <w:pPr>
        <w:spacing w:after="0"/>
        <w:ind w:left="0"/>
        <w:jc w:val="both"/>
      </w:pPr>
      <w:r>
        <w:rPr>
          <w:rFonts w:ascii="Times New Roman"/>
          <w:b w:val="false"/>
          <w:i w:val="false"/>
          <w:color w:val="000000"/>
          <w:sz w:val="28"/>
        </w:rPr>
        <w:t>      6. 
Мемлекеттік қызмет көрсету үдерісіне қатысатын құрылымдық бөлімшелердің (қызметкерлердің) тізбесі:</w:t>
      </w:r>
      <w:r>
        <w:br/>
      </w:r>
      <w:r>
        <w:rPr>
          <w:rFonts w:ascii="Times New Roman"/>
          <w:b w:val="false"/>
          <w:i w:val="false"/>
          <w:color w:val="000000"/>
          <w:sz w:val="28"/>
        </w:rPr>
        <w:t>
      1) 
</w:t>
      </w:r>
      <w:r>
        <w:rPr>
          <w:rFonts w:ascii="Times New Roman"/>
          <w:b w:val="false"/>
          <w:i w:val="false"/>
          <w:color w:val="000000"/>
          <w:sz w:val="28"/>
        </w:rPr>
        <w:t>
қызмет беруші қызметкері;</w:t>
      </w:r>
      <w:r>
        <w:br/>
      </w:r>
      <w:r>
        <w:rPr>
          <w:rFonts w:ascii="Times New Roman"/>
          <w:b w:val="false"/>
          <w:i w:val="false"/>
          <w:color w:val="000000"/>
          <w:sz w:val="28"/>
        </w:rPr>
        <w:t>
      2) 
</w:t>
      </w:r>
      <w:r>
        <w:rPr>
          <w:rFonts w:ascii="Times New Roman"/>
          <w:b w:val="false"/>
          <w:i w:val="false"/>
          <w:color w:val="000000"/>
          <w:sz w:val="28"/>
        </w:rPr>
        <w:t>
қызмет беруші басшысы;</w:t>
      </w:r>
      <w:r>
        <w:br/>
      </w:r>
      <w:r>
        <w:rPr>
          <w:rFonts w:ascii="Times New Roman"/>
          <w:b w:val="false"/>
          <w:i w:val="false"/>
          <w:color w:val="000000"/>
          <w:sz w:val="28"/>
        </w:rPr>
        <w:t>
      3) 
</w:t>
      </w:r>
      <w:r>
        <w:rPr>
          <w:rFonts w:ascii="Times New Roman"/>
          <w:b w:val="false"/>
          <w:i w:val="false"/>
          <w:color w:val="000000"/>
          <w:sz w:val="28"/>
        </w:rPr>
        <w:t>
қызмет беруші жауапты орындаушысы;</w:t>
      </w:r>
      <w:r>
        <w:br/>
      </w:r>
      <w:r>
        <w:rPr>
          <w:rFonts w:ascii="Times New Roman"/>
          <w:b w:val="false"/>
          <w:i w:val="false"/>
          <w:color w:val="000000"/>
          <w:sz w:val="28"/>
        </w:rPr>
        <w:t>
      4) 
</w:t>
      </w:r>
      <w:r>
        <w:rPr>
          <w:rFonts w:ascii="Times New Roman"/>
          <w:b w:val="false"/>
          <w:i w:val="false"/>
          <w:color w:val="000000"/>
          <w:sz w:val="28"/>
        </w:rPr>
        <w:t>
әкім не ол уәкілеттік берген тұлға (лауазымы мен тегi, аты-жөні).</w:t>
      </w:r>
      <w:r>
        <w:br/>
      </w:r>
      <w:r>
        <w:rPr>
          <w:rFonts w:ascii="Times New Roman"/>
          <w:b w:val="false"/>
          <w:i w:val="false"/>
          <w:color w:val="000000"/>
          <w:sz w:val="28"/>
        </w:rPr>
        <w:t>
      7. 
</w:t>
      </w:r>
      <w:r>
        <w:rPr>
          <w:rFonts w:ascii="Times New Roman"/>
          <w:b w:val="false"/>
          <w:i w:val="false"/>
          <w:color w:val="000000"/>
          <w:sz w:val="28"/>
        </w:rPr>
        <w:t>
Құрылымдық бөлімшелер (жұмысшылар) арасындағы рәсімнің (іс-қимылдың) реттік сипаттамасы әр рәсімнің (іс-қимылдың) ұзақтығы көрсетіле отырып,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ff0000"/>
          <w:sz w:val="28"/>
        </w:rPr>
        <w:t xml:space="preserve">      Ескерту. 7 тармаққа өзгерістер енгізілді – Ақтөбе облысының әкімдігінің 24.11.2014 </w:t>
      </w:r>
      <w:r>
        <w:rPr>
          <w:rFonts w:ascii="Times New Roman"/>
          <w:b w:val="false"/>
          <w:i w:val="false"/>
          <w:color w:val="000000"/>
          <w:sz w:val="28"/>
        </w:rPr>
        <w:t>№ 414</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8. 
</w:t>
      </w:r>
      <w:r>
        <w:rPr>
          <w:rFonts w:ascii="Times New Roman"/>
          <w:b w:val="false"/>
          <w:i w:val="false"/>
          <w:color w:val="000000"/>
          <w:sz w:val="28"/>
        </w:rPr>
        <w:t>
Мемлекеттік қызмет көрсету үдерісінде рәсімдердің (іс-әрекеттердің) ретін, көрсетілетін қызметті берушінің толық сипаттамасы құрылымдық бөлімшелерінің (қызметкерлерінің) өзара әрекеттерінің мемлекеттік қызмет көрсету үдерісінде ақпараттық жүйелерді қолдану тәртібінің сипаттамасы осы регламенттің </w:t>
      </w:r>
      <w:r>
        <w:rPr>
          <w:rFonts w:ascii="Times New Roman"/>
          <w:b w:val="false"/>
          <w:i w:val="false"/>
          <w:color w:val="000000"/>
          <w:sz w:val="28"/>
        </w:rPr>
        <w:t>2-қосымшасына</w:t>
      </w:r>
      <w:r>
        <w:rPr>
          <w:rFonts w:ascii="Times New Roman"/>
          <w:b w:val="false"/>
          <w:i w:val="false"/>
          <w:color w:val="000000"/>
          <w:sz w:val="28"/>
        </w:rPr>
        <w:t xml:space="preserve"> сәйкес мемлекеттік қызмет көрсетудің бизнес-үдерістерінің анықтамалығында көрсетіледі. Мемлекеттік қызмет көрсетудің бизнес-үдерістерінің анықтамалығы "электрондық үкімет" веб-порталында, көрсетілетін қызметті берушінің интернет-ресурсында орналастырылады.</w:t>
      </w:r>
      <w:r>
        <w:br/>
      </w:r>
      <w:r>
        <w:rPr>
          <w:rFonts w:ascii="Times New Roman"/>
          <w:b w:val="false"/>
          <w:i w:val="false"/>
          <w:color w:val="000000"/>
          <w:sz w:val="28"/>
        </w:rPr>
        <w:t>
</w:t>
      </w:r>
      <w:r>
        <w:rPr>
          <w:rFonts w:ascii="Times New Roman"/>
          <w:b w:val="false"/>
          <w:i w:val="false"/>
          <w:color w:val="ff0000"/>
          <w:sz w:val="28"/>
        </w:rPr>
        <w:t xml:space="preserve">      Ескерту. Регламент 8 тармақпен толықтырылды - Ақтөбе облысының әкімдігінің 24.11.2014 </w:t>
      </w:r>
      <w:r>
        <w:rPr>
          <w:rFonts w:ascii="Times New Roman"/>
          <w:b w:val="false"/>
          <w:i w:val="false"/>
          <w:color w:val="000000"/>
          <w:sz w:val="28"/>
        </w:rPr>
        <w:t>№ 414</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7"/>
        <w:gridCol w:w="10913"/>
      </w:tblGrid>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 w:id="7"/>
          <w:p>
            <w:pPr>
              <w:spacing w:after="20"/>
              <w:ind w:left="20"/>
              <w:jc w:val="both"/>
            </w:pPr>
            <w:r>
              <w:rPr>
                <w:rFonts w:ascii="Times New Roman"/>
                <w:b w:val="false"/>
                <w:i w:val="false"/>
                <w:color w:val="000000"/>
                <w:sz w:val="20"/>
              </w:rPr>
              <w:t>
"Миссионерлік қызметті жүзеге</w:t>
            </w:r>
            <w:r>
              <w:br/>
            </w:r>
            <w:r>
              <w:rPr>
                <w:rFonts w:ascii="Times New Roman"/>
                <w:b w:val="false"/>
                <w:i w:val="false"/>
                <w:color w:val="000000"/>
                <w:sz w:val="20"/>
              </w:rPr>
              <w:t>
асыратын тұлғаларды тіркеуді</w:t>
            </w:r>
            <w:r>
              <w:br/>
            </w:r>
            <w:r>
              <w:rPr>
                <w:rFonts w:ascii="Times New Roman"/>
                <w:b w:val="false"/>
                <w:i w:val="false"/>
                <w:color w:val="000000"/>
                <w:sz w:val="20"/>
              </w:rPr>
              <w:t>
және қайта тіркеуді жүргізу"</w:t>
            </w:r>
            <w:r>
              <w:br/>
            </w:r>
            <w:r>
              <w:rPr>
                <w:rFonts w:ascii="Times New Roman"/>
                <w:b w:val="false"/>
                <w:i w:val="false"/>
                <w:color w:val="000000"/>
                <w:sz w:val="20"/>
              </w:rPr>
              <w:t>
мемлекеттік көрсетілетін</w:t>
            </w:r>
            <w:r>
              <w:br/>
            </w:r>
            <w:r>
              <w:rPr>
                <w:rFonts w:ascii="Times New Roman"/>
                <w:b w:val="false"/>
                <w:i w:val="false"/>
                <w:color w:val="000000"/>
                <w:sz w:val="20"/>
              </w:rPr>
              <w:t>
қызмет регламентіне</w:t>
            </w:r>
            <w:r>
              <w:br/>
            </w:r>
            <w:r>
              <w:rPr>
                <w:rFonts w:ascii="Times New Roman"/>
                <w:b w:val="false"/>
                <w:i w:val="false"/>
                <w:color w:val="000000"/>
                <w:sz w:val="20"/>
              </w:rPr>
              <w:t>
1-қосымша</w:t>
            </w:r>
            <w:r>
              <w:br/>
            </w:r>
            <w:r>
              <w:rPr>
                <w:rFonts w:ascii="Times New Roman"/>
                <w:b w:val="false"/>
                <w:i w:val="false"/>
                <w:color w:val="000000"/>
                <w:sz w:val="20"/>
              </w:rPr>
              <w:t>
 </w:t>
            </w:r>
          </w:p>
          <w:bookmarkEnd w:id="7"/>
        </w:tc>
      </w:tr>
    </w:tbl>
    <w:p>
      <w:pPr>
        <w:spacing w:after="0"/>
        <w:ind w:left="0"/>
        <w:jc w:val="both"/>
      </w:pPr>
      <w:r>
        <w:rPr>
          <w:rFonts w:ascii="Times New Roman"/>
          <w:b w:val="false"/>
          <w:i w:val="false"/>
          <w:color w:val="ff0000"/>
          <w:sz w:val="28"/>
        </w:rPr>
        <w:t xml:space="preserve">      Ескерту. 1-қосымшаға өзгеріс енгізілді - Ақтөбе облысының әкімдігінің 24.11.2014 </w:t>
      </w:r>
      <w:r>
        <w:rPr>
          <w:rFonts w:ascii="Times New Roman"/>
          <w:b w:val="false"/>
          <w:i w:val="false"/>
          <w:color w:val="ff0000"/>
          <w:sz w:val="28"/>
        </w:rPr>
        <w:t>№ 414</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ff0000"/>
          <w:sz w:val="28"/>
        </w:rPr>
        <w:t>
 </w:t>
      </w:r>
    </w:p>
    <w:p>
      <w:pPr>
        <w:spacing w:after="0"/>
        <w:ind w:left="0"/>
        <w:jc w:val="both"/>
      </w:pPr>
      <w:r>
        <w:drawing>
          <wp:inline distT="0" distB="0" distL="0" distR="0">
            <wp:extent cx="7010400" cy="952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010400" cy="9525000"/>
                    </a:xfrm>
                    <a:prstGeom prst="rect">
                      <a:avLst/>
                    </a:prstGeom>
                  </pic:spPr>
                </pic:pic>
              </a:graphicData>
            </a:graphic>
          </wp:inline>
        </w:drawing>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02"/>
        <w:gridCol w:w="10598"/>
      </w:tblGrid>
      <w:tr>
        <w:trPr>
          <w:trHeight w:val="30" w:hRule="atLeast"/>
        </w:trPr>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 w:id="8"/>
          <w:p>
            <w:pPr>
              <w:spacing w:after="20"/>
              <w:ind w:left="20"/>
              <w:jc w:val="both"/>
            </w:pPr>
            <w:r>
              <w:rPr>
                <w:rFonts w:ascii="Times New Roman"/>
                <w:b w:val="false"/>
                <w:i w:val="false"/>
                <w:color w:val="000000"/>
                <w:sz w:val="20"/>
              </w:rPr>
              <w:t>
"Миссионерлік қызметті</w:t>
            </w:r>
            <w:r>
              <w:br/>
            </w:r>
            <w:r>
              <w:rPr>
                <w:rFonts w:ascii="Times New Roman"/>
                <w:b w:val="false"/>
                <w:i w:val="false"/>
                <w:color w:val="000000"/>
                <w:sz w:val="20"/>
              </w:rPr>
              <w:t>
жүзеге асыратын тұлғаларды</w:t>
            </w:r>
            <w:r>
              <w:br/>
            </w:r>
            <w:r>
              <w:rPr>
                <w:rFonts w:ascii="Times New Roman"/>
                <w:b w:val="false"/>
                <w:i w:val="false"/>
                <w:color w:val="000000"/>
                <w:sz w:val="20"/>
              </w:rPr>
              <w:t>
тіркеуді және қайта тіркеуді</w:t>
            </w:r>
            <w:r>
              <w:br/>
            </w:r>
            <w:r>
              <w:rPr>
                <w:rFonts w:ascii="Times New Roman"/>
                <w:b w:val="false"/>
                <w:i w:val="false"/>
                <w:color w:val="000000"/>
                <w:sz w:val="20"/>
              </w:rPr>
              <w:t>
жүргізу" мемлекеттік</w:t>
            </w:r>
            <w:r>
              <w:br/>
            </w:r>
            <w:r>
              <w:rPr>
                <w:rFonts w:ascii="Times New Roman"/>
                <w:b w:val="false"/>
                <w:i w:val="false"/>
                <w:color w:val="000000"/>
                <w:sz w:val="20"/>
              </w:rPr>
              <w:t>
көрсетілетін қызмет</w:t>
            </w:r>
            <w:r>
              <w:br/>
            </w:r>
            <w:r>
              <w:rPr>
                <w:rFonts w:ascii="Times New Roman"/>
                <w:b w:val="false"/>
                <w:i w:val="false"/>
                <w:color w:val="000000"/>
                <w:sz w:val="20"/>
              </w:rPr>
              <w:t>
регламентіне</w:t>
            </w:r>
            <w:r>
              <w:br/>
            </w:r>
            <w:r>
              <w:rPr>
                <w:rFonts w:ascii="Times New Roman"/>
                <w:b w:val="false"/>
                <w:i w:val="false"/>
                <w:color w:val="000000"/>
                <w:sz w:val="20"/>
              </w:rPr>
              <w:t>
2-қосымша</w:t>
            </w:r>
            <w:r>
              <w:br/>
            </w:r>
            <w:r>
              <w:rPr>
                <w:rFonts w:ascii="Times New Roman"/>
                <w:b w:val="false"/>
                <w:i w:val="false"/>
                <w:color w:val="000000"/>
                <w:sz w:val="20"/>
              </w:rPr>
              <w:t>
 </w:t>
            </w:r>
          </w:p>
          <w:bookmarkEnd w:id="8"/>
        </w:tc>
      </w:tr>
    </w:tbl>
    <w:p>
      <w:pPr>
        <w:spacing w:after="0"/>
        <w:ind w:left="0"/>
        <w:jc w:val="left"/>
      </w:pPr>
      <w:r>
        <w:rPr>
          <w:rFonts w:ascii="Times New Roman"/>
          <w:b/>
          <w:i w:val="false"/>
          <w:color w:val="000000"/>
        </w:rPr>
        <w:t xml:space="preserve"> "Миссионерлік қызметті жүзеге асыратын тұлғаларды тіркеуді және қайта тіркеуді жүргізу" мемлекеттік қызмет көрсетудің бизнес анықтамалығы</w:t>
      </w:r>
    </w:p>
    <w:p>
      <w:pPr>
        <w:spacing w:after="0"/>
        <w:ind w:left="0"/>
        <w:jc w:val="both"/>
      </w:pPr>
      <w:r>
        <w:rPr>
          <w:rFonts w:ascii="Times New Roman"/>
          <w:b w:val="false"/>
          <w:i w:val="false"/>
          <w:color w:val="ff0000"/>
          <w:sz w:val="28"/>
        </w:rPr>
        <w:t xml:space="preserve">      Ескерту. Регламент 2-қосымшамен толықтырылды - Ақтөбе облысының әкімдігінің 24.11.2014 </w:t>
      </w:r>
      <w:r>
        <w:rPr>
          <w:rFonts w:ascii="Times New Roman"/>
          <w:b w:val="false"/>
          <w:i w:val="false"/>
          <w:color w:val="ff0000"/>
          <w:sz w:val="28"/>
        </w:rPr>
        <w:t>№ 414</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ff0000"/>
          <w:sz w:val="28"/>
        </w:rPr>
        <w:t>
 </w:t>
      </w:r>
    </w:p>
    <w:p>
      <w:pPr>
        <w:spacing w:after="0"/>
        <w:ind w:left="0"/>
        <w:jc w:val="both"/>
      </w:pPr>
      <w:r>
        <w:drawing>
          <wp:inline distT="0" distB="0" distL="0" distR="0">
            <wp:extent cx="7810500" cy="3873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3873500"/>
                    </a:xfrm>
                    <a:prstGeom prst="rect">
                      <a:avLst/>
                    </a:prstGeom>
                  </pic:spPr>
                </pic:pic>
              </a:graphicData>
            </a:graphic>
          </wp:inline>
        </w:drawing>
      </w:r>
      <w:r>
        <w:br/>
      </w:r>
      <w:r>
        <w:rPr>
          <w:rFonts w:ascii="Times New Roman"/>
          <w:b w:val="false"/>
          <w:i w:val="false"/>
          <w:color w:val="000000"/>
          <w:sz w:val="28"/>
        </w:rPr>
        <w:t>
 </w:t>
      </w:r>
    </w:p>
    <w:p>
      <w:pPr>
        <w:spacing w:after="0"/>
        <w:ind w:left="0"/>
        <w:jc w:val="both"/>
      </w:pPr>
      <w:r>
        <w:drawing>
          <wp:inline distT="0" distB="0" distL="0" distR="0">
            <wp:extent cx="6350000" cy="4610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6350000" cy="4610100"/>
                    </a:xfrm>
                    <a:prstGeom prst="rect">
                      <a:avLst/>
                    </a:prstGeom>
                  </pic:spPr>
                </pic:pic>
              </a:graphicData>
            </a:graphic>
          </wp:inline>
        </w:drawing>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1"/>
        <w:gridCol w:w="11739"/>
      </w:tblGrid>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 w:id="9"/>
          <w:p>
            <w:pPr>
              <w:spacing w:after="20"/>
              <w:ind w:left="20"/>
              <w:jc w:val="both"/>
            </w:pPr>
            <w:r>
              <w:rPr>
                <w:rFonts w:ascii="Times New Roman"/>
                <w:b w:val="false"/>
                <w:i w:val="false"/>
                <w:color w:val="000000"/>
                <w:sz w:val="20"/>
              </w:rPr>
              <w:t>
Ақтөбе облысы әкімдігінің</w:t>
            </w:r>
            <w:r>
              <w:br/>
            </w:r>
            <w:r>
              <w:rPr>
                <w:rFonts w:ascii="Times New Roman"/>
                <w:b w:val="false"/>
                <w:i w:val="false"/>
                <w:color w:val="000000"/>
                <w:sz w:val="20"/>
              </w:rPr>
              <w:t>
2014 жылғы 24 сәуірдегі</w:t>
            </w:r>
            <w:r>
              <w:br/>
            </w:r>
            <w:r>
              <w:rPr>
                <w:rFonts w:ascii="Times New Roman"/>
                <w:b w:val="false"/>
                <w:i w:val="false"/>
                <w:color w:val="000000"/>
                <w:sz w:val="20"/>
              </w:rPr>
              <w:t>
№ 124 қаулысымен</w:t>
            </w:r>
            <w:r>
              <w:br/>
            </w:r>
            <w:r>
              <w:rPr>
                <w:rFonts w:ascii="Times New Roman"/>
                <w:b w:val="false"/>
                <w:i w:val="false"/>
                <w:color w:val="000000"/>
                <w:sz w:val="20"/>
              </w:rPr>
              <w:t>
Бекітілген</w:t>
            </w:r>
            <w:r>
              <w:br/>
            </w:r>
            <w:r>
              <w:rPr>
                <w:rFonts w:ascii="Times New Roman"/>
                <w:b w:val="false"/>
                <w:i w:val="false"/>
                <w:color w:val="000000"/>
                <w:sz w:val="20"/>
              </w:rPr>
              <w:t>
 </w:t>
            </w:r>
          </w:p>
          <w:bookmarkEnd w:id="9"/>
        </w:tc>
      </w:tr>
    </w:tbl>
    <w:bookmarkStart w:name="z32" w:id="10"/>
    <w:p>
      <w:pPr>
        <w:spacing w:after="0"/>
        <w:ind w:left="0"/>
        <w:jc w:val="both"/>
      </w:pPr>
      <w:r>
        <w:rPr>
          <w:rFonts w:ascii="Times New Roman"/>
          <w:b w:val="false"/>
          <w:i w:val="false"/>
          <w:color w:val="000000"/>
          <w:sz w:val="28"/>
        </w:rPr>
        <w:t>
</w:t>
      </w:r>
      <w:r>
        <w:rPr>
          <w:rFonts w:ascii="Times New Roman"/>
          <w:b/>
          <w:i w:val="false"/>
          <w:color w:val="000000"/>
          <w:sz w:val="28"/>
        </w:rPr>
        <w:t>      "Діни әдебиетті және діни мазмұндағы өзге де ақпараттық материалдарды, діни мақсаттағы заттарды тарату үшін арнайы тұрақты үй-жайлардың орналастырылуын бекіту туралы шешім беру" мемлекеттiк көрсетілетін қызмет регламенті</w:t>
      </w:r>
      <w:r>
        <w:br/>
      </w:r>
      <w:r>
        <w:rPr>
          <w:rFonts w:ascii="Times New Roman"/>
          <w:b w:val="false"/>
          <w:i w:val="false"/>
          <w:color w:val="000000"/>
          <w:sz w:val="28"/>
        </w:rPr>
        <w:t>
 </w:t>
      </w:r>
    </w:p>
    <w:bookmarkEnd w:id="10"/>
    <w:bookmarkStart w:name="z33" w:id="11"/>
    <w:p>
      <w:pPr>
        <w:spacing w:after="0"/>
        <w:ind w:left="0"/>
        <w:jc w:val="left"/>
      </w:pPr>
      <w:r>
        <w:rPr>
          <w:rFonts w:ascii="Times New Roman"/>
          <w:b/>
          <w:i w:val="false"/>
          <w:color w:val="000000"/>
        </w:rPr>
        <w:t xml:space="preserve"> 
1. Жалпы ережелер</w:t>
      </w:r>
    </w:p>
    <w:bookmarkEnd w:id="11"/>
    <w:bookmarkStart w:name="z34" w:id="12"/>
    <w:p>
      <w:pPr>
        <w:spacing w:after="0"/>
        <w:ind w:left="0"/>
        <w:jc w:val="both"/>
      </w:pPr>
      <w:r>
        <w:rPr>
          <w:rFonts w:ascii="Times New Roman"/>
          <w:b w:val="false"/>
          <w:i w:val="false"/>
          <w:color w:val="000000"/>
          <w:sz w:val="28"/>
        </w:rPr>
        <w:t>      1. 
"Діни әдебиетті және діни мазмұндағы өзге де ақпараттық материалдарды, діни мақсаттағы заттарды тарату үшін арнайы тұрақты үй-жайлардың орналастырылуын бекіту туралы шешім беру" мемлекеттік көрсетілетін қызметі (бұдан әрі – мемлекеттік көрсетілетін қызмет) Ақтөбе қаласы, Әбілқайыр хан даңғылы 40, 146 кабинет (байланыс телефоны 8 (7132) 55-23-43) мекен-жайында орналасқан "Ақтөбе облысының дін істері басқармасы" мемлекеттік мекемесімен (бұдан әрі - қызмет беруші) көрсетіледі. Өтініштерді қабылдау және мемлекеттік көрсетілетін қызметтің нәтижесін беру қызмет берушімен жүзеге асырылады.</w:t>
      </w:r>
      <w:r>
        <w:br/>
      </w:r>
      <w:r>
        <w:rPr>
          <w:rFonts w:ascii="Times New Roman"/>
          <w:b w:val="false"/>
          <w:i w:val="false"/>
          <w:color w:val="000000"/>
          <w:sz w:val="28"/>
        </w:rPr>
        <w:t>
      2. 
</w:t>
      </w:r>
      <w:r>
        <w:rPr>
          <w:rFonts w:ascii="Times New Roman"/>
          <w:b w:val="false"/>
          <w:i w:val="false"/>
          <w:color w:val="000000"/>
          <w:sz w:val="28"/>
        </w:rPr>
        <w:t>
Мемлекеттiк қызметті көрсету нысаны – қағаз түрінде.</w:t>
      </w:r>
      <w:r>
        <w:br/>
      </w:r>
      <w:r>
        <w:rPr>
          <w:rFonts w:ascii="Times New Roman"/>
          <w:b w:val="false"/>
          <w:i w:val="false"/>
          <w:color w:val="000000"/>
          <w:sz w:val="28"/>
        </w:rPr>
        <w:t>
      3. 
</w:t>
      </w:r>
      <w:r>
        <w:rPr>
          <w:rFonts w:ascii="Times New Roman"/>
          <w:b w:val="false"/>
          <w:i w:val="false"/>
          <w:color w:val="000000"/>
          <w:sz w:val="28"/>
        </w:rPr>
        <w:t>
Мемлекеттiк қызметті көрсету нәтижесi – діни әдебиетті және діни мазмұндағы өзге де ақпараттық материалдарды, діни мақсаттағы заттарды тарату үшін арнайы тұрақты үй-жайлардың орналастырылуын бекіту туралы шешім немесе Қазақстан Республикасының заңдарында көзделген жағдайлар және негіздер бойынша мемлекеттік қызметті көрсетуден бас тарту туралы дәлелденген жауап.</w:t>
      </w:r>
      <w:r>
        <w:br/>
      </w:r>
      <w:r>
        <w:rPr>
          <w:rFonts w:ascii="Times New Roman"/>
          <w:b w:val="false"/>
          <w:i w:val="false"/>
          <w:color w:val="000000"/>
          <w:sz w:val="28"/>
        </w:rPr>
        <w:t>
      Мемлекеттік көрсетілетін қызмет нәтижесін ұсыну нысаны - қағаз түрінде.</w:t>
      </w:r>
      <w:r>
        <w:br/>
      </w:r>
      <w:r>
        <w:rPr>
          <w:rFonts w:ascii="Times New Roman"/>
          <w:b w:val="false"/>
          <w:i w:val="false"/>
          <w:color w:val="000000"/>
          <w:sz w:val="28"/>
        </w:rPr>
        <w:t>
 </w:t>
      </w:r>
    </w:p>
    <w:bookmarkEnd w:id="12"/>
    <w:bookmarkStart w:name="z37" w:id="13"/>
    <w:p>
      <w:pPr>
        <w:spacing w:after="0"/>
        <w:ind w:left="0"/>
        <w:jc w:val="left"/>
      </w:pPr>
      <w:r>
        <w:rPr>
          <w:rFonts w:ascii="Times New Roman"/>
          <w:b/>
          <w:i w:val="false"/>
          <w:color w:val="000000"/>
        </w:rPr>
        <w:t xml:space="preserve"> 
2. Мемлекеттік қызмет көрсету үдерісінде көрсетілетін қызмет берушінің құрылымдық бөлімшелерінің (қызметкерлерінің) іс-қимыл тәртібін сипаттау</w:t>
      </w:r>
    </w:p>
    <w:bookmarkEnd w:id="13"/>
    <w:bookmarkStart w:name="z38" w:id="14"/>
    <w:p>
      <w:pPr>
        <w:spacing w:after="0"/>
        <w:ind w:left="0"/>
        <w:jc w:val="both"/>
      </w:pPr>
      <w:r>
        <w:rPr>
          <w:rFonts w:ascii="Times New Roman"/>
          <w:b w:val="false"/>
          <w:i w:val="false"/>
          <w:color w:val="000000"/>
          <w:sz w:val="28"/>
        </w:rPr>
        <w:t>      4. 
Қазақстан Республикасы Үкіметінің 2014 жылғы 24 ақпандағы № 137 </w:t>
      </w:r>
      <w:r>
        <w:rPr>
          <w:rFonts w:ascii="Times New Roman"/>
          <w:b w:val="false"/>
          <w:i w:val="false"/>
          <w:color w:val="000000"/>
          <w:sz w:val="28"/>
        </w:rPr>
        <w:t>қаулысымен</w:t>
      </w:r>
      <w:r>
        <w:rPr>
          <w:rFonts w:ascii="Times New Roman"/>
          <w:b w:val="false"/>
          <w:i w:val="false"/>
          <w:color w:val="000000"/>
          <w:sz w:val="28"/>
        </w:rPr>
        <w:t xml:space="preserve"> бекітілген Стандартының (бұдан әрі - Стандарт) 2 қосымшасына сәйкес өтініш мемлекеттік қызмет көрсету бойынша рәсімді (іс-қимылды) бастауға негізі болып табылады. Құжат қабылдау Стандарттың </w:t>
      </w:r>
      <w:r>
        <w:rPr>
          <w:rFonts w:ascii="Times New Roman"/>
          <w:b w:val="false"/>
          <w:i w:val="false"/>
          <w:color w:val="000000"/>
          <w:sz w:val="28"/>
        </w:rPr>
        <w:t>9-тармағына</w:t>
      </w:r>
      <w:r>
        <w:rPr>
          <w:rFonts w:ascii="Times New Roman"/>
          <w:b w:val="false"/>
          <w:i w:val="false"/>
          <w:color w:val="000000"/>
          <w:sz w:val="28"/>
        </w:rPr>
        <w:t xml:space="preserve"> сәйкес жүзеге асырылады.</w:t>
      </w:r>
      <w:r>
        <w:br/>
      </w:r>
      <w:r>
        <w:rPr>
          <w:rFonts w:ascii="Times New Roman"/>
          <w:b w:val="false"/>
          <w:i w:val="false"/>
          <w:color w:val="000000"/>
          <w:sz w:val="28"/>
        </w:rPr>
        <w:t>
      5. 
</w:t>
      </w:r>
      <w:r>
        <w:rPr>
          <w:rFonts w:ascii="Times New Roman"/>
          <w:b w:val="false"/>
          <w:i w:val="false"/>
          <w:color w:val="000000"/>
          <w:sz w:val="28"/>
        </w:rPr>
        <w:t>
Мемлекеттік қызмет көрсету үдерісінің құрамына кіретін әрбір рәсімнің (іс-қимылдың) мазмұны, оны орындаудың ұзақтығы:</w:t>
      </w:r>
      <w:r>
        <w:br/>
      </w:r>
      <w:r>
        <w:rPr>
          <w:rFonts w:ascii="Times New Roman"/>
          <w:b w:val="false"/>
          <w:i w:val="false"/>
          <w:color w:val="000000"/>
          <w:sz w:val="28"/>
        </w:rPr>
        <w:t>
      1) 
</w:t>
      </w:r>
      <w:r>
        <w:rPr>
          <w:rFonts w:ascii="Times New Roman"/>
          <w:b w:val="false"/>
          <w:i w:val="false"/>
          <w:color w:val="000000"/>
          <w:sz w:val="28"/>
        </w:rPr>
        <w:t>
қызмет берушінің қызметкері құжаттарды қабылдап, құжаттарды Стандарттың </w:t>
      </w:r>
      <w:r>
        <w:rPr>
          <w:rFonts w:ascii="Times New Roman"/>
          <w:b w:val="false"/>
          <w:i w:val="false"/>
          <w:color w:val="000000"/>
          <w:sz w:val="28"/>
        </w:rPr>
        <w:t>9-тармағына</w:t>
      </w:r>
      <w:r>
        <w:rPr>
          <w:rFonts w:ascii="Times New Roman"/>
          <w:b w:val="false"/>
          <w:i w:val="false"/>
          <w:color w:val="000000"/>
          <w:sz w:val="28"/>
        </w:rPr>
        <w:t xml:space="preserve"> сәйкестігін тексереді. Егер құжаттар көрсетілген талаптарға сәйкес келсе, қызмет алушыға құжатты қабылдаған тұлғаның тегі, аты, әкесінің аты, құжаттардың қабылданған күні мен уақыты көрсетілген мемлекеттік қызмет берушінің мөрі басылған мемлекеттік қызмет алушының өтінішінің көшірмесі беріледі (30 минут);</w:t>
      </w:r>
      <w:r>
        <w:br/>
      </w:r>
      <w:r>
        <w:rPr>
          <w:rFonts w:ascii="Times New Roman"/>
          <w:b w:val="false"/>
          <w:i w:val="false"/>
          <w:color w:val="000000"/>
          <w:sz w:val="28"/>
        </w:rPr>
        <w:t>
      2) 
</w:t>
      </w:r>
      <w:r>
        <w:rPr>
          <w:rFonts w:ascii="Times New Roman"/>
          <w:b w:val="false"/>
          <w:i w:val="false"/>
          <w:color w:val="000000"/>
          <w:sz w:val="28"/>
        </w:rPr>
        <w:t>
қызмет беруші басшысы құжат мазмұнымен танысып, жауапты орындаушыны анықтайды (1күнтізбелік күн);</w:t>
      </w:r>
      <w:r>
        <w:br/>
      </w:r>
      <w:r>
        <w:rPr>
          <w:rFonts w:ascii="Times New Roman"/>
          <w:b w:val="false"/>
          <w:i w:val="false"/>
          <w:color w:val="000000"/>
          <w:sz w:val="28"/>
        </w:rPr>
        <w:t>
      3) 
</w:t>
      </w:r>
      <w:r>
        <w:rPr>
          <w:rFonts w:ascii="Times New Roman"/>
          <w:b w:val="false"/>
          <w:i w:val="false"/>
          <w:color w:val="000000"/>
          <w:sz w:val="28"/>
        </w:rPr>
        <w:t>
жауапты орындаушы құжаттармен танысып, облыс әкімдігі қаулысының жобасы немесе мемлекеттік көрсетілетін қызмет негіздері бойынша мемлекеттік қызметті көрсетуден бас тарту туралы дәлелденген жауапты қағаз түрінде дайындайды (20 күнтізбелік күн);</w:t>
      </w:r>
      <w:r>
        <w:br/>
      </w:r>
      <w:r>
        <w:rPr>
          <w:rFonts w:ascii="Times New Roman"/>
          <w:b w:val="false"/>
          <w:i w:val="false"/>
          <w:color w:val="000000"/>
          <w:sz w:val="28"/>
        </w:rPr>
        <w:t>
      4) 
</w:t>
      </w:r>
      <w:r>
        <w:rPr>
          <w:rFonts w:ascii="Times New Roman"/>
          <w:b w:val="false"/>
          <w:i w:val="false"/>
          <w:color w:val="000000"/>
          <w:sz w:val="28"/>
        </w:rPr>
        <w:t>
облыс әкімі діни әдебиетті және діни мазмұндағы өзге де ақпараттық материалдарды, діни мақсаттағы заттарды тарату үшін арнайы тұрақты үй-жайлардың орналастырылуын бекіту туралы шешімге немесе мемлекеттік қызметті көрсетуден бас тарту туралы дәлелді жауапқа қол қояды (8 күнтізбелік күн);</w:t>
      </w:r>
      <w:r>
        <w:br/>
      </w:r>
      <w:r>
        <w:rPr>
          <w:rFonts w:ascii="Times New Roman"/>
          <w:b w:val="false"/>
          <w:i w:val="false"/>
          <w:color w:val="000000"/>
          <w:sz w:val="28"/>
        </w:rPr>
        <w:t>
      5) 
</w:t>
      </w:r>
      <w:r>
        <w:rPr>
          <w:rFonts w:ascii="Times New Roman"/>
          <w:b w:val="false"/>
          <w:i w:val="false"/>
          <w:color w:val="000000"/>
          <w:sz w:val="28"/>
        </w:rPr>
        <w:t>
қызмет беруші қызметкері шешім немесе шешім беруден бас тарту туралы дәлелді жауабын (сенім білдірілген өкіл) қызмет алушыға жеке қабылдау барысында немесе мемлекеттік қызмет алушымен көрсетілген мекен-жайына пошта арқылы жіберіледі (1күнтізбелік күн).</w:t>
      </w:r>
      <w:r>
        <w:br/>
      </w:r>
      <w:r>
        <w:rPr>
          <w:rFonts w:ascii="Times New Roman"/>
          <w:b w:val="false"/>
          <w:i w:val="false"/>
          <w:color w:val="000000"/>
          <w:sz w:val="28"/>
        </w:rPr>
        <w:t>
 </w:t>
      </w:r>
    </w:p>
    <w:bookmarkEnd w:id="14"/>
    <w:bookmarkStart w:name="z45" w:id="15"/>
    <w:p>
      <w:pPr>
        <w:spacing w:after="0"/>
        <w:ind w:left="0"/>
        <w:jc w:val="left"/>
      </w:pPr>
      <w:r>
        <w:rPr>
          <w:rFonts w:ascii="Times New Roman"/>
          <w:b/>
          <w:i w:val="false"/>
          <w:color w:val="000000"/>
        </w:rPr>
        <w:t xml:space="preserve"> 
3. Мемлекеттік қызмет көрсету үдерісінде көрсетілетін қызмет берушінің құрылымдық бөлімшелерінің (қызметкерлерінің) өзара іс-қимыл тәртібін сипаттау</w:t>
      </w:r>
    </w:p>
    <w:bookmarkEnd w:id="15"/>
    <w:bookmarkStart w:name="z46" w:id="16"/>
    <w:p>
      <w:pPr>
        <w:spacing w:after="0"/>
        <w:ind w:left="0"/>
        <w:jc w:val="both"/>
      </w:pPr>
      <w:r>
        <w:rPr>
          <w:rFonts w:ascii="Times New Roman"/>
          <w:b w:val="false"/>
          <w:i w:val="false"/>
          <w:color w:val="000000"/>
          <w:sz w:val="28"/>
        </w:rPr>
        <w:t>      6. 
Мемлекеттік қызмет көрсету үдерісіне қатысатын құрылымдық бөлімшелердің (қызметкерлердің) тізбесі:</w:t>
      </w:r>
      <w:r>
        <w:br/>
      </w:r>
      <w:r>
        <w:rPr>
          <w:rFonts w:ascii="Times New Roman"/>
          <w:b w:val="false"/>
          <w:i w:val="false"/>
          <w:color w:val="000000"/>
          <w:sz w:val="28"/>
        </w:rPr>
        <w:t>
      1) 
</w:t>
      </w:r>
      <w:r>
        <w:rPr>
          <w:rFonts w:ascii="Times New Roman"/>
          <w:b w:val="false"/>
          <w:i w:val="false"/>
          <w:color w:val="000000"/>
          <w:sz w:val="28"/>
        </w:rPr>
        <w:t>
қызмет беруші қызметкері;</w:t>
      </w:r>
      <w:r>
        <w:br/>
      </w:r>
      <w:r>
        <w:rPr>
          <w:rFonts w:ascii="Times New Roman"/>
          <w:b w:val="false"/>
          <w:i w:val="false"/>
          <w:color w:val="000000"/>
          <w:sz w:val="28"/>
        </w:rPr>
        <w:t>
      2) 
</w:t>
      </w:r>
      <w:r>
        <w:rPr>
          <w:rFonts w:ascii="Times New Roman"/>
          <w:b w:val="false"/>
          <w:i w:val="false"/>
          <w:color w:val="000000"/>
          <w:sz w:val="28"/>
        </w:rPr>
        <w:t>
қызмет беруші басшысы;</w:t>
      </w:r>
      <w:r>
        <w:br/>
      </w:r>
      <w:r>
        <w:rPr>
          <w:rFonts w:ascii="Times New Roman"/>
          <w:b w:val="false"/>
          <w:i w:val="false"/>
          <w:color w:val="000000"/>
          <w:sz w:val="28"/>
        </w:rPr>
        <w:t>
      3) 
</w:t>
      </w:r>
      <w:r>
        <w:rPr>
          <w:rFonts w:ascii="Times New Roman"/>
          <w:b w:val="false"/>
          <w:i w:val="false"/>
          <w:color w:val="000000"/>
          <w:sz w:val="28"/>
        </w:rPr>
        <w:t>
қызмет беруші жауапты орындаушысы;</w:t>
      </w:r>
      <w:r>
        <w:br/>
      </w:r>
      <w:r>
        <w:rPr>
          <w:rFonts w:ascii="Times New Roman"/>
          <w:b w:val="false"/>
          <w:i w:val="false"/>
          <w:color w:val="000000"/>
          <w:sz w:val="28"/>
        </w:rPr>
        <w:t>
      4) 
</w:t>
      </w:r>
      <w:r>
        <w:rPr>
          <w:rFonts w:ascii="Times New Roman"/>
          <w:b w:val="false"/>
          <w:i w:val="false"/>
          <w:color w:val="000000"/>
          <w:sz w:val="28"/>
        </w:rPr>
        <w:t>
облыс әкімі.</w:t>
      </w:r>
      <w:r>
        <w:br/>
      </w:r>
      <w:r>
        <w:rPr>
          <w:rFonts w:ascii="Times New Roman"/>
          <w:b w:val="false"/>
          <w:i w:val="false"/>
          <w:color w:val="000000"/>
          <w:sz w:val="28"/>
        </w:rPr>
        <w:t>
      7. 
</w:t>
      </w:r>
      <w:r>
        <w:rPr>
          <w:rFonts w:ascii="Times New Roman"/>
          <w:b w:val="false"/>
          <w:i w:val="false"/>
          <w:color w:val="000000"/>
          <w:sz w:val="28"/>
        </w:rPr>
        <w:t>
Құрылымдық бөлімшелер (жұмысшылар) арасындағы рәсімнің (іс-қимылдың) реттік сипаттамасы әр рәсімнің (іс-қимылдың) ұзақтығы көрсетіле отырып,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ff0000"/>
          <w:sz w:val="28"/>
        </w:rPr>
        <w:t xml:space="preserve">      Ескерту. 7 тармаққа өзгерістер енгізілді – Ақтөбе облысының әкімдігінің 24.11.2014 </w:t>
      </w:r>
      <w:r>
        <w:rPr>
          <w:rFonts w:ascii="Times New Roman"/>
          <w:b w:val="false"/>
          <w:i w:val="false"/>
          <w:color w:val="000000"/>
          <w:sz w:val="28"/>
        </w:rPr>
        <w:t>№ 414</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8. 
</w:t>
      </w:r>
      <w:r>
        <w:rPr>
          <w:rFonts w:ascii="Times New Roman"/>
          <w:b w:val="false"/>
          <w:i w:val="false"/>
          <w:color w:val="000000"/>
          <w:sz w:val="28"/>
        </w:rPr>
        <w:t>
Мемлекеттік қызмет көрсету үдерісінде рәсімдердің (іс-әрекеттердің) ретін, көрсетілетін қызметті берушінің толық сипаттамасы құрылымдық бөлімшелерінің (қызметкерлерінің) өзара әрекеттерінің мемлекеттік қызмет көрсету үдерісінде ақпараттық жүйелерді қолдану тәртібінің сипаттамасы осы регламенттің </w:t>
      </w:r>
      <w:r>
        <w:rPr>
          <w:rFonts w:ascii="Times New Roman"/>
          <w:b w:val="false"/>
          <w:i w:val="false"/>
          <w:color w:val="000000"/>
          <w:sz w:val="28"/>
        </w:rPr>
        <w:t>2-қосымшасына</w:t>
      </w:r>
      <w:r>
        <w:rPr>
          <w:rFonts w:ascii="Times New Roman"/>
          <w:b w:val="false"/>
          <w:i w:val="false"/>
          <w:color w:val="000000"/>
          <w:sz w:val="28"/>
        </w:rPr>
        <w:t xml:space="preserve"> сәйкес мемлекеттік қызмет көрсетудің бизнес-үдерістерінің анықтамалығында көрсетіледі. Мемлекеттік қызмет көрсетудің бизнес-үдерістерінің анықтамалығы "электрондық үкімет" веб-порталында, көрсетілетін қызметті берушінің интернет-ресурсында орналастырылады.</w:t>
      </w:r>
      <w:r>
        <w:br/>
      </w:r>
      <w:r>
        <w:rPr>
          <w:rFonts w:ascii="Times New Roman"/>
          <w:b w:val="false"/>
          <w:i w:val="false"/>
          <w:color w:val="000000"/>
          <w:sz w:val="28"/>
        </w:rPr>
        <w:t>
</w:t>
      </w:r>
      <w:r>
        <w:rPr>
          <w:rFonts w:ascii="Times New Roman"/>
          <w:b w:val="false"/>
          <w:i w:val="false"/>
          <w:color w:val="ff0000"/>
          <w:sz w:val="28"/>
        </w:rPr>
        <w:t xml:space="preserve">      Ескерту. Регламент 8 тармақпен толықтырылды - Ақтөбе облысының әкімдігінің 24.11.2014 </w:t>
      </w:r>
      <w:r>
        <w:rPr>
          <w:rFonts w:ascii="Times New Roman"/>
          <w:b w:val="false"/>
          <w:i w:val="false"/>
          <w:color w:val="000000"/>
          <w:sz w:val="28"/>
        </w:rPr>
        <w:t>№ 414</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7"/>
        <w:gridCol w:w="10913"/>
      </w:tblGrid>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 w:id="17"/>
          <w:p>
            <w:pPr>
              <w:spacing w:after="20"/>
              <w:ind w:left="20"/>
              <w:jc w:val="both"/>
            </w:pPr>
            <w:r>
              <w:rPr>
                <w:rFonts w:ascii="Times New Roman"/>
                <w:b w:val="false"/>
                <w:i w:val="false"/>
                <w:color w:val="000000"/>
                <w:sz w:val="20"/>
              </w:rPr>
              <w:t>
"Діни әдебиетті және діни</w:t>
            </w:r>
            <w:r>
              <w:br/>
            </w:r>
            <w:r>
              <w:rPr>
                <w:rFonts w:ascii="Times New Roman"/>
                <w:b w:val="false"/>
                <w:i w:val="false"/>
                <w:color w:val="000000"/>
                <w:sz w:val="20"/>
              </w:rPr>
              <w:t>
мазмұндағы өзге де</w:t>
            </w:r>
            <w:r>
              <w:br/>
            </w:r>
            <w:r>
              <w:rPr>
                <w:rFonts w:ascii="Times New Roman"/>
                <w:b w:val="false"/>
                <w:i w:val="false"/>
                <w:color w:val="000000"/>
                <w:sz w:val="20"/>
              </w:rPr>
              <w:t>
ақпараттық материалдарды,</w:t>
            </w:r>
            <w:r>
              <w:br/>
            </w:r>
            <w:r>
              <w:rPr>
                <w:rFonts w:ascii="Times New Roman"/>
                <w:b w:val="false"/>
                <w:i w:val="false"/>
                <w:color w:val="000000"/>
                <w:sz w:val="20"/>
              </w:rPr>
              <w:t>
діни мақсаттағы заттарды</w:t>
            </w:r>
            <w:r>
              <w:br/>
            </w:r>
            <w:r>
              <w:rPr>
                <w:rFonts w:ascii="Times New Roman"/>
                <w:b w:val="false"/>
                <w:i w:val="false"/>
                <w:color w:val="000000"/>
                <w:sz w:val="20"/>
              </w:rPr>
              <w:t>
тарату үшін арнайы тұрақты</w:t>
            </w:r>
            <w:r>
              <w:br/>
            </w:r>
            <w:r>
              <w:rPr>
                <w:rFonts w:ascii="Times New Roman"/>
                <w:b w:val="false"/>
                <w:i w:val="false"/>
                <w:color w:val="000000"/>
                <w:sz w:val="20"/>
              </w:rPr>
              <w:t>
үй-жайлардың орналастырылуын</w:t>
            </w:r>
            <w:r>
              <w:br/>
            </w:r>
            <w:r>
              <w:rPr>
                <w:rFonts w:ascii="Times New Roman"/>
                <w:b w:val="false"/>
                <w:i w:val="false"/>
                <w:color w:val="000000"/>
                <w:sz w:val="20"/>
              </w:rPr>
              <w:t>
бекіту туралы шешім беру"</w:t>
            </w:r>
            <w:r>
              <w:br/>
            </w:r>
            <w:r>
              <w:rPr>
                <w:rFonts w:ascii="Times New Roman"/>
                <w:b w:val="false"/>
                <w:i w:val="false"/>
                <w:color w:val="000000"/>
                <w:sz w:val="20"/>
              </w:rPr>
              <w:t>
Мемлекеттік көрсетілетін</w:t>
            </w:r>
            <w:r>
              <w:br/>
            </w:r>
            <w:r>
              <w:rPr>
                <w:rFonts w:ascii="Times New Roman"/>
                <w:b w:val="false"/>
                <w:i w:val="false"/>
                <w:color w:val="000000"/>
                <w:sz w:val="20"/>
              </w:rPr>
              <w:t>
қызмет регламентіне</w:t>
            </w:r>
            <w:r>
              <w:br/>
            </w:r>
            <w:r>
              <w:rPr>
                <w:rFonts w:ascii="Times New Roman"/>
                <w:b w:val="false"/>
                <w:i w:val="false"/>
                <w:color w:val="000000"/>
                <w:sz w:val="20"/>
              </w:rPr>
              <w:t>
1-қосымша</w:t>
            </w:r>
            <w:r>
              <w:br/>
            </w:r>
            <w:r>
              <w:rPr>
                <w:rFonts w:ascii="Times New Roman"/>
                <w:b w:val="false"/>
                <w:i w:val="false"/>
                <w:color w:val="000000"/>
                <w:sz w:val="20"/>
              </w:rPr>
              <w:t>
 </w:t>
            </w:r>
          </w:p>
          <w:bookmarkEnd w:id="17"/>
        </w:tc>
      </w:tr>
    </w:tbl>
    <w:p>
      <w:pPr>
        <w:spacing w:after="0"/>
        <w:ind w:left="0"/>
        <w:jc w:val="both"/>
      </w:pPr>
      <w:r>
        <w:rPr>
          <w:rFonts w:ascii="Times New Roman"/>
          <w:b w:val="false"/>
          <w:i w:val="false"/>
          <w:color w:val="ff0000"/>
          <w:sz w:val="28"/>
        </w:rPr>
        <w:t xml:space="preserve">      Ескерту. 1-қосымшаға өзгеріс енгізілді - Ақтөбе облысының әкімдігінің 24.11.2014 </w:t>
      </w:r>
      <w:r>
        <w:rPr>
          <w:rFonts w:ascii="Times New Roman"/>
          <w:b w:val="false"/>
          <w:i w:val="false"/>
          <w:color w:val="ff0000"/>
          <w:sz w:val="28"/>
        </w:rPr>
        <w:t>№ 414</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ff0000"/>
          <w:sz w:val="28"/>
        </w:rPr>
        <w:t>
 </w:t>
      </w:r>
    </w:p>
    <w:p>
      <w:pPr>
        <w:spacing w:after="0"/>
        <w:ind w:left="0"/>
        <w:jc w:val="both"/>
      </w:pPr>
      <w:r>
        <w:drawing>
          <wp:inline distT="0" distB="0" distL="0" distR="0">
            <wp:extent cx="7073900" cy="946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073900" cy="9461500"/>
                    </a:xfrm>
                    <a:prstGeom prst="rect">
                      <a:avLst/>
                    </a:prstGeom>
                  </pic:spPr>
                </pic:pic>
              </a:graphicData>
            </a:graphic>
          </wp:inline>
        </w:drawing>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7"/>
        <w:gridCol w:w="10913"/>
      </w:tblGrid>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 w:id="18"/>
          <w:p>
            <w:pPr>
              <w:spacing w:after="20"/>
              <w:ind w:left="20"/>
              <w:jc w:val="both"/>
            </w:pPr>
            <w:r>
              <w:rPr>
                <w:rFonts w:ascii="Times New Roman"/>
                <w:b w:val="false"/>
                <w:i w:val="false"/>
                <w:color w:val="000000"/>
                <w:sz w:val="20"/>
              </w:rPr>
              <w:t>
"Діни әдебиетті және діни</w:t>
            </w:r>
            <w:r>
              <w:br/>
            </w:r>
            <w:r>
              <w:rPr>
                <w:rFonts w:ascii="Times New Roman"/>
                <w:b w:val="false"/>
                <w:i w:val="false"/>
                <w:color w:val="000000"/>
                <w:sz w:val="20"/>
              </w:rPr>
              <w:t>
мазмұндағы өзге де ақпараттық</w:t>
            </w:r>
            <w:r>
              <w:br/>
            </w:r>
            <w:r>
              <w:rPr>
                <w:rFonts w:ascii="Times New Roman"/>
                <w:b w:val="false"/>
                <w:i w:val="false"/>
                <w:color w:val="000000"/>
                <w:sz w:val="20"/>
              </w:rPr>
              <w:t>
материалдарды, діни</w:t>
            </w:r>
            <w:r>
              <w:br/>
            </w:r>
            <w:r>
              <w:rPr>
                <w:rFonts w:ascii="Times New Roman"/>
                <w:b w:val="false"/>
                <w:i w:val="false"/>
                <w:color w:val="000000"/>
                <w:sz w:val="20"/>
              </w:rPr>
              <w:t>
мақсаттағы заттарды тарату</w:t>
            </w:r>
            <w:r>
              <w:br/>
            </w:r>
            <w:r>
              <w:rPr>
                <w:rFonts w:ascii="Times New Roman"/>
                <w:b w:val="false"/>
                <w:i w:val="false"/>
                <w:color w:val="000000"/>
                <w:sz w:val="20"/>
              </w:rPr>
              <w:t>
үшін арнайы тұрақты үй-</w:t>
            </w:r>
            <w:r>
              <w:br/>
            </w:r>
            <w:r>
              <w:rPr>
                <w:rFonts w:ascii="Times New Roman"/>
                <w:b w:val="false"/>
                <w:i w:val="false"/>
                <w:color w:val="000000"/>
                <w:sz w:val="20"/>
              </w:rPr>
              <w:t>
жайлардың орналастырылуын</w:t>
            </w:r>
            <w:r>
              <w:br/>
            </w:r>
            <w:r>
              <w:rPr>
                <w:rFonts w:ascii="Times New Roman"/>
                <w:b w:val="false"/>
                <w:i w:val="false"/>
                <w:color w:val="000000"/>
                <w:sz w:val="20"/>
              </w:rPr>
              <w:t>
бекіту туралы шешім</w:t>
            </w:r>
            <w:r>
              <w:br/>
            </w:r>
            <w:r>
              <w:rPr>
                <w:rFonts w:ascii="Times New Roman"/>
                <w:b w:val="false"/>
                <w:i w:val="false"/>
                <w:color w:val="000000"/>
                <w:sz w:val="20"/>
              </w:rPr>
              <w:t>
беру" мемлекеттік көрсетілетін</w:t>
            </w:r>
            <w:r>
              <w:br/>
            </w:r>
            <w:r>
              <w:rPr>
                <w:rFonts w:ascii="Times New Roman"/>
                <w:b w:val="false"/>
                <w:i w:val="false"/>
                <w:color w:val="000000"/>
                <w:sz w:val="20"/>
              </w:rPr>
              <w:t>
қызмет регламентіне</w:t>
            </w:r>
            <w:r>
              <w:br/>
            </w:r>
            <w:r>
              <w:rPr>
                <w:rFonts w:ascii="Times New Roman"/>
                <w:b w:val="false"/>
                <w:i w:val="false"/>
                <w:color w:val="000000"/>
                <w:sz w:val="20"/>
              </w:rPr>
              <w:t>
2-қосымша</w:t>
            </w:r>
            <w:r>
              <w:br/>
            </w:r>
            <w:r>
              <w:rPr>
                <w:rFonts w:ascii="Times New Roman"/>
                <w:b w:val="false"/>
                <w:i w:val="false"/>
                <w:color w:val="000000"/>
                <w:sz w:val="20"/>
              </w:rPr>
              <w:t>
 </w:t>
            </w:r>
          </w:p>
          <w:bookmarkEnd w:id="18"/>
        </w:tc>
      </w:tr>
    </w:tbl>
    <w:p>
      <w:pPr>
        <w:spacing w:after="0"/>
        <w:ind w:left="0"/>
        <w:jc w:val="left"/>
      </w:pPr>
      <w:r>
        <w:rPr>
          <w:rFonts w:ascii="Times New Roman"/>
          <w:b/>
          <w:i w:val="false"/>
          <w:color w:val="000000"/>
        </w:rPr>
        <w:t xml:space="preserve"> "Діни әдебиетті және діни мазмұндағы өзге де ақпараттық материалдарды, діни мақсаттағы заттарды тарату үшін арнайы тұрақты үй-жайлардың орналастырылуын бекіту туралы шешім беру" мемлекеттік қызмет көрсетудің бизнес анықтамалығы</w:t>
      </w:r>
    </w:p>
    <w:p>
      <w:pPr>
        <w:spacing w:after="0"/>
        <w:ind w:left="0"/>
        <w:jc w:val="both"/>
      </w:pPr>
      <w:r>
        <w:rPr>
          <w:rFonts w:ascii="Times New Roman"/>
          <w:b w:val="false"/>
          <w:i w:val="false"/>
          <w:color w:val="ff0000"/>
          <w:sz w:val="28"/>
        </w:rPr>
        <w:t xml:space="preserve">      Ескерту. Регламент 2-қосымшамен толықтырылды - Ақтөбе облысының әкімдігінің 24.11.2014 </w:t>
      </w:r>
      <w:r>
        <w:rPr>
          <w:rFonts w:ascii="Times New Roman"/>
          <w:b w:val="false"/>
          <w:i w:val="false"/>
          <w:color w:val="ff0000"/>
          <w:sz w:val="28"/>
        </w:rPr>
        <w:t>№ 414</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ff0000"/>
          <w:sz w:val="28"/>
        </w:rPr>
        <w:t>
 </w:t>
      </w:r>
    </w:p>
    <w:p>
      <w:pPr>
        <w:spacing w:after="0"/>
        <w:ind w:left="0"/>
        <w:jc w:val="both"/>
      </w:pPr>
      <w:r>
        <w:drawing>
          <wp:inline distT="0" distB="0" distL="0" distR="0">
            <wp:extent cx="7810500" cy="3543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3543300"/>
                    </a:xfrm>
                    <a:prstGeom prst="rect">
                      <a:avLst/>
                    </a:prstGeom>
                  </pic:spPr>
                </pic:pic>
              </a:graphicData>
            </a:graphic>
          </wp:inline>
        </w:drawing>
      </w:r>
      <w:r>
        <w:br/>
      </w:r>
      <w:r>
        <w:rPr>
          <w:rFonts w:ascii="Times New Roman"/>
          <w:b w:val="false"/>
          <w:i w:val="false"/>
          <w:color w:val="000000"/>
          <w:sz w:val="28"/>
        </w:rPr>
        <w:t>
 </w:t>
      </w:r>
    </w:p>
    <w:p>
      <w:pPr>
        <w:spacing w:after="0"/>
        <w:ind w:left="0"/>
        <w:jc w:val="both"/>
      </w:pPr>
      <w:r>
        <w:drawing>
          <wp:inline distT="0" distB="0" distL="0" distR="0">
            <wp:extent cx="6350000" cy="4610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6350000" cy="4610100"/>
                    </a:xfrm>
                    <a:prstGeom prst="rect">
                      <a:avLst/>
                    </a:prstGeom>
                  </pic:spPr>
                </pic:pic>
              </a:graphicData>
            </a:graphic>
          </wp:inline>
        </w:drawing>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1"/>
        <w:gridCol w:w="11739"/>
      </w:tblGrid>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 w:id="19"/>
          <w:p>
            <w:pPr>
              <w:spacing w:after="20"/>
              <w:ind w:left="20"/>
              <w:jc w:val="both"/>
            </w:pPr>
            <w:r>
              <w:rPr>
                <w:rFonts w:ascii="Times New Roman"/>
                <w:b w:val="false"/>
                <w:i w:val="false"/>
                <w:color w:val="000000"/>
                <w:sz w:val="20"/>
              </w:rPr>
              <w:t>
Ақтөбе облысы әкімдігінің</w:t>
            </w:r>
            <w:r>
              <w:br/>
            </w:r>
            <w:r>
              <w:rPr>
                <w:rFonts w:ascii="Times New Roman"/>
                <w:b w:val="false"/>
                <w:i w:val="false"/>
                <w:color w:val="000000"/>
                <w:sz w:val="20"/>
              </w:rPr>
              <w:t>
2014 жылғы 24 сәуірдегі</w:t>
            </w:r>
            <w:r>
              <w:br/>
            </w:r>
            <w:r>
              <w:rPr>
                <w:rFonts w:ascii="Times New Roman"/>
                <w:b w:val="false"/>
                <w:i w:val="false"/>
                <w:color w:val="000000"/>
                <w:sz w:val="20"/>
              </w:rPr>
              <w:t>
№ 124 қаулысымен</w:t>
            </w:r>
            <w:r>
              <w:br/>
            </w:r>
            <w:r>
              <w:rPr>
                <w:rFonts w:ascii="Times New Roman"/>
                <w:b w:val="false"/>
                <w:i w:val="false"/>
                <w:color w:val="000000"/>
                <w:sz w:val="20"/>
              </w:rPr>
              <w:t>
Бекітілген</w:t>
            </w:r>
            <w:r>
              <w:br/>
            </w:r>
            <w:r>
              <w:rPr>
                <w:rFonts w:ascii="Times New Roman"/>
                <w:b w:val="false"/>
                <w:i w:val="false"/>
                <w:color w:val="000000"/>
                <w:sz w:val="20"/>
              </w:rPr>
              <w:t>
 </w:t>
            </w:r>
          </w:p>
          <w:bookmarkEnd w:id="19"/>
        </w:tc>
      </w:tr>
    </w:tbl>
    <w:bookmarkStart w:name="z54" w:id="20"/>
    <w:p>
      <w:pPr>
        <w:spacing w:after="0"/>
        <w:ind w:left="0"/>
        <w:jc w:val="left"/>
      </w:pPr>
      <w:r>
        <w:rPr>
          <w:rFonts w:ascii="Times New Roman"/>
          <w:b/>
          <w:i w:val="false"/>
          <w:color w:val="000000"/>
        </w:rPr>
        <w:t xml:space="preserve"> 
"Діни іс-шараларды өткізуге арналған үй-жайларды ғибадат үйлерінен (ғимараттарынан) тыс жерлерде орналастыруға келісу туралы шешім беру" мемлекеттік көрсетілетін қызмет регламенті</w:t>
      </w:r>
      <w:r>
        <w:br/>
      </w:r>
      <w:r>
        <w:rPr>
          <w:rFonts w:ascii="Times New Roman"/>
          <w:b/>
          <w:i w:val="false"/>
          <w:color w:val="000000"/>
        </w:rPr>
        <w:t>
</w:t>
      </w:r>
      <w:r>
        <w:rPr>
          <w:rFonts w:ascii="Times New Roman"/>
          <w:b/>
          <w:i w:val="false"/>
          <w:color w:val="000000"/>
        </w:rPr>
        <w:t>
1. Жалпы ережелер</w:t>
      </w:r>
    </w:p>
    <w:bookmarkEnd w:id="20"/>
    <w:bookmarkStart w:name="z56" w:id="21"/>
    <w:p>
      <w:pPr>
        <w:spacing w:after="0"/>
        <w:ind w:left="0"/>
        <w:jc w:val="both"/>
      </w:pPr>
      <w:r>
        <w:rPr>
          <w:rFonts w:ascii="Times New Roman"/>
          <w:b w:val="false"/>
          <w:i w:val="false"/>
          <w:color w:val="000000"/>
          <w:sz w:val="28"/>
        </w:rPr>
        <w:t>      1. 
"Діни іс-шараларды өткізуге арналған үй-жайларды ғибадат үйлерінен (ғимараттарынан) тыс жерлерде орналастыруға келісу туралы шешім беру" мемлекеттік көрсетілетін қызметі (бұдан әрі – мемлекеттік көрсетілетін қызмет) Ақтөбе қаласы, Әбілқайыр хан даңғылы 40, 146 кабинет (байланыс телефоны 8 (7132) 55-23-43) мекен-жайында орналасқан "Ақтөбе облысының дін істері басқармасы" мемлекеттік мекемесімен (бұдан әрі - қызмет беруші) көрсетіледі. Өтініштерді қабылдау және мемлекеттік көрсетілетін қызметтің нәтижесін беру қызмет берушімен жүзеге асырылады.</w:t>
      </w:r>
      <w:r>
        <w:br/>
      </w:r>
      <w:r>
        <w:rPr>
          <w:rFonts w:ascii="Times New Roman"/>
          <w:b w:val="false"/>
          <w:i w:val="false"/>
          <w:color w:val="000000"/>
          <w:sz w:val="28"/>
        </w:rPr>
        <w:t>
      2. 
</w:t>
      </w:r>
      <w:r>
        <w:rPr>
          <w:rFonts w:ascii="Times New Roman"/>
          <w:b w:val="false"/>
          <w:i w:val="false"/>
          <w:color w:val="000000"/>
          <w:sz w:val="28"/>
        </w:rPr>
        <w:t>
Мемлекеттiк қызметті көрсету нысаны – қағаз түрінде.</w:t>
      </w:r>
      <w:r>
        <w:br/>
      </w:r>
      <w:r>
        <w:rPr>
          <w:rFonts w:ascii="Times New Roman"/>
          <w:b w:val="false"/>
          <w:i w:val="false"/>
          <w:color w:val="000000"/>
          <w:sz w:val="28"/>
        </w:rPr>
        <w:t>
      3. 
</w:t>
      </w:r>
      <w:r>
        <w:rPr>
          <w:rFonts w:ascii="Times New Roman"/>
          <w:b w:val="false"/>
          <w:i w:val="false"/>
          <w:color w:val="000000"/>
          <w:sz w:val="28"/>
        </w:rPr>
        <w:t>
Мемлекеттiк қызметті көрсету нәтижесi – діни іс-шараларды өткізуге арналған үй-жайларды ғибадат үйлерінен (ғимараттарынан) тыс жерлерде орналастыруға келісу-хат не Қазақстан Республикасы Үкіметінің 2014 жылғы 24 ақпандағы № 137 </w:t>
      </w:r>
      <w:r>
        <w:rPr>
          <w:rFonts w:ascii="Times New Roman"/>
          <w:b w:val="false"/>
          <w:i w:val="false"/>
          <w:color w:val="000000"/>
          <w:sz w:val="28"/>
        </w:rPr>
        <w:t>қаулысымен</w:t>
      </w:r>
      <w:r>
        <w:rPr>
          <w:rFonts w:ascii="Times New Roman"/>
          <w:b w:val="false"/>
          <w:i w:val="false"/>
          <w:color w:val="000000"/>
          <w:sz w:val="28"/>
        </w:rPr>
        <w:t xml:space="preserve"> бекітілген "Діни іс-шараларды өткізуге арналған үй-жайларды ғибадат үйлерінен (ғимараттарынан) тыс жерлерде орналастыруға келісу туралы шешім беру" (бұдан әрі - Стандарт) мемлекеттік көрсетілетін қызмет Стандартының </w:t>
      </w:r>
      <w:r>
        <w:rPr>
          <w:rFonts w:ascii="Times New Roman"/>
          <w:b w:val="false"/>
          <w:i w:val="false"/>
          <w:color w:val="000000"/>
          <w:sz w:val="28"/>
        </w:rPr>
        <w:t>10-тармағында</w:t>
      </w:r>
      <w:r>
        <w:rPr>
          <w:rFonts w:ascii="Times New Roman"/>
          <w:b w:val="false"/>
          <w:i w:val="false"/>
          <w:color w:val="000000"/>
          <w:sz w:val="28"/>
        </w:rPr>
        <w:t xml:space="preserve"> көзделген жағдайда және негіздер бойынша мемлекеттік қызметті көрсетуден бас тарту туралы дәлелденген жауап.</w:t>
      </w:r>
      <w:r>
        <w:br/>
      </w:r>
      <w:r>
        <w:rPr>
          <w:rFonts w:ascii="Times New Roman"/>
          <w:b w:val="false"/>
          <w:i w:val="false"/>
          <w:color w:val="000000"/>
          <w:sz w:val="28"/>
        </w:rPr>
        <w:t>
      Мемлекеттік көрсетілетін қызмет нәтижесін ұсыну нысаны - қағаз түрінде.</w:t>
      </w:r>
      <w:r>
        <w:br/>
      </w:r>
      <w:r>
        <w:rPr>
          <w:rFonts w:ascii="Times New Roman"/>
          <w:b w:val="false"/>
          <w:i w:val="false"/>
          <w:color w:val="000000"/>
          <w:sz w:val="28"/>
        </w:rPr>
        <w:t>
 </w:t>
      </w:r>
    </w:p>
    <w:bookmarkEnd w:id="21"/>
    <w:bookmarkStart w:name="z59" w:id="22"/>
    <w:p>
      <w:pPr>
        <w:spacing w:after="0"/>
        <w:ind w:left="0"/>
        <w:jc w:val="left"/>
      </w:pPr>
      <w:r>
        <w:rPr>
          <w:rFonts w:ascii="Times New Roman"/>
          <w:b/>
          <w:i w:val="false"/>
          <w:color w:val="000000"/>
        </w:rPr>
        <w:t xml:space="preserve"> 
2. Мемлекеттік қызмет көрсету үдерісінде көрсетілетін қызмет берушінің құрылымдық бөлімшелерінің (қызметкерлерінің) іс-қимыл тәртібін сипаттау</w:t>
      </w:r>
    </w:p>
    <w:bookmarkEnd w:id="22"/>
    <w:bookmarkStart w:name="z60" w:id="23"/>
    <w:p>
      <w:pPr>
        <w:spacing w:after="0"/>
        <w:ind w:left="0"/>
        <w:jc w:val="both"/>
      </w:pPr>
      <w:r>
        <w:rPr>
          <w:rFonts w:ascii="Times New Roman"/>
          <w:b w:val="false"/>
          <w:i w:val="false"/>
          <w:color w:val="000000"/>
          <w:sz w:val="28"/>
        </w:rPr>
        <w:t>      4. 
Стандарттың 2-қосымшасына сәйкес өтініш мемлекеттік қызмет көрсету бойынша рәсімді (іс-қимылды) бастау үшін негіз болып табылады. Құжаттарды қабылдау Стандарттың </w:t>
      </w:r>
      <w:r>
        <w:rPr>
          <w:rFonts w:ascii="Times New Roman"/>
          <w:b w:val="false"/>
          <w:i w:val="false"/>
          <w:color w:val="000000"/>
          <w:sz w:val="28"/>
        </w:rPr>
        <w:t>9–тармағына</w:t>
      </w:r>
      <w:r>
        <w:rPr>
          <w:rFonts w:ascii="Times New Roman"/>
          <w:b w:val="false"/>
          <w:i w:val="false"/>
          <w:color w:val="000000"/>
          <w:sz w:val="28"/>
        </w:rPr>
        <w:t xml:space="preserve"> сәйкес жүзеге асырылады.</w:t>
      </w:r>
      <w:r>
        <w:br/>
      </w:r>
      <w:r>
        <w:rPr>
          <w:rFonts w:ascii="Times New Roman"/>
          <w:b w:val="false"/>
          <w:i w:val="false"/>
          <w:color w:val="000000"/>
          <w:sz w:val="28"/>
        </w:rPr>
        <w:t>
      5. 
</w:t>
      </w:r>
      <w:r>
        <w:rPr>
          <w:rFonts w:ascii="Times New Roman"/>
          <w:b w:val="false"/>
          <w:i w:val="false"/>
          <w:color w:val="000000"/>
          <w:sz w:val="28"/>
        </w:rPr>
        <w:t>
Мемлекеттік қызмет көрсету үдерісінің құрамына кіретін әрбір рәсімнің (іс-қимылдың) мазмұны, оны орындаудың ұзақтығы:</w:t>
      </w:r>
      <w:r>
        <w:br/>
      </w:r>
      <w:r>
        <w:rPr>
          <w:rFonts w:ascii="Times New Roman"/>
          <w:b w:val="false"/>
          <w:i w:val="false"/>
          <w:color w:val="000000"/>
          <w:sz w:val="28"/>
        </w:rPr>
        <w:t>
      1) 
</w:t>
      </w:r>
      <w:r>
        <w:rPr>
          <w:rFonts w:ascii="Times New Roman"/>
          <w:b w:val="false"/>
          <w:i w:val="false"/>
          <w:color w:val="000000"/>
          <w:sz w:val="28"/>
        </w:rPr>
        <w:t>
қызмет берушінің қызметкері құжаттарды қабылдап, құжаттарды Стандарттың </w:t>
      </w:r>
      <w:r>
        <w:rPr>
          <w:rFonts w:ascii="Times New Roman"/>
          <w:b w:val="false"/>
          <w:i w:val="false"/>
          <w:color w:val="000000"/>
          <w:sz w:val="28"/>
        </w:rPr>
        <w:t>9-тармағына</w:t>
      </w:r>
      <w:r>
        <w:rPr>
          <w:rFonts w:ascii="Times New Roman"/>
          <w:b w:val="false"/>
          <w:i w:val="false"/>
          <w:color w:val="000000"/>
          <w:sz w:val="28"/>
        </w:rPr>
        <w:t xml:space="preserve"> сәйкестігін тексереді. Егер құжаттар көрсетілген талаптарға сәйкес келсе, қызмет алушыға құжатты қабылдаған тұлғаның тегі, аты, әкесінің аты, құжаттардың қабылданған күні мен уақыты көрсетілген мемлекеттік қызмет берушінің мөрі басылған мемлекеттік қызмет алушының өтінішінің көшірмесі беріледі (30 минут);</w:t>
      </w:r>
      <w:r>
        <w:br/>
      </w:r>
      <w:r>
        <w:rPr>
          <w:rFonts w:ascii="Times New Roman"/>
          <w:b w:val="false"/>
          <w:i w:val="false"/>
          <w:color w:val="000000"/>
          <w:sz w:val="28"/>
        </w:rPr>
        <w:t>
      2) 
</w:t>
      </w:r>
      <w:r>
        <w:rPr>
          <w:rFonts w:ascii="Times New Roman"/>
          <w:b w:val="false"/>
          <w:i w:val="false"/>
          <w:color w:val="000000"/>
          <w:sz w:val="28"/>
        </w:rPr>
        <w:t>
қызмет берушінің басшысы құжаттармен танысып, жауапты орындаушыны анықтайды (1 күнтізбелік күн);</w:t>
      </w:r>
      <w:r>
        <w:br/>
      </w:r>
      <w:r>
        <w:rPr>
          <w:rFonts w:ascii="Times New Roman"/>
          <w:b w:val="false"/>
          <w:i w:val="false"/>
          <w:color w:val="000000"/>
          <w:sz w:val="28"/>
        </w:rPr>
        <w:t>
      3) 
</w:t>
      </w:r>
      <w:r>
        <w:rPr>
          <w:rFonts w:ascii="Times New Roman"/>
          <w:b w:val="false"/>
          <w:i w:val="false"/>
          <w:color w:val="000000"/>
          <w:sz w:val="28"/>
        </w:rPr>
        <w:t>
қызмет берушінің жауапты орындаушысы құжаттарды зерделеп, куәлік немесе мемлекеттік қызметті көрсетуден бас тарту туралы қағаз түрінде дәлелденген жауап дайындайды (20 күнтізбелік күн).</w:t>
      </w:r>
      <w:r>
        <w:br/>
      </w:r>
      <w:r>
        <w:rPr>
          <w:rFonts w:ascii="Times New Roman"/>
          <w:b w:val="false"/>
          <w:i w:val="false"/>
          <w:color w:val="000000"/>
          <w:sz w:val="28"/>
        </w:rPr>
        <w:t>
      4) 
</w:t>
      </w:r>
      <w:r>
        <w:rPr>
          <w:rFonts w:ascii="Times New Roman"/>
          <w:b w:val="false"/>
          <w:i w:val="false"/>
          <w:color w:val="000000"/>
          <w:sz w:val="28"/>
        </w:rPr>
        <w:t>
облыс әкімі діни іс-шараларды өткізуге арналған үй-жайларды ғибадат үйлерінен (ғимараттарынан) тыс жерлерде орналастыруға келісу туралы шешімге немесе мемлекеттік қызметті көрсетуден бас тарту туралы дәлелді жауапқа қол қояды (8 күнтізбелік күн);</w:t>
      </w:r>
      <w:r>
        <w:br/>
      </w:r>
      <w:r>
        <w:rPr>
          <w:rFonts w:ascii="Times New Roman"/>
          <w:b w:val="false"/>
          <w:i w:val="false"/>
          <w:color w:val="000000"/>
          <w:sz w:val="28"/>
        </w:rPr>
        <w:t>
      5) 
</w:t>
      </w:r>
      <w:r>
        <w:rPr>
          <w:rFonts w:ascii="Times New Roman"/>
          <w:b w:val="false"/>
          <w:i w:val="false"/>
          <w:color w:val="000000"/>
          <w:sz w:val="28"/>
        </w:rPr>
        <w:t>
қызмет беруші қызметкері шешім немесе шешім беруден бас тарту туралы дәлелді жауабын (сенім білдірілген өкіл) қызмет алушыға жеке қабылдау барысында немесе мемлекеттік қызмет алушымен көрсетілген мекен-жайына пошта арқылы жіберіледі (1күнтізбелік күн).</w:t>
      </w:r>
      <w:r>
        <w:br/>
      </w:r>
      <w:r>
        <w:rPr>
          <w:rFonts w:ascii="Times New Roman"/>
          <w:b w:val="false"/>
          <w:i w:val="false"/>
          <w:color w:val="000000"/>
          <w:sz w:val="28"/>
        </w:rPr>
        <w:t>
 </w:t>
      </w:r>
    </w:p>
    <w:bookmarkEnd w:id="23"/>
    <w:bookmarkStart w:name="z67" w:id="24"/>
    <w:p>
      <w:pPr>
        <w:spacing w:after="0"/>
        <w:ind w:left="0"/>
        <w:jc w:val="left"/>
      </w:pPr>
      <w:r>
        <w:rPr>
          <w:rFonts w:ascii="Times New Roman"/>
          <w:b/>
          <w:i w:val="false"/>
          <w:color w:val="000000"/>
        </w:rPr>
        <w:t xml:space="preserve"> 
3. Мемлекеттік қызмет көрсету үдерісінде көрсетілетін қызмет берушінің құрылымдық бөлімшелерінің (қызметкерлерінің) өзара іс-қимыл тәртібін сипаттау</w:t>
      </w:r>
    </w:p>
    <w:bookmarkEnd w:id="24"/>
    <w:bookmarkStart w:name="z68" w:id="25"/>
    <w:p>
      <w:pPr>
        <w:spacing w:after="0"/>
        <w:ind w:left="0"/>
        <w:jc w:val="both"/>
      </w:pPr>
      <w:r>
        <w:rPr>
          <w:rFonts w:ascii="Times New Roman"/>
          <w:b w:val="false"/>
          <w:i w:val="false"/>
          <w:color w:val="000000"/>
          <w:sz w:val="28"/>
        </w:rPr>
        <w:t>      6. 
Мемлекеттік қызмет көрсету процесіне қатысатын құрылымдық бөлімшелердің (қызметкерлердің) тізбесі:</w:t>
      </w:r>
      <w:r>
        <w:br/>
      </w:r>
      <w:r>
        <w:rPr>
          <w:rFonts w:ascii="Times New Roman"/>
          <w:b w:val="false"/>
          <w:i w:val="false"/>
          <w:color w:val="000000"/>
          <w:sz w:val="28"/>
        </w:rPr>
        <w:t>
      1) 
</w:t>
      </w:r>
      <w:r>
        <w:rPr>
          <w:rFonts w:ascii="Times New Roman"/>
          <w:b w:val="false"/>
          <w:i w:val="false"/>
          <w:color w:val="000000"/>
          <w:sz w:val="28"/>
        </w:rPr>
        <w:t>
қызмет беруші қызметкері;</w:t>
      </w:r>
      <w:r>
        <w:br/>
      </w:r>
      <w:r>
        <w:rPr>
          <w:rFonts w:ascii="Times New Roman"/>
          <w:b w:val="false"/>
          <w:i w:val="false"/>
          <w:color w:val="000000"/>
          <w:sz w:val="28"/>
        </w:rPr>
        <w:t>
      2) 
</w:t>
      </w:r>
      <w:r>
        <w:rPr>
          <w:rFonts w:ascii="Times New Roman"/>
          <w:b w:val="false"/>
          <w:i w:val="false"/>
          <w:color w:val="000000"/>
          <w:sz w:val="28"/>
        </w:rPr>
        <w:t>
қызмет беруші басшысы;</w:t>
      </w:r>
      <w:r>
        <w:br/>
      </w:r>
      <w:r>
        <w:rPr>
          <w:rFonts w:ascii="Times New Roman"/>
          <w:b w:val="false"/>
          <w:i w:val="false"/>
          <w:color w:val="000000"/>
          <w:sz w:val="28"/>
        </w:rPr>
        <w:t>
      3) 
</w:t>
      </w:r>
      <w:r>
        <w:rPr>
          <w:rFonts w:ascii="Times New Roman"/>
          <w:b w:val="false"/>
          <w:i w:val="false"/>
          <w:color w:val="000000"/>
          <w:sz w:val="28"/>
        </w:rPr>
        <w:t>
қызмет беруші жауапты атқарушысы;</w:t>
      </w:r>
      <w:r>
        <w:br/>
      </w:r>
      <w:r>
        <w:rPr>
          <w:rFonts w:ascii="Times New Roman"/>
          <w:b w:val="false"/>
          <w:i w:val="false"/>
          <w:color w:val="000000"/>
          <w:sz w:val="28"/>
        </w:rPr>
        <w:t>
      4) 
</w:t>
      </w:r>
      <w:r>
        <w:rPr>
          <w:rFonts w:ascii="Times New Roman"/>
          <w:b w:val="false"/>
          <w:i w:val="false"/>
          <w:color w:val="000000"/>
          <w:sz w:val="28"/>
        </w:rPr>
        <w:t>
облыс әкімі.</w:t>
      </w:r>
      <w:r>
        <w:br/>
      </w:r>
      <w:r>
        <w:rPr>
          <w:rFonts w:ascii="Times New Roman"/>
          <w:b w:val="false"/>
          <w:i w:val="false"/>
          <w:color w:val="000000"/>
          <w:sz w:val="28"/>
        </w:rPr>
        <w:t>
      7. 
</w:t>
      </w:r>
      <w:r>
        <w:rPr>
          <w:rFonts w:ascii="Times New Roman"/>
          <w:b w:val="false"/>
          <w:i w:val="false"/>
          <w:color w:val="000000"/>
          <w:sz w:val="28"/>
        </w:rPr>
        <w:t>
Құрылымдық бөлімшелер (жұмыстар) арасындағы рәсімнің (іс-қимылдың) реттік сипаттамасы әр рәсімнің (іс-қимылдың) ұзақтығы көрсетіле отырып,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ff0000"/>
          <w:sz w:val="28"/>
        </w:rPr>
        <w:t xml:space="preserve">      Ескерту. 7 тармаққа өзгерістер енгізілді – Ақтөбе облысының әкімдігінің 24.11.2014 </w:t>
      </w:r>
      <w:r>
        <w:rPr>
          <w:rFonts w:ascii="Times New Roman"/>
          <w:b w:val="false"/>
          <w:i w:val="false"/>
          <w:color w:val="000000"/>
          <w:sz w:val="28"/>
        </w:rPr>
        <w:t>№ 414</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8. 
</w:t>
      </w:r>
      <w:r>
        <w:rPr>
          <w:rFonts w:ascii="Times New Roman"/>
          <w:b w:val="false"/>
          <w:i w:val="false"/>
          <w:color w:val="000000"/>
          <w:sz w:val="28"/>
        </w:rPr>
        <w:t>
Мемлекеттік қызмет көрсету үдерісінде рәсімдердің (іс-әрекеттердің) ретін, көрсетілетін қызметті берушінің толық сипаттамасы құрылымдық бөлімшелерінің (қызметкерлерінің) өзара әрекеттерінің мемлекеттік қызмет көрсету үдерісінде ақпараттық жүйелерді қолдану тәртібінің сипаттамасы осы регламенттің </w:t>
      </w:r>
      <w:r>
        <w:rPr>
          <w:rFonts w:ascii="Times New Roman"/>
          <w:b w:val="false"/>
          <w:i w:val="false"/>
          <w:color w:val="000000"/>
          <w:sz w:val="28"/>
        </w:rPr>
        <w:t>2-қосымшасына</w:t>
      </w:r>
      <w:r>
        <w:rPr>
          <w:rFonts w:ascii="Times New Roman"/>
          <w:b w:val="false"/>
          <w:i w:val="false"/>
          <w:color w:val="000000"/>
          <w:sz w:val="28"/>
        </w:rPr>
        <w:t xml:space="preserve"> сәйкес мемлекеттік қызмет көрсетудің бизнес-үдерістерінің анықтамалығында көрсетіледі. Мемлекеттік қызмет көрсетудің бизнес-үдерістерінің анықтамалығы "электрондық үкімет" веб-порталында, көрсетілетін қызметті берушінің интернет-ресурсында орналастырылады.</w:t>
      </w:r>
      <w:r>
        <w:br/>
      </w:r>
      <w:r>
        <w:rPr>
          <w:rFonts w:ascii="Times New Roman"/>
          <w:b w:val="false"/>
          <w:i w:val="false"/>
          <w:color w:val="000000"/>
          <w:sz w:val="28"/>
        </w:rPr>
        <w:t>
</w:t>
      </w:r>
      <w:r>
        <w:rPr>
          <w:rFonts w:ascii="Times New Roman"/>
          <w:b w:val="false"/>
          <w:i w:val="false"/>
          <w:color w:val="ff0000"/>
          <w:sz w:val="28"/>
        </w:rPr>
        <w:t xml:space="preserve">      Ескерту. Регламент 8 тармақпен толықтырылды - Ақтөбе облысының әкімдігінің 24.11.2014 </w:t>
      </w:r>
      <w:r>
        <w:rPr>
          <w:rFonts w:ascii="Times New Roman"/>
          <w:b w:val="false"/>
          <w:i w:val="false"/>
          <w:color w:val="000000"/>
          <w:sz w:val="28"/>
        </w:rPr>
        <w:t>№ 414</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5"/>
        <w:gridCol w:w="10975"/>
      </w:tblGrid>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 w:id="26"/>
          <w:p>
            <w:pPr>
              <w:spacing w:after="20"/>
              <w:ind w:left="20"/>
              <w:jc w:val="both"/>
            </w:pPr>
            <w:r>
              <w:rPr>
                <w:rFonts w:ascii="Times New Roman"/>
                <w:b w:val="false"/>
                <w:i w:val="false"/>
                <w:color w:val="000000"/>
                <w:sz w:val="20"/>
              </w:rPr>
              <w:t>
"Діни іс-шараларды өткізуге</w:t>
            </w:r>
            <w:r>
              <w:br/>
            </w:r>
            <w:r>
              <w:rPr>
                <w:rFonts w:ascii="Times New Roman"/>
                <w:b w:val="false"/>
                <w:i w:val="false"/>
                <w:color w:val="000000"/>
                <w:sz w:val="20"/>
              </w:rPr>
              <w:t>
арналған үй-жайларды</w:t>
            </w:r>
            <w:r>
              <w:br/>
            </w:r>
            <w:r>
              <w:rPr>
                <w:rFonts w:ascii="Times New Roman"/>
                <w:b w:val="false"/>
                <w:i w:val="false"/>
                <w:color w:val="000000"/>
                <w:sz w:val="20"/>
              </w:rPr>
              <w:t>
ғибадат үйлерінен</w:t>
            </w:r>
            <w:r>
              <w:br/>
            </w:r>
            <w:r>
              <w:rPr>
                <w:rFonts w:ascii="Times New Roman"/>
                <w:b w:val="false"/>
                <w:i w:val="false"/>
                <w:color w:val="000000"/>
                <w:sz w:val="20"/>
              </w:rPr>
              <w:t>
ғимараттарынан) тыс жерлерде</w:t>
            </w:r>
            <w:r>
              <w:br/>
            </w:r>
            <w:r>
              <w:rPr>
                <w:rFonts w:ascii="Times New Roman"/>
                <w:b w:val="false"/>
                <w:i w:val="false"/>
                <w:color w:val="000000"/>
                <w:sz w:val="20"/>
              </w:rPr>
              <w:t>
орналастыруға келісу туралы</w:t>
            </w:r>
            <w:r>
              <w:br/>
            </w:r>
            <w:r>
              <w:rPr>
                <w:rFonts w:ascii="Times New Roman"/>
                <w:b w:val="false"/>
                <w:i w:val="false"/>
                <w:color w:val="000000"/>
                <w:sz w:val="20"/>
              </w:rPr>
              <w:t>
шешім беру" Мемлекеттік</w:t>
            </w:r>
            <w:r>
              <w:br/>
            </w:r>
            <w:r>
              <w:rPr>
                <w:rFonts w:ascii="Times New Roman"/>
                <w:b w:val="false"/>
                <w:i w:val="false"/>
                <w:color w:val="000000"/>
                <w:sz w:val="20"/>
              </w:rPr>
              <w:t>
көрсетілетін қызмет регламенті</w:t>
            </w:r>
            <w:r>
              <w:br/>
            </w:r>
            <w:r>
              <w:rPr>
                <w:rFonts w:ascii="Times New Roman"/>
                <w:b w:val="false"/>
                <w:i w:val="false"/>
                <w:color w:val="000000"/>
                <w:sz w:val="20"/>
              </w:rPr>
              <w:t>
1-Қосымша</w:t>
            </w:r>
            <w:r>
              <w:br/>
            </w:r>
            <w:r>
              <w:rPr>
                <w:rFonts w:ascii="Times New Roman"/>
                <w:b w:val="false"/>
                <w:i w:val="false"/>
                <w:color w:val="000000"/>
                <w:sz w:val="20"/>
              </w:rPr>
              <w:t>
 </w:t>
            </w:r>
          </w:p>
          <w:bookmarkEnd w:id="26"/>
        </w:tc>
      </w:tr>
    </w:tbl>
    <w:p>
      <w:pPr>
        <w:spacing w:after="0"/>
        <w:ind w:left="0"/>
        <w:jc w:val="both"/>
      </w:pPr>
      <w:r>
        <w:rPr>
          <w:rFonts w:ascii="Times New Roman"/>
          <w:b w:val="false"/>
          <w:i w:val="false"/>
          <w:color w:val="ff0000"/>
          <w:sz w:val="28"/>
        </w:rPr>
        <w:t xml:space="preserve">      Ескерту. 1-қосымшаға өзгеріс енгізілді - Ақтөбе облысының әкімдігінің 24.11.2014 </w:t>
      </w:r>
      <w:r>
        <w:rPr>
          <w:rFonts w:ascii="Times New Roman"/>
          <w:b w:val="false"/>
          <w:i w:val="false"/>
          <w:color w:val="ff0000"/>
          <w:sz w:val="28"/>
        </w:rPr>
        <w:t>№ 414</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ff0000"/>
          <w:sz w:val="28"/>
        </w:rPr>
        <w:t>
 </w:t>
      </w:r>
    </w:p>
    <w:p>
      <w:pPr>
        <w:spacing w:after="0"/>
        <w:ind w:left="0"/>
        <w:jc w:val="both"/>
      </w:pPr>
      <w:r>
        <w:drawing>
          <wp:inline distT="0" distB="0" distL="0" distR="0">
            <wp:extent cx="7416800" cy="9994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416800" cy="9994900"/>
                    </a:xfrm>
                    <a:prstGeom prst="rect">
                      <a:avLst/>
                    </a:prstGeom>
                  </pic:spPr>
                </pic:pic>
              </a:graphicData>
            </a:graphic>
          </wp:inline>
        </w:drawing>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5"/>
        <w:gridCol w:w="10975"/>
      </w:tblGrid>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 w:id="27"/>
          <w:p>
            <w:pPr>
              <w:spacing w:after="20"/>
              <w:ind w:left="20"/>
              <w:jc w:val="both"/>
            </w:pPr>
            <w:r>
              <w:rPr>
                <w:rFonts w:ascii="Times New Roman"/>
                <w:b w:val="false"/>
                <w:i w:val="false"/>
                <w:color w:val="000000"/>
                <w:sz w:val="20"/>
              </w:rPr>
              <w:t>
"Діни іс-шараларды өткізуге</w:t>
            </w:r>
            <w:r>
              <w:br/>
            </w:r>
            <w:r>
              <w:rPr>
                <w:rFonts w:ascii="Times New Roman"/>
                <w:b w:val="false"/>
                <w:i w:val="false"/>
                <w:color w:val="000000"/>
                <w:sz w:val="20"/>
              </w:rPr>
              <w:t>
арналған үй-жайларды ғибадат</w:t>
            </w:r>
            <w:r>
              <w:br/>
            </w:r>
            <w:r>
              <w:rPr>
                <w:rFonts w:ascii="Times New Roman"/>
                <w:b w:val="false"/>
                <w:i w:val="false"/>
                <w:color w:val="000000"/>
                <w:sz w:val="20"/>
              </w:rPr>
              <w:t>
үйлерінен (ғимараттарынан)</w:t>
            </w:r>
            <w:r>
              <w:br/>
            </w:r>
            <w:r>
              <w:rPr>
                <w:rFonts w:ascii="Times New Roman"/>
                <w:b w:val="false"/>
                <w:i w:val="false"/>
                <w:color w:val="000000"/>
                <w:sz w:val="20"/>
              </w:rPr>
              <w:t>
тыс жерлерде орналастыруға</w:t>
            </w:r>
            <w:r>
              <w:br/>
            </w:r>
            <w:r>
              <w:rPr>
                <w:rFonts w:ascii="Times New Roman"/>
                <w:b w:val="false"/>
                <w:i w:val="false"/>
                <w:color w:val="000000"/>
                <w:sz w:val="20"/>
              </w:rPr>
              <w:t>
келісу туралы шешім беру"</w:t>
            </w:r>
            <w:r>
              <w:br/>
            </w:r>
            <w:r>
              <w:rPr>
                <w:rFonts w:ascii="Times New Roman"/>
                <w:b w:val="false"/>
                <w:i w:val="false"/>
                <w:color w:val="000000"/>
                <w:sz w:val="20"/>
              </w:rPr>
              <w:t>
мемлекеттік көрсетілетін</w:t>
            </w:r>
            <w:r>
              <w:br/>
            </w:r>
            <w:r>
              <w:rPr>
                <w:rFonts w:ascii="Times New Roman"/>
                <w:b w:val="false"/>
                <w:i w:val="false"/>
                <w:color w:val="000000"/>
                <w:sz w:val="20"/>
              </w:rPr>
              <w:t>
қызмет регламентіне</w:t>
            </w:r>
            <w:r>
              <w:br/>
            </w:r>
            <w:r>
              <w:rPr>
                <w:rFonts w:ascii="Times New Roman"/>
                <w:b w:val="false"/>
                <w:i w:val="false"/>
                <w:color w:val="000000"/>
                <w:sz w:val="20"/>
              </w:rPr>
              <w:t>
2-қосымша</w:t>
            </w:r>
            <w:r>
              <w:br/>
            </w:r>
            <w:r>
              <w:rPr>
                <w:rFonts w:ascii="Times New Roman"/>
                <w:b w:val="false"/>
                <w:i w:val="false"/>
                <w:color w:val="000000"/>
                <w:sz w:val="20"/>
              </w:rPr>
              <w:t>
 </w:t>
            </w:r>
          </w:p>
          <w:bookmarkEnd w:id="27"/>
        </w:tc>
      </w:tr>
    </w:tbl>
    <w:p>
      <w:pPr>
        <w:spacing w:after="0"/>
        <w:ind w:left="0"/>
        <w:jc w:val="left"/>
      </w:pPr>
      <w:r>
        <w:rPr>
          <w:rFonts w:ascii="Times New Roman"/>
          <w:b/>
          <w:i w:val="false"/>
          <w:color w:val="000000"/>
        </w:rPr>
        <w:t xml:space="preserve"> "Діни іс-шараларды өткізуге арналған үй-жайларды ғибадат үйлерінен (ғимараттарынан) тыс жерлерде орналастыруға келісу туралы шешім беру" мемлекеттік қызмет көрсетудің бизнес анықтамалығы</w:t>
      </w:r>
    </w:p>
    <w:p>
      <w:pPr>
        <w:spacing w:after="0"/>
        <w:ind w:left="0"/>
        <w:jc w:val="both"/>
      </w:pPr>
      <w:r>
        <w:rPr>
          <w:rFonts w:ascii="Times New Roman"/>
          <w:b w:val="false"/>
          <w:i w:val="false"/>
          <w:color w:val="ff0000"/>
          <w:sz w:val="28"/>
        </w:rPr>
        <w:t xml:space="preserve">      Ескерту. Регламент 2-қосымшамен толықтырылды - Ақтөбе облысының әкімдігінің 24.11.2014 </w:t>
      </w:r>
      <w:r>
        <w:rPr>
          <w:rFonts w:ascii="Times New Roman"/>
          <w:b w:val="false"/>
          <w:i w:val="false"/>
          <w:color w:val="ff0000"/>
          <w:sz w:val="28"/>
        </w:rPr>
        <w:t>№ 414</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ff0000"/>
          <w:sz w:val="28"/>
        </w:rPr>
        <w:t>
 </w:t>
      </w:r>
    </w:p>
    <w:p>
      <w:pPr>
        <w:spacing w:after="0"/>
        <w:ind w:left="0"/>
        <w:jc w:val="both"/>
      </w:pPr>
      <w:r>
        <w:drawing>
          <wp:inline distT="0" distB="0" distL="0" distR="0">
            <wp:extent cx="7810500" cy="3746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7810500" cy="3746500"/>
                    </a:xfrm>
                    <a:prstGeom prst="rect">
                      <a:avLst/>
                    </a:prstGeom>
                  </pic:spPr>
                </pic:pic>
              </a:graphicData>
            </a:graphic>
          </wp:inline>
        </w:drawing>
      </w:r>
      <w:r>
        <w:br/>
      </w:r>
      <w:r>
        <w:rPr>
          <w:rFonts w:ascii="Times New Roman"/>
          <w:b w:val="false"/>
          <w:i w:val="false"/>
          <w:color w:val="000000"/>
          <w:sz w:val="28"/>
        </w:rPr>
        <w:t>
 </w:t>
      </w:r>
    </w:p>
    <w:p>
      <w:pPr>
        <w:spacing w:after="0"/>
        <w:ind w:left="0"/>
        <w:jc w:val="both"/>
      </w:pPr>
      <w:r>
        <w:drawing>
          <wp:inline distT="0" distB="0" distL="0" distR="0">
            <wp:extent cx="6350000" cy="4610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6350000" cy="4610100"/>
                    </a:xfrm>
                    <a:prstGeom prst="rect">
                      <a:avLst/>
                    </a:prstGeom>
                  </pic:spPr>
                </pic:pic>
              </a:graphicData>
            </a:graphic>
          </wp:inline>
        </w:drawing>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1"/>
        <w:gridCol w:w="11739"/>
      </w:tblGrid>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 w:id="28"/>
          <w:p>
            <w:pPr>
              <w:spacing w:after="20"/>
              <w:ind w:left="20"/>
              <w:jc w:val="both"/>
            </w:pPr>
            <w:r>
              <w:rPr>
                <w:rFonts w:ascii="Times New Roman"/>
                <w:b w:val="false"/>
                <w:i w:val="false"/>
                <w:color w:val="000000"/>
                <w:sz w:val="20"/>
              </w:rPr>
              <w:t>
Ақтөбе облысы әкімдігінің</w:t>
            </w:r>
            <w:r>
              <w:br/>
            </w:r>
            <w:r>
              <w:rPr>
                <w:rFonts w:ascii="Times New Roman"/>
                <w:b w:val="false"/>
                <w:i w:val="false"/>
                <w:color w:val="000000"/>
                <w:sz w:val="20"/>
              </w:rPr>
              <w:t>
2014 жылғы 24 сәуірдегі</w:t>
            </w:r>
            <w:r>
              <w:br/>
            </w:r>
            <w:r>
              <w:rPr>
                <w:rFonts w:ascii="Times New Roman"/>
                <w:b w:val="false"/>
                <w:i w:val="false"/>
                <w:color w:val="000000"/>
                <w:sz w:val="20"/>
              </w:rPr>
              <w:t>
№ 124 қаулысымен</w:t>
            </w:r>
            <w:r>
              <w:br/>
            </w:r>
            <w:r>
              <w:rPr>
                <w:rFonts w:ascii="Times New Roman"/>
                <w:b w:val="false"/>
                <w:i w:val="false"/>
                <w:color w:val="000000"/>
                <w:sz w:val="20"/>
              </w:rPr>
              <w:t>
Бекітілген</w:t>
            </w:r>
            <w:r>
              <w:br/>
            </w:r>
            <w:r>
              <w:rPr>
                <w:rFonts w:ascii="Times New Roman"/>
                <w:b w:val="false"/>
                <w:i w:val="false"/>
                <w:color w:val="000000"/>
                <w:sz w:val="20"/>
              </w:rPr>
              <w:t>
 </w:t>
            </w:r>
          </w:p>
          <w:bookmarkEnd w:id="28"/>
        </w:tc>
      </w:tr>
    </w:tbl>
    <w:bookmarkStart w:name="z76" w:id="29"/>
    <w:p>
      <w:pPr>
        <w:spacing w:after="0"/>
        <w:ind w:left="0"/>
        <w:jc w:val="left"/>
      </w:pPr>
      <w:r>
        <w:rPr>
          <w:rFonts w:ascii="Times New Roman"/>
          <w:b/>
          <w:i w:val="false"/>
          <w:color w:val="000000"/>
        </w:rPr>
        <w:t xml:space="preserve"> 
"Ғибадат үйлерін (ғимараттарын) салу және олардың орналасатын жерін айқындау, сондай-ақ үйлерді (ғимараттарды) ғибадат үйлері (ғимараттары) етіп қайта бейіндеу (функционалдық мақсатын өзгерту) туралы шешім беру" мемлекеттік көрсетілетін қызмет регламенті</w:t>
      </w:r>
      <w:r>
        <w:br/>
      </w:r>
      <w:r>
        <w:rPr>
          <w:rFonts w:ascii="Times New Roman"/>
          <w:b/>
          <w:i w:val="false"/>
          <w:color w:val="000000"/>
        </w:rPr>
        <w:t>
</w:t>
      </w:r>
      <w:r>
        <w:rPr>
          <w:rFonts w:ascii="Times New Roman"/>
          <w:b/>
          <w:i w:val="false"/>
          <w:color w:val="000000"/>
        </w:rPr>
        <w:t>
1. Жалпы ережелер</w:t>
      </w:r>
    </w:p>
    <w:bookmarkEnd w:id="29"/>
    <w:bookmarkStart w:name="z78" w:id="30"/>
    <w:p>
      <w:pPr>
        <w:spacing w:after="0"/>
        <w:ind w:left="0"/>
        <w:jc w:val="both"/>
      </w:pPr>
      <w:r>
        <w:rPr>
          <w:rFonts w:ascii="Times New Roman"/>
          <w:b w:val="false"/>
          <w:i w:val="false"/>
          <w:color w:val="000000"/>
          <w:sz w:val="28"/>
        </w:rPr>
        <w:t>      1. 
"Ғибадат үйлерін (ғимараттарын) салу және олардың орналасатын жерін айқындау, сондай-ақ үйлерді (ғимараттарды) ғибадат үйлері (ғимараттары) етіп қайта бейіндеу (функционалдық мақсатын өзгерту) туралы шешім беру" мемлекеттік көрсетілетін қызметі (бұдан әрі – мемлекеттік көрсетілетін қызмет) "Ақтөбе облысының дін істері басқармасы" мемлекеттік мекемесінің (бұдан әрі – басқарма) келісімі бойынша Ақтөбе қаласы, Әбілқайыр хан даңғылы 40, 130 кабинет мекен-жайында орналасқан (байланыс телефоны 8 (7132) 56-36-60) "Ақтөбе облысының сәулет және қала құрылысы басқармасы" мемлекеттік мекемесімен (бұдан әрі – қызмет беруші) көрсетіледі. Өтініштерді қабылдау және мемлекеттік көрсетілетін қызметтің нәтижесін беру қызмет берушімен жүзеге асырылады.</w:t>
      </w:r>
      <w:r>
        <w:br/>
      </w:r>
      <w:r>
        <w:rPr>
          <w:rFonts w:ascii="Times New Roman"/>
          <w:b w:val="false"/>
          <w:i w:val="false"/>
          <w:color w:val="000000"/>
          <w:sz w:val="28"/>
        </w:rPr>
        <w:t>
      Өтініштерді қабылдау және көрсетілген мемлекеттік қызметтің нәтижесін беру қызмет берушімен жүзеге асырылады.</w:t>
      </w:r>
      <w:r>
        <w:br/>
      </w:r>
      <w:r>
        <w:rPr>
          <w:rFonts w:ascii="Times New Roman"/>
          <w:b w:val="false"/>
          <w:i w:val="false"/>
          <w:color w:val="000000"/>
          <w:sz w:val="28"/>
        </w:rPr>
        <w:t>
      2. 
</w:t>
      </w:r>
      <w:r>
        <w:rPr>
          <w:rFonts w:ascii="Times New Roman"/>
          <w:b w:val="false"/>
          <w:i w:val="false"/>
          <w:color w:val="000000"/>
          <w:sz w:val="28"/>
        </w:rPr>
        <w:t>
Мемлекеттік көрсетілетін қызметтің нысаны – қағаз түрінде.</w:t>
      </w:r>
      <w:r>
        <w:br/>
      </w:r>
      <w:r>
        <w:rPr>
          <w:rFonts w:ascii="Times New Roman"/>
          <w:b w:val="false"/>
          <w:i w:val="false"/>
          <w:color w:val="000000"/>
          <w:sz w:val="28"/>
        </w:rPr>
        <w:t>
      3. 
</w:t>
      </w:r>
      <w:r>
        <w:rPr>
          <w:rFonts w:ascii="Times New Roman"/>
          <w:b w:val="false"/>
          <w:i w:val="false"/>
          <w:color w:val="000000"/>
          <w:sz w:val="28"/>
        </w:rPr>
        <w:t>
Мемлекеттік қызметті көрсету нәтижесі – ғибадат үйлерін (ғимараттарын) салу және олардың орналасатын жерін айқындау, сондай-ақ үйлерді (ғимараттарды) ғибадат үйлері (ғимараттары) етіп қайта бейіндеу (функционалдық мақсатын өзгерту) туралы облыстың, республикалық маңызы бар қаланың және астананың жергiлiктi атқарушы органының шешімі немесе мемлекеттік қызметті көрсетуден бас тарту туралы дәлелденген жауап.</w:t>
      </w:r>
      <w:r>
        <w:br/>
      </w:r>
      <w:r>
        <w:rPr>
          <w:rFonts w:ascii="Times New Roman"/>
          <w:b w:val="false"/>
          <w:i w:val="false"/>
          <w:color w:val="000000"/>
          <w:sz w:val="28"/>
        </w:rPr>
        <w:t>
      Мемлекеттік көрсетілетін қызмет нәтижесін ұсыну нысаны - қағаз түрінде.</w:t>
      </w:r>
      <w:r>
        <w:br/>
      </w:r>
      <w:r>
        <w:rPr>
          <w:rFonts w:ascii="Times New Roman"/>
          <w:b w:val="false"/>
          <w:i w:val="false"/>
          <w:color w:val="000000"/>
          <w:sz w:val="28"/>
        </w:rPr>
        <w:t>
 </w:t>
      </w:r>
    </w:p>
    <w:bookmarkEnd w:id="30"/>
    <w:bookmarkStart w:name="z81" w:id="31"/>
    <w:p>
      <w:pPr>
        <w:spacing w:after="0"/>
        <w:ind w:left="0"/>
        <w:jc w:val="left"/>
      </w:pPr>
      <w:r>
        <w:rPr>
          <w:rFonts w:ascii="Times New Roman"/>
          <w:b/>
          <w:i w:val="false"/>
          <w:color w:val="000000"/>
        </w:rPr>
        <w:t xml:space="preserve"> 
2. Мемлекеттік қызмет көрсету үдерісінде көрсетілетін қызмет берушінің құрылымдық бөлімшелерінің (қызметкерлерінің) іс-қимыл тәртібін сипаттау</w:t>
      </w:r>
    </w:p>
    <w:bookmarkEnd w:id="31"/>
    <w:bookmarkStart w:name="z82" w:id="32"/>
    <w:p>
      <w:pPr>
        <w:spacing w:after="0"/>
        <w:ind w:left="0"/>
        <w:jc w:val="both"/>
      </w:pPr>
      <w:r>
        <w:rPr>
          <w:rFonts w:ascii="Times New Roman"/>
          <w:b w:val="false"/>
          <w:i w:val="false"/>
          <w:color w:val="000000"/>
          <w:sz w:val="28"/>
        </w:rPr>
        <w:t>      4. 
Қазақстан Республикасы Үкіметінің 2014 жылғы 24 ақпандағы № 137 </w:t>
      </w:r>
      <w:r>
        <w:rPr>
          <w:rFonts w:ascii="Times New Roman"/>
          <w:b w:val="false"/>
          <w:i w:val="false"/>
          <w:color w:val="000000"/>
          <w:sz w:val="28"/>
        </w:rPr>
        <w:t>қаулысымен</w:t>
      </w:r>
      <w:r>
        <w:rPr>
          <w:rFonts w:ascii="Times New Roman"/>
          <w:b w:val="false"/>
          <w:i w:val="false"/>
          <w:color w:val="000000"/>
          <w:sz w:val="28"/>
        </w:rPr>
        <w:t xml:space="preserve"> бекітілген Стандартының (бұдан әрі – Стандарт)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 қосымшаларға</w:t>
      </w:r>
      <w:r>
        <w:rPr>
          <w:rFonts w:ascii="Times New Roman"/>
          <w:b w:val="false"/>
          <w:i w:val="false"/>
          <w:color w:val="000000"/>
          <w:sz w:val="28"/>
        </w:rPr>
        <w:t xml:space="preserve"> сәйкес өтініш мемлекеттік қызмет көрсету бойынша рәсімді (іс-қимылды) бастауға негіз болып табылады. Құжаттарды қабылдау Стандарттың </w:t>
      </w:r>
      <w:r>
        <w:rPr>
          <w:rFonts w:ascii="Times New Roman"/>
          <w:b w:val="false"/>
          <w:i w:val="false"/>
          <w:color w:val="000000"/>
          <w:sz w:val="28"/>
        </w:rPr>
        <w:t>9–тармағына</w:t>
      </w:r>
      <w:r>
        <w:rPr>
          <w:rFonts w:ascii="Times New Roman"/>
          <w:b w:val="false"/>
          <w:i w:val="false"/>
          <w:color w:val="000000"/>
          <w:sz w:val="28"/>
        </w:rPr>
        <w:t xml:space="preserve"> сәйкес жүзеге асырылады.</w:t>
      </w:r>
      <w:r>
        <w:br/>
      </w:r>
      <w:r>
        <w:rPr>
          <w:rFonts w:ascii="Times New Roman"/>
          <w:b w:val="false"/>
          <w:i w:val="false"/>
          <w:color w:val="000000"/>
          <w:sz w:val="28"/>
        </w:rPr>
        <w:t>
      5. 
</w:t>
      </w:r>
      <w:r>
        <w:rPr>
          <w:rFonts w:ascii="Times New Roman"/>
          <w:b w:val="false"/>
          <w:i w:val="false"/>
          <w:color w:val="000000"/>
          <w:sz w:val="28"/>
        </w:rPr>
        <w:t>
Мемлекеттік қызмет көрсету үдерісінің құрамына кіретін әрбір рәсімнің (іс-қимылдың) мазмұны, оны орындаудың ұзақтығы:</w:t>
      </w:r>
      <w:r>
        <w:br/>
      </w:r>
      <w:r>
        <w:rPr>
          <w:rFonts w:ascii="Times New Roman"/>
          <w:b w:val="false"/>
          <w:i w:val="false"/>
          <w:color w:val="000000"/>
          <w:sz w:val="28"/>
        </w:rPr>
        <w:t>
      1) 
</w:t>
      </w:r>
      <w:r>
        <w:rPr>
          <w:rFonts w:ascii="Times New Roman"/>
          <w:b w:val="false"/>
          <w:i w:val="false"/>
          <w:color w:val="000000"/>
          <w:sz w:val="28"/>
        </w:rPr>
        <w:t>
қызмет берушінің қызметкері құжаттарды қабылдап, құжаттарды Стандарттың </w:t>
      </w:r>
      <w:r>
        <w:rPr>
          <w:rFonts w:ascii="Times New Roman"/>
          <w:b w:val="false"/>
          <w:i w:val="false"/>
          <w:color w:val="000000"/>
          <w:sz w:val="28"/>
        </w:rPr>
        <w:t>9-тармағына</w:t>
      </w:r>
      <w:r>
        <w:rPr>
          <w:rFonts w:ascii="Times New Roman"/>
          <w:b w:val="false"/>
          <w:i w:val="false"/>
          <w:color w:val="000000"/>
          <w:sz w:val="28"/>
        </w:rPr>
        <w:t xml:space="preserve"> сәйкестігін тексереді. Егер құжаттар көрсетілген талаптарға сәйкес келсе, бұл жағдайда құжатты қабылдаған тұлғаның тегі, аты-жөні, құжаттардың қабылданған күні мен уақыты көрсетілген мемлекеттік қызмет алушыға мемлекеттік қызмет берушінің мөрі басылған растау беріледі және құжаттарға бұрыштама коюға және жауапты орындаушыны анықтау үшін қызмет берушінің басшысына жолдайды (30 минут);</w:t>
      </w:r>
      <w:r>
        <w:br/>
      </w:r>
      <w:r>
        <w:rPr>
          <w:rFonts w:ascii="Times New Roman"/>
          <w:b w:val="false"/>
          <w:i w:val="false"/>
          <w:color w:val="000000"/>
          <w:sz w:val="28"/>
        </w:rPr>
        <w:t>
      2) 
</w:t>
      </w:r>
      <w:r>
        <w:rPr>
          <w:rFonts w:ascii="Times New Roman"/>
          <w:b w:val="false"/>
          <w:i w:val="false"/>
          <w:color w:val="000000"/>
          <w:sz w:val="28"/>
        </w:rPr>
        <w:t>
қызмет беруші басшысы құжат мазмұнымен танысып, жауапты орындаушыны анықтайды (1 сағат);</w:t>
      </w:r>
      <w:r>
        <w:br/>
      </w:r>
      <w:r>
        <w:rPr>
          <w:rFonts w:ascii="Times New Roman"/>
          <w:b w:val="false"/>
          <w:i w:val="false"/>
          <w:color w:val="000000"/>
          <w:sz w:val="28"/>
        </w:rPr>
        <w:t>
      3) 
</w:t>
      </w:r>
      <w:r>
        <w:rPr>
          <w:rFonts w:ascii="Times New Roman"/>
          <w:b w:val="false"/>
          <w:i w:val="false"/>
          <w:color w:val="000000"/>
          <w:sz w:val="28"/>
        </w:rPr>
        <w:t>
қызмет берушінің жауапты орындаушысы өтінішті тіркейді және басқармаға жолдайды (3 күнтізбелік күн);</w:t>
      </w:r>
      <w:r>
        <w:br/>
      </w:r>
      <w:r>
        <w:rPr>
          <w:rFonts w:ascii="Times New Roman"/>
          <w:b w:val="false"/>
          <w:i w:val="false"/>
          <w:color w:val="000000"/>
          <w:sz w:val="28"/>
        </w:rPr>
        <w:t>
      4) 
</w:t>
      </w:r>
      <w:r>
        <w:rPr>
          <w:rFonts w:ascii="Times New Roman"/>
          <w:b w:val="false"/>
          <w:i w:val="false"/>
          <w:color w:val="000000"/>
          <w:sz w:val="28"/>
        </w:rPr>
        <w:t>
басқарманың қызметкері қызмет берушіден құжаттарды қабылдайды, тіркеу журналында тіркейді және құжаттарға бұрыштама коюға және жауапты орындаушыны анықтау үшін басқарманың басшысына жолдайды (30 минут);</w:t>
      </w:r>
      <w:r>
        <w:br/>
      </w:r>
      <w:r>
        <w:rPr>
          <w:rFonts w:ascii="Times New Roman"/>
          <w:b w:val="false"/>
          <w:i w:val="false"/>
          <w:color w:val="000000"/>
          <w:sz w:val="28"/>
        </w:rPr>
        <w:t>
      5) 
</w:t>
      </w:r>
      <w:r>
        <w:rPr>
          <w:rFonts w:ascii="Times New Roman"/>
          <w:b w:val="false"/>
          <w:i w:val="false"/>
          <w:color w:val="000000"/>
          <w:sz w:val="28"/>
        </w:rPr>
        <w:t>
басқарманың басшысы қарап, құжаттарды жауапты орындаушыға тапсырады (30 минут);</w:t>
      </w:r>
      <w:r>
        <w:br/>
      </w:r>
      <w:r>
        <w:rPr>
          <w:rFonts w:ascii="Times New Roman"/>
          <w:b w:val="false"/>
          <w:i w:val="false"/>
          <w:color w:val="000000"/>
          <w:sz w:val="28"/>
        </w:rPr>
        <w:t>
      6) 
</w:t>
      </w:r>
      <w:r>
        <w:rPr>
          <w:rFonts w:ascii="Times New Roman"/>
          <w:b w:val="false"/>
          <w:i w:val="false"/>
          <w:color w:val="000000"/>
          <w:sz w:val="28"/>
        </w:rPr>
        <w:t>
басқарманың жауапты орындаушысы өтінішін қанағаттандыру мүмкіндігін анықтайды, келісу хатын немесе бас тарту туралы дәлелденген жауабын дайындайды, содан кейін басқарманың басшысына қол қоюға жолдайды (9 күнтізбелік күн);</w:t>
      </w:r>
      <w:r>
        <w:br/>
      </w:r>
      <w:r>
        <w:rPr>
          <w:rFonts w:ascii="Times New Roman"/>
          <w:b w:val="false"/>
          <w:i w:val="false"/>
          <w:color w:val="000000"/>
          <w:sz w:val="28"/>
        </w:rPr>
        <w:t>
      7) 
</w:t>
      </w:r>
      <w:r>
        <w:rPr>
          <w:rFonts w:ascii="Times New Roman"/>
          <w:b w:val="false"/>
          <w:i w:val="false"/>
          <w:color w:val="000000"/>
          <w:sz w:val="28"/>
        </w:rPr>
        <w:t>
басқарманың қызметкері келісім хатты немесе бас тарту туралы дәлелденген жауабын тіркейді және қызмет берушіге жолдайды (30 минут);</w:t>
      </w:r>
      <w:r>
        <w:br/>
      </w:r>
      <w:r>
        <w:rPr>
          <w:rFonts w:ascii="Times New Roman"/>
          <w:b w:val="false"/>
          <w:i w:val="false"/>
          <w:color w:val="000000"/>
          <w:sz w:val="28"/>
        </w:rPr>
        <w:t>
      8) 
</w:t>
      </w:r>
      <w:r>
        <w:rPr>
          <w:rFonts w:ascii="Times New Roman"/>
          <w:b w:val="false"/>
          <w:i w:val="false"/>
          <w:color w:val="000000"/>
          <w:sz w:val="28"/>
        </w:rPr>
        <w:t>
қызмет берушінің жауапты орындаушысы облыс әкімдігінің қаулы жобасын немесе мемлекеттік қызметті көрсетуден бас тарту туралы дәлелденген жауабын қағаз түрінде дайындайды (12 күнтізбелік күн);</w:t>
      </w:r>
      <w:r>
        <w:br/>
      </w:r>
      <w:r>
        <w:rPr>
          <w:rFonts w:ascii="Times New Roman"/>
          <w:b w:val="false"/>
          <w:i w:val="false"/>
          <w:color w:val="000000"/>
          <w:sz w:val="28"/>
        </w:rPr>
        <w:t>
      9) 
</w:t>
      </w:r>
      <w:r>
        <w:rPr>
          <w:rFonts w:ascii="Times New Roman"/>
          <w:b w:val="false"/>
          <w:i w:val="false"/>
          <w:color w:val="000000"/>
          <w:sz w:val="28"/>
        </w:rPr>
        <w:t>
облыс әкімі, ғибадат үйлерін (ғимараттарын) салу және олардың орналасатын жерін айқындау, сондай-ақ үйлерді (ғимараттарды) ғибадат үйлері (ғимараттары) етіп қайта бейіндеу (функционалдық мақсатын өзгерту) туралы шешіміне қол қояды немесе қызмет берушінің басшысы мемлекеттік қызметті көрсетуден бас тарту туралы дәлелденген қағаз түріндегі жауабына қол қояды (3 күнтізбелік күн);</w:t>
      </w:r>
      <w:r>
        <w:br/>
      </w:r>
      <w:r>
        <w:rPr>
          <w:rFonts w:ascii="Times New Roman"/>
          <w:b w:val="false"/>
          <w:i w:val="false"/>
          <w:color w:val="000000"/>
          <w:sz w:val="28"/>
        </w:rPr>
        <w:t>
      10) 
</w:t>
      </w:r>
      <w:r>
        <w:rPr>
          <w:rFonts w:ascii="Times New Roman"/>
          <w:b w:val="false"/>
          <w:i w:val="false"/>
          <w:color w:val="000000"/>
          <w:sz w:val="28"/>
        </w:rPr>
        <w:t>
қызмет берушінің қызметкері шешімін немесе мемлекеттік қызметті көрсетуден бас тарту туралы дәлелденген жауабын тіркейді және қызмет алушыға береді (3 күнтізбелік күн).</w:t>
      </w:r>
      <w:r>
        <w:br/>
      </w:r>
      <w:r>
        <w:rPr>
          <w:rFonts w:ascii="Times New Roman"/>
          <w:b w:val="false"/>
          <w:i w:val="false"/>
          <w:color w:val="000000"/>
          <w:sz w:val="28"/>
        </w:rPr>
        <w:t>
 </w:t>
      </w:r>
    </w:p>
    <w:bookmarkEnd w:id="32"/>
    <w:bookmarkStart w:name="z94" w:id="33"/>
    <w:p>
      <w:pPr>
        <w:spacing w:after="0"/>
        <w:ind w:left="0"/>
        <w:jc w:val="left"/>
      </w:pPr>
      <w:r>
        <w:rPr>
          <w:rFonts w:ascii="Times New Roman"/>
          <w:b/>
          <w:i w:val="false"/>
          <w:color w:val="000000"/>
        </w:rPr>
        <w:t xml:space="preserve"> 
3. Мемлекеттік қызмет көрсету үдерісінде көрсетілетін қызмет берушінің құрылымдық бөлімшелерінің (қызметкерлерінің) өзара іс-қимыл тәртібін сипаттау</w:t>
      </w:r>
    </w:p>
    <w:bookmarkEnd w:id="33"/>
    <w:bookmarkStart w:name="z95" w:id="34"/>
    <w:p>
      <w:pPr>
        <w:spacing w:after="0"/>
        <w:ind w:left="0"/>
        <w:jc w:val="both"/>
      </w:pPr>
      <w:r>
        <w:rPr>
          <w:rFonts w:ascii="Times New Roman"/>
          <w:b w:val="false"/>
          <w:i w:val="false"/>
          <w:color w:val="000000"/>
          <w:sz w:val="28"/>
        </w:rPr>
        <w:t>      6. 
Мемлекеттік қызмет көрсету үдерісіне қатысатын құрылымдық бөлімшелердің (қызметкерлердің) тізбесі:</w:t>
      </w:r>
      <w:r>
        <w:br/>
      </w:r>
      <w:r>
        <w:rPr>
          <w:rFonts w:ascii="Times New Roman"/>
          <w:b w:val="false"/>
          <w:i w:val="false"/>
          <w:color w:val="000000"/>
          <w:sz w:val="28"/>
        </w:rPr>
        <w:t>
      1) 
</w:t>
      </w:r>
      <w:r>
        <w:rPr>
          <w:rFonts w:ascii="Times New Roman"/>
          <w:b w:val="false"/>
          <w:i w:val="false"/>
          <w:color w:val="000000"/>
          <w:sz w:val="28"/>
        </w:rPr>
        <w:t>
қызмет беруші қызметкері;</w:t>
      </w:r>
      <w:r>
        <w:br/>
      </w:r>
      <w:r>
        <w:rPr>
          <w:rFonts w:ascii="Times New Roman"/>
          <w:b w:val="false"/>
          <w:i w:val="false"/>
          <w:color w:val="000000"/>
          <w:sz w:val="28"/>
        </w:rPr>
        <w:t>
      2) 
</w:t>
      </w:r>
      <w:r>
        <w:rPr>
          <w:rFonts w:ascii="Times New Roman"/>
          <w:b w:val="false"/>
          <w:i w:val="false"/>
          <w:color w:val="000000"/>
          <w:sz w:val="28"/>
        </w:rPr>
        <w:t>
қызмет беруші басшысы;</w:t>
      </w:r>
      <w:r>
        <w:br/>
      </w:r>
      <w:r>
        <w:rPr>
          <w:rFonts w:ascii="Times New Roman"/>
          <w:b w:val="false"/>
          <w:i w:val="false"/>
          <w:color w:val="000000"/>
          <w:sz w:val="28"/>
        </w:rPr>
        <w:t>
      3) 
</w:t>
      </w:r>
      <w:r>
        <w:rPr>
          <w:rFonts w:ascii="Times New Roman"/>
          <w:b w:val="false"/>
          <w:i w:val="false"/>
          <w:color w:val="000000"/>
          <w:sz w:val="28"/>
        </w:rPr>
        <w:t>
қызмет беруші жауапты орындаушысы;</w:t>
      </w:r>
      <w:r>
        <w:br/>
      </w:r>
      <w:r>
        <w:rPr>
          <w:rFonts w:ascii="Times New Roman"/>
          <w:b w:val="false"/>
          <w:i w:val="false"/>
          <w:color w:val="000000"/>
          <w:sz w:val="28"/>
        </w:rPr>
        <w:t>
      4) 
</w:t>
      </w:r>
      <w:r>
        <w:rPr>
          <w:rFonts w:ascii="Times New Roman"/>
          <w:b w:val="false"/>
          <w:i w:val="false"/>
          <w:color w:val="000000"/>
          <w:sz w:val="28"/>
        </w:rPr>
        <w:t>
басқарманың қызметкері;</w:t>
      </w:r>
      <w:r>
        <w:br/>
      </w:r>
      <w:r>
        <w:rPr>
          <w:rFonts w:ascii="Times New Roman"/>
          <w:b w:val="false"/>
          <w:i w:val="false"/>
          <w:color w:val="000000"/>
          <w:sz w:val="28"/>
        </w:rPr>
        <w:t>
      5) 
</w:t>
      </w:r>
      <w:r>
        <w:rPr>
          <w:rFonts w:ascii="Times New Roman"/>
          <w:b w:val="false"/>
          <w:i w:val="false"/>
          <w:color w:val="000000"/>
          <w:sz w:val="28"/>
        </w:rPr>
        <w:t>
басқарманың басшысы;</w:t>
      </w:r>
      <w:r>
        <w:br/>
      </w:r>
      <w:r>
        <w:rPr>
          <w:rFonts w:ascii="Times New Roman"/>
          <w:b w:val="false"/>
          <w:i w:val="false"/>
          <w:color w:val="000000"/>
          <w:sz w:val="28"/>
        </w:rPr>
        <w:t>
      6) 
</w:t>
      </w:r>
      <w:r>
        <w:rPr>
          <w:rFonts w:ascii="Times New Roman"/>
          <w:b w:val="false"/>
          <w:i w:val="false"/>
          <w:color w:val="000000"/>
          <w:sz w:val="28"/>
        </w:rPr>
        <w:t>
басқарманың жауапты орындаушысы;</w:t>
      </w:r>
      <w:r>
        <w:br/>
      </w:r>
      <w:r>
        <w:rPr>
          <w:rFonts w:ascii="Times New Roman"/>
          <w:b w:val="false"/>
          <w:i w:val="false"/>
          <w:color w:val="000000"/>
          <w:sz w:val="28"/>
        </w:rPr>
        <w:t>
      7) 
</w:t>
      </w:r>
      <w:r>
        <w:rPr>
          <w:rFonts w:ascii="Times New Roman"/>
          <w:b w:val="false"/>
          <w:i w:val="false"/>
          <w:color w:val="000000"/>
          <w:sz w:val="28"/>
        </w:rPr>
        <w:t>
облыс әкімі.</w:t>
      </w:r>
      <w:r>
        <w:br/>
      </w:r>
      <w:r>
        <w:rPr>
          <w:rFonts w:ascii="Times New Roman"/>
          <w:b w:val="false"/>
          <w:i w:val="false"/>
          <w:color w:val="000000"/>
          <w:sz w:val="28"/>
        </w:rPr>
        <w:t>
      7. 
</w:t>
      </w:r>
      <w:r>
        <w:rPr>
          <w:rFonts w:ascii="Times New Roman"/>
          <w:b w:val="false"/>
          <w:i w:val="false"/>
          <w:color w:val="000000"/>
          <w:sz w:val="28"/>
        </w:rPr>
        <w:t>
Құрылымдық бөлімшелер (жұмысшылар) арасындағы рәсімнің (іс-қимылдың) реттік сипаттамасы әр рәсімнің (іс-қимылдың) ұзақтығы көрсетіле отырып,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ff0000"/>
          <w:sz w:val="28"/>
        </w:rPr>
        <w:t xml:space="preserve">      Ескерту. 7 тармаққа өзгерістер енгізілді – Ақтөбе облысының әкімдігінің 24.11.2014 </w:t>
      </w:r>
      <w:r>
        <w:rPr>
          <w:rFonts w:ascii="Times New Roman"/>
          <w:b w:val="false"/>
          <w:i w:val="false"/>
          <w:color w:val="000000"/>
          <w:sz w:val="28"/>
        </w:rPr>
        <w:t>№ 414</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8. 
</w:t>
      </w:r>
      <w:r>
        <w:rPr>
          <w:rFonts w:ascii="Times New Roman"/>
          <w:b w:val="false"/>
          <w:i w:val="false"/>
          <w:color w:val="000000"/>
          <w:sz w:val="28"/>
        </w:rPr>
        <w:t>
Мемлекеттік қызмет көрсету үдерісінде рәсімдердің (іс-әрекеттердің) ретін, көрсетілетін қызметті берушінің толық сипаттамасы құрылымдық бөлімшелерінің (қызметкерлерінің) өзара әрекеттерінің мемлекеттік қызмет көрсету үдерісінде ақпараттық жүйелерді қолдану тәртібінің сипаттамасы осы регламенттің </w:t>
      </w:r>
      <w:r>
        <w:rPr>
          <w:rFonts w:ascii="Times New Roman"/>
          <w:b w:val="false"/>
          <w:i w:val="false"/>
          <w:color w:val="000000"/>
          <w:sz w:val="28"/>
        </w:rPr>
        <w:t>2-қосымшасына</w:t>
      </w:r>
      <w:r>
        <w:rPr>
          <w:rFonts w:ascii="Times New Roman"/>
          <w:b w:val="false"/>
          <w:i w:val="false"/>
          <w:color w:val="000000"/>
          <w:sz w:val="28"/>
        </w:rPr>
        <w:t xml:space="preserve"> сәйкес мемлекеттік қызмет көрсетудің бизнес-үдерістерінің анықтамалығында көрсетіледі. Мемлекеттік қызмет көрсетудің бизнес-үдерістерінің анықтамалығы "электрондық үкімет" веб-порталында, көрсетілетін қызметті берушінің интернет-ресурсында орналастырылады.</w:t>
      </w:r>
      <w:r>
        <w:br/>
      </w:r>
      <w:r>
        <w:rPr>
          <w:rFonts w:ascii="Times New Roman"/>
          <w:b w:val="false"/>
          <w:i w:val="false"/>
          <w:color w:val="000000"/>
          <w:sz w:val="28"/>
        </w:rPr>
        <w:t>
</w:t>
      </w:r>
      <w:r>
        <w:rPr>
          <w:rFonts w:ascii="Times New Roman"/>
          <w:b w:val="false"/>
          <w:i w:val="false"/>
          <w:color w:val="ff0000"/>
          <w:sz w:val="28"/>
        </w:rPr>
        <w:t xml:space="preserve">      Ескерту. Регламент 8 тармақпен толықтырылды - Ақтөбе облысының әкімдігінің 24.11.2014 </w:t>
      </w:r>
      <w:r>
        <w:rPr>
          <w:rFonts w:ascii="Times New Roman"/>
          <w:b w:val="false"/>
          <w:i w:val="false"/>
          <w:color w:val="000000"/>
          <w:sz w:val="28"/>
        </w:rPr>
        <w:t>№ 414</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2"/>
        <w:gridCol w:w="11178"/>
      </w:tblGrid>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 w:id="35"/>
          <w:p>
            <w:pPr>
              <w:spacing w:after="20"/>
              <w:ind w:left="20"/>
              <w:jc w:val="both"/>
            </w:pPr>
            <w:r>
              <w:rPr>
                <w:rFonts w:ascii="Times New Roman"/>
                <w:b w:val="false"/>
                <w:i w:val="false"/>
                <w:color w:val="000000"/>
                <w:sz w:val="20"/>
              </w:rPr>
              <w:t>
"Ғибадат үйлерін (ғимараттарын)</w:t>
            </w:r>
            <w:r>
              <w:br/>
            </w:r>
            <w:r>
              <w:rPr>
                <w:rFonts w:ascii="Times New Roman"/>
                <w:b w:val="false"/>
                <w:i w:val="false"/>
                <w:color w:val="000000"/>
                <w:sz w:val="20"/>
              </w:rPr>
              <w:t>
салу және олардың орналасатын</w:t>
            </w:r>
            <w:r>
              <w:br/>
            </w:r>
            <w:r>
              <w:rPr>
                <w:rFonts w:ascii="Times New Roman"/>
                <w:b w:val="false"/>
                <w:i w:val="false"/>
                <w:color w:val="000000"/>
                <w:sz w:val="20"/>
              </w:rPr>
              <w:t>
жерін айқындау, сондай-ақ</w:t>
            </w:r>
            <w:r>
              <w:br/>
            </w:r>
            <w:r>
              <w:rPr>
                <w:rFonts w:ascii="Times New Roman"/>
                <w:b w:val="false"/>
                <w:i w:val="false"/>
                <w:color w:val="000000"/>
                <w:sz w:val="20"/>
              </w:rPr>
              <w:t>
үйлерді (ғимараттарды)</w:t>
            </w:r>
            <w:r>
              <w:br/>
            </w:r>
            <w:r>
              <w:rPr>
                <w:rFonts w:ascii="Times New Roman"/>
                <w:b w:val="false"/>
                <w:i w:val="false"/>
                <w:color w:val="000000"/>
                <w:sz w:val="20"/>
              </w:rPr>
              <w:t>
ғибадат үйлері (ғимараттары)</w:t>
            </w:r>
            <w:r>
              <w:br/>
            </w:r>
            <w:r>
              <w:rPr>
                <w:rFonts w:ascii="Times New Roman"/>
                <w:b w:val="false"/>
                <w:i w:val="false"/>
                <w:color w:val="000000"/>
                <w:sz w:val="20"/>
              </w:rPr>
              <w:t>
етіп қайта бейіндеу</w:t>
            </w:r>
            <w:r>
              <w:br/>
            </w:r>
            <w:r>
              <w:rPr>
                <w:rFonts w:ascii="Times New Roman"/>
                <w:b w:val="false"/>
                <w:i w:val="false"/>
                <w:color w:val="000000"/>
                <w:sz w:val="20"/>
              </w:rPr>
              <w:t xml:space="preserve">
(функционалдық мақсатын </w:t>
            </w:r>
            <w:r>
              <w:br/>
            </w:r>
            <w:r>
              <w:rPr>
                <w:rFonts w:ascii="Times New Roman"/>
                <w:b w:val="false"/>
                <w:i w:val="false"/>
                <w:color w:val="000000"/>
                <w:sz w:val="20"/>
              </w:rPr>
              <w:t>
өзгерту) туралы шешім беру"</w:t>
            </w:r>
            <w:r>
              <w:br/>
            </w:r>
            <w:r>
              <w:rPr>
                <w:rFonts w:ascii="Times New Roman"/>
                <w:b w:val="false"/>
                <w:i w:val="false"/>
                <w:color w:val="000000"/>
                <w:sz w:val="20"/>
              </w:rPr>
              <w:t>
мемлекеттік көрсетілетінқызмет регламентіне</w:t>
            </w:r>
            <w:r>
              <w:br/>
            </w:r>
            <w:r>
              <w:rPr>
                <w:rFonts w:ascii="Times New Roman"/>
                <w:b w:val="false"/>
                <w:i w:val="false"/>
                <w:color w:val="000000"/>
                <w:sz w:val="20"/>
              </w:rPr>
              <w:t>
1-Қосымша</w:t>
            </w:r>
            <w:r>
              <w:br/>
            </w:r>
            <w:r>
              <w:rPr>
                <w:rFonts w:ascii="Times New Roman"/>
                <w:b w:val="false"/>
                <w:i w:val="false"/>
                <w:color w:val="000000"/>
                <w:sz w:val="20"/>
              </w:rPr>
              <w:t>
 </w:t>
            </w:r>
          </w:p>
          <w:bookmarkEnd w:id="35"/>
        </w:tc>
      </w:tr>
    </w:tbl>
    <w:p>
      <w:pPr>
        <w:spacing w:after="0"/>
        <w:ind w:left="0"/>
        <w:jc w:val="both"/>
      </w:pPr>
      <w:r>
        <w:rPr>
          <w:rFonts w:ascii="Times New Roman"/>
          <w:b w:val="false"/>
          <w:i w:val="false"/>
          <w:color w:val="ff0000"/>
          <w:sz w:val="28"/>
        </w:rPr>
        <w:t xml:space="preserve">      Ескерту. 1-қосымшаға өзгеріс енгізілді - Ақтөбе облысының әкімдігінің 24.11.2014 </w:t>
      </w:r>
      <w:r>
        <w:rPr>
          <w:rFonts w:ascii="Times New Roman"/>
          <w:b w:val="false"/>
          <w:i w:val="false"/>
          <w:color w:val="ff0000"/>
          <w:sz w:val="28"/>
        </w:rPr>
        <w:t>№ 414</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ff0000"/>
          <w:sz w:val="28"/>
        </w:rPr>
        <w:t>
 </w:t>
      </w:r>
    </w:p>
    <w:p>
      <w:pPr>
        <w:spacing w:after="0"/>
        <w:ind w:left="0"/>
        <w:jc w:val="both"/>
      </w:pPr>
      <w:r>
        <w:drawing>
          <wp:inline distT="0" distB="0" distL="0" distR="0">
            <wp:extent cx="7810500" cy="914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7810500" cy="9144000"/>
                    </a:xfrm>
                    <a:prstGeom prst="rect">
                      <a:avLst/>
                    </a:prstGeom>
                  </pic:spPr>
                </pic:pic>
              </a:graphicData>
            </a:graphic>
          </wp:inline>
        </w:drawing>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1"/>
        <w:gridCol w:w="10919"/>
      </w:tblGrid>
      <w:tr>
        <w:trPr>
          <w:trHeight w:val="30"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 w:id="36"/>
          <w:p>
            <w:pPr>
              <w:spacing w:after="20"/>
              <w:ind w:left="20"/>
              <w:jc w:val="both"/>
            </w:pPr>
            <w:r>
              <w:rPr>
                <w:rFonts w:ascii="Times New Roman"/>
                <w:b w:val="false"/>
                <w:i w:val="false"/>
                <w:color w:val="000000"/>
                <w:sz w:val="20"/>
              </w:rPr>
              <w:t>
"Ғибадат үйлерін</w:t>
            </w:r>
            <w:r>
              <w:br/>
            </w:r>
            <w:r>
              <w:rPr>
                <w:rFonts w:ascii="Times New Roman"/>
                <w:b w:val="false"/>
                <w:i w:val="false"/>
                <w:color w:val="000000"/>
                <w:sz w:val="20"/>
              </w:rPr>
              <w:t>
(ғимараттарын) салу және</w:t>
            </w:r>
            <w:r>
              <w:br/>
            </w:r>
            <w:r>
              <w:rPr>
                <w:rFonts w:ascii="Times New Roman"/>
                <w:b w:val="false"/>
                <w:i w:val="false"/>
                <w:color w:val="000000"/>
                <w:sz w:val="20"/>
              </w:rPr>
              <w:t>
олардың орналасатын жерін</w:t>
            </w:r>
            <w:r>
              <w:br/>
            </w:r>
            <w:r>
              <w:rPr>
                <w:rFonts w:ascii="Times New Roman"/>
                <w:b w:val="false"/>
                <w:i w:val="false"/>
                <w:color w:val="000000"/>
                <w:sz w:val="20"/>
              </w:rPr>
              <w:t>
айқындау, сондай-ақ үйлерді</w:t>
            </w:r>
            <w:r>
              <w:br/>
            </w:r>
            <w:r>
              <w:rPr>
                <w:rFonts w:ascii="Times New Roman"/>
                <w:b w:val="false"/>
                <w:i w:val="false"/>
                <w:color w:val="000000"/>
                <w:sz w:val="20"/>
              </w:rPr>
              <w:t>
(ғимараттарды) ғибадат үйлері</w:t>
            </w:r>
            <w:r>
              <w:br/>
            </w:r>
            <w:r>
              <w:rPr>
                <w:rFonts w:ascii="Times New Roman"/>
                <w:b w:val="false"/>
                <w:i w:val="false"/>
                <w:color w:val="000000"/>
                <w:sz w:val="20"/>
              </w:rPr>
              <w:t>
(ғимараттары) етіп қайта</w:t>
            </w:r>
            <w:r>
              <w:br/>
            </w:r>
            <w:r>
              <w:rPr>
                <w:rFonts w:ascii="Times New Roman"/>
                <w:b w:val="false"/>
                <w:i w:val="false"/>
                <w:color w:val="000000"/>
                <w:sz w:val="20"/>
              </w:rPr>
              <w:t>
бейіндеу (функционалдық</w:t>
            </w:r>
            <w:r>
              <w:br/>
            </w:r>
            <w:r>
              <w:rPr>
                <w:rFonts w:ascii="Times New Roman"/>
                <w:b w:val="false"/>
                <w:i w:val="false"/>
                <w:color w:val="000000"/>
                <w:sz w:val="20"/>
              </w:rPr>
              <w:t>
мақсатын өзгерту)</w:t>
            </w:r>
            <w:r>
              <w:br/>
            </w:r>
            <w:r>
              <w:rPr>
                <w:rFonts w:ascii="Times New Roman"/>
                <w:b w:val="false"/>
                <w:i w:val="false"/>
                <w:color w:val="000000"/>
                <w:sz w:val="20"/>
              </w:rPr>
              <w:t>
туралы шешім беру"</w:t>
            </w:r>
            <w:r>
              <w:br/>
            </w:r>
            <w:r>
              <w:rPr>
                <w:rFonts w:ascii="Times New Roman"/>
                <w:b w:val="false"/>
                <w:i w:val="false"/>
                <w:color w:val="000000"/>
                <w:sz w:val="20"/>
              </w:rPr>
              <w:t>
мемлекеттік көрсетілетін</w:t>
            </w:r>
            <w:r>
              <w:br/>
            </w:r>
            <w:r>
              <w:rPr>
                <w:rFonts w:ascii="Times New Roman"/>
                <w:b w:val="false"/>
                <w:i w:val="false"/>
                <w:color w:val="000000"/>
                <w:sz w:val="20"/>
              </w:rPr>
              <w:t>
қызмет регламентіне</w:t>
            </w:r>
            <w:r>
              <w:br/>
            </w:r>
            <w:r>
              <w:rPr>
                <w:rFonts w:ascii="Times New Roman"/>
                <w:b w:val="false"/>
                <w:i w:val="false"/>
                <w:color w:val="000000"/>
                <w:sz w:val="20"/>
              </w:rPr>
              <w:t>
2-қосымша</w:t>
            </w:r>
            <w:r>
              <w:br/>
            </w:r>
            <w:r>
              <w:rPr>
                <w:rFonts w:ascii="Times New Roman"/>
                <w:b w:val="false"/>
                <w:i w:val="false"/>
                <w:color w:val="000000"/>
                <w:sz w:val="20"/>
              </w:rPr>
              <w:t>
 </w:t>
            </w:r>
          </w:p>
          <w:bookmarkEnd w:id="36"/>
        </w:tc>
      </w:tr>
    </w:tbl>
    <w:p>
      <w:pPr>
        <w:spacing w:after="0"/>
        <w:ind w:left="0"/>
        <w:jc w:val="left"/>
      </w:pPr>
      <w:r>
        <w:rPr>
          <w:rFonts w:ascii="Times New Roman"/>
          <w:b/>
          <w:i w:val="false"/>
          <w:color w:val="000000"/>
        </w:rPr>
        <w:t xml:space="preserve"> "Ғибадат үйлерін (ғимараттарын) салу және олардың орналасатын жерін айқындау, сондай-ақ үйлерді (ғимараттарды) ғибадат үйлері (ғимараттары) етіп қайта бейіндеу (функционалдық мақсатын өзгерту) туралы шешім беру" мемлекеттік қызмет көрсетудің бизнес анықтамалығы</w:t>
      </w:r>
    </w:p>
    <w:p>
      <w:pPr>
        <w:spacing w:after="0"/>
        <w:ind w:left="0"/>
        <w:jc w:val="both"/>
      </w:pPr>
      <w:r>
        <w:rPr>
          <w:rFonts w:ascii="Times New Roman"/>
          <w:b w:val="false"/>
          <w:i w:val="false"/>
          <w:color w:val="ff0000"/>
          <w:sz w:val="28"/>
        </w:rPr>
        <w:t xml:space="preserve">      Ескерту. Регламент 2-қосымшамен толықтырылды - Ақтөбе облысының әкімдігінің 24.11.2014 </w:t>
      </w:r>
      <w:r>
        <w:rPr>
          <w:rFonts w:ascii="Times New Roman"/>
          <w:b w:val="false"/>
          <w:i w:val="false"/>
          <w:color w:val="ff0000"/>
          <w:sz w:val="28"/>
        </w:rPr>
        <w:t>№ 414</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ff0000"/>
          <w:sz w:val="28"/>
        </w:rPr>
        <w:t>
 </w:t>
      </w:r>
    </w:p>
    <w:p>
      <w:pPr>
        <w:spacing w:after="0"/>
        <w:ind w:left="0"/>
        <w:jc w:val="both"/>
      </w:pPr>
      <w:r>
        <w:drawing>
          <wp:inline distT="0" distB="0" distL="0" distR="0">
            <wp:extent cx="7810500" cy="3695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7810500" cy="3695700"/>
                    </a:xfrm>
                    <a:prstGeom prst="rect">
                      <a:avLst/>
                    </a:prstGeom>
                  </pic:spPr>
                </pic:pic>
              </a:graphicData>
            </a:graphic>
          </wp:inline>
        </w:drawing>
      </w:r>
      <w:r>
        <w:br/>
      </w:r>
      <w:r>
        <w:rPr>
          <w:rFonts w:ascii="Times New Roman"/>
          <w:b w:val="false"/>
          <w:i w:val="false"/>
          <w:color w:val="000000"/>
          <w:sz w:val="28"/>
        </w:rPr>
        <w:t>
 </w:t>
      </w:r>
    </w:p>
    <w:p>
      <w:pPr>
        <w:spacing w:after="0"/>
        <w:ind w:left="0"/>
        <w:jc w:val="both"/>
      </w:pPr>
      <w:r>
        <w:drawing>
          <wp:inline distT="0" distB="0" distL="0" distR="0">
            <wp:extent cx="6350000" cy="4610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6350000" cy="4610100"/>
                    </a:xfrm>
                    <a:prstGeom prst="rect">
                      <a:avLst/>
                    </a:prstGeom>
                  </pic:spPr>
                </pic:pic>
              </a:graphicData>
            </a:graphic>
          </wp:inline>
        </w:drawing>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header.xml" Type="http://schemas.openxmlformats.org/officeDocument/2006/relationships/header" Id="rId1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