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36b36" w14:textId="ae36b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"Бірегей, элиталық тұқым, бірінші, екінші және үшінші көбейтілген тұқым өндірушілерді және тұқым өткізушілерді аттестаттау"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2014 жылғы 23 сәуірдегі № 114 қаулысы. Ақтөбе облысының Әділет департаментінде 2014 жылғы 26 мамырда № 3907 болып тіркелді. Күші жойылды - Ақтөбе облысының әкімдігінің 2015 жылғы 5 маусымдағы № 190 қаулысымен</w:t>
      </w:r>
    </w:p>
    <w:p>
      <w:pPr>
        <w:spacing w:after="0"/>
        <w:ind w:left="0"/>
        <w:jc w:val="both"/>
      </w:pPr>
      <w:bookmarkStart w:name="z1" w:id="0"/>
      <w:r>
        <w:rPr>
          <w:rFonts w:ascii="Times New Roman"/>
          <w:b w:val="false"/>
          <w:i w:val="false"/>
          <w:color w:val="ff0000"/>
          <w:sz w:val="28"/>
        </w:rPr>
        <w:t xml:space="preserve">      Ескерту. Күші жойылды - Ақтөбе облысының әкімдігінің 05.06.2015 </w:t>
      </w:r>
      <w:r>
        <w:rPr>
          <w:rFonts w:ascii="Times New Roman"/>
          <w:b w:val="false"/>
          <w:i w:val="false"/>
          <w:color w:val="000000"/>
          <w:sz w:val="28"/>
        </w:rPr>
        <w:t>№ 190</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5 т.</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Қазақстан Республикасының 2013 жылғы 15 сәуірдегі "Мемлекеттік көрсетілетін қызметтер туралы" Заңы 16-бабының </w:t>
      </w:r>
      <w:r>
        <w:rPr>
          <w:rFonts w:ascii="Times New Roman"/>
          <w:b w:val="false"/>
          <w:i w:val="false"/>
          <w:color w:val="000000"/>
          <w:sz w:val="28"/>
        </w:rPr>
        <w:t>3-тармағына</w:t>
      </w:r>
      <w:r>
        <w:rPr>
          <w:rFonts w:ascii="Times New Roman"/>
          <w:b w:val="false"/>
          <w:i w:val="false"/>
          <w:color w:val="000000"/>
          <w:sz w:val="28"/>
        </w:rPr>
        <w:t>, Қазақстан Республикасы Үкіметінің 2014 жылғы 5 наурыздағы № 199 "Бiрегей, элиталық тұқым, бiрiншi, екiншi және үшiншi көбейтілген тұқым өндiрушiлердi және тұқым өткiзушiлердi аттестаттау" мемлекеттiк көрсетілетін қызмет стандартын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Қоса беріліп отырған "Бiрегей, элиталық тұқым, бiрiншi, екiншi және үшiншi көбейтілген тұқым өндiрушiлердi және тұқым өткiзушiлердi аттестаттау" мемлекеттiк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2. 
</w:t>
      </w:r>
      <w:r>
        <w:rPr>
          <w:rFonts w:ascii="Times New Roman"/>
          <w:b w:val="false"/>
          <w:i w:val="false"/>
          <w:color w:val="000000"/>
          <w:sz w:val="28"/>
        </w:rPr>
        <w:t>
"Ақтөбе облысының ауыл шаруашылығы басқармасы" мемлекеттік мекемесі осы қаулыны "Әділет" ақпараттық-құқықтық жүйесіне орналастыруды қамтамасыз етсін.</w:t>
      </w:r>
      <w:r>
        <w:br/>
      </w:r>
      <w:r>
        <w:rPr>
          <w:rFonts w:ascii="Times New Roman"/>
          <w:b w:val="false"/>
          <w:i w:val="false"/>
          <w:color w:val="000000"/>
          <w:sz w:val="28"/>
        </w:rPr>
        <w:t>
      3. 
</w:t>
      </w:r>
      <w:r>
        <w:rPr>
          <w:rFonts w:ascii="Times New Roman"/>
          <w:b w:val="false"/>
          <w:i w:val="false"/>
          <w:color w:val="000000"/>
          <w:sz w:val="28"/>
        </w:rPr>
        <w:t>
Осы қаулының орындалуын бақылау облыс әкімінің орынбасары М.М.Тағымовқа жүктелсін.</w:t>
      </w:r>
      <w:r>
        <w:br/>
      </w:r>
      <w:r>
        <w:rPr>
          <w:rFonts w:ascii="Times New Roman"/>
          <w:b w:val="false"/>
          <w:i w:val="false"/>
          <w:color w:val="000000"/>
          <w:sz w:val="28"/>
        </w:rPr>
        <w:t>
      4. 
</w:t>
      </w:r>
      <w:r>
        <w:rPr>
          <w:rFonts w:ascii="Times New Roman"/>
          <w:b w:val="false"/>
          <w:i w:val="false"/>
          <w:color w:val="000000"/>
          <w:sz w:val="28"/>
        </w:rPr>
        <w:t>
Осы қаулы алғашқы ресми жарияланған күнінен кейін күнтізбелік он күн өткен соң қолданысқа енгізіледі, бірақ, Қазақстан Республикасы Үкіметінің 2014 жылғы 5 наурыздағы № 199 "Бiрегей, элиталық тұқым, бiрiншi, екiншi және үшiншi көбейтілген тұқым өндiрушiлердi және тұқым өткiзушiлердi аттестаттау" мемлекеттiк көрсетілетін қызмет стандартын бекіту туралы" </w:t>
      </w:r>
      <w:r>
        <w:rPr>
          <w:rFonts w:ascii="Times New Roman"/>
          <w:b w:val="false"/>
          <w:i w:val="false"/>
          <w:color w:val="000000"/>
          <w:sz w:val="28"/>
        </w:rPr>
        <w:t>қаулысы</w:t>
      </w:r>
      <w:r>
        <w:rPr>
          <w:rFonts w:ascii="Times New Roman"/>
          <w:b w:val="false"/>
          <w:i w:val="false"/>
          <w:color w:val="000000"/>
          <w:sz w:val="28"/>
        </w:rPr>
        <w:t xml:space="preserve"> қолданысқа енгізілгеннен бұрын емес.</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82"/>
        <w:gridCol w:w="792"/>
        <w:gridCol w:w="5323"/>
        <w:gridCol w:w="5403"/>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 әкімі</w:t>
            </w:r>
            <w:r>
              <w:br/>
            </w:r>
            <w:r>
              <w:rPr>
                <w:rFonts w:ascii="Times New Roman"/>
                <w:b w:val="false"/>
                <w:i w:val="false"/>
                <w:color w:val="000000"/>
                <w:sz w:val="20"/>
              </w:rPr>
              <w:t>
</w:t>
            </w:r>
            <w:r>
              <w:br/>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А.Мұхамбетов</w:t>
            </w:r>
            <w:r>
              <w:br/>
            </w:r>
            <w:r>
              <w:rPr>
                <w:rFonts w:ascii="Times New Roman"/>
                <w:b w:val="false"/>
                <w:i w:val="false"/>
                <w:color w:val="000000"/>
                <w:sz w:val="20"/>
              </w:rPr>
              <w:t>
</w:t>
            </w:r>
            <w:r>
              <w:br/>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Ақтөбе облысы әкімдігінің</w:t>
            </w:r>
            <w:r>
              <w:br/>
            </w:r>
            <w:r>
              <w:rPr>
                <w:rFonts w:ascii="Times New Roman"/>
                <w:b w:val="false"/>
                <w:i w:val="false"/>
                <w:color w:val="000000"/>
                <w:sz w:val="20"/>
              </w:rPr>
              <w:t>
2014 жылғы 23 сәуірдегі</w:t>
            </w:r>
            <w:r>
              <w:br/>
            </w:r>
            <w:r>
              <w:rPr>
                <w:rFonts w:ascii="Times New Roman"/>
                <w:b w:val="false"/>
                <w:i w:val="false"/>
                <w:color w:val="000000"/>
                <w:sz w:val="20"/>
              </w:rPr>
              <w:t>
№ 114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bookmarkEnd w:id="1"/>
        </w:tc>
      </w:tr>
    </w:tbl>
    <w:bookmarkStart w:name="z7" w:id="2"/>
    <w:p>
      <w:pPr>
        <w:spacing w:after="0"/>
        <w:ind w:left="0"/>
        <w:jc w:val="left"/>
      </w:pPr>
      <w:r>
        <w:rPr>
          <w:rFonts w:ascii="Times New Roman"/>
          <w:b/>
          <w:i w:val="false"/>
          <w:color w:val="000000"/>
        </w:rPr>
        <w:t xml:space="preserve"> 
"Бiрегей, элиталық тұқым, бiрiншi, екiншi және үшiншi көбейтілген тұқым өндiрушiлердi және тұқым өткiзушiлердi аттестаттау" мемлекеттiк көрсетілетін қызмет регламенті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"Бiрегей, элиталық тұқым, бiрiншi, екiншi және үшiншi көбейтілген тұқым өндiрушiлердi және тұқым өткiзушiлердi аттестаттау" мемлекеттік көрсетілетін қызметі (бұдан әрі – мемлекеттік қызмет) Ақтөбе қаласы, Әбілқайыр хан даңғылы, 40-үйде орналасқан, тел. 8 (7132) 56-34-28, "Ақтөбе облысының ауыл шаруашылығы басқармасы" мемлекеттік мекемесімен (бұдан әрі – қызмет беруші), сондай ақ жеке және заңды тұлғаның (бұдан әрі – қызмет алушы) электрондық цифрлық қолтаңбасы (бұдан әрі – ЭЦҚ) болған жағдайда, "Е-лицензиялау" www.elicense.kz веб порталы немесе "электрондық үкіметтің" www.e.gov.kz веб-порталы (бұдан әрі – ЭҮП) арқылы көрсетіледі.</w:t>
      </w:r>
      <w:r>
        <w:br/>
      </w:r>
      <w:r>
        <w:rPr>
          <w:rFonts w:ascii="Times New Roman"/>
          <w:b w:val="false"/>
          <w:i w:val="false"/>
          <w:color w:val="000000"/>
          <w:sz w:val="28"/>
        </w:rPr>
        <w:t>
      Өтініштерді қабылдау және көрсетiлетiн мемлекеттiк қызметтiң нәтижелерін көрсетiлетiн қызметті беруші және ЭҮП арқылы жүзеге асырылады.</w:t>
      </w:r>
      <w:r>
        <w:br/>
      </w:r>
      <w:r>
        <w:rPr>
          <w:rFonts w:ascii="Times New Roman"/>
          <w:b w:val="false"/>
          <w:i w:val="false"/>
          <w:color w:val="000000"/>
          <w:sz w:val="28"/>
        </w:rPr>
        <w:t>
      2. 
</w:t>
      </w:r>
      <w:r>
        <w:rPr>
          <w:rFonts w:ascii="Times New Roman"/>
          <w:b w:val="false"/>
          <w:i w:val="false"/>
          <w:color w:val="000000"/>
          <w:sz w:val="28"/>
        </w:rPr>
        <w:t>
Мемлекеттiк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3. 
</w:t>
      </w:r>
      <w:r>
        <w:rPr>
          <w:rFonts w:ascii="Times New Roman"/>
          <w:b w:val="false"/>
          <w:i w:val="false"/>
          <w:color w:val="000000"/>
          <w:sz w:val="28"/>
        </w:rPr>
        <w:t>
Мемлекеттiк қызметті көрсету нәтижесі - көрсетілетін қызметті берушінің уәкілетті лауазымды адамының электрондық цифрлық қолтаңбасымен (бұдан әрі – ЭЦҚ) куәландырылған электрондық құжат нысанындағы Қазақстан Республикасы Үкіметінің 2014 жылғы 5 наурыздағы № 199 </w:t>
      </w:r>
      <w:r>
        <w:rPr>
          <w:rFonts w:ascii="Times New Roman"/>
          <w:b w:val="false"/>
          <w:i w:val="false"/>
          <w:color w:val="000000"/>
          <w:sz w:val="28"/>
        </w:rPr>
        <w:t>қаулысымен</w:t>
      </w:r>
      <w:r>
        <w:rPr>
          <w:rFonts w:ascii="Times New Roman"/>
          <w:b w:val="false"/>
          <w:i w:val="false"/>
          <w:color w:val="000000"/>
          <w:sz w:val="28"/>
        </w:rPr>
        <w:t xml:space="preserve"> бекітілген "Бiрегей, элиталық тұқым, бiрiншi, екiншi және үшiншi көбейтілген тұқым өндiрушiлердi және тұқым өткiзушiлердi аттестаттау"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(бұдан әрі - Стандарт) көзделген жағдайларда және негіздер бойынша дәлелді түрдегі бас тарту туралы жауап немесе аттестаттау туралы куәлікті беру болып табылады.</w:t>
      </w:r>
      <w:r>
        <w:br/>
      </w:r>
      <w:r>
        <w:rPr>
          <w:rFonts w:ascii="Times New Roman"/>
          <w:b w:val="false"/>
          <w:i w:val="false"/>
          <w:color w:val="000000"/>
          <w:sz w:val="28"/>
        </w:rPr>
        <w:t>
      Көрсетілетін қызметті берушіге куәлікті қағаз жеткізгіште алуға өтініш берген жағдайда, аттестаттау туралы куәлік электронды форматта ресімделеді, басып шығарылады, мөрмен расталады және оған көрсетілетін қызметті берушінің басшысы қол қояды.</w:t>
      </w:r>
      <w:r>
        <w:br/>
      </w:r>
      <w:r>
        <w:rPr>
          <w:rFonts w:ascii="Times New Roman"/>
          <w:b w:val="false"/>
          <w:i w:val="false"/>
          <w:color w:val="000000"/>
          <w:sz w:val="28"/>
        </w:rPr>
        <w:t>
 </w:t>
      </w:r>
    </w:p>
    <w:bookmarkEnd w:id="4"/>
    <w:bookmarkStart w:name="z12" w:id="5"/>
    <w:p>
      <w:pPr>
        <w:spacing w:after="0"/>
        <w:ind w:left="0"/>
        <w:jc w:val="left"/>
      </w:pPr>
      <w:r>
        <w:rPr>
          <w:rFonts w:ascii="Times New Roman"/>
          <w:b/>
          <w:i w:val="false"/>
          <w:color w:val="000000"/>
        </w:rPr>
        <w:t xml:space="preserve"> 
2. Мемлекеттiк қызмет көрсету үдерісінде көрсетілетін қызметті берушiнiң құрылымдық бөлiмшелерiнiң (қызметкерлерiнiң) әрекетінің тәртiбiн сипаттау</w:t>
      </w:r>
    </w:p>
    <w:bookmarkEnd w:id="5"/>
    <w:bookmarkStart w:name="z13" w:id="6"/>
    <w:p>
      <w:pPr>
        <w:spacing w:after="0"/>
        <w:ind w:left="0"/>
        <w:jc w:val="both"/>
      </w:pPr>
      <w:r>
        <w:rPr>
          <w:rFonts w:ascii="Times New Roman"/>
          <w:b w:val="false"/>
          <w:i w:val="false"/>
          <w:color w:val="000000"/>
          <w:sz w:val="28"/>
        </w:rPr>
        <w:t>      4. 
Мемлекеттiк қызмет көрсету жөніндегі рәсімді бастау үшін мыналар негіз болып табылады:</w:t>
      </w:r>
      <w:r>
        <w:br/>
      </w:r>
      <w:r>
        <w:rPr>
          <w:rFonts w:ascii="Times New Roman"/>
          <w:b w:val="false"/>
          <w:i w:val="false"/>
          <w:color w:val="000000"/>
          <w:sz w:val="28"/>
        </w:rPr>
        <w:t>
      "Е-лицензиялау" www.elicense.kz веб-порталы немесе www.e.gov.kz "электрондық үкіметтің" веб-порталы арқылы ЭЦҚ қойылған электрондық құжат нысанында сұрау салу;</w:t>
      </w:r>
      <w:r>
        <w:br/>
      </w:r>
      <w:r>
        <w:rPr>
          <w:rFonts w:ascii="Times New Roman"/>
          <w:b w:val="false"/>
          <w:i w:val="false"/>
          <w:color w:val="000000"/>
          <w:sz w:val="28"/>
        </w:rPr>
        <w:t>
      көрсетілетін қызметті берушіге жүгінген кезде: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өтiнiш;</w:t>
      </w:r>
      <w:r>
        <w:br/>
      </w:r>
      <w:r>
        <w:rPr>
          <w:rFonts w:ascii="Times New Roman"/>
          <w:b w:val="false"/>
          <w:i w:val="false"/>
          <w:color w:val="000000"/>
          <w:sz w:val="28"/>
        </w:rPr>
        <w:t>
      5. 
</w:t>
      </w:r>
      <w:r>
        <w:rPr>
          <w:rFonts w:ascii="Times New Roman"/>
          <w:b w:val="false"/>
          <w:i w:val="false"/>
          <w:color w:val="000000"/>
          <w:sz w:val="28"/>
        </w:rPr>
        <w:t>
Мемлекеттiк қызмет көрсету үдерісінiң құрамына кiретiн әрбiр рәсiмнiң (әрекеттің) мазмұны.</w:t>
      </w:r>
      <w:r>
        <w:br/>
      </w:r>
      <w:r>
        <w:rPr>
          <w:rFonts w:ascii="Times New Roman"/>
          <w:b w:val="false"/>
          <w:i w:val="false"/>
          <w:color w:val="000000"/>
          <w:sz w:val="28"/>
        </w:rPr>
        <w:t>
      1) 
</w:t>
      </w:r>
      <w:r>
        <w:rPr>
          <w:rFonts w:ascii="Times New Roman"/>
          <w:b w:val="false"/>
          <w:i w:val="false"/>
          <w:color w:val="000000"/>
          <w:sz w:val="28"/>
        </w:rPr>
        <w:t>
көрсетілетін қызметті берушінің кеңсе маманы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берген сәттен бастап 30 (отыз) минуттың ішінде қабылдауды жүзеге асырады және тіркейді.</w:t>
      </w:r>
      <w:r>
        <w:br/>
      </w:r>
      <w:r>
        <w:rPr>
          <w:rFonts w:ascii="Times New Roman"/>
          <w:b w:val="false"/>
          <w:i w:val="false"/>
          <w:color w:val="000000"/>
          <w:sz w:val="28"/>
        </w:rPr>
        <w:t>
      Нәтижесі – тіркейді, қабылданған құжаттары туралы талон береді және көрсетілетін қызметті беруші басшылығына құжатқа бұрыштама қоюға жолдайды.</w:t>
      </w:r>
      <w:r>
        <w:br/>
      </w:r>
      <w:r>
        <w:rPr>
          <w:rFonts w:ascii="Times New Roman"/>
          <w:b w:val="false"/>
          <w:i w:val="false"/>
          <w:color w:val="000000"/>
          <w:sz w:val="28"/>
        </w:rPr>
        <w:t>
      2) 
</w:t>
      </w:r>
      <w:r>
        <w:rPr>
          <w:rFonts w:ascii="Times New Roman"/>
          <w:b w:val="false"/>
          <w:i w:val="false"/>
          <w:color w:val="000000"/>
          <w:sz w:val="28"/>
        </w:rPr>
        <w:t>
көрсетілетін қызметті беруші басшылығы 1 (бір) жұмыс күннің ішінде келіп түскен құжаттармен танысады және орындауға жолдайды.</w:t>
      </w:r>
      <w:r>
        <w:br/>
      </w:r>
      <w:r>
        <w:rPr>
          <w:rFonts w:ascii="Times New Roman"/>
          <w:b w:val="false"/>
          <w:i w:val="false"/>
          <w:color w:val="000000"/>
          <w:sz w:val="28"/>
        </w:rPr>
        <w:t>
      Нәтижесі – келіп түскен құжаттарды мемлекеттік қызметті көрсету үшін көрсетілетін қызметті берушінің бөлім басшысына жолдайды.</w:t>
      </w:r>
      <w:r>
        <w:br/>
      </w:r>
      <w:r>
        <w:rPr>
          <w:rFonts w:ascii="Times New Roman"/>
          <w:b w:val="false"/>
          <w:i w:val="false"/>
          <w:color w:val="000000"/>
          <w:sz w:val="28"/>
        </w:rPr>
        <w:t>
      3) 
</w:t>
      </w:r>
      <w:r>
        <w:rPr>
          <w:rFonts w:ascii="Times New Roman"/>
          <w:b w:val="false"/>
          <w:i w:val="false"/>
          <w:color w:val="000000"/>
          <w:sz w:val="28"/>
        </w:rPr>
        <w:t>
көрсетілетін қызметті беруші бөлім басшысы 1 (бір) жұмыс күннің ішінде көрсетілетін қызмет берушінің жауапты орындаушысын анықтайды, келіп түскен құжаттарды жолдайды.</w:t>
      </w:r>
      <w:r>
        <w:br/>
      </w:r>
      <w:r>
        <w:rPr>
          <w:rFonts w:ascii="Times New Roman"/>
          <w:b w:val="false"/>
          <w:i w:val="false"/>
          <w:color w:val="000000"/>
          <w:sz w:val="28"/>
        </w:rPr>
        <w:t>
      Нәтижесі – келіп түскен құжаттар көрсетілетін қызметті берушінің жауапты орындаушысына жолдайды;</w:t>
      </w:r>
      <w:r>
        <w:br/>
      </w:r>
      <w:r>
        <w:rPr>
          <w:rFonts w:ascii="Times New Roman"/>
          <w:b w:val="false"/>
          <w:i w:val="false"/>
          <w:color w:val="000000"/>
          <w:sz w:val="28"/>
        </w:rPr>
        <w:t>
      4) 
</w:t>
      </w:r>
      <w:r>
        <w:rPr>
          <w:rFonts w:ascii="Times New Roman"/>
          <w:b w:val="false"/>
          <w:i w:val="false"/>
          <w:color w:val="000000"/>
          <w:sz w:val="28"/>
        </w:rPr>
        <w:t>
көрсетілетін қызметті берушінің жауапты орындаушысы 3 (үш) жұмыс күннің ішінде түскен құжаттардың толықтығын тексереді және сараптамалық комиссияға орналасқан жеріне бару туралы хабарлайды.</w:t>
      </w:r>
      <w:r>
        <w:br/>
      </w:r>
      <w:r>
        <w:rPr>
          <w:rFonts w:ascii="Times New Roman"/>
          <w:b w:val="false"/>
          <w:i w:val="false"/>
          <w:color w:val="000000"/>
          <w:sz w:val="28"/>
        </w:rPr>
        <w:t>
      Нәтижесі – сараптамалық комиссияға орналасқан жеріне бару туралы хабарлау (бұдан әрі - Комиссия).</w:t>
      </w:r>
      <w:r>
        <w:br/>
      </w:r>
      <w:r>
        <w:rPr>
          <w:rFonts w:ascii="Times New Roman"/>
          <w:b w:val="false"/>
          <w:i w:val="false"/>
          <w:color w:val="000000"/>
          <w:sz w:val="28"/>
        </w:rPr>
        <w:t>
      5) 
</w:t>
      </w:r>
      <w:r>
        <w:rPr>
          <w:rFonts w:ascii="Times New Roman"/>
          <w:b w:val="false"/>
          <w:i w:val="false"/>
          <w:color w:val="000000"/>
          <w:sz w:val="28"/>
        </w:rPr>
        <w:t>
комиссия орналасқан жеріне бару арқылы 3 (үш) жұмыс күн ішінде көрсетілетін қызметті алушының қойылатын талаптарға сәйкестігі дәрежесін анықтайды.</w:t>
      </w:r>
      <w:r>
        <w:br/>
      </w:r>
      <w:r>
        <w:rPr>
          <w:rFonts w:ascii="Times New Roman"/>
          <w:b w:val="false"/>
          <w:i w:val="false"/>
          <w:color w:val="000000"/>
          <w:sz w:val="28"/>
        </w:rPr>
        <w:t>
      Нәтижесі – сараптамалық комиссия тексерісі негізінде тексеру актісі жасалады.</w:t>
      </w:r>
      <w:r>
        <w:br/>
      </w:r>
      <w:r>
        <w:rPr>
          <w:rFonts w:ascii="Times New Roman"/>
          <w:b w:val="false"/>
          <w:i w:val="false"/>
          <w:color w:val="000000"/>
          <w:sz w:val="28"/>
        </w:rPr>
        <w:t>
      6) 
</w:t>
      </w:r>
      <w:r>
        <w:rPr>
          <w:rFonts w:ascii="Times New Roman"/>
          <w:b w:val="false"/>
          <w:i w:val="false"/>
          <w:color w:val="000000"/>
          <w:sz w:val="28"/>
        </w:rPr>
        <w:t>
комиссия 3 (үш) жұмыс күн ішінде тексеріс нәтижесімен құжаттарды қарайды, комиссияның шешімі бойынша хаттама ресімделеді, комиссия мүшелерінің барлығының қолдары қойылады.</w:t>
      </w:r>
      <w:r>
        <w:br/>
      </w:r>
      <w:r>
        <w:rPr>
          <w:rFonts w:ascii="Times New Roman"/>
          <w:b w:val="false"/>
          <w:i w:val="false"/>
          <w:color w:val="000000"/>
          <w:sz w:val="28"/>
        </w:rPr>
        <w:t>
      Нәтижесі – хаттамаға қолдар қойылады, көрсетілетін мемлекеттік қызметті алушының қойылатын талаптарға сәйкестігі немесе сәйкес еместігі туралы шешім қабылдау.</w:t>
      </w:r>
      <w:r>
        <w:br/>
      </w:r>
      <w:r>
        <w:rPr>
          <w:rFonts w:ascii="Times New Roman"/>
          <w:b w:val="false"/>
          <w:i w:val="false"/>
          <w:color w:val="000000"/>
          <w:sz w:val="28"/>
        </w:rPr>
        <w:t>
      7) 
</w:t>
      </w:r>
      <w:r>
        <w:rPr>
          <w:rFonts w:ascii="Times New Roman"/>
          <w:b w:val="false"/>
          <w:i w:val="false"/>
          <w:color w:val="000000"/>
          <w:sz w:val="28"/>
        </w:rPr>
        <w:t>
көрсетілетін қызметті берушінің жауапты орындаушысы 8 (сегіз) жұмыс күннің ішінде комиссия қорытындысын қарайды және облыс әкімдігінің қаулысының жобасын дайындайды.</w:t>
      </w:r>
      <w:r>
        <w:br/>
      </w:r>
      <w:r>
        <w:rPr>
          <w:rFonts w:ascii="Times New Roman"/>
          <w:b w:val="false"/>
          <w:i w:val="false"/>
          <w:color w:val="000000"/>
          <w:sz w:val="28"/>
        </w:rPr>
        <w:t>
      Нәтижесі – облыс әкімдігінің тұқым шаруашылығы субъектісі мәртебесін беру туралы қаулысы.</w:t>
      </w:r>
      <w:r>
        <w:br/>
      </w:r>
      <w:r>
        <w:rPr>
          <w:rFonts w:ascii="Times New Roman"/>
          <w:b w:val="false"/>
          <w:i w:val="false"/>
          <w:color w:val="000000"/>
          <w:sz w:val="28"/>
        </w:rPr>
        <w:t>
      8) 
</w:t>
      </w:r>
      <w:r>
        <w:rPr>
          <w:rFonts w:ascii="Times New Roman"/>
          <w:b w:val="false"/>
          <w:i w:val="false"/>
          <w:color w:val="000000"/>
          <w:sz w:val="28"/>
        </w:rPr>
        <w:t>
көрсетілетін қызметті беруші басшылығы 1 (бір) жұмыс күннің ішінде аттестаттау туралы куәлік немесе көрсетілетін мемлекеттік қызметтен дәлелді бас тарту туралы жауабына қол қояды.</w:t>
      </w:r>
      <w:r>
        <w:br/>
      </w:r>
      <w:r>
        <w:rPr>
          <w:rFonts w:ascii="Times New Roman"/>
          <w:b w:val="false"/>
          <w:i w:val="false"/>
          <w:color w:val="000000"/>
          <w:sz w:val="28"/>
        </w:rPr>
        <w:t>
      Нәтижесі - аттестаттау туралы куәлік немесе дәлелді бастарту туралы жауап.</w:t>
      </w:r>
      <w:r>
        <w:br/>
      </w:r>
      <w:r>
        <w:rPr>
          <w:rFonts w:ascii="Times New Roman"/>
          <w:b w:val="false"/>
          <w:i w:val="false"/>
          <w:color w:val="000000"/>
          <w:sz w:val="28"/>
        </w:rPr>
        <w:t>
      9) 
</w:t>
      </w:r>
      <w:r>
        <w:rPr>
          <w:rFonts w:ascii="Times New Roman"/>
          <w:b w:val="false"/>
          <w:i w:val="false"/>
          <w:color w:val="000000"/>
          <w:sz w:val="28"/>
        </w:rPr>
        <w:t>
көрсетілетін қызметті берушінің жауапты орындаушысы 30 (отыз) минуттың ішінде көрсетілетін қызметті алушыға аттестаттау туралы куәлік немесе дәлелді бас тарту туралы жауап береді.</w:t>
      </w:r>
      <w:r>
        <w:br/>
      </w:r>
      <w:r>
        <w:rPr>
          <w:rFonts w:ascii="Times New Roman"/>
          <w:b w:val="false"/>
          <w:i w:val="false"/>
          <w:color w:val="000000"/>
          <w:sz w:val="28"/>
        </w:rPr>
        <w:t>
      Нәтижесі – аттестаттау туралы куәлік немесе көрсетілетін мемлекеттік қызметтен дәлелді бас тарту туралы жауап береді.</w:t>
      </w:r>
      <w:r>
        <w:br/>
      </w:r>
      <w:r>
        <w:rPr>
          <w:rFonts w:ascii="Times New Roman"/>
          <w:b w:val="false"/>
          <w:i w:val="false"/>
          <w:color w:val="000000"/>
          <w:sz w:val="28"/>
        </w:rPr>
        <w:t>
 </w:t>
      </w:r>
    </w:p>
    <w:bookmarkEnd w:id="6"/>
    <w:bookmarkStart w:name="z26" w:id="7"/>
    <w:p>
      <w:pPr>
        <w:spacing w:after="0"/>
        <w:ind w:left="0"/>
        <w:jc w:val="left"/>
      </w:pPr>
      <w:r>
        <w:rPr>
          <w:rFonts w:ascii="Times New Roman"/>
          <w:b/>
          <w:i w:val="false"/>
          <w:color w:val="000000"/>
        </w:rPr>
        <w:t xml:space="preserve"> 
3. Мемлекеттiк қызмет көрсету үдерісінде көрсетілетін қызметті берушiнiң құрылымдық бөлiмшелерiнiң (қызметкерлерiнiң) өзара әрекетінің тәртiбiн сипаттау</w:t>
      </w:r>
    </w:p>
    <w:bookmarkEnd w:id="7"/>
    <w:bookmarkStart w:name="z27" w:id="8"/>
    <w:p>
      <w:pPr>
        <w:spacing w:after="0"/>
        <w:ind w:left="0"/>
        <w:jc w:val="both"/>
      </w:pPr>
      <w:r>
        <w:rPr>
          <w:rFonts w:ascii="Times New Roman"/>
          <w:b w:val="false"/>
          <w:i w:val="false"/>
          <w:color w:val="000000"/>
          <w:sz w:val="28"/>
        </w:rPr>
        <w:t>      6. 
Көрсетілетін мемлекеттiк қызмет көрсету үдерісіне қатысатын қызмет берушiнiң құрылымдық бөлiмшелерінің (қызметкерлерінің) тiзбесі:</w:t>
      </w:r>
      <w:r>
        <w:br/>
      </w:r>
      <w:r>
        <w:rPr>
          <w:rFonts w:ascii="Times New Roman"/>
          <w:b w:val="false"/>
          <w:i w:val="false"/>
          <w:color w:val="000000"/>
          <w:sz w:val="28"/>
        </w:rPr>
        <w:t>
      1) 
</w:t>
      </w:r>
      <w:r>
        <w:rPr>
          <w:rFonts w:ascii="Times New Roman"/>
          <w:b w:val="false"/>
          <w:i w:val="false"/>
          <w:color w:val="000000"/>
          <w:sz w:val="28"/>
        </w:rPr>
        <w:t>
көрсетілетін қызметті беруші кеңсе маманы;</w:t>
      </w:r>
      <w:r>
        <w:br/>
      </w:r>
      <w:r>
        <w:rPr>
          <w:rFonts w:ascii="Times New Roman"/>
          <w:b w:val="false"/>
          <w:i w:val="false"/>
          <w:color w:val="000000"/>
          <w:sz w:val="28"/>
        </w:rPr>
        <w:t>
      2) 
</w:t>
      </w:r>
      <w:r>
        <w:rPr>
          <w:rFonts w:ascii="Times New Roman"/>
          <w:b w:val="false"/>
          <w:i w:val="false"/>
          <w:color w:val="000000"/>
          <w:sz w:val="28"/>
        </w:rPr>
        <w:t>
көрсетілетін қызметті беруші басшылығы;</w:t>
      </w:r>
      <w:r>
        <w:br/>
      </w:r>
      <w:r>
        <w:rPr>
          <w:rFonts w:ascii="Times New Roman"/>
          <w:b w:val="false"/>
          <w:i w:val="false"/>
          <w:color w:val="000000"/>
          <w:sz w:val="28"/>
        </w:rPr>
        <w:t>
      3) 
</w:t>
      </w:r>
      <w:r>
        <w:rPr>
          <w:rFonts w:ascii="Times New Roman"/>
          <w:b w:val="false"/>
          <w:i w:val="false"/>
          <w:color w:val="000000"/>
          <w:sz w:val="28"/>
        </w:rPr>
        <w:t>
көрсетілетін қызметті беруші бөлім басшысы;</w:t>
      </w:r>
      <w:r>
        <w:br/>
      </w:r>
      <w:r>
        <w:rPr>
          <w:rFonts w:ascii="Times New Roman"/>
          <w:b w:val="false"/>
          <w:i w:val="false"/>
          <w:color w:val="000000"/>
          <w:sz w:val="28"/>
        </w:rPr>
        <w:t>
      4) 
</w:t>
      </w:r>
      <w:r>
        <w:rPr>
          <w:rFonts w:ascii="Times New Roman"/>
          <w:b w:val="false"/>
          <w:i w:val="false"/>
          <w:color w:val="000000"/>
          <w:sz w:val="28"/>
        </w:rPr>
        <w:t>
көрсетілетін қызметті беруші жауапты орындаушысы;</w:t>
      </w:r>
      <w:r>
        <w:br/>
      </w:r>
      <w:r>
        <w:rPr>
          <w:rFonts w:ascii="Times New Roman"/>
          <w:b w:val="false"/>
          <w:i w:val="false"/>
          <w:color w:val="000000"/>
          <w:sz w:val="28"/>
        </w:rPr>
        <w:t>
      5) 
</w:t>
      </w:r>
      <w:r>
        <w:rPr>
          <w:rFonts w:ascii="Times New Roman"/>
          <w:b w:val="false"/>
          <w:i w:val="false"/>
          <w:color w:val="000000"/>
          <w:sz w:val="28"/>
        </w:rPr>
        <w:t>
комиссия;</w:t>
      </w:r>
      <w:r>
        <w:br/>
      </w:r>
      <w:r>
        <w:rPr>
          <w:rFonts w:ascii="Times New Roman"/>
          <w:b w:val="false"/>
          <w:i w:val="false"/>
          <w:color w:val="000000"/>
          <w:sz w:val="28"/>
        </w:rPr>
        <w:t>
      7. 
</w:t>
      </w:r>
      <w:r>
        <w:rPr>
          <w:rFonts w:ascii="Times New Roman"/>
          <w:b w:val="false"/>
          <w:i w:val="false"/>
          <w:color w:val="000000"/>
          <w:sz w:val="28"/>
        </w:rPr>
        <w:t>
Рәсiмдердің (әрекеттердің) реттілігін сипаттау әрбір рәсімнің (әрекеттің) ұзақтығын көрсете отырып, әрбір рәсімнің (әрекеттің) өту блок-схемасымен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сүйемелденеді. </w:t>
      </w:r>
      <w:r>
        <w:br/>
      </w:r>
      <w:r>
        <w:rPr>
          <w:rFonts w:ascii="Times New Roman"/>
          <w:b w:val="false"/>
          <w:i w:val="false"/>
          <w:color w:val="000000"/>
          <w:sz w:val="28"/>
        </w:rPr>
        <w:t>
 </w:t>
      </w:r>
    </w:p>
    <w:bookmarkEnd w:id="8"/>
    <w:bookmarkStart w:name="z34" w:id="9"/>
    <w:p>
      <w:pPr>
        <w:spacing w:after="0"/>
        <w:ind w:left="0"/>
        <w:jc w:val="left"/>
      </w:pPr>
      <w:r>
        <w:rPr>
          <w:rFonts w:ascii="Times New Roman"/>
          <w:b/>
          <w:i w:val="false"/>
          <w:color w:val="000000"/>
        </w:rPr>
        <w:t xml:space="preserve"> 
4. Көрсетілетін мемлекеттік қызметті көрсету үдерісінде ақпараттық жүйелерді пайдалану тәртібін сипаттау</w:t>
      </w:r>
    </w:p>
    <w:bookmarkEnd w:id="9"/>
    <w:bookmarkStart w:name="z35" w:id="10"/>
    <w:p>
      <w:pPr>
        <w:spacing w:after="0"/>
        <w:ind w:left="0"/>
        <w:jc w:val="both"/>
      </w:pPr>
      <w:r>
        <w:rPr>
          <w:rFonts w:ascii="Times New Roman"/>
          <w:b w:val="false"/>
          <w:i w:val="false"/>
          <w:color w:val="000000"/>
          <w:sz w:val="28"/>
        </w:rPr>
        <w:t>      8. 
ЭҮП арқылы көрсетілетін мемлекеттік қызметті көрсету кезіндегі көрсетілетін қызметті алушының жолығу тәртібін және рәсімнің (әрекеттің) реттілігін сипаттау.</w:t>
      </w:r>
      <w:r>
        <w:br/>
      </w:r>
      <w:r>
        <w:rPr>
          <w:rFonts w:ascii="Times New Roman"/>
          <w:b w:val="false"/>
          <w:i w:val="false"/>
          <w:color w:val="000000"/>
          <w:sz w:val="28"/>
        </w:rPr>
        <w:t>
      1) 
</w:t>
      </w:r>
      <w:r>
        <w:rPr>
          <w:rFonts w:ascii="Times New Roman"/>
          <w:b w:val="false"/>
          <w:i w:val="false"/>
          <w:color w:val="000000"/>
          <w:sz w:val="28"/>
        </w:rPr>
        <w:t>
Көрсетілетін қызметті алушы компьютердегі интернет-браузерінде сақталып тіркелген өзінің ЭЦҚ куәлігінің көмегімен ЭҮП-де тіркеуді жүзеге асырады (ЭҮП-де тіркелмеген көрсетілетін қызметті алушы үшін жүзеге асырылады);</w:t>
      </w:r>
      <w:r>
        <w:br/>
      </w:r>
      <w:r>
        <w:rPr>
          <w:rFonts w:ascii="Times New Roman"/>
          <w:b w:val="false"/>
          <w:i w:val="false"/>
          <w:color w:val="000000"/>
          <w:sz w:val="28"/>
        </w:rPr>
        <w:t>
      2) 
</w:t>
      </w:r>
      <w:r>
        <w:rPr>
          <w:rFonts w:ascii="Times New Roman"/>
          <w:b w:val="false"/>
          <w:i w:val="false"/>
          <w:color w:val="000000"/>
          <w:sz w:val="28"/>
        </w:rPr>
        <w:t>
1-үдеріс – мемлекеттік көрсетілетін қызметті алу үшін көрсетілетін қызметті алушы компьютердегі интернет-браузеріне тіркелген ЭЦҚ куәлігін бекіту, көрсетілетін қызметті алушының паролін ЭҮП-ге енгізу (авторлау үдерісі);</w:t>
      </w:r>
      <w:r>
        <w:br/>
      </w:r>
      <w:r>
        <w:rPr>
          <w:rFonts w:ascii="Times New Roman"/>
          <w:b w:val="false"/>
          <w:i w:val="false"/>
          <w:color w:val="000000"/>
          <w:sz w:val="28"/>
        </w:rPr>
        <w:t>
      3) 
</w:t>
      </w:r>
      <w:r>
        <w:rPr>
          <w:rFonts w:ascii="Times New Roman"/>
          <w:b w:val="false"/>
          <w:i w:val="false"/>
          <w:color w:val="000000"/>
          <w:sz w:val="28"/>
        </w:rPr>
        <w:t>
1-шарт – тіркелген көрсетілетін қызметті алушы туралы деректердің дұрыстығын логин жеке сәйкестендіру номері/бизнес сәйкестендіру (бұдан әрі - ЖСН/БСН) мен пароль арқылы ЭҮП-де тексеру;</w:t>
      </w:r>
      <w:r>
        <w:br/>
      </w:r>
      <w:r>
        <w:rPr>
          <w:rFonts w:ascii="Times New Roman"/>
          <w:b w:val="false"/>
          <w:i w:val="false"/>
          <w:color w:val="000000"/>
          <w:sz w:val="28"/>
        </w:rPr>
        <w:t>
      4) 
</w:t>
      </w:r>
      <w:r>
        <w:rPr>
          <w:rFonts w:ascii="Times New Roman"/>
          <w:b w:val="false"/>
          <w:i w:val="false"/>
          <w:color w:val="000000"/>
          <w:sz w:val="28"/>
        </w:rPr>
        <w:t>
2-үдеріс – көрсетілетін қызметті алушының деректерінде бар бұзушылықтарға байланысты авторлаудан бас тарту туралы хабарламаны ЭҮП-де қалыптастыру;</w:t>
      </w:r>
      <w:r>
        <w:br/>
      </w:r>
      <w:r>
        <w:rPr>
          <w:rFonts w:ascii="Times New Roman"/>
          <w:b w:val="false"/>
          <w:i w:val="false"/>
          <w:color w:val="000000"/>
          <w:sz w:val="28"/>
        </w:rPr>
        <w:t>
      5) 
</w:t>
      </w:r>
      <w:r>
        <w:rPr>
          <w:rFonts w:ascii="Times New Roman"/>
          <w:b w:val="false"/>
          <w:i w:val="false"/>
          <w:color w:val="000000"/>
          <w:sz w:val="28"/>
        </w:rPr>
        <w:t>
3-үдеріс – көрсетілетін қызметті алушының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алушының нысанды толтыруы (деректерді енгізуі), сұрау салу нысанына қажетті электрондық түрдегі құжаттарды қоса беруі;</w:t>
      </w:r>
      <w:r>
        <w:br/>
      </w:r>
      <w:r>
        <w:rPr>
          <w:rFonts w:ascii="Times New Roman"/>
          <w:b w:val="false"/>
          <w:i w:val="false"/>
          <w:color w:val="000000"/>
          <w:sz w:val="28"/>
        </w:rPr>
        <w:t>
      6) 
</w:t>
      </w:r>
      <w:r>
        <w:rPr>
          <w:rFonts w:ascii="Times New Roman"/>
          <w:b w:val="false"/>
          <w:i w:val="false"/>
          <w:color w:val="000000"/>
          <w:sz w:val="28"/>
        </w:rPr>
        <w:t>
4-үдеріс – "электрондық үкіметтің" төлем шлюзінде (бұдан әрі – ЭҮТШ) қызметке ақы төлеу, бұдан кейін төлем туралы ақпарат "Е-лицензиялау" мемлекеттік деректер базасы ақпараттық жүйесіне (бұдан әрі – "ЕЛ" МДБ АЖ) келіп түседі;</w:t>
      </w:r>
      <w:r>
        <w:br/>
      </w:r>
      <w:r>
        <w:rPr>
          <w:rFonts w:ascii="Times New Roman"/>
          <w:b w:val="false"/>
          <w:i w:val="false"/>
          <w:color w:val="000000"/>
          <w:sz w:val="28"/>
        </w:rPr>
        <w:t>
      7) 
</w:t>
      </w:r>
      <w:r>
        <w:rPr>
          <w:rFonts w:ascii="Times New Roman"/>
          <w:b w:val="false"/>
          <w:i w:val="false"/>
          <w:color w:val="000000"/>
          <w:sz w:val="28"/>
        </w:rPr>
        <w:t>
2-шарт – "ЕЛ" МДБ АЖ-да қызметті көрсету үшін төлем дерегін тексеру;</w:t>
      </w:r>
      <w:r>
        <w:br/>
      </w:r>
      <w:r>
        <w:rPr>
          <w:rFonts w:ascii="Times New Roman"/>
          <w:b w:val="false"/>
          <w:i w:val="false"/>
          <w:color w:val="000000"/>
          <w:sz w:val="28"/>
        </w:rPr>
        <w:t>
      8) 
</w:t>
      </w:r>
      <w:r>
        <w:rPr>
          <w:rFonts w:ascii="Times New Roman"/>
          <w:b w:val="false"/>
          <w:i w:val="false"/>
          <w:color w:val="000000"/>
          <w:sz w:val="28"/>
        </w:rPr>
        <w:t>
5-үдеріс – "ЕЛ" МДБ АЖ-да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9) 
</w:t>
      </w:r>
      <w:r>
        <w:rPr>
          <w:rFonts w:ascii="Times New Roman"/>
          <w:b w:val="false"/>
          <w:i w:val="false"/>
          <w:color w:val="000000"/>
          <w:sz w:val="28"/>
        </w:rPr>
        <w:t>
6-үдеріс – сұранысты куәландыру (қол қою) үшін көрсетілетін қызметті алушының тіркелген ЭЦҚ куәлігін таңдау;</w:t>
      </w:r>
      <w:r>
        <w:br/>
      </w:r>
      <w:r>
        <w:rPr>
          <w:rFonts w:ascii="Times New Roman"/>
          <w:b w:val="false"/>
          <w:i w:val="false"/>
          <w:color w:val="000000"/>
          <w:sz w:val="28"/>
        </w:rPr>
        <w:t>
      10) 
</w:t>
      </w:r>
      <w:r>
        <w:rPr>
          <w:rFonts w:ascii="Times New Roman"/>
          <w:b w:val="false"/>
          <w:i w:val="false"/>
          <w:color w:val="000000"/>
          <w:sz w:val="28"/>
        </w:rPr>
        <w:t>
3-шарт – көрсетілетін қызметті алушының ЭЦҚ тіркеу куәлігінің қолданылу мерзімін және кері қайтарылған (жойылған) тіркеу куәліктерінің тізімінде оның болмауын, сондай-ақ сұрау салуда көрсетілген ЖСН/БСН және ЭЦҚ тіркеу куәлігінде көрсетілген ЖСН/БСН арасында сәйкестендіру деректерінің сәйкестігін ЭҮП-де тексеру;</w:t>
      </w:r>
      <w:r>
        <w:br/>
      </w:r>
      <w:r>
        <w:rPr>
          <w:rFonts w:ascii="Times New Roman"/>
          <w:b w:val="false"/>
          <w:i w:val="false"/>
          <w:color w:val="000000"/>
          <w:sz w:val="28"/>
        </w:rPr>
        <w:t>
      11) 
</w:t>
      </w:r>
      <w:r>
        <w:rPr>
          <w:rFonts w:ascii="Times New Roman"/>
          <w:b w:val="false"/>
          <w:i w:val="false"/>
          <w:color w:val="000000"/>
          <w:sz w:val="28"/>
        </w:rPr>
        <w:t>
7-үдеріс – көрсетілетін қызметті алушының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12) 
</w:t>
      </w:r>
      <w:r>
        <w:rPr>
          <w:rFonts w:ascii="Times New Roman"/>
          <w:b w:val="false"/>
          <w:i w:val="false"/>
          <w:color w:val="000000"/>
          <w:sz w:val="28"/>
        </w:rPr>
        <w:t>
8-үдеріс – қызметті көрсетуге сұрау салудың толтырылған нысанын (енгізілген деректерін) алушының ЭЦҚ арқылы куәландыру (қол қою);</w:t>
      </w:r>
      <w:r>
        <w:br/>
      </w:r>
      <w:r>
        <w:rPr>
          <w:rFonts w:ascii="Times New Roman"/>
          <w:b w:val="false"/>
          <w:i w:val="false"/>
          <w:color w:val="000000"/>
          <w:sz w:val="28"/>
        </w:rPr>
        <w:t>
      13) 
</w:t>
      </w:r>
      <w:r>
        <w:rPr>
          <w:rFonts w:ascii="Times New Roman"/>
          <w:b w:val="false"/>
          <w:i w:val="false"/>
          <w:color w:val="000000"/>
          <w:sz w:val="28"/>
        </w:rPr>
        <w:t>
9-үдеріс – "ЕЛ" МДБ АЖ-да электрондық құжатты тіркеу (қызмет алушының сұранысы) және "Е-лицензиялау" мемлекеттік деректер базасының автоматтандырылған жұмыс орнының ақпараттық жүйесінде (бұдан әрі – "ЕЛ" МДБ АЖО АЖ) сұранысты өңдеу;</w:t>
      </w:r>
      <w:r>
        <w:br/>
      </w:r>
      <w:r>
        <w:rPr>
          <w:rFonts w:ascii="Times New Roman"/>
          <w:b w:val="false"/>
          <w:i w:val="false"/>
          <w:color w:val="000000"/>
          <w:sz w:val="28"/>
        </w:rPr>
        <w:t>
      14) 
</w:t>
      </w:r>
      <w:r>
        <w:rPr>
          <w:rFonts w:ascii="Times New Roman"/>
          <w:b w:val="false"/>
          <w:i w:val="false"/>
          <w:color w:val="000000"/>
          <w:sz w:val="28"/>
        </w:rPr>
        <w:t>
4-шарт – лицензияны беру үшін қызмет беруші көрсетілетін қызметті алушының біліктілік талаптарына және негіздемелеріне сәйкестігін тексеру;</w:t>
      </w:r>
      <w:r>
        <w:br/>
      </w:r>
      <w:r>
        <w:rPr>
          <w:rFonts w:ascii="Times New Roman"/>
          <w:b w:val="false"/>
          <w:i w:val="false"/>
          <w:color w:val="000000"/>
          <w:sz w:val="28"/>
        </w:rPr>
        <w:t>
      15) 
</w:t>
      </w:r>
      <w:r>
        <w:rPr>
          <w:rFonts w:ascii="Times New Roman"/>
          <w:b w:val="false"/>
          <w:i w:val="false"/>
          <w:color w:val="000000"/>
          <w:sz w:val="28"/>
        </w:rPr>
        <w:t>
10-үдеріс – "ЕЛ" МДБ АЖО АЖ-да көрсетілетін қызметті алушының деректерінде бар бұзушылықтарға байланысты сұратылатын қызметтен бас тарту туралы хабарламаны қалыптастыру;</w:t>
      </w:r>
      <w:r>
        <w:br/>
      </w:r>
      <w:r>
        <w:rPr>
          <w:rFonts w:ascii="Times New Roman"/>
          <w:b w:val="false"/>
          <w:i w:val="false"/>
          <w:color w:val="000000"/>
          <w:sz w:val="28"/>
        </w:rPr>
        <w:t>
      16) 
</w:t>
      </w:r>
      <w:r>
        <w:rPr>
          <w:rFonts w:ascii="Times New Roman"/>
          <w:b w:val="false"/>
          <w:i w:val="false"/>
          <w:color w:val="000000"/>
          <w:sz w:val="28"/>
        </w:rPr>
        <w:t>
11-үдеріс – көрсетілетін қызметті алушының "ЕЛ" МДБ АЖО АЖ-да қалыптастырылған қызмет нәтижесін (электрондық лицензияны) алуы. Электрондық құжат көрсетілетін қызметті берушінің ЭЦҚ пайдалана отырып қалыптастырылады.</w:t>
      </w:r>
      <w:r>
        <w:br/>
      </w:r>
      <w:r>
        <w:rPr>
          <w:rFonts w:ascii="Times New Roman"/>
          <w:b w:val="false"/>
          <w:i w:val="false"/>
          <w:color w:val="000000"/>
          <w:sz w:val="28"/>
        </w:rPr>
        <w:t>
      9. 
</w:t>
      </w:r>
      <w:r>
        <w:rPr>
          <w:rFonts w:ascii="Times New Roman"/>
          <w:b w:val="false"/>
          <w:i w:val="false"/>
          <w:color w:val="000000"/>
          <w:sz w:val="28"/>
        </w:rPr>
        <w:t>
Көрсетілетін қызметті берушінің ЭҮП арқылы мемлекеттiк қызмет көрсету үдерісiнде ақпараттық жүйелердi қолдану тәртiбi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ұсынылады.</w:t>
      </w:r>
      <w:r>
        <w:br/>
      </w:r>
      <w:r>
        <w:rPr>
          <w:rFonts w:ascii="Times New Roman"/>
          <w:b w:val="false"/>
          <w:i w:val="false"/>
          <w:color w:val="000000"/>
          <w:sz w:val="28"/>
        </w:rPr>
        <w:t>
      10. 
</w:t>
      </w:r>
      <w:r>
        <w:rPr>
          <w:rFonts w:ascii="Times New Roman"/>
          <w:b w:val="false"/>
          <w:i w:val="false"/>
          <w:color w:val="000000"/>
          <w:sz w:val="28"/>
        </w:rPr>
        <w:t>
Көрсетілетін қызметті беруші арқылы мемлекеттік қызмет көрсету кезіндегі жолығу тәртібін және рәсімнің (әрекеттің) реттілігін сипаттау.</w:t>
      </w:r>
      <w:r>
        <w:br/>
      </w:r>
      <w:r>
        <w:rPr>
          <w:rFonts w:ascii="Times New Roman"/>
          <w:b w:val="false"/>
          <w:i w:val="false"/>
          <w:color w:val="000000"/>
          <w:sz w:val="28"/>
        </w:rPr>
        <w:t>
      1) 
</w:t>
      </w:r>
      <w:r>
        <w:rPr>
          <w:rFonts w:ascii="Times New Roman"/>
          <w:b w:val="false"/>
          <w:i w:val="false"/>
          <w:color w:val="000000"/>
          <w:sz w:val="28"/>
        </w:rPr>
        <w:t>
1-үдеріс – көрсетілетін қызметті беруші қызметкерінің мемлекеттік қызметті көрсету үшін "ЕЛ" МДБ АЖО АЖ-да логин мен пароль енгізуі (авторлау үдерісі);</w:t>
      </w:r>
      <w:r>
        <w:br/>
      </w:r>
      <w:r>
        <w:rPr>
          <w:rFonts w:ascii="Times New Roman"/>
          <w:b w:val="false"/>
          <w:i w:val="false"/>
          <w:color w:val="000000"/>
          <w:sz w:val="28"/>
        </w:rPr>
        <w:t>
      2) 
</w:t>
      </w:r>
      <w:r>
        <w:rPr>
          <w:rFonts w:ascii="Times New Roman"/>
          <w:b w:val="false"/>
          <w:i w:val="false"/>
          <w:color w:val="000000"/>
          <w:sz w:val="28"/>
        </w:rPr>
        <w:t>
1-шарт – көрсетілетін қызметті берушінің тіркелген қызметкері туралы деректердің түпнұсқалығын "ЕЛ" МДБ АЖО АЖ-да логин мен пароль арқылы тексеру;</w:t>
      </w:r>
      <w:r>
        <w:br/>
      </w:r>
      <w:r>
        <w:rPr>
          <w:rFonts w:ascii="Times New Roman"/>
          <w:b w:val="false"/>
          <w:i w:val="false"/>
          <w:color w:val="000000"/>
          <w:sz w:val="28"/>
        </w:rPr>
        <w:t>
      3) 
</w:t>
      </w:r>
      <w:r>
        <w:rPr>
          <w:rFonts w:ascii="Times New Roman"/>
          <w:b w:val="false"/>
          <w:i w:val="false"/>
          <w:color w:val="000000"/>
          <w:sz w:val="28"/>
        </w:rPr>
        <w:t>
2-үдеріс – көрсетілетін қызметті беруші қызметкерінің деректерінде бұзушылықтардың болуына байланысты авторлаудан бас тарту туралы хабарламаны "ЕЛ" МДБ АЖО АЖ-да қалыптастыру;</w:t>
      </w:r>
      <w:r>
        <w:br/>
      </w:r>
      <w:r>
        <w:rPr>
          <w:rFonts w:ascii="Times New Roman"/>
          <w:b w:val="false"/>
          <w:i w:val="false"/>
          <w:color w:val="000000"/>
          <w:sz w:val="28"/>
        </w:rPr>
        <w:t>
      4) 
</w:t>
      </w:r>
      <w:r>
        <w:rPr>
          <w:rFonts w:ascii="Times New Roman"/>
          <w:b w:val="false"/>
          <w:i w:val="false"/>
          <w:color w:val="000000"/>
          <w:sz w:val="28"/>
        </w:rPr>
        <w:t>
3-үдеріс – көрсетілетін қызметті беруші қызметкерінің таңдауы осы Регламентте көрсетілген қызметті таңдауы, қызметті көрсетуге арналған сұрау салу нысанын экранға шығаруы және қызмет беруші қызметкерінің қызмет алушы деректерін енгізуі;</w:t>
      </w:r>
      <w:r>
        <w:br/>
      </w:r>
      <w:r>
        <w:rPr>
          <w:rFonts w:ascii="Times New Roman"/>
          <w:b w:val="false"/>
          <w:i w:val="false"/>
          <w:color w:val="000000"/>
          <w:sz w:val="28"/>
        </w:rPr>
        <w:t>
      5) 
</w:t>
      </w:r>
      <w:r>
        <w:rPr>
          <w:rFonts w:ascii="Times New Roman"/>
          <w:b w:val="false"/>
          <w:i w:val="false"/>
          <w:color w:val="000000"/>
          <w:sz w:val="28"/>
        </w:rPr>
        <w:t>
4-үдеріс – "электрондық үкіметтің" шлюзі (бұдан әрі – ЭҮШ) арқылы жеке тұлға мемлекеттік деректер базасы/заңды тұлға мемлекеттік деректер базасында (бұдан әрі – ЖТ МДБ/ЗТ МДБ) көрсетілетін қызметті алушы деректеріне сұрау салу;</w:t>
      </w:r>
      <w:r>
        <w:br/>
      </w:r>
      <w:r>
        <w:rPr>
          <w:rFonts w:ascii="Times New Roman"/>
          <w:b w:val="false"/>
          <w:i w:val="false"/>
          <w:color w:val="000000"/>
          <w:sz w:val="28"/>
        </w:rPr>
        <w:t>
      6) 
</w:t>
      </w:r>
      <w:r>
        <w:rPr>
          <w:rFonts w:ascii="Times New Roman"/>
          <w:b w:val="false"/>
          <w:i w:val="false"/>
          <w:color w:val="000000"/>
          <w:sz w:val="28"/>
        </w:rPr>
        <w:t>
2-шарт – ЖТ МДБ/ЗТ МДБ-да көрсетілетін қызметті алушы деректерінің болуын тексеру;</w:t>
      </w:r>
      <w:r>
        <w:br/>
      </w:r>
      <w:r>
        <w:rPr>
          <w:rFonts w:ascii="Times New Roman"/>
          <w:b w:val="false"/>
          <w:i w:val="false"/>
          <w:color w:val="000000"/>
          <w:sz w:val="28"/>
        </w:rPr>
        <w:t>
      7) 
</w:t>
      </w:r>
      <w:r>
        <w:rPr>
          <w:rFonts w:ascii="Times New Roman"/>
          <w:b w:val="false"/>
          <w:i w:val="false"/>
          <w:color w:val="000000"/>
          <w:sz w:val="28"/>
        </w:rPr>
        <w:t>
5-үдеріс – ЖТ МДБ/ЗТ МДБ-да көрсетілетін қызметті алушы деректерінің расталмауына байланысты деректерді алу мүмкін болмауы туралы хабарламаны қалыптастыру;</w:t>
      </w:r>
      <w:r>
        <w:br/>
      </w:r>
      <w:r>
        <w:rPr>
          <w:rFonts w:ascii="Times New Roman"/>
          <w:b w:val="false"/>
          <w:i w:val="false"/>
          <w:color w:val="000000"/>
          <w:sz w:val="28"/>
        </w:rPr>
        <w:t>
      8) 
</w:t>
      </w:r>
      <w:r>
        <w:rPr>
          <w:rFonts w:ascii="Times New Roman"/>
          <w:b w:val="false"/>
          <w:i w:val="false"/>
          <w:color w:val="000000"/>
          <w:sz w:val="28"/>
        </w:rPr>
        <w:t>
6-үдеріс – қағаз тасығыштағы құжаттардың болуы туралы бөлігінде сұрау салу нысанын толтыруы және көрсетілетін қызметті беруші қызметкерінің көрсетілетін қызметті алушы ұсынған қажетті құжаттарды сканерлеуі және оларды сұрау салу нысанына қоса беруі;</w:t>
      </w:r>
      <w:r>
        <w:br/>
      </w:r>
      <w:r>
        <w:rPr>
          <w:rFonts w:ascii="Times New Roman"/>
          <w:b w:val="false"/>
          <w:i w:val="false"/>
          <w:color w:val="000000"/>
          <w:sz w:val="28"/>
        </w:rPr>
        <w:t>
      9) 
</w:t>
      </w:r>
      <w:r>
        <w:rPr>
          <w:rFonts w:ascii="Times New Roman"/>
          <w:b w:val="false"/>
          <w:i w:val="false"/>
          <w:color w:val="000000"/>
          <w:sz w:val="28"/>
        </w:rPr>
        <w:t>
7-үдеріс – "ЕЛ" МДБ АЖО АЖ-да сұранысты тіркеу және қызметті өңдеу;</w:t>
      </w:r>
      <w:r>
        <w:br/>
      </w:r>
      <w:r>
        <w:rPr>
          <w:rFonts w:ascii="Times New Roman"/>
          <w:b w:val="false"/>
          <w:i w:val="false"/>
          <w:color w:val="000000"/>
          <w:sz w:val="28"/>
        </w:rPr>
        <w:t>
      10) 
</w:t>
      </w:r>
      <w:r>
        <w:rPr>
          <w:rFonts w:ascii="Times New Roman"/>
          <w:b w:val="false"/>
          <w:i w:val="false"/>
          <w:color w:val="000000"/>
          <w:sz w:val="28"/>
        </w:rPr>
        <w:t>
3-шарт – лицензияны беру үшін көрсетілетін қызметті беруші көрсетілетін қызметті алушының біліктілік талаптарына және негіздемелеріне сәйкестігін тексеру;</w:t>
      </w:r>
      <w:r>
        <w:br/>
      </w:r>
      <w:r>
        <w:rPr>
          <w:rFonts w:ascii="Times New Roman"/>
          <w:b w:val="false"/>
          <w:i w:val="false"/>
          <w:color w:val="000000"/>
          <w:sz w:val="28"/>
        </w:rPr>
        <w:t>
      11) 
</w:t>
      </w:r>
      <w:r>
        <w:rPr>
          <w:rFonts w:ascii="Times New Roman"/>
          <w:b w:val="false"/>
          <w:i w:val="false"/>
          <w:color w:val="000000"/>
          <w:sz w:val="28"/>
        </w:rPr>
        <w:t>
8-үдеріс – "ЕЛ" МДБ АЖО АЖ-да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12) 
</w:t>
      </w:r>
      <w:r>
        <w:rPr>
          <w:rFonts w:ascii="Times New Roman"/>
          <w:b w:val="false"/>
          <w:i w:val="false"/>
          <w:color w:val="000000"/>
          <w:sz w:val="28"/>
        </w:rPr>
        <w:t>
9-үдеріс – "ЕЛ" МДБ АЖО АЖ-да қалыптастырылған қызмет нәтижесін (электрондық лицензияны) көрсетілетін қызмет алушының алуы. Электрондық құжат қызмет берушінің уәкілетті тұлғасының ЭЦҚ пайдалана отырып қалыптастырылуы.</w:t>
      </w:r>
      <w:r>
        <w:br/>
      </w:r>
      <w:r>
        <w:rPr>
          <w:rFonts w:ascii="Times New Roman"/>
          <w:b w:val="false"/>
          <w:i w:val="false"/>
          <w:color w:val="000000"/>
          <w:sz w:val="28"/>
        </w:rPr>
        <w:t>
      11. 
</w:t>
      </w:r>
      <w:r>
        <w:rPr>
          <w:rFonts w:ascii="Times New Roman"/>
          <w:b w:val="false"/>
          <w:i w:val="false"/>
          <w:color w:val="000000"/>
          <w:sz w:val="28"/>
        </w:rPr>
        <w:t>
Көрсетілетін қызметті беруші арқылы мемлекеттiк қызмет көрсету үдерісінде ақпараттық жүйелердi қолдану тәртiбi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ұсынылады.</w:t>
      </w:r>
      <w:r>
        <w:br/>
      </w:r>
      <w:r>
        <w:rPr>
          <w:rFonts w:ascii="Times New Roman"/>
          <w:b w:val="false"/>
          <w:i w:val="false"/>
          <w:color w:val="000000"/>
          <w:sz w:val="28"/>
        </w:rPr>
        <w:t>
      12. 
</w:t>
      </w:r>
      <w:r>
        <w:rPr>
          <w:rFonts w:ascii="Times New Roman"/>
          <w:b w:val="false"/>
          <w:i w:val="false"/>
          <w:color w:val="000000"/>
          <w:sz w:val="28"/>
        </w:rPr>
        <w:t>
Мемлекеттік қызмет көрсету процесінде рәсімдердің (әрекеттердің) ретін, көрсетілетін қызметті берушінің құрылымдық бөлімшелерінің (қызметкерлерінің) өзара әрекеттерінің толық сипаттамасы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көрсетілетін қызметті берушінің интернет-ресурсында орналастырылады.</w:t>
      </w:r>
      <w:r>
        <w:br/>
      </w:r>
      <w:r>
        <w:rPr>
          <w:rFonts w:ascii="Times New Roman"/>
          <w:b w:val="false"/>
          <w:i w:val="false"/>
          <w:color w:val="000000"/>
          <w:sz w:val="28"/>
        </w:rPr>
        <w:t>
</w:t>
      </w:r>
      <w:r>
        <w:rPr>
          <w:rFonts w:ascii="Times New Roman"/>
          <w:b w:val="false"/>
          <w:i w:val="false"/>
          <w:color w:val="ff0000"/>
          <w:sz w:val="28"/>
        </w:rPr>
        <w:t xml:space="preserve">      Ескерту. Регламент 12 тармақпен толықтырылды – Ақтөбе облысының әкімдігінің 17.09.2014 </w:t>
      </w:r>
      <w:r>
        <w:rPr>
          <w:rFonts w:ascii="Times New Roman"/>
          <w:b w:val="false"/>
          <w:i w:val="false"/>
          <w:color w:val="000000"/>
          <w:sz w:val="28"/>
        </w:rPr>
        <w:t>№ 326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11614"/>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11"/>
          <w:p>
            <w:pPr>
              <w:spacing w:after="20"/>
              <w:ind w:left="20"/>
              <w:jc w:val="both"/>
            </w:pPr>
            <w:r>
              <w:rPr>
                <w:rFonts w:ascii="Times New Roman"/>
                <w:b w:val="false"/>
                <w:i w:val="false"/>
                <w:color w:val="000000"/>
                <w:sz w:val="20"/>
              </w:rPr>
              <w:t>
"Бiрегей, элиталық тұқым,</w:t>
            </w:r>
            <w:r>
              <w:br/>
            </w:r>
            <w:r>
              <w:rPr>
                <w:rFonts w:ascii="Times New Roman"/>
                <w:b w:val="false"/>
                <w:i w:val="false"/>
                <w:color w:val="000000"/>
                <w:sz w:val="20"/>
              </w:rPr>
              <w:t>
бiрiншi, екiншi және үшiншi</w:t>
            </w:r>
            <w:r>
              <w:br/>
            </w:r>
            <w:r>
              <w:rPr>
                <w:rFonts w:ascii="Times New Roman"/>
                <w:b w:val="false"/>
                <w:i w:val="false"/>
                <w:color w:val="000000"/>
                <w:sz w:val="20"/>
              </w:rPr>
              <w:t>
көбейтілген тұқым өндiрушiлердi</w:t>
            </w:r>
            <w:r>
              <w:br/>
            </w:r>
            <w:r>
              <w:rPr>
                <w:rFonts w:ascii="Times New Roman"/>
                <w:b w:val="false"/>
                <w:i w:val="false"/>
                <w:color w:val="000000"/>
                <w:sz w:val="20"/>
              </w:rPr>
              <w:t>
және тұқым өткiзушiлердi</w:t>
            </w:r>
            <w:r>
              <w:br/>
            </w:r>
            <w:r>
              <w:rPr>
                <w:rFonts w:ascii="Times New Roman"/>
                <w:b w:val="false"/>
                <w:i w:val="false"/>
                <w:color w:val="000000"/>
                <w:sz w:val="20"/>
              </w:rPr>
              <w:t>
аттестаттау" мемлекеттік</w:t>
            </w:r>
            <w:r>
              <w:br/>
            </w:r>
            <w:r>
              <w:rPr>
                <w:rFonts w:ascii="Times New Roman"/>
                <w:b w:val="false"/>
                <w:i w:val="false"/>
                <w:color w:val="000000"/>
                <w:sz w:val="20"/>
              </w:rPr>
              <w:t xml:space="preserve">
қызмет регламентіне </w:t>
            </w:r>
            <w:r>
              <w:br/>
            </w:r>
            <w:r>
              <w:rPr>
                <w:rFonts w:ascii="Times New Roman"/>
                <w:b w:val="false"/>
                <w:i w:val="false"/>
                <w:color w:val="000000"/>
                <w:sz w:val="20"/>
              </w:rPr>
              <w:t xml:space="preserve">
1-қосымша </w:t>
            </w:r>
            <w:r>
              <w:br/>
            </w:r>
            <w:r>
              <w:rPr>
                <w:rFonts w:ascii="Times New Roman"/>
                <w:b w:val="false"/>
                <w:i w:val="false"/>
                <w:color w:val="000000"/>
                <w:sz w:val="20"/>
              </w:rPr>
              <w:t>
 </w:t>
            </w:r>
          </w:p>
          <w:bookmarkEnd w:id="11"/>
        </w:tc>
      </w:tr>
    </w:tbl>
    <w:p>
      <w:pPr>
        <w:spacing w:after="0"/>
        <w:ind w:left="0"/>
        <w:jc w:val="left"/>
      </w:pPr>
      <w:r>
        <w:rPr>
          <w:rFonts w:ascii="Times New Roman"/>
          <w:b/>
          <w:i w:val="false"/>
          <w:color w:val="000000"/>
        </w:rPr>
        <w:t xml:space="preserve"> Рәсiмдердiң (әрекеттердің) реттiлiгiн сипаттау әрбiр рәсiмнiң (әрекеттің) ұзақтығын көрсете отырып, әрбір рәсімнің (әрекеттің) өту блок-схемасы</w:t>
      </w:r>
    </w:p>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735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11614"/>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12"/>
          <w:p>
            <w:pPr>
              <w:spacing w:after="20"/>
              <w:ind w:left="20"/>
              <w:jc w:val="both"/>
            </w:pPr>
            <w:r>
              <w:rPr>
                <w:rFonts w:ascii="Times New Roman"/>
                <w:b w:val="false"/>
                <w:i w:val="false"/>
                <w:color w:val="000000"/>
                <w:sz w:val="20"/>
              </w:rPr>
              <w:t>
"Бiрегей, элиталық тұқым,</w:t>
            </w:r>
            <w:r>
              <w:br/>
            </w:r>
            <w:r>
              <w:rPr>
                <w:rFonts w:ascii="Times New Roman"/>
                <w:b w:val="false"/>
                <w:i w:val="false"/>
                <w:color w:val="000000"/>
                <w:sz w:val="20"/>
              </w:rPr>
              <w:t>
бiрiншi, екiншi және үшiншi</w:t>
            </w:r>
            <w:r>
              <w:br/>
            </w:r>
            <w:r>
              <w:rPr>
                <w:rFonts w:ascii="Times New Roman"/>
                <w:b w:val="false"/>
                <w:i w:val="false"/>
                <w:color w:val="000000"/>
                <w:sz w:val="20"/>
              </w:rPr>
              <w:t>
көбейтілген тұқым өндiрушiлердi</w:t>
            </w:r>
            <w:r>
              <w:br/>
            </w:r>
            <w:r>
              <w:rPr>
                <w:rFonts w:ascii="Times New Roman"/>
                <w:b w:val="false"/>
                <w:i w:val="false"/>
                <w:color w:val="000000"/>
                <w:sz w:val="20"/>
              </w:rPr>
              <w:t>
және тұқым өткiзушiлердi</w:t>
            </w:r>
            <w:r>
              <w:br/>
            </w:r>
            <w:r>
              <w:rPr>
                <w:rFonts w:ascii="Times New Roman"/>
                <w:b w:val="false"/>
                <w:i w:val="false"/>
                <w:color w:val="000000"/>
                <w:sz w:val="20"/>
              </w:rPr>
              <w:t>
аттестаттау" мемлекеттік</w:t>
            </w:r>
            <w:r>
              <w:br/>
            </w:r>
            <w:r>
              <w:rPr>
                <w:rFonts w:ascii="Times New Roman"/>
                <w:b w:val="false"/>
                <w:i w:val="false"/>
                <w:color w:val="000000"/>
                <w:sz w:val="20"/>
              </w:rPr>
              <w:t xml:space="preserve">
қызмет регламентіне </w:t>
            </w:r>
            <w:r>
              <w:br/>
            </w:r>
            <w:r>
              <w:rPr>
                <w:rFonts w:ascii="Times New Roman"/>
                <w:b w:val="false"/>
                <w:i w:val="false"/>
                <w:color w:val="000000"/>
                <w:sz w:val="20"/>
              </w:rPr>
              <w:t xml:space="preserve">
2-қосымша </w:t>
            </w:r>
            <w:r>
              <w:br/>
            </w:r>
            <w:r>
              <w:rPr>
                <w:rFonts w:ascii="Times New Roman"/>
                <w:b w:val="false"/>
                <w:i w:val="false"/>
                <w:color w:val="000000"/>
                <w:sz w:val="20"/>
              </w:rPr>
              <w:t>
 </w:t>
            </w:r>
          </w:p>
          <w:bookmarkEnd w:id="12"/>
        </w:tc>
      </w:tr>
    </w:tbl>
    <w:p>
      <w:pPr>
        <w:spacing w:after="0"/>
        <w:ind w:left="0"/>
        <w:jc w:val="left"/>
      </w:pPr>
      <w:r>
        <w:rPr>
          <w:rFonts w:ascii="Times New Roman"/>
          <w:b/>
          <w:i w:val="false"/>
          <w:color w:val="000000"/>
        </w:rPr>
        <w:t xml:space="preserve"> Көрсетілетін қызметті берушінің ЭҮП арқылы мемлекеттiк қызмет көрсету үдерісiнде ақпараттық жүйелердi қолдану тәртiбi</w:t>
      </w:r>
    </w:p>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6449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11614"/>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13"/>
          <w:p>
            <w:pPr>
              <w:spacing w:after="20"/>
              <w:ind w:left="20"/>
              <w:jc w:val="both"/>
            </w:pPr>
            <w:r>
              <w:rPr>
                <w:rFonts w:ascii="Times New Roman"/>
                <w:b w:val="false"/>
                <w:i w:val="false"/>
                <w:color w:val="000000"/>
                <w:sz w:val="20"/>
              </w:rPr>
              <w:t>
"Бiрегей, элиталық тұқым,</w:t>
            </w:r>
            <w:r>
              <w:br/>
            </w:r>
            <w:r>
              <w:rPr>
                <w:rFonts w:ascii="Times New Roman"/>
                <w:b w:val="false"/>
                <w:i w:val="false"/>
                <w:color w:val="000000"/>
                <w:sz w:val="20"/>
              </w:rPr>
              <w:t>
бiрiншi, екiншi және үшiншi</w:t>
            </w:r>
            <w:r>
              <w:br/>
            </w:r>
            <w:r>
              <w:rPr>
                <w:rFonts w:ascii="Times New Roman"/>
                <w:b w:val="false"/>
                <w:i w:val="false"/>
                <w:color w:val="000000"/>
                <w:sz w:val="20"/>
              </w:rPr>
              <w:t>
көбейтілген тұқым өндiрушiлердi</w:t>
            </w:r>
            <w:r>
              <w:br/>
            </w:r>
            <w:r>
              <w:rPr>
                <w:rFonts w:ascii="Times New Roman"/>
                <w:b w:val="false"/>
                <w:i w:val="false"/>
                <w:color w:val="000000"/>
                <w:sz w:val="20"/>
              </w:rPr>
              <w:t>
және тұқым өткiзушiлердi</w:t>
            </w:r>
            <w:r>
              <w:br/>
            </w:r>
            <w:r>
              <w:rPr>
                <w:rFonts w:ascii="Times New Roman"/>
                <w:b w:val="false"/>
                <w:i w:val="false"/>
                <w:color w:val="000000"/>
                <w:sz w:val="20"/>
              </w:rPr>
              <w:t>
аттестаттау" мемлекеттік</w:t>
            </w:r>
            <w:r>
              <w:br/>
            </w:r>
            <w:r>
              <w:rPr>
                <w:rFonts w:ascii="Times New Roman"/>
                <w:b w:val="false"/>
                <w:i w:val="false"/>
                <w:color w:val="000000"/>
                <w:sz w:val="20"/>
              </w:rPr>
              <w:t xml:space="preserve">
қызмет регламентіне </w:t>
            </w:r>
            <w:r>
              <w:br/>
            </w:r>
            <w:r>
              <w:rPr>
                <w:rFonts w:ascii="Times New Roman"/>
                <w:b w:val="false"/>
                <w:i w:val="false"/>
                <w:color w:val="000000"/>
                <w:sz w:val="20"/>
              </w:rPr>
              <w:t xml:space="preserve">
3-қосымша </w:t>
            </w:r>
            <w:r>
              <w:br/>
            </w:r>
            <w:r>
              <w:rPr>
                <w:rFonts w:ascii="Times New Roman"/>
                <w:b w:val="false"/>
                <w:i w:val="false"/>
                <w:color w:val="000000"/>
                <w:sz w:val="20"/>
              </w:rPr>
              <w:t>
 </w:t>
            </w:r>
          </w:p>
          <w:bookmarkEnd w:id="13"/>
        </w:tc>
      </w:tr>
    </w:tbl>
    <w:p>
      <w:pPr>
        <w:spacing w:after="0"/>
        <w:ind w:left="0"/>
        <w:jc w:val="left"/>
      </w:pPr>
      <w:r>
        <w:rPr>
          <w:rFonts w:ascii="Times New Roman"/>
          <w:b/>
          <w:i w:val="false"/>
          <w:color w:val="000000"/>
        </w:rPr>
        <w:t xml:space="preserve"> Көрсетілетін қызметті беруші арқылы мемлекеттiк қызмет көрсету үдерісінде ақпараттық жүйелердi қолдану тәртiбi</w:t>
      </w:r>
    </w:p>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24300"/>
                    </a:xfrm>
                    <a:prstGeom prst="rect">
                      <a:avLst/>
                    </a:prstGeom>
                  </pic:spPr>
                </pic:pic>
              </a:graphicData>
            </a:graphic>
          </wp:inline>
        </w:drawing>
      </w:r>
    </w:p>
    <w:p>
      <w:pPr>
        <w:spacing w:after="0"/>
        <w:ind w:left="0"/>
        <w:jc w:val="both"/>
      </w:pPr>
      <w:r>
        <w:drawing>
          <wp:inline distT="0" distB="0" distL="0" distR="0">
            <wp:extent cx="4914900" cy="713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914900" cy="71374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11739"/>
      </w:tblGrid>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14"/>
          <w:p>
            <w:pPr>
              <w:spacing w:after="20"/>
              <w:ind w:left="20"/>
              <w:jc w:val="both"/>
            </w:pPr>
            <w:r>
              <w:rPr>
                <w:rFonts w:ascii="Times New Roman"/>
                <w:b w:val="false"/>
                <w:i w:val="false"/>
                <w:color w:val="000000"/>
                <w:sz w:val="20"/>
              </w:rPr>
              <w:t>
Ақтөбе облысы әкімдігінің</w:t>
            </w:r>
            <w:r>
              <w:br/>
            </w:r>
            <w:r>
              <w:rPr>
                <w:rFonts w:ascii="Times New Roman"/>
                <w:b w:val="false"/>
                <w:i w:val="false"/>
                <w:color w:val="000000"/>
                <w:sz w:val="20"/>
              </w:rPr>
              <w:t>
2014 жылғы 23 сәуірдегі</w:t>
            </w:r>
            <w:r>
              <w:br/>
            </w:r>
            <w:r>
              <w:rPr>
                <w:rFonts w:ascii="Times New Roman"/>
                <w:b w:val="false"/>
                <w:i w:val="false"/>
                <w:color w:val="000000"/>
                <w:sz w:val="20"/>
              </w:rPr>
              <w:t>
№ 114 қаулысына</w:t>
            </w:r>
            <w:r>
              <w:br/>
            </w:r>
            <w:r>
              <w:rPr>
                <w:rFonts w:ascii="Times New Roman"/>
                <w:b w:val="false"/>
                <w:i w:val="false"/>
                <w:color w:val="000000"/>
                <w:sz w:val="20"/>
              </w:rPr>
              <w:t>
4-қосымша</w:t>
            </w:r>
            <w:r>
              <w:br/>
            </w:r>
            <w:r>
              <w:rPr>
                <w:rFonts w:ascii="Times New Roman"/>
                <w:b w:val="false"/>
                <w:i w:val="false"/>
                <w:color w:val="000000"/>
                <w:sz w:val="20"/>
              </w:rPr>
              <w:t>
 </w:t>
            </w:r>
          </w:p>
          <w:bookmarkEnd w:id="14"/>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both"/>
      </w:pPr>
      <w:r>
        <w:rPr>
          <w:rFonts w:ascii="Times New Roman"/>
          <w:b w:val="false"/>
          <w:i w:val="false"/>
          <w:color w:val="ff0000"/>
          <w:sz w:val="28"/>
        </w:rPr>
        <w:t xml:space="preserve">      Ескерту. Регламент 4 қосымшамен толықтырылды – Ақтөбе облысының әкімдігінің 17.09.2014 </w:t>
      </w:r>
      <w:r>
        <w:rPr>
          <w:rFonts w:ascii="Times New Roman"/>
          <w:b w:val="false"/>
          <w:i w:val="false"/>
          <w:color w:val="ff0000"/>
          <w:sz w:val="28"/>
        </w:rPr>
        <w:t>№ 326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w:t>
      </w:r>
    </w:p>
    <w:p>
      <w:pPr>
        <w:spacing w:after="0"/>
        <w:ind w:left="0"/>
        <w:jc w:val="both"/>
      </w:pPr>
      <w:r>
        <w:drawing>
          <wp:inline distT="0" distB="0" distL="0" distR="0">
            <wp:extent cx="7810500" cy="889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8900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3500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0" cy="35687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