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75f0" w14:textId="a4c7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инспекция саласында мемлекеттік қызметтер көрсету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19 мамырдағы № 153 қаулысы. Ақтөбе облысының Әділет департаментінде 2014 жылғы 18 маусымда № 3955 болып тіркелді. Күші жойылды - Ақтөбе облысының әкімдігінің 2015 жылғы 31 шілдедегі № 284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облысының әкімдігінің 31.07.2015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2013 жылғы 15 сәуірдегі "Мемлекеттік көрсетілетін қызметтер туралы" Заңы 16-бабының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3 наурыздағы № 171 "Техникалық инспекция саласында мемлекеттік қызметтер көрсету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"Тракторлардың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тіркемелерінің, өздігінен жүретін ауыл шаруашылығы, мелиоративтік және жол-құрылыс машиналары мен механизмдерінің, сондай-ақ жүріп өту мүмкіндігі жоғары арнайы машиналардың кепілін тіркеу және мемлекеттік тіркеу туралы куәлік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"Тракторларды және олардың базасында жасалған өздігінен жүретін шассилермен механизмдерді,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жүргізу құқығына куәліктер беру"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"Тракторларды және олардың базасында жасалған өздiгiнен жүретiн шассилер мен механизмдердi, өздiгiнен жүретiн ауыл шаруашылығы, мелиоративтiк және жол-құрылыс машиналары мен механизмдерiн, сондай-ақ жүріп өту мүмкіндігі жоғары арнайы машиналарды сенiмхат бойынша басқаратын адамдарды тiркеу"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"Тракторларды және олардың базасында жасалған өздiгiнен жүретiн шассилер мен механизмдердi, монтаждалған арнайы жабдығы бар тiркемелердi қоса алғанда, олардың тiркемелерiн, өздiгiнен жүретiн ауыл шаруашылығы, мелиоративтiк және жол-құрылыс машиналары мен механизмдерiн, сондай-ақ жүріп өту мүмкіндігі жоғары арнайы машиналарды нөмiрлiк тiркеу белгiлерiн бере отырып, тiркеу, қайта тiркеу"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жол-құрылысы машиналары мен механизмдерін, сондай-ақ жүріп өту мүмкіндігі жоғары арнайы машиналарды жыл сайынғы мемлекеттік техникалық байқаудан өткізу"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"Тракторларға және олардың базасында жасалған өздігінен жүретін шассилер мен механизмдерге, монтаждалған арнайы жабдығы бар тіркемелерді қоса алғанда, олардың тіркемелеріне, өздігінен жүретін ауыл шаруашылығы, мелиоративтік және жол-құрылыс машиналары мен механизмдерге, сондай-ақ жүріп өту мүмкіндігі жоғары арнайы машиналарға ауыртпалықтың жоқ (бар) екендігі туралы ақпарат ұсыну"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М.М.Тағымовқа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1"/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"Тракторлардың және олардың базасында жасалған өздігінен жүретін шассилер мен механизмдердің, монтаждалған арнайы жабдығы бар тіркемелерді қоса алғанда, олардың тіркемелерінің, өздігінен жүретін ауыл шаруашылығы, мелиоративтік және жол-құрылыс машиналары мен механизмдерінің, сондай-ақ жүріп өту мүмкіндігі жоғары арнайы машиналардың кепілін тіркеу және мемлекеттік тіркеу туралы куәлік беру"мемлекеттік көрсетілетін қызмет регламенті.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"Тракторлардың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тіркемелерінің, өздігінен жүретін ауыл шаруашылығы, мелиоративтік және жол-құрылыс машиналары мен механизмдерінің, сондай-ақ жүріп өту мүмкіндігі жоғары арнайы машиналардың кепілін тіркеу және мемлекеттік тіркеу туралы куәлік беру" мемлекеттік көрсетілетін қызмет (бұдан әрі – мемлекеттік көрсетілетін қызмет) "Ақтөбе облысының ауыл шаруашылығы басқармасы" мемлекеттік мекемесінде және Ақтөбе қаласы мен аудандық ауыл шаруашылығы және ветеринария бөлімдерінде (бұдан әрі – көрсетілетін қызметті беруші) көрсетіледі. Өтініштерді қабылдау және нәтижесін беру қызмет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мемлекеттік қызметтің нәтижесі: тракторлардың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механизмдерінің, сондай-ақ жүріп өту мүмкіндігі жоғары арнайы машиналардың кепілін тіркеу және мемлекеттік тіркеу туралы куәлікті (телнұсқа) қағаз нысанда беру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Құрылымдық бөлімшелерде (қызметкерлердің) мемлекеттік көрсетілетін қызмет көрсету процесіндегі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2014 жылғы 3 наурыздағы № 171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"Тракторлардың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тіркемелерінің, өздігінен жүретін ауыл шаруашылығы, мелиоративтік және жол-құрылыс машиналары мен механизмдерінің, сондай-ақ жүріп өту мүмкіндігі жоғары арнайы машиналардың кепілін тіркеу және мемлекеттік тіркеу туралы куәлік беру" мемлекеттік көрсетілетін қызмет стандартының (бұдан әрі -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мемлекеттік қызмет көрсетудегі әрекеттерді жүргізудің бастауына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 құрамына кіретін әрбір рәсімдердің (әрекеттің) көрсетілу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 құжаттарды қабылдап және оларды тіркеуді жүзеге асырады - 30 (отыз) минуттан артық емес. Нәтижесі -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 пакетінің толық болуы тексеріліп, кіріс нөмірін, тіркелген күнін (уақытын), өтінішті қабылдаған лауазымды тұлғаның тегі мен аты-жөнін және мемлекеттік қызметті алу күні мен дайын құжаттардың берілетін орнын көрсетіп, тіркеуге алынған өтініштің көшірмесін қызмет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 хат-хабарлармен танысады - 30 (отыз) минуттан артық емес. Нәтижесі – орындау үшін жауапты орындаушыны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орындаушысы, қызмет алушы қажетті құжаттарды тапсырған сәттен бастап мемлекеттік қызметті алғанға дейін – 2 (екі) жұмыс күні ішінде (құжаттарды қабылдау мен дайын құжаттарды беру күні мемлекеттік көрсетілетін қызмет мерзіміне кірмейді)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құжаттардың толықтығы мен сәйкестігін тексереді. Нәтижесі – тракторлардың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механизмдерінің, сондай-ақ жүріп өту мүмкіндігі жоғары арнайы машиналардың кепілін тіркеу және мемлекеттік тіркеу туралы куәлікті (телнұсқа)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Құрылымдық бөлімшелердің (қызметкерлердің) мемлекеттік көрсетілетін қызмет көрсету процесіндегі өзара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 берушінің құрылымдық бөлімшелеріндегі (қызметкерлердің) қызмет көрсету процесіне қатысушылардың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Қызмет берушінің құрылымдық бөлімшелеріндегі (қызметкерлер) рәсімдердің (әрекеттердің) кезектілігі мен әрбір рәсімнің (әрекеттің) уақыт ұзақтығының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топтама-сызба арқылы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 енгізілді - Ақтөбе облысының әкімдігінің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8 тармақпен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"Тракторлардың және олардың 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өздiгiнен жүретiн шассилер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механизмдердi, монтаждалған арнайы жабдығы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тiркемелердi қоса алғанда,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тiркемелерiнің, өздiгiнен жүретiн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мелиоративтiк және жол-құрылыс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мен механизмдерiнің,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машиналардың кепілін тіркеу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туралы куәлік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 (әрекеттер) жүргізудің кезектілік сипаттамасының топтама–сызбасы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өзгеріс енгізілді - Ақтөбе облысының әкімдігінің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"Тракторлардың және олардың базасында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өздiгiнен жүретiн шассилер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механизмдердi, монтаждалған арнайы жабдығы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тiркемелердi қоса алғанда,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тiркемелерiнің, өздiгiнен жүретiн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мелиоративтiк және жол-құрылыс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 мен механизмдерiнің,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машиналардың кепілін тіркеу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туралы куәлік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қосымша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"Тракторлардың және олардың базасында жасалған өздiгiнен жүретiн шассилер мен механизмдердi, монтаждалған арнайы жабдығы бар тiркемелердi қоса алғанда, олардың тiркемелерiнің, өздiгiнен жүретiн ауыл шаруашылығы, мелиоративтiк және жол-құрылыс машиналары мен механизмдерiнің, сондай-ақ жүріп өту мүмкіндігі жоғары арнайы машиналардың кепілін тіркеу және мемлекеттік тіркеу туралы куәлік беру"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2 қосымшамен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6"/>
        </w:tc>
      </w:tr>
    </w:tbl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жүргізу құқығына куәліктер беру" мемлекеттiк көрсетілетін қызмет регламенті.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жүргізу құқығына куәліктер беру" мемлекеттік көрсетілетін қызмет (бұдан әрі – мемлекеттік көрсетілетін қызмет) "Ақтөбе облысының ауыл шаруашылығы басқармасы" мемлекеттік мекемесінде және Ақтөбе қаласы мен аудандық ауыл шаруашылығы және ветеринария бөлімдерінде (бұдан әрі – көрсетілетін қызметті беруші), сондай-ақ www.e.gov.kz "электрондық үкімет" порталы немесе www.elicense.kz "Е-лицензиялау" порталында (бұдан әрі – портал) көрсетіледі. Өтініштерді қабылдау және нәтижесін беру қызмет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берушіге жүгінген кезде – тракторларды және олардың базасында жасалған өздігінен жүретін шассилер мен тетіктерді, өздігінен жүретін ауыл шаруашылығы, мелиоративтік және жол-құрылыс машиналары мен тетіктерін, сондай-ақ жүріп өту мүмкіндігі жоғары арнайы машиналарды жүргізу құқығына куәлікті беру (бұдан әрі - тракторист-машинист куәлігі), тракторшы-машинист куәлігінің телнұсқасын қағаз нысанда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порталда – қызмет алушының тракторист-машинист куәлігін немесе тракторист-машинист куәлігінің телнұсқасын алуына болатын мекен-жайды көрсете отырып, рұқсат беру құжатының дайындығы туралы хабарлама, не мемлекеттік қызметті көрсетуден бас тарту туралы дәлелді жауапты уәкілетті лауазымды тұлғаның электрондық цифрлық қолтаңбасымен (бұдан әрі – ЭЦҚ) куәландырылған электрондық құжат нысанында беру көрсетілетін мемлекеттік қызметтің нәтижелері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Құрылымдық бөлімшелердің (қызметкерлердің) мемлекеттік көрсетілетін қызмет көрсету процесіндегі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берушіге жүгінген кезде - Қазақстан Республикасы Үкіметінің 2014 жылғы 3 наурыздағы № 171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жүргізу құқығына куәліктер беру" мемлекеттік көрсетілетін қызмет стандартының (бұдан әрі -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порталға жүгінген кезде - қызметті алушының ЭЦҚ куәландырылған электрондық құжат нысандағы сұрау салуы мемлекеттік қызмет көрсетудегі әрекеттерді жүргізудің бастауына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 құрамына кіретін әрбір рәсімдердің (әрекеттің) көрсетілу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қызметті берушінің кеңсесі құжаттарды қабылдап және оларды тіркеуді жүзеге асырады - 30 (отыз) минуттан артық емес. Нәтижесі -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 пакетінің толық болуын тексеру, кіріс нөмірін, тіркелген күнін (уақытын), өтінішті қабылдаған лауазымды тұлғаның тегі мен аты-жөнін және мемлекеттік қызметті алу күні мен дайын құжаттардың берілетін орнын көрсетіп, тіркеуге алынған өтініштің көшірмесін қызмет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 басшылығы хат-хабарлармен танысады - 30 (отыз) минуттан артық емес. Нәтижесі – орындау үшін жауапты орындаушыны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орындаушысы,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тапсырған кезден бастап – 2 (екі) жұмыс күні ішінде немесе қызмет берушіге жүгінген жерде куәлік беру туралы мәлімет болмаған жағдайда – қызмет алушының құжаттарын қабылдаған кезден бастап 15 (он бес) жұмыс күні ішінде құжаттардың толықтығы мен сәйкестігін тексереді. Нәтижесі – тракторшы-машинист куәлігін немесе тракторшы-машинист куәлігінің телнұсқасын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Құрылымдық бөлімшелердегі (қызметкерлердің) мемлекеттік көрсетілетін қызмет көрсету процесіндегі өзара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 берушінің құрылымдық бөлімшелеріндегі (қызметкерлердің) қызмет көрсету процесіне қатысушылардың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Қызмет берушінің құрылымдық бөлімшелеріндегі (қызметкерлер) рәсімдердің (әрекеттердің) кезектілігі мен әрбір рәсімнің (әрекеттің) уақыт ұзақтығының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топтама-сызба арқылы келтірілген.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процесінде ақпараттық жүйелерді қолдану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Портал арқылы қызметті берушінің адымдық әрекеттің мен шешімдері: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қызметті алушы жеке сәйкестендіру нөмірі (бұдан әрі – ЖСН) және бизнес-сәйкестендіру нөмірі (бұдан әрі – БСН), сондай-ақ пароль (порталда тіркелмеген тұтынушылар үшін) арқылы Порталда тіркеледі;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үдеріс – қызметті алу үшін қызметті алушының ЖСН/БСН және парольді енгізу (авторизациялау) үдерісі;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 шарт – Порталда тіркелген, қызметті алушы туралы деректердің дұрыстығын ЖСН/БСН және пароль арқылы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 үдеріс – Порталда қызметті алушының деректерінде бұзушылықтар болуына байланысты авторизациядан бас тарту туралы хабарламаны қалыптастыруы;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3 үдеріс – қызметті алушы осы регламентте көрсетілген қызметті таңдауы, оның құрылымы мен форматтық талаптарды ескере отырып, нысанды толтыруы үшін сұрау салу нысанын экранға шығару (деректерді енгізу), нысан үлгісіне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құжаттардың электронды түрдегі көшірмесін қосу және сұранысты куәландыру (қол қою) үшін қызметті алушының электрондық–цифрлық қолтаңбасының (бұдан әрі – ЭЦҚ) тіркелу куәлігін таңдауы;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 шарт – Порталда ЭЦҚ тіркеу куәлігінің мерзімін және тіркеу куәлігінің қайтарылу (күші жойылған) тізімінде жоқтығын және сұраныста көрсетілген ЖСН/БСН мен ЭЦҚ тіркеу куәлігінде көрсетілген ЖСН/БСН арасындағы сәйкестілігін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4 үдеріс – қызметті алушының ЭЦҚ түпнұсқалығының расталмауына байланысты сұраныс берілген қызметтен бас тарту жөнінде хабарлама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5 үдеріс – қызметті алушының ЭЦҚ куәландырылған электрондық құжатты өңдеу үшін, қызмет көрсетушіге "электрондық үкіметтің" шлюзы (бұдан әрі – ЭҮШ) арқылы автоматтандырылған жұмыс орнына бағыттау;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3 шарт – қызметті алушы қоса берген құжаттардың, стандартта көрсетілгендерге және қызмет көрсету үшін негіз болуға сәйкестігін қызмет берушінің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6 үдеріс – қызметті алушының құжаттарында бұзушылықтардың болуына байланысты сұратылған қызметті көрсетуден бас тарту жөнінде хабарлама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7 үдеріс – қызметті алушының Портал құрастырған қызметтің нәтижесін алуы (электрондық құжат үлгісіндегі хабарлама). Электрондық құжат қызмет берушінің уәкілетті өкілінің ЭЦҚ қолдану арқылы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мемлекетік қызмет көрсетуге қатыстырылған ақпараттық жүйелердің міндетті атқарушылық өзара әрекеті,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диаграммада берілген.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10 тармақпен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ауыл шаруашылығы, мелиоративтік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жол-құрылыс машиналары мен механизмдерін,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 жүргізу құқығына куәліктер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 (әрекеттер) жүргізудің кезектілік сипаттамасының топтама-сызбасы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ауыл шаруашылығы, мелиоративтік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жол-құрылыс машиналары мен механизмдерін,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 жүргізу құқығына куәліктер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1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көрсетілетін қызмет кезіндегі функционалдық өзара әрекетіне № 1 Диаграмма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ауыл шаруашылығы, мелиоративтік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жол-құрылыс машиналары мен механизмдерін,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 жүргізу құқығына куәліктер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 және олардың базасында жасалған өздігінен жүретін шассилер мен механизмдерді,өздігінен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жүргізу құқығына куәліктер беру"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3 қосымшамен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12"/>
        </w:tc>
      </w:tr>
    </w:tbl>
    <w:bookmarkStart w:name="z7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"Тракторларды және олардың базасында жасалған өздiгiнен жүретiн шассилер мен механизмдердi, монтаждалған арнайы жабдығы бар тіркемелерді қоса алғанда, олардың тіркемелерін, өздiгiнен жүретiн ауылшаруашылығы, мелиоративтiк және жол-құрылыс машиналары мен механизмдерiн, сондай-ақ жүріп өту мүмкіндігі жоғары арнайы машиналарды сенiмхат бойынша басқаратын адамдарды тiркеу" мемлекеттiк көрсетілетін қызмет регламенті.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"Тракторларды және олардың базасында жасалған өздiгiнен жүретiн шассилер мен механизмдердi, монтаждалған арнайы жабдығы бар тіркемелерді қоса алғанда, олардың тіркемелерін, өздiгiнен жүретiн ауылшаруашылығы, мелиоративтiк және жол-құрылыс машиналары мен механизмдерiн, сондай-ақ жүріп өту мүмкіндігі жоғары арнайы машиналарды сенiмхат бойынша басқаратын адамдарды тiркеу" мемлекеттік көрсетілетін қызмет (бұдан әрі – мемлекеттік көрсетілетін қызмет) "Ақтөбе облысының ауыл шаруашылығы басқармасы" мемлекеттік мекемесінде және Ақтөбе қаласы мен аудандық ауыл шаруашылығы және ветеринария бөлімдерінде (бұдан әрі – көрсетілетін қызметті беруші) көрсетіледі. Өтініштерді қабылдау және нәтижесін беру қызмет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Көлік басқаруға арналған сенімхатқа мөртаңба басу көрсетілген мемлекеттік қызметтің нәтижесі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Құрылымдық бөлімшелердің (қызметкерлердің) мемлекеттік көрсетілетін қызмет көрсету процесіндегі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Қызмет алушының еркін нысандағы өтініші мемлекеттік қызмет көрсетудегі әрекетті жүргізудің бастауына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 құрамына кіретін әрбір рәсімдердің (әрекеттің) көрсетілу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 құжаттарды қабылдап және оларды тіркеуді жүзеге асырады - 30 (отыз) минуттан артық емес. Қазақстан Республикасы Үкіметінің 2014 жылғы 3 наурыздағы № 171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 және олардың базасында жасалған өздiгiнен жүретiн шассилер мен механизмдердi, монтаждалған арнайы жабдығы бар тіркемелерді қоса алғанда, олардың тіркемелерін, өздiгiнен жүретiн ауылшаруашылығы, мелиоративтiк және жол-құрылыс машиналары мен механизмдерiн, сондай-ақ жүріп өту мүмкіндігі жоғары арнайы машиналарды сенiмхат бойынша басқаратын адамдарды тiркеу" мемлекеттік көрсетілетін қызмет стандартының (бұдан әрі - Стандарт)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 пакетінің толық болуы тексеріліп, кіріс нөмірін, тіркелген күнін (уақытын), өтінішті қабылдаған лауазымды тұлғаның тегі мен аты-жөнін және мемлекеттік қызметті алу күні мен дайын құжаттардың берілетін орнын көрсетіп, тіркеуге алынған өтініштің көшірмесін көрсетілетін қызметті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 хат-хабарлармен танысады - 30 (отыз) минуттан артық емес. Нәтижесі – орындау үшін жауапты орындаушыны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орындаушысы, қызметті алушы қажетті құжаттарды тапсырған сәттен бастап – 1 (бір) жұмыс күні ішінде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 топтамасының толықтығы мен сәйкестігін тексереді. Нәтижесі – көлік басқаруға арналған сенімхатқа мөртаңба басу.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Құрылымдық бөлімшелердегі (қызметкерлердің) мемлекеттік көрсетілетін қызмет көрсету процесіндегі өзара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 берушінің құрылымдық бөлімшелеріндегі (қызметкерлердің) қызмет көрсету процесіне қатысушылардың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Қызмет берушінің құрылымдық бөлімшелеріндегі (қызметкерлер) рәсімдердің (әрекеттердің) кезектілігі мен әрбір рәсімнің (әрекеттің) уақыт ұзақтығының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топтама-сызба арқылы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 енгізілді - Ақтөбе облысының әкімдігінің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8 тармақпен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өздiгiнен жүретiн шассилер мен механизмдердi,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өздiгiнен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жүретiн ауылшаруашылығы, мелиоративтiк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сенiмхат бойынша басқаратын адамдарды тiркеу"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 (әрекеттер) жүргізудің кезектілік сипаттамасының топтама-сызбасы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өзгеріс енгізілді - Ақтөбе облысының әкімдігінің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өздiгiнен жүретiн шассилер мен механизмдердi,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өздiгiнен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жүретiн ауылшаруашылығы, мелиоративтiк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сенiмхат бойынша басқаратын адамдарды тiркеу"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1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 және олардың базасында жасалған өздiгiнен жүретiн шассилер мен механизмдердi, монтаждалған арнайы жабдығы бар тіркемелерді қоса алғанда, олардың тіркемелерін, өздiгiнен жүретiн ауылшаруашылығы, мелиоративтiк және жол-құрылыс машиналары мен механизмдерiн, сондай-ақ жүріп өту мүмкіндігі жоғары арнайы машиналарды сенiмхат бойынша басқаратын адамдарды тiркеу"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2 қосымшамен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17"/>
        </w:tc>
      </w:tr>
    </w:tbl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нөмірлік тіркеу белгілерін бере отырып тіркеу, қайта тіркеу" мемлекеттiк көрсетілетін қызмет регламенті.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Мемлекеттiк қызметтің атауы: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нөмірлік тіркеу белгілерін бере отырып, тіркеу, қайта тіркеу" (бұдан әрі – мемлекеттік көрсетілетін қызмет) "Ақтөбе облысының ауыл шаруашылығы басқармасы" мемлекеттік мекемесінде және Ақтөбе қаласы мен аудандық ауыл шаруашылығы және ветеринария бөлімдерінде (бұдан әрі – көрсетілетін қызметті беруші), сондай-ақ www.e.gov.kz "электрондық үкімет" порталы немесе www.elicense.kz "Е-лицензиялау" порталында (бұдан әрі – портал) көрсетіледі. Өтініштерді қабылдау және нәтижесін беру қызмет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берушіге жүгінген кезде – тіркеу құжаттарын (телнұсқаларын) және мемлекеттік нөмірлік белгілерін қағаз нысанда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порталда – құжаттардың қарауға қабылданғаны туралы хабарлама көрсетілетін мемлекеттік қызметтің нәтижелері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Құрылымдық бөлімшелердің (қызметкерлердің) мемлекеттік көрсетілетін қызмет көрсету процесіндегі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2014 жылғы 3 наурыздағы № 171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нөмірлік тіркеу белгілерін бере отырып, тіркеу, қайта тіркеу" мемлекеттік көрсетілетін қызмет стандартының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мемлекеттік қызмет көрсетудегі әрекеттерді жүргізудің бастауына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 құрамына кіретін әрбір рәсімдердің (әрекеттің) көрсетілу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 құжаттарды қабылдап және оларды тіркеуді жүзеге асырады - 30 (отыз) минуттан артық емес. Нәтижесі – мемлекеттік көрсетілетін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 пакетінің толық болуы тексеріліп, кіріс нөмірін, тіркелген күнін (уақытын), өтінішті қабылдаған лауазымды тұлғаның тегі мен аты-жөнін және мемлекеттік қызметті алу күні мен дайын құжаттардың берілетін орнын көрсетіп, тіркеуге алынған өтініштің көшірмесін қызмет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 хат-хабарлармен танысады – 30 (отыз) минуттан артық емес. Нәтижесі – орындау үшін жауапты орындаушыны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 қызмет алушы қажетті құжаттарды тапсырған сәттен бастап мемлекеттік қызметті алғанға дейін – 15 (он бес) күнтізбелік күн ішінде, Стандарттың </w:t>
      </w:r>
      <w:r>
        <w:rPr>
          <w:rFonts w:ascii="Times New Roman"/>
          <w:b w:val="false"/>
          <w:i w:val="false"/>
          <w:color w:val="000000"/>
          <w:sz w:val="28"/>
        </w:rPr>
        <w:t>9–тармағына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құжаттардың толықтығы мен сәйкестігін тексереді. Нәтижесі – тіркеу құжаттарын (телнұсқаларын) және мемлекеттік нөмірлік белгілерін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Құрылымдық бөлімшелердегі (қызметкерлердің) мемлекеттік көрсетілетін қызмет көрсету процесіндегі өзара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 берушінің құрылымдық бөлімшелеріндегі (қызметкерлердің) қызмет көрсету процесіне қатысушылардың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Қызмет берушінің құрылымдық бөлімшелеріндегі (қызметкерлер) рәсімдердің (әрекеттердің) кезектілігі мен әрбір рәсімнің (әрекеттің) уақыт ұзақтығының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топтама-сызба арқылы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процесінде ақпараттық жүйелерді қолдану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Портал арқылы қызметті берушінің адымдық әрекеттің мен шешімдері: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қызметті алушы жеке сәйкестендіру нөмірі (бұдан әрі – ЖСН) және бизнес-сәйкестендіру нөмірі (бұдан әрі – БСН), сондай-ақ пароль (порталда тіркелмеген тұтынушылар үшін) арқылы Порталда тіркеледі;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үдеріс – қызметті алу үшінқызметті алушының ЖСН/БСН және парольді енгізу (авторизациялау) үдерісі;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 шарт – Порталда тіркелген, қызметті алушы туралы деректердің дұрыстығын ЖСН/БСН және пароль арқылы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 үдеріс – Порталда қызметті алушының деректерінде бұзушылықтар болуына байланысты авторизациядан бас тарту туралы хабарламаны қалыптастыруы;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3 үдеріс – қызметті алушы осы регламентте көрсетілген қызметті таңдауы, оның құрылымы мен форматтық талаптарды ескере отырып, нысанды толтыруы үшін сұрау салу нысанын экранға шығару (деректерді енгізу), нысан үлгісіне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құжаттардың электронды түрдегі көшірмесін қосу және сұранысты куәландыру (қол қою) үшін қызметті алушының электрондық-цифрлық қолтаңбасының (бұдан әрі – ЭЦҚ) тіркелу куәлігін таңдауы;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 шарт – Порталда ЭЦҚ тіркеу куәлігінің мерзімін және тіркеу куәлігінің қайтарылу (күші жойылған) тізімінде жоқтығын және сұраныста көрсетілген ЖСН/БСН мен ЭЦҚ тіркеу куәлігінде көрсетілген ЖСН/БСН арасындағы сәйкестілігін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4 үдеріс – қызметті алушының ЭЦҚ түпнұсқалығының расталмауына байланысты сұраныс берілген қызметтен бас тарту жөнінде хабарлама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5 үдеріс – қызметті алушының ЭЦҚ куәландырылған электрондық құжатты өңдеу үшін, қызмет көрсетушіге "электрондық үкіметтің" шлюзы (бұдан әрі – ЭҮШ) арқылы автоматтандырылған жұмыс орнына бағыттау;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3 шарт – қызметті алушы қоса берген құжаттардың, стандартта көрсетілгендерге және қызмет көрсету үшін негіз болуға сәйкестігін қызмет берушінің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6 үдеріс – қызметті алушының құжаттарында бұзушылықтардың болуына байланысты сұратылған қызметті көрсетуден бас тарту жөнінде хабарлама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7 үдеріс – қызметті алушының Портал құрастырған қызметтің нәтижесін алуы (электрондық құжат үлгісіндегі хабарлама). Электрондық құжат қызмет берушінің уәкілетті өкілінің ЭЦҚ қолдану арқылы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көрсетуге қатыстырылған ақпараттық жүйелердің міндетті атқарушылық өзара әрекеті,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диаграммада берілген.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10 тармақпен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өздігінен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ауылшаруашылығы, мелиоративтік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нөмірлік белгілерін бере отырып тіркеу, қайта тіркеу"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2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 (әрекеттер) жүргізудің кезектілік сипаттамасының топтама-сызбасы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өздігінен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ауылшаруашылығы, мелиоративтік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нөмірлік белгілерін бере отырып тіркеу, қайта тіркеу"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көрсетілетін қызмет кезіндегі функционалдық өзара әрекетіне № 1 Диаграмма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өздігінен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ауылшаруашылығы, мелиоративтік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нөмірлік белгілерін бере отырып тіркеу, қайта тіркеу"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қосымша</w:t>
            </w:r>
          </w:p>
          <w:bookmarkEnd w:id="2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жүретінауыл шаруашылығы, мелиоративтік және жол-құрылыс машиналары мен механизмдерін, сондай-ақ жүріп өту мүмкіндігі жоғары арнайы машиналарды нөмірлік белгілерін бере отырып тіркеу, қайта тіркеу"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3 қосымшамен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23"/>
        </w:tc>
      </w:tr>
    </w:tbl>
    <w:bookmarkStart w:name="z1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жыл сайынғы мемлекеттік техникалық байқаудан өткізу" мемлекеттiк көрсетілетін қызмет регламенті.</w:t>
      </w:r>
    </w:p>
    <w:bookmarkEnd w:id="24"/>
    <w:bookmarkStart w:name="z1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Мемлекеттiк қызметтің атауы: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жыл сайынғы мемлекеттік техникалық байқаудан өткізу" мемлекеттік көрсетілетін қызмет (бұдан әрі – мемлекеттік көрсетілетін қызмет) "Ақтөбе облысының ауыл шаруашылығы басқармасы" мемлекеттік мекемесінде және Ақтөбе қаласы мен аудандық ауыл шаруашылығы және ветеринария бөлімдерінде (бұдан әрі – көрсетілетін қызметті беруші), сондай-ақ www.e.gov.kz "электрондық үкімет" порталы немесе www.elicense.kz "Е-лицензиялау" порталында (бұдан әрі – портал) көрсетіледі. Өтініштерді қабылдау және нәтижесін беру қызмет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берушіге жүгінген кезде – тракторларды және олардың базасында жасалған өздігінен жүретін шассилер мен тетіктерді,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тетіктерін, сондай-ақ жүріп өту мүмкіндігі жоғары арнайы машиналарды мемлекеттік техникалық байқаудан өткізіп, мемлекеттік байқаудан өткені туралы талон беру немесе сәйкес мөртабанды көлік құралының техпаспортына басу;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порталда – құжаттарды қарауға қабылданғаны туралы хабарлама көрсетілетін мемлекеттік қызметтің нәтижелері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Құрылымдық бөлімшелердің (қызметкерлердің) мемлекеттік көрсетілетін қызмет көрсету процесіндегі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берушіге жүгінген кезде - қызмет алушының еркін нысандағы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порталға жүгінген кезде - қызметті алушының электрондық цифрлық қолтаңбасымен (бұдан әрі – ЭЦҚ) куәландырылған электрондық нысандағы сұрау салуы мемлекеттік қызмет көрсетудегі әрекеттерді жүргізудің бастауына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 құрамына кіретін әрбір рәсімдердің (әрекеттің) көрсетілу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қызметті берушінің кеңсесі құжаттарды қабылдап және оларға тіркеуді жүзеге асырады - 40 (қырық) минуттан артық емес. Қазақстан Республикасы Үкіметінің 2014 жылғы 3 наурыздағы № 171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"Тракторларды және олардың базасында жасалған өздiгiнен жүретiн шассилер мен механизмдерді, монтаждалған арнайы жабдығы бар тіркемелерді қоса алғанда, олардың тіркемелерін, өздiгiнен жүретiн ауыл шаруашылығы, мелиоративтiк және жол-құрылыс машиналары мен механизмдерін, сондай-ақ жүріп өту мүмкіндігі жоғары арнайы машиналарды жыл сайынғы мемлекеттік техникалық байқаудан өткізу" мемлекеттік көрсетілетін қызмет стандартының (бұдан әрі - Стандарт)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 пакетінің толық болуы тексеріліп, кіріс нөмірін, тіркелген күнін (уақытын), өтінішті қабылдаған лауазымды тұлғаның тегі мен аты-жөнін және мемлекеттік қызметті алу күні мен дайын құжаттардың берілетін орнын көрсетіп, тіркеуге алынған өтініштің көшірмесін қызмет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 хат-хабарлармен танысады - 40 (қырық) минуттан артық емес. Нәтижесі – орындау үшін жауапты орындаушыны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орындаушысы, қызметті алушы осы мемлекеттік көрсетілетін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тапсырған кезден бастап – күнтізбелік 15 (он бес) күн ішінде құжаттардын толықтығы мен сәйкестігін тексеріп, машинаға техникалық байқау жүргізеді. Нәтижесі – мемлекеттік байқаудан өткені туралы талон беру немесе сәйкес мөртабанды көлік құралының техникалық паспортына басу.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Құрылымдық бөлімшелердегі (қызметкерлердің) мемлекеттік көрсетілетін қызмет көрсету процесіндегі өзара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 берушінің құрылымдық бөлімшелеріндегі (қызметкерлердің) қызмет көрсету процесіне қатысушылардың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Қызмет берушінің құрылымдық бөлімшелеріндегі (қызметкерлер) рәсімдердің (әрекеттердің) кезектілігі мен әрбір рәсімнің (әрекеттің) уақыт ұзақтығының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топтама-сызба арқылы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процесінде ақпараттық жүйелерді қолдану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Портал арқылы қызметті берушінің адымдық әрекетің мен шешімдері: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қызметті алушы жеке сәйкестендіру нөмірі (бұдан әрі – ЖСН) және бизнес-сәйкестендіру нөмірі (бұдан әрі – БСН), сондай-ақ пароль (порталда тіркелмеген тұтынушылар үшін) арқылы Порталда тіркеледі;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үдеріс – қызметті алу үшін қызметті алушының ЖСН/БСН және парольді енгізу (авторизациялау) үдерісі;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 шарт – Порталда тіркелген, қызметті алушы туралы деректердің дұрыстығын ЖСН/БСН және пароль арқылы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 үдеріс – Порталда қызметті алушының деректерінде бұзушылықтар болуына байланысты авторизациядан бас тарту туралы хабарламаны қалыптастыруы;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3 үдеріс – қызметті алушы осы регламентте көрсетілген қызметті таңдауы, оның құрылымы мен форматтық талаптарды ескере отырып, нысанды толтыруы үшін сұрау салу нысанын экранға шығару (деректерді енгізу), нысан үлгісіне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құжаттардың электронды түрдегі көшірмесін қосу және сұранысты куәландыру (қол қою) үшін қызметті алушының электрондық–цифрлық қолтаңбасының (бұдан әрі – ЭЦҚ) тіркелу куәлігін таңдауы;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 шарт – Порталда ЭЦҚ тіркеу куәлігінің мерзімін және тіркеу куәлігінің қайтарылу (күші жойылған) тізімінде жоқтығын және сұраныста көрсетілген ЖСН/БСН мен ЭЦҚ тіркеу куәлігінде көрсетілген ЖСН/БСН арасындағы сәйкестілігін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4 үдеріс – қызметті алушының ЭЦҚ түпнұсқалығының расталмауына байланысты сұраныс берілген қызметтен бас тарту жөнінде хабарлама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5 үдеріс - қызметті алушының ЭЦҚ куәландырылған электрондық құжатты өңдеу үшін, қызмет көрсетушіге "электрондық үкіметтің" шлюзы (бұдан әрі – ЭҮШ) арқылы автоматтандырылған жұмыс орнына бағыттау;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3 шарт - қызметті алушы қоса берген құжаттардың, стандартта көрсетілгендерге және қызмет көрсету үшін негіз болуға сәйкестігін қызмет берушінің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6 үдеріс – қызметті алушының құжаттарында бұзушылықтардың болуына байланысты сұратылған қызметті көрсетуден бас тарту жөнінде хабарлама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7 үдеріс – қызметті алушының Портал құрастырған қызметтің нәтижесін алуы (электрондық құжат үлгісіндегі хабарлама). Электрондық құжат қызмет берушінің уәкілетті өкілінің ЭЦҚ қолдану арқылы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мемлекетік қызмет көрсетуге қатыстырылған ақпараттық жүйелердің міндетті атқарушылық өзара әрекеті,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диаграммада берілген.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10 тармақпен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өздігінен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ауыл шаруашылығы, мелиоративтік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 жыл сайынғы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байқаудан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2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 (әрекеттер) жүргізудің кезектілік сипаттамасының топтама-сызбасы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өздігінен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ауыл шаруашылығы, мелиоративтік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 жыл сайынғы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байқаудан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көрсетілетін қызмет кезіндегі функционалдық өзара әрекетіне № 1 Диаграмма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"Тракторларды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жүретін шассилер мен механизмдерді,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тіркемелерін, өздігінен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жүретін ауыл шаруашылығы, мелиоративтік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жүріп өту мүмкіндігі жоғары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машиналарды жыл сайынғы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байқаудан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қосымша</w:t>
            </w:r>
          </w:p>
          <w:bookmarkEnd w:id="2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"Тракторларды және олардың базасында жасалған өздігінен жүретін шассилер мен механизмдерді, монтаждалған арнайы жабдығы бар тіркемелерді қоса алғанда, олардың тіркемелерін, өздігінен жүретін ауыл шаруашылығы, мелиоративтік және жол-құрылыс машиналары мен механизмдерін, сондай-ақ жүріп өту мүмкіндігі жоғары арнайы машиналарды жыл сайынғы мемлекеттік техникалық байқаудан өткізу"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3 қосымшамен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29"/>
        </w:tc>
      </w:tr>
    </w:tbl>
    <w:bookmarkStart w:name="z1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"Тракторларға және олардың базасында жасалған өздiгiнен жүретiн шассилер мен механизмдерге, монтаждалған арнайы жабдығы бар тiркемелердi қоса алғанда, олардың тiркемелерiне, өздiгiнен жүретiн ауыл шаруашылығы, мелиоративтiк және жол-құрылыс машиналары мен механизмдерге, сондай-ақ жүрiп өту мүмкiндiгi жоғары арнайы машиналарға ауыртпалықтың жоқ (бар) екендігі туралы ақпарат ұсыну" мемлекеттiк көрсетілетін қызмет регламенті.</w:t>
      </w:r>
    </w:p>
    <w:bookmarkEnd w:id="30"/>
    <w:bookmarkStart w:name="z1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"Тракторларға және олардың базасында жасалған өздігінен жүретін шассилер мен механизмдерге, монтаждалған арнайы жабдығы бар тіркемелерді қоса алғанда, олардың тіркемелеріне, өздігінен жүретін ауыл шаруашылығы, мелиоративтік және жол-құрылыс машиналары мен механизмдерге, сондай-ақ жүріп өту мүмкіндігі жоғары арнайы машиналарға ауыртпалықтың жоқ (бар) екендігі туралы ақпарат ұсыну" мемлекеттік көрсетілетін қызмет (бұдан әрі – мемлекеттік көрсетілетін қызмет) "Ақтөбе облысының ауыл шаруашылығы басқармасы" мемлекеттік мекемесінде және Ақтөбе қаласы мен аудандық ауыл шаруашылығы және ветеринария бөлімдерінде (бұдан әрі – көрсетілетін қызметті беруші), сондай-ақ www.e.gov.kz "электрондық үкімет" порталы немесе www.elicense.kz "Е-лицензиялау" порталында (бұдан әрі – портал) көрсетіледі. Өтініштерді қабылдау және нәтижесін беру қызмет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берушіге жүгінген кезде - жылжымалы мүліктің кепілдігін тіркеу тізілімінен қағаз нысанындағы үзінді көшірме;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порталда - уәкілетті лауазымды адамның электрондық цифрлық қолтаңбасымен (бұдан әрі – ЭЦҚ) куәландырылған электрондық құжат нысанындағы жылжымалы мүліктің кепілдігін тіркеу тізілімінен үзінді көшірме көрсетілетін мемлекеттік қызметтің нәтижелері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Құрылымдық бөлімшелерде (қызметкерлердің) мемлекеттік көрсетілетін қызмет көрсету процесіндегі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берушіге жүгінген кезде - Қазақстан Республикасы Үкіметінің 2014 жылғы 3 наурыздағы № 171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"Тракторларға және олардың базасында жасалған өздігінен жүретін шассилер мен механизмдерге, монтаждалған арнайы жабдығы бар тіркемелерді қоса алғанда, олардың тіркемелеріне, өздігінен жүретін ауыл шаруашылығы, мелиоративтік және жол-құрылыс машиналары мен механизмдерге, сондай-ақ жүріп өту мүмкіндігі жоғары арнайы машиналарға ауыртпалықтың жоқ (бар) екендігі туралы ақпарат ұсыну" мемлекеттік көрсетілетін қызмет стандартының (бұдан әрі -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порталға жүгінген кезде – Стандарттың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– мәліметтер нысаны мемлекеттік қызмет көрсетудегі әрекеттерді жүргізудің бастауына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 құрамына кіретін әрбір рәсімдердің (әрекеттің) көрсетілу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 құжаттарды қабылдап және оларды тіркеуді жүзеге асырады – 30 (отыз) минуттан артық емес. Нәтижесі – мемлекеттік көрсетілетін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пакетінің толық болуы тексеріліп, кіріс нөмірін, тіркелген күнін (уақытын), өтінішті қабылдаған лауазымды тұлғаның тегі мен аты-жөнін және мемлекеттік қызметті алу күні мен дайын құжаттардың берілетін орнын көрсетіп, тіркеуге алынған өтініштің көшірмесін қызмет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 хат-хабарлармен танысады – 30 (отыз) минуттан артық емес. Нәтижесі – орындау үшін жауапты орындаушыны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орындаушысы, қызмет алушы осы мемлекеттік көрсетілетін қызмет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тапсырған кезден бастап 1 (бір) жұмыс күні ішінде (құжаттарды қабылдау мен дайын құжаттарды беру күні мемлекеттік көрсетілетін қызмет мерзіміне кірмейді) құжаттардың толықтығы мен сәйкестігін тексереді. Нәтижесі – жылжымалы мүліктің кепілдігін тіркеу тізілімінен үзінді көшірме.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Құрылымдық бөлімшелердегі (қызметкерлердің) мемлекеттік көрсетілетін қызмет көрсету процесіндегі өзара әрекетінің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Қызмет берушінің құрылымдық бөлімшелеріндегі (қызметкерлердің) қызмет көрсету процесіне қатысушылардың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қызмет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қызмет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Қызмет берушінің құрылымдық бөлімшелеріндегі (қызметкерлер) рәсімдердің (әрекеттердің) кезектілігі мен әрбір рәсімнің (әрекеттің) уақыт ұзақтығының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топтама-сызба арқылы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процесінде ақпараттық жүйелерді қолдану тәртібін сипаттау.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Портал арқылы қызметті берушінің адымдық әрекетің мен шешімдері: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қызметті алушы жеке сәйкестендіру нөмірі (бұдан әрі – ЖСН) және бизнес-сәйкестендіру нөмірі (бұдан әрі – БСН), сондай-ақ пароль (порталда тіркелмеген тұтынушылар үшін) арқылы Порталда тіркеледі;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үдеріс – қызметті алу үшін қызметті алушының ЖСН/БСН және парольді енгізу (авторизациялау) үдерісі;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 шарт – Порталда тіркелген, қызметті алушы туралы деректердің дұрыстығын ЖСН/БСН және пароль арқылы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 үдеріс – Порталда қызметті алушының деректерінде бұзушылықтар болуына байланысты авторизациядан бас тарту туралы хабарламаны қалыптастыруы;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3 үдеріс – қызметті алушы осы регламентте көрсетілген қызметті таңдауы, оның құрылымы мен форматтық талаптарды ескере отырып, нысанды толтыруы үшін сұрау салу нысанын экранға шығару (деректерді енгізу), нысан үлгісіне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құжаттардың электронды түрдегі көшірмесін қосу және сұранысты куәландыру (қол қою) үшін қызметті алушының электрондық–цифрлық қолтаңбасының (бұдан әрі – ЭЦҚ) тіркелу куәлігін таңдауы;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 шарт – Порталда ЭЦҚ тіркеу куәлігінің мерзімін және тіркеу куәлігінің қайтарылу (күші жойылған) тізімінде жоқтығын және сұраныста көрсетілген ЖСН/БСН мен ЭЦҚ тіркеу куәлігінде көрсетілген ЖСН/БСН арасындағы сәйкестілігін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4 үдеріс – қызметті алушының ЭЦҚ түпнұсқалығының расталмауына байланысты сұраныс берілген қызметтен бас тарту жөнінде хабарлама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5 үдеріс – қызметті алушының ЭЦҚ куәландырылған электрондық құжатты өңдеу үшін, қызмет көрсетушіге "электрондық үкіметтің" шлюзы (бұдан әрі – ЭҮШ) арқылы автоматтандырылған жұмыс орнына бағыттау;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3 шарт – қызметті алушы қоса берген құжаттардың, стандартта көрсетілгендерге және қызмет көрсету үшін негіз болуға сәйкестігін қызмет берушінің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6 үдеріс – қызметті алушының құжаттарында бұзушылықтардың болуына байланысты сұратылған қызметті көрсетуден бас тарту жөнінде хабарлама құрастыру;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7 үдеріс – қызметті алушының Портал құрастырған қызметтің нәтижесін алуы (электрондық құжат үлгісіндегі хабарлама). Электрондық құжат қызмет берушінің уәкілетті өкілінің ЭЦҚ қолдану арқылы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мемлекетік қызмет көрсетуге қатыстырылған ақпараттық жүйелердің міндетті атқарушылық өзара әрекеті,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диаграммада берілген.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рәсімдердің (әрекеттердің) ретін, көрсетілетін қызметті берушінің толық сипаттамасы құрылымдық бөлімшелерінің (қызметкерлерінің) өзара әрекетінің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бизнес- процестерінің анықтамалығы "электрондық үкімет" веб-порталында, көрсетілетін қызметті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10 тармақпен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"Тракторларға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өздiгiнен жүретiн шассилер мен механизмдерге,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тiркемелердi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тiркемелерiне, өздiгiнен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жүретiн ауыл шаруашылығы, мелиоративтiк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механизмдерге,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ауыртпалықтың жоқ (бар) екендігі туралы ақпарат ұсыну"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3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 (әрекеттер) жүргізудің кезектілік сипаттамасының топтама-сызбасы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"Тракторларға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өздiгiнен жүретiн шассилер мен механизмдерге,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тiркемелердi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тiркемелерiне, өздiгiнен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жүретiн ауыл шаруашылығы, мелиоративтiк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механизмдерге,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ауыртпалықтың жоқ (бар) екендігі туралы ақпарат ұсыну"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3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көрсетілетін қызмет кезіндегі функционалдық өзара әрекетіне № 1 Диаграмма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"Тракторларға және олардың базасында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өздiгiнен жүретiн шассилер мен механизмдерге,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монтаждалған арнайы жабдығы бар тiркемелердi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алғанда, олардың тiркемелерiне, өздiгiнен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жүретiн ауыл шаруашылығы, мелиоративтiк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 мен механизмдерге,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жүріп өту мүмкіндігі жоғары арнайы машиналарға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ауыртпалықтың жоқ (бар) екендігі туралы ақпарат ұсыну"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қосымша</w:t>
            </w:r>
          </w:p>
          <w:bookmarkEnd w:id="3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"Тракторларға және олардың базасында жасалған өздігінен жүретін шассилер мен механизмдерге, монтаждалған арнайы жабдығы бар тіркемелерді қоса алғанда, олардың тіркемелеріне, өздігінен жүретінауыл шаруашылығы, мелиоративтік және жол-құрылыс машиналары мен механизмдерге, сондай-ақ жүріп өту мүмкіндігі жоғары арнайы машиналарға ауыртпалықтың жоқ (бар) екендігі туралы ақпарат ұсыну"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Регламент 3 қосымшамен толықтырылды - Ақтөбе облысының әкімдігінің 25.07.2014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