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b60a" w14:textId="5e0b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Коммуналдық мүлікті иеліктен айыру түрлерін таңдау жөніндегі критерийлерді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2014 жылғы 3 маусымдағы № 178 қаулысы. Ақтөбе облысының Әділет департаментінде 2014 жылғы 26 маусымда № 3958 болып тіркелді. Күші жойылды - Ақтөбе облысының әкімдігінің 2016 жылғы 1 ақпандағы № 25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облысының әкімдігінің 01.02.2016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31 наурыздағы № 280 "Жекешелендірудің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коммуналдық мүлікті иеліктен айыру түрлерін таңдау жөніндегі критерийлер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қаржы басқармасы" мемлекеттік мекемесі осы қаулыны "Әділет" ақпараттық-құқықтық жүйесіне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бірінші әкімінің орынбасары Р.К.Кемаловаға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 тармаққа өзгерістер енгізілді – Ақтөбе облысының әкімдігінің 08.09.2014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1"/>
        <w:gridCol w:w="11"/>
        <w:gridCol w:w="10865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А.Мұхамбетов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178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мүлікті иеліктен айыру түрлерін таңдау жөніндегі критерийлер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Қосымшаға өзгерістер енгізілді – Ақтөбе облысының әкімдігінің 08.09.2014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10151"/>
        <w:gridCol w:w="1465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Иеліктен шығару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Мынадай критерийлер болған жағдайда: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бұдан әрі бақылауда мемлекеттің мүдделігі болмауы;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саудаға қатысушылардың кең шеңберін тарту.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Сауданы аукцион формасында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Мынадай критерийлер болған жағдайда: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 шарттарын анықтау жолымен белгіленген уақыт кезеңіне Объектіні мемлекеттің бақылауын сақтау қажеттілігі (қызмет бейінін сақтау, кредиторлық бережақтарды өтеу, жалақы бойынша бережақты өтеу және басқа шарттар);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болуы мүмкін ең жоғарғы баға бойынша объектін іске асыру қажеттілігі.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Коммерциялық тендер формасында саудаларды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– Ақтөбе облысының әкімдігінің 08.09.2014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(алғашқы ресми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жарияланған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күнінен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кейін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күнтізбелік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өткен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қолданысқа енгізіледі).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Мынадай критерийлер болған жағдайда: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сенімгерлікпен басқарушы, жалдаушы (жалға алушы) кейіннен сатып алу құқығымен сенімгерлік басқаруға мүліктік жалдауға (жалға алуға) арналған шарт жағдайларының орындалуына мемлекеттің бақылауын белгіленген уақыт кезеңіне сақтау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адрестік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Мынадай критерий болған жағдайда: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одан әрі бақылауда мемлекеттің мүдделігі болмаған кезде, мемлекетке тиесілі құнды қағаздарды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 биржасында саудаларды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