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9e48" w14:textId="9689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2014-2015 оқу жылына техникалық және кәсіптік, орта білімнен кейінгі білімі бар мамандарды даярлауға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25 маусымдағы № 207 қаулысы. Ақтөбе облысының Әділет департаментінде 2014 жылғы 4 шілдеде № 3962 болып тіркелді. Күші жойылды - Ақтөбе облысы әкімдігінің 2019 жылғы 25 қыркүйектегі № 379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25.09.2019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2014-2015 оқу жылына колледждерде мамандар даярлауға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білім басқармасы" мемлекеттік мекемесі осы қаулыны "Әділет" ақпараттық-құқықтық жүйесіне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С.Қ.Нұрқатоваға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А.Мұхамбетов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маусымдағы 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2014-2015 оқу жылына техникалық және кәсіптік, орта білімнен кейінгі білімі бар мамандарды даярлауға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облысының әкімдігінің 27.08.2014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жарияланғаннан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4652"/>
        <w:gridCol w:w="1799"/>
        <w:gridCol w:w="1561"/>
        <w:gridCol w:w="265"/>
        <w:gridCol w:w="979"/>
        <w:gridCol w:w="980"/>
        <w:gridCol w:w="1288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 – Білім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білім беру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білім беру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білім беру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білім беру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пәні мұғалімі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Массажист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0400000 – Өнер және мәдениет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қызмет және халықтың көркем шығармашылығы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Педагог, ұйымдастырушы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Фортепиано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Үрмелі және соқпалы аспаптар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Үрмелі және соқпалы аспаптар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Ішекті аспаптар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Қазақ ұлттық аспаптары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әрітісі (жетекші)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ансамбль солисі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ансамбль солисі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жөндеуші, слесарь-электрик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менеджері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0513012 0513022 0513032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сатушысы, азық-түлік емес тауараларының сатушысы, бақылаушы, кассир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(салалары және қолданылуы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Бағалаушы-эксперт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 бухгалтер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тау кен өндірісі және пайдалы қазбаларды шығару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Геодезия және картография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геодезист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Мұнай газ және химия өндірісі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бұрғылау және бұрғылау технологиясы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өңдеу технологиясы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электротехникалық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0910032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және жарықтандыру желілері бойынша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0910032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және жарықтандыру желілері бойынша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 мен желілердің электр жабдықтары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Механоөңдеу, өлшеуіш-бақылау құралдары және машина жасау автоматикасы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құрамдары және автоматика бойынша слесарь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құрылыс, жол машиналары мен жабдықтарын техникалық пайдалану (салалары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 слесарь-электрик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ісі және металл өңдеу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ісі және металл өңдеу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станокшы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және жабдықтарын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24048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Өндіру, монтаждау, пайдалану және жөндеу (салалары бойынша)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көлігінде тасымалдауды ұйымдастыру және қозғалысты басқару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көлігінде тасымалдауды ұйымдастыру және қозғалысты басқару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технологиясы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көлігіндегі автоматика, телемеханика және қозғалысты басқару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көлігіндегі автоматика, телемеханика және қозғалысты басқару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және электронды құрал-жабдықтар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(көлік түріне қарай) радиоэлектрондық жабдықтарды техникалық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1311013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көлігінің жедел технологиялық байланысының құрылғыларын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1311013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көлігінің жедел технологиялық байланысының құрылғыларын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және темірбетон құрылымдарын монтаждау бойынша монтажшы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құрылыс машиналарын техникалық пайдалану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құрылысы, жол және жол шаруашылығы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әуежайлардың құрылысы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бетон және металл құралдарының өндірісі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Техник-жобалаушы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Ақтөбе қаласы бойынша: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өндірісіндегі тракторшы- машинисі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1100000 - Көлік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 салалары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жөндейтін және қызмет көрсететін электромонтер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Өндіру, монтаждау, пайдалану және жөндеу (салалары бойынша)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өндірісіндегі тракторшы-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машинисі, слесарь-реттеуші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Қарғалы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өндірісіндегі тракторшы-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Өндіру, монтаждау, пайдалану және жөндеу (салалары бойынша)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1211032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1114042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1115042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жөндейтін және қызмет көрсететін электромонтер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есептеу машинасының операторы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тау-кен өнеркәсібі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жер астында өндіру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электромеханикалық жабдықтарына техникалық қызмет көрсету және жөндеу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байытушы (кен байыту)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құрылыстарын салу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Үңгу кешенінің машинисі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байытушы (кен байыту)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Өндіру, монтаждау, пайдалану және жөндеу (салалары бойынша)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бойынша барлығы: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2014-2015 оқу жылына техникалық және кәсіптік, орта білімнен кейінгі білімі бар мамандарды даярлауға республикалық бюджет қаржысы есебінен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474"/>
        <w:gridCol w:w="2161"/>
        <w:gridCol w:w="2109"/>
        <w:gridCol w:w="413"/>
        <w:gridCol w:w="1206"/>
        <w:gridCol w:w="1207"/>
        <w:gridCol w:w="1842"/>
      </w:tblGrid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– Метрология, стандарттау және сертификаттау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(салалары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метролог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Өндіру, монтаждау, пайдалану және жөндеу (салалары бойынша)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механик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салалары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жабдықтау жүйелерiнiң жабдықтарын монтаждау және пайдалану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объектiлерi жабдықтарын пайдалану бойынша технигі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1417013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ғимараттардың интерьер дизайны, оларды қалпына келтіру және қайта құру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дизайнер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шаруашылығы, бақ-саябақ және ландшафты құрылыстар (түрлері бойынша)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Ақтөбе қаласы бойынша барлығы: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Құрылыс және 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жабдықтарын пайдалану және жөндеу жөніндегі слесарь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Байғанин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есептеу машинасының операторы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жүргізушісі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 машинисі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Мұғалжар ауданы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есептеу машинасының операторы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 машинисі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1409022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құрылысы, жол және жол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ғимараттар мен жолдарды жөндеу және ағымдық ұстау (босатылған) бригадирі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 машинисі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бойынша барлығы: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барлығы: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