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c3416" w14:textId="95c34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 шаруашылығын субсидиялаудың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2014 жылғы 1 шілдедегі № 215 қаулысы. Ақтөбе облысының Әділет департаментінде 2014 жылғы 9 шілдеде № 3963 болып тіркелді. Күші жойылды - Ақтөбе облысының әкімдігінің 2015 жылғы 29 маусымдағы № 231 қаулысымен</w:t>
      </w:r>
    </w:p>
    <w:p>
      <w:pPr>
        <w:spacing w:after="0"/>
        <w:ind w:left="0"/>
        <w:jc w:val="both"/>
      </w:pPr>
      <w:bookmarkStart w:name="z1" w:id="0"/>
      <w:r>
        <w:rPr>
          <w:rFonts w:ascii="Times New Roman"/>
          <w:b w:val="false"/>
          <w:i w:val="false"/>
          <w:color w:val="ff0000"/>
          <w:sz w:val="28"/>
        </w:rPr>
        <w:t xml:space="preserve">      Ескерту. Күші жойылды - Ақтөбе облысының әкімдігінің 29.06.2015 </w:t>
      </w:r>
      <w:r>
        <w:rPr>
          <w:rFonts w:ascii="Times New Roman"/>
          <w:b w:val="false"/>
          <w:i w:val="false"/>
          <w:color w:val="000000"/>
          <w:sz w:val="28"/>
        </w:rPr>
        <w:t>№ 231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Қазақстан Республикасы Үкіметінің 2014 жылғы 29 мамырдағы № 575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және ауылшаруашылық дақылдарын қорғалған топырақта өңдеп өсіру шығындарын субсидиялау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Белгіленсін:</w:t>
      </w:r>
      <w:r>
        <w:br/>
      </w:r>
      <w:r>
        <w:rPr>
          <w:rFonts w:ascii="Times New Roman"/>
          <w:b w:val="false"/>
          <w:i w:val="false"/>
          <w:color w:val="000000"/>
          <w:sz w:val="28"/>
        </w:rPr>
        <w:t>
      Ақтөбе облысы бойынша басым ауыл шаруашылығы дақылдардың тiзбесі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басым дақылдар өндіруді субсидиялау арқылы жанар-жағармай материалдары мен көктемгi егiс және егiн жинау жұмыстарын жүргiзуге қажеттi басқа да тауарлық-материалдық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нормалары (1 гектарға)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М.Тағымовқа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 әкімі</w:t>
            </w:r>
            <w:r>
              <w:br/>
            </w:r>
            <w:r>
              <w:rPr>
                <w:rFonts w:ascii="Times New Roman"/>
                <w:b w:val="false"/>
                <w:i w:val="false"/>
                <w:color w:val="000000"/>
                <w:sz w:val="20"/>
              </w:rPr>
              <w:t>
</w:t>
            </w:r>
            <w:r>
              <w:br/>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А.Мұхамбетов</w:t>
            </w:r>
            <w:r>
              <w:br/>
            </w:r>
            <w:r>
              <w:rPr>
                <w:rFonts w:ascii="Times New Roman"/>
                <w:b w:val="false"/>
                <w:i w:val="false"/>
                <w:color w:val="000000"/>
                <w:sz w:val="20"/>
              </w:rPr>
              <w:t>
</w:t>
            </w:r>
            <w:r>
              <w:br/>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КЕЛІСІЛДІ</w:t>
            </w:r>
            <w:r>
              <w:br/>
            </w:r>
            <w:r>
              <w:rPr>
                <w:rFonts w:ascii="Times New Roman"/>
                <w:b w:val="false"/>
                <w:i w:val="false"/>
                <w:color w:val="000000"/>
                <w:sz w:val="20"/>
              </w:rPr>
              <w:t>
</w:t>
            </w:r>
            <w:r>
              <w:br/>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br/>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министрі</w:t>
            </w:r>
            <w:r>
              <w:br/>
            </w:r>
            <w:r>
              <w:rPr>
                <w:rFonts w:ascii="Times New Roman"/>
                <w:b w:val="false"/>
                <w:i w:val="false"/>
                <w:color w:val="000000"/>
                <w:sz w:val="20"/>
              </w:rPr>
              <w:t>
</w:t>
            </w:r>
            <w:r>
              <w:br/>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Мамытбеков А.</w:t>
            </w:r>
            <w:r>
              <w:br/>
            </w:r>
            <w:r>
              <w:rPr>
                <w:rFonts w:ascii="Times New Roman"/>
                <w:b w:val="false"/>
                <w:i w:val="false"/>
                <w:color w:val="000000"/>
                <w:sz w:val="20"/>
              </w:rPr>
              <w:t>
</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2014 жылғы 1 шілдедегі</w:t>
            </w:r>
            <w:r>
              <w:br/>
            </w:r>
            <w:r>
              <w:rPr>
                <w:rFonts w:ascii="Times New Roman"/>
                <w:b w:val="false"/>
                <w:i w:val="false"/>
                <w:color w:val="000000"/>
                <w:sz w:val="20"/>
              </w:rPr>
              <w:t>
№ 215 қаулысына</w:t>
            </w:r>
            <w:r>
              <w:br/>
            </w:r>
            <w:r>
              <w:rPr>
                <w:rFonts w:ascii="Times New Roman"/>
                <w:b w:val="false"/>
                <w:i w:val="false"/>
                <w:color w:val="000000"/>
                <w:sz w:val="20"/>
              </w:rPr>
              <w:t>
1-қосымша</w:t>
            </w:r>
          </w:p>
          <w:bookmarkEnd w:id="1"/>
        </w:tc>
      </w:tr>
    </w:tbl>
    <w:p>
      <w:pPr>
        <w:spacing w:after="0"/>
        <w:ind w:left="0"/>
        <w:jc w:val="left"/>
      </w:pPr>
      <w:r>
        <w:rPr>
          <w:rFonts w:ascii="Times New Roman"/>
          <w:b/>
          <w:i w:val="false"/>
          <w:color w:val="000000"/>
        </w:rPr>
        <w:t xml:space="preserve"> Ақтөбе облысы бойынша басым ауыл шаруашылығы дақылдардың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10777"/>
      </w:tblGrid>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r>
              <w:br/>
            </w:r>
            <w:r>
              <w:rPr>
                <w:rFonts w:ascii="Times New Roman"/>
                <w:b w:val="false"/>
                <w:i w:val="false"/>
                <w:color w:val="000000"/>
                <w:sz w:val="20"/>
              </w:rPr>
              <w:t>
 </w:t>
            </w:r>
          </w:p>
        </w:tc>
        <w:tc>
          <w:tcPr>
            <w:tcW w:w="10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Басымды дақылдардың атауы</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жұмсақ бидай</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дәнді (күзгі) және дәндібұршақ дақылдары</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 дақылдар </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Тамшылатып немесе спринкерлік суару тәсілмен өндірілетін картоп</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Көкөніс-бақша дақылдары</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0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Тамшылатып немесе спринкерлік суару тәсілмен өндірілетін көкөніс-бақша дақылдары</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0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Тамшылатып немесе спринкерлік суару тәсілмен өндірілетін сүрлемге (дәнге) жүгері және майлы дақылдар</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қоспасы (жемдік астыққа немесе балауса азықтыққа)</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0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 дақылдары, оның iшiнде бiрiншi, екiншi және үшiншi жылдарындағы көпжылдық бұршақты шөптер</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0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шөптер бірінші, екінші және үшінші жылдарындағы шалғындандыруға және (немесе) түбегейлі шабындық және (немесе) жайлымдық жерлерді жақсартуға (өткен жылдың күзінде егілгенімен қоса) егілген (көп жылдық шөптердің көнежастағы егістігін жырту ескеріледі)</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0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Суармада өндіретін мал азығы дақылдары, оның ішінде көпжылдық бұршақ шөптер бірінші, екінші және үшінші жылдарындағы және шалғындандыруға және (немесе) түбегейлі шабындық және (немесе) жайлымдық жерді жақсартуға егілген көпжылдық шөптер (көп жылдық шөптердің көнежастағы егістігін жырту ескеріледі)</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0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жылыжай кешендерде өндірілетін көкөніс дақылдары (жылдық нормасы)</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0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Фермерлік жылыжайда өндірілетін көкөніс дақылдары (жылдық нормасы)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 w:id="2"/>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2014 жылғы 1 шілдедегі</w:t>
            </w:r>
            <w:r>
              <w:br/>
            </w:r>
            <w:r>
              <w:rPr>
                <w:rFonts w:ascii="Times New Roman"/>
                <w:b w:val="false"/>
                <w:i w:val="false"/>
                <w:color w:val="000000"/>
                <w:sz w:val="20"/>
              </w:rPr>
              <w:t>
№ 215 қаулысына</w:t>
            </w:r>
            <w:r>
              <w:br/>
            </w:r>
            <w:r>
              <w:rPr>
                <w:rFonts w:ascii="Times New Roman"/>
                <w:b w:val="false"/>
                <w:i w:val="false"/>
                <w:color w:val="000000"/>
                <w:sz w:val="20"/>
              </w:rPr>
              <w:t>
2-қосымша</w:t>
            </w:r>
          </w:p>
          <w:bookmarkEnd w:id="2"/>
        </w:tc>
      </w:tr>
    </w:tbl>
    <w:p>
      <w:pPr>
        <w:spacing w:after="0"/>
        <w:ind w:left="0"/>
        <w:jc w:val="left"/>
      </w:pPr>
      <w:r>
        <w:rPr>
          <w:rFonts w:ascii="Times New Roman"/>
          <w:b/>
          <w:i w:val="false"/>
          <w:color w:val="000000"/>
        </w:rPr>
        <w:t xml:space="preserve"> Басым дақылдар өндіруді субсидиялау арқылы жанар-жағармай материалдары мен көктемгi егiс және егiн жинау жұмыстарын жүргiзуге қажеттi басқа да тауарлық-материалдық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нормалары (1 гектарға)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8100"/>
        <w:gridCol w:w="3056"/>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Басымдықты дақылдардың атауы</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гектарға бюджеттік субсидиялардың нормалары, теңге</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жұмсақ бидай</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дәнді (күзгі) және дәндібұршақ дақылдары</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 дақылдар </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Тамшылатып немесе спринкерлік суару тәсілмен өндірілетін картоп </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Көкөніс-бақша дақылдары</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Тамшылатып немесе спринкерлік суару тәсілмен өндірілетін көкөніс-бақша дақылдары</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Тамшылатып немесе спринкерлік суару тәсілмен өндірілетін сүрлемге (дәнге) жүгері және майлы дақылдар</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қоспасы (жемдік астыққа немесе балауса азықтыққа)</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 дақылдары, оның iшiнде бiрiншi, екiншi және үшiншi жылдарындағы көпжылдық бұршақты шөптер</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шөптер бірінші, екінші және үшінші жылдарындағы шалғындандыруға және (немесе) түбегейлі шабындық және (немесе) жайлымдық жерлерді жақсартуға (өткен жылдың күзінде егілгенімен қоса) егілген (көп жылдық шөптердің көнежастағы егістігін жырту ескеріледі)</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Суармада өндіретін мал азығы дақылдары, оның ішінде көпжылдық бұршақ шөптер бірінші, екінші және үшінші жылдарындағы және шалғындандыруға және (немесе) түбегейлі шабындық және (немесе) жайлымдық жерді жақсартуға егілген көпжылдық шөптер (көп жылдық шөптердің көнежастағы егістігін жырту ескеріледі)</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жылыжай кешендерде өндірілетін көкөніс дақылдары (жылдық нормасы)</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Фермерлік жылыжайда өндірілетін көкөніс дақылдары (жылдық нормасы)</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