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f3e0" w14:textId="70bf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Субсидиялар нормаларын және субсидияланатын гербицидтердің, тыңайтқыштардың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2014 жылғы 8 шілдедегі № 228 қаулысы. Ақтөбе облысының Әділет департаментінде 2014 жылғы 23 шілдеде № 3971 болып тіркелді. Күші жойылды - Ақтөбе облысы әкімдігінің 2015 жылғы 11 тамыздағы № 301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Ақтөбе облысы әкімдігінің 11.08.2015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 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29 мамырдағы № 573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өсімдіктерді қорғау мақсатында ауылшаруашылық дақылдарын өңдеуге арналған гербицидтердің, биоагенттердің (энтомофагтардың) және биопрепараттардың құнын субсидиялау Қағидаларының 
</w:t>
      </w:r>
      <w:r>
        <w:rPr>
          <w:rFonts w:ascii="Times New Roman"/>
          <w:b w:val="false"/>
          <w:i w:val="false"/>
          <w:color w:val="000000"/>
          <w:sz w:val="28"/>
        </w:rPr>
        <w:t>
8-тармағына, Қазақстан Республикасы Үкіметінің 2014 жылғы 29 мамырдағы № 574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тыңайтқыштардың құнын (органикалық тыңайтқыштарды қоспағанда) субсидиялау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субсидияланатын гербицидтердің түрлері және гербицид жеткiзушiлерден сатып алынған гербицидтердiң 1 литрiне (килограмына) арналған субсидиялар нормалары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субсидияланатын тыңайтқыштардың түрлері және отандық өндiрушiлер өткізген тыңайтқыштардың 1 тоннасына (литрiне, килограмына) немесе тыңайтқыштар берушіден және (немесе) шетелдiк тыңайтқыш өндiрушiлерден сатып алынған тыңайтқыштардың 1 тоннасына (литрiне, килограмына) арналған субсидиялардың нормалары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облыс әкімінің орынбасары М.М.Тағымовқа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Мамытбеков 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 әкімдігінің 2014 жылғы 08 шілдедегі № 228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гербицидтердің түрлері және гербицид жеткiзушiлерден сатып алынған гербицидтердiң 1 литрiне (килограмына) арналған субсидиялар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– Ақтөбе облысының әкімдігінің 20.11.2014 </w:t>
      </w:r>
      <w:r>
        <w:rPr>
          <w:rFonts w:ascii="Times New Roman"/>
          <w:b w:val="false"/>
          <w:i w:val="false"/>
          <w:color w:val="ff0000"/>
          <w:sz w:val="28"/>
        </w:rPr>
        <w:t>№ 408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8112"/>
        <w:gridCol w:w="320"/>
        <w:gridCol w:w="1322"/>
        <w:gridCol w:w="1858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литр/ килограмм гербицидтің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гербицид-тердің 1 литр/ килограмм субсидиялар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72 % эмульсия концентраты (2-этил-гексил эфирі 2,4 дихлорфеноксиуксус қышқылы)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сулы ерітінді (диметиламин тұзы 2,4-Д, 357 г/л + дикамбалар,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36 % сулы ерітінді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сулы ерітінді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сулы ерітінді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сулы ерітінді (глифосат калий тұзы түрінде,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72 % сулы ерітінді (2,4 диметиламин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сулы ерітінді, (глифосат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12 % эмульсия концентраты, феноксапроп-п-этил, 120 г/л + феноклоразол-этил, (антидот)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36 % сулы ерітінді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60%, эмульсия концентраты (2-этилгексилді эфир 2,4 дихлорфеноксиуксус қышқылы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эмульсия концентраты (феноксапроп-п-этил,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10 % эмульсия концентраты (феноксапроп -роп-п-этил, 100 г/л +мефенпир-диэтил (антидот) 2,7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(2,4-Д қышқыл 2-этилгексилді эфир түрінде,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 35% эмульсия концентраты (пендиметалин,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эмульсия концентраты (2,4-Д қышқыл 2-этилгексилді эфир түрінде,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10 % эмульсия концентраты (феноксапроп-п-этил, 100 г/л + мефенпир-диэтил (антидот) 2,7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суспензия концентраты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майлы- сулы эмульсиясы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майлы- сулы эмульсиясы (феноксапроп-п-этил, 69 г/л + мефенпир-диэтил (антидот)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сулы концентрат (диметиламин тұзы 2,4 Д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60 % сулы -диспергирлендірілген түйіршіктер (метсульфорон-метил,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 дисперсия (иодосульфурон-метил-натриі, 25 г/л + амидосульфурон, 100 г/л + мефенпирдиэтилі (антидот)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сулы ерітінді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48 % сулы ерітінді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майлы дисперсия (форамсульфурон, 31,5 г/л + иодосульфурон-метил-натриі, 1,0 г/л + тиенкарбазон - метил, 10 г/л + ципросульфид (антидот) 15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4 % эмульсия концентраты (хилозолфол-п-тефурил,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25 % құрғақ ағатын суспензия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сулы-диспергирлендірілген түйіршіктер (метсульфурон-метил, 391 г/кг + 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эмульсия концентраты (эфир 2,4 Д қышқылы 2-этилгексил эфир түрінде 720 гр/л)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эмульсия концентраты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сулы-диспергирлендірілген түйіршіктер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Рестрикт (тифенсульфурон-метил, 545 г/кг + метсульфурон - метил, 164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суспензия концентраты (прометирин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эмульсия концентраты (диметенамид,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72 % сулы ерітінді (2,4 Д аминді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сулы ерітінді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54 % сулы ерітінді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сулы ерітінді (глифосат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эмульсия концентраты (2,4-Д қышқыл 2-этилгексилді эфир түрінде,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Аккурат, сулы-диспергирлендірілген түйіршіктер (метсульфурон-метил, 600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48 % сулы ерітінді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 40% суспензия концентраты (метазахлор, 400 г\л)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эмульсия концентраты (этофумезат, 110 г\л + десмедифам, 70 г\л + фенмедифам, 90 г\л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Евро-Лайтинг, 4,8 % суда еритін концетрат (имазамокс, 33 г\л + имазапир, 15 г\л 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 әкімдігінің 2014 жылғы 8 шілдедегі № 228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түрлері және отандық өндiрушiлер өткізген тыңайтқыштардың 1 тоннасына (литрiне, килограмына) немесе тыңайтқыштар берушіден және (немесе) шетелдiк тыңайтқыш өндiрушiлерден сатып алынған тыңайтқыштардың 1 тоннасына (литрiне, килограмына) арналған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9386"/>
        <w:gridCol w:w="267"/>
        <w:gridCol w:w="575"/>
        <w:gridCol w:w="1499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 (N 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 -10%: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Қарапайым суперфосфат (19% -P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(18% -P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18% -N; 17% -S)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 маркалы "МЭРС" шағын тыңайтқышы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"Биобарс-М" биотыңайтқышы(10% -N; 3,3% -P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10% -К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О; 0,3% -CaО; 0.3% -Fe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-42%, КСl 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-53%) калий сульфаты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(17% -P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қапшықта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(17% -P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бос тиеу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азотты-фосфорлы-калийлік минералды тыңайтқыш (тукоқоспа- NPK) (16% -N; 16% -P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16% -К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Суперфос-NS (12% -N - 24% -P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+ (Ca; Mg;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Суперфос ішіндегі - азот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