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8781" w14:textId="cdc8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2013 жылғы 11 желтоқсандағы № 168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25 шілдедегі № 228 шешімі. Ақтөбе облысының Әділет департаментінде 2014 жылғы 5 тамызда № 3982 болып тіркелді. Қолданылу мерзімінің аяқталуына байланысты әрекетін тоқтатты – (Ақтөбе облыстық мәслихатының 2015 жылғы 8 маусымдағы № 06-01-02/286 хаты).</w:t>
      </w:r>
    </w:p>
    <w:p>
      <w:pPr>
        <w:spacing w:after="0"/>
        <w:ind w:left="0"/>
        <w:jc w:val="both"/>
      </w:pPr>
      <w:r>
        <w:rPr>
          <w:rFonts w:ascii="Times New Roman"/>
          <w:b w:val="false"/>
          <w:i w:val="false"/>
          <w:color w:val="ff0000"/>
          <w:sz w:val="28"/>
        </w:rPr>
        <w:t>
      Ескерту. Қолданылу мерзімінің аяқталуына байланысты әрекетін тоқтатты – (Ақтөбе облыстық мәслихатының 08.06.2015 № 06-01-02/286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2-тармағының</w:t>
      </w:r>
      <w:r>
        <w:rPr>
          <w:rFonts w:ascii="Times New Roman"/>
          <w:b w:val="false"/>
          <w:i w:val="false"/>
          <w:color w:val="000000"/>
          <w:sz w:val="28"/>
        </w:rPr>
        <w:t xml:space="preserve"> 4)-тармақшасына және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2014 жылғы 10 шілдедегі №788 "2014-2016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№1329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3728 тіркелген, 2014 жылғы 21 қаңтарда "Ақтөбе" және "Актюбинский вестник" газеттерінің № 8-9 жарияланған) облыстық мәслихаттың 2013 жылғы 11 желтоқсандағы № 168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"120 834 136,2" деген цифрлар "123 749 941,9" деген цифрлармен ауыстырылсын, оның ішінде:</w:t>
      </w:r>
    </w:p>
    <w:p>
      <w:pPr>
        <w:spacing w:after="0"/>
        <w:ind w:left="0"/>
        <w:jc w:val="both"/>
      </w:pPr>
      <w:r>
        <w:rPr>
          <w:rFonts w:ascii="Times New Roman"/>
          <w:b w:val="false"/>
          <w:i w:val="false"/>
          <w:color w:val="000000"/>
          <w:sz w:val="28"/>
        </w:rPr>
        <w:t>
      салықтық түсімдері бойынша -</w:t>
      </w:r>
    </w:p>
    <w:p>
      <w:pPr>
        <w:spacing w:after="0"/>
        <w:ind w:left="0"/>
        <w:jc w:val="both"/>
      </w:pPr>
      <w:r>
        <w:rPr>
          <w:rFonts w:ascii="Times New Roman"/>
          <w:b w:val="false"/>
          <w:i w:val="false"/>
          <w:color w:val="000000"/>
          <w:sz w:val="28"/>
        </w:rPr>
        <w:t>
      "35 736 951" деген цифрлар "37 457 196,7"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"84 614 144,2" деген цифрлар "85 809 704,2" деген цифрлармен ауыстырылсын;</w:t>
      </w:r>
    </w:p>
    <w:bookmarkStart w:name="z5"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"126 612 795,2" деген цифрлар "129 512 600,9" деген цифрлармен ауыстырылсын;</w:t>
      </w:r>
    </w:p>
    <w:bookmarkStart w:name="z6" w:id="5"/>
    <w:p>
      <w:pPr>
        <w:spacing w:after="0"/>
        <w:ind w:left="0"/>
        <w:jc w:val="both"/>
      </w:pPr>
      <w:r>
        <w:rPr>
          <w:rFonts w:ascii="Times New Roman"/>
          <w:b w:val="false"/>
          <w:i w:val="false"/>
          <w:color w:val="000000"/>
          <w:sz w:val="28"/>
        </w:rPr>
        <w:t>
      3) тармақшасында:</w:t>
      </w:r>
    </w:p>
    <w:bookmarkEnd w:id="5"/>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xml:space="preserve">
      "4 762 698,7" деген цифрлар "4 778 006,7" деген цифрлармен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"4 988 954" деген цифрлар "5 004 954" деген цифрлармен ауыстырылсын;</w:t>
      </w:r>
    </w:p>
    <w:p>
      <w:pPr>
        <w:spacing w:after="0"/>
        <w:ind w:left="0"/>
        <w:jc w:val="both"/>
      </w:pPr>
      <w:r>
        <w:rPr>
          <w:rFonts w:ascii="Times New Roman"/>
          <w:b w:val="false"/>
          <w:i w:val="false"/>
          <w:color w:val="000000"/>
          <w:sz w:val="28"/>
        </w:rPr>
        <w:t xml:space="preserve">
      бюджеттік кредиттерді өтеу - </w:t>
      </w:r>
    </w:p>
    <w:p>
      <w:pPr>
        <w:spacing w:after="0"/>
        <w:ind w:left="0"/>
        <w:jc w:val="both"/>
      </w:pPr>
      <w:r>
        <w:rPr>
          <w:rFonts w:ascii="Times New Roman"/>
          <w:b w:val="false"/>
          <w:i w:val="false"/>
          <w:color w:val="000000"/>
          <w:sz w:val="28"/>
        </w:rPr>
        <w:t>
      "226 255,3" деген цифрлар "226 947,3" деген цифрлармен ауыстырылсын;</w:t>
      </w:r>
    </w:p>
    <w:bookmarkStart w:name="z7" w:id="6"/>
    <w:p>
      <w:pPr>
        <w:spacing w:after="0"/>
        <w:ind w:left="0"/>
        <w:jc w:val="both"/>
      </w:pPr>
      <w:r>
        <w:rPr>
          <w:rFonts w:ascii="Times New Roman"/>
          <w:b w:val="false"/>
          <w:i w:val="false"/>
          <w:color w:val="000000"/>
          <w:sz w:val="28"/>
        </w:rPr>
        <w:t>
      5) тармақшасында:</w:t>
      </w:r>
    </w:p>
    <w:bookmarkEnd w:id="6"/>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"-11 404 980,7" деген цифрлар "-11 404 288,7" деген цифрлармен ауыстырылсын;</w:t>
      </w:r>
    </w:p>
    <w:bookmarkStart w:name="z8" w:id="7"/>
    <w:p>
      <w:pPr>
        <w:spacing w:after="0"/>
        <w:ind w:left="0"/>
        <w:jc w:val="both"/>
      </w:pPr>
      <w:r>
        <w:rPr>
          <w:rFonts w:ascii="Times New Roman"/>
          <w:b w:val="false"/>
          <w:i w:val="false"/>
          <w:color w:val="000000"/>
          <w:sz w:val="28"/>
        </w:rPr>
        <w:t>
      6) тармақшасында:</w:t>
      </w:r>
    </w:p>
    <w:bookmarkEnd w:id="7"/>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"11 404 980,7" деген цифрлар "11 404 288,7" деген цифрлармен ауыстырылсын.</w:t>
      </w:r>
    </w:p>
    <w:bookmarkStart w:name="z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 тармақ</w:t>
      </w:r>
      <w:r>
        <w:rPr>
          <w:rFonts w:ascii="Times New Roman"/>
          <w:b w:val="false"/>
          <w:i w:val="false"/>
          <w:color w:val="000000"/>
          <w:sz w:val="28"/>
        </w:rPr>
        <w:t xml:space="preserve"> мынадай мазмұндағы абзацпен толықтырылсын:</w:t>
      </w:r>
    </w:p>
    <w:bookmarkEnd w:id="8"/>
    <w:p>
      <w:pPr>
        <w:spacing w:after="0"/>
        <w:ind w:left="0"/>
        <w:jc w:val="both"/>
      </w:pPr>
      <w:r>
        <w:rPr>
          <w:rFonts w:ascii="Times New Roman"/>
          <w:b w:val="false"/>
          <w:i w:val="false"/>
          <w:color w:val="000000"/>
          <w:sz w:val="28"/>
        </w:rPr>
        <w:t xml:space="preserve">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агроөнеркәсіптік кешен субъектілерін қолдауға - </w:t>
      </w:r>
    </w:p>
    <w:p>
      <w:pPr>
        <w:spacing w:after="0"/>
        <w:ind w:left="0"/>
        <w:jc w:val="both"/>
      </w:pPr>
      <w:r>
        <w:rPr>
          <w:rFonts w:ascii="Times New Roman"/>
          <w:b w:val="false"/>
          <w:i w:val="false"/>
          <w:color w:val="000000"/>
          <w:sz w:val="28"/>
        </w:rPr>
        <w:t xml:space="preserve">
      1 018 367 мың теңге". </w:t>
      </w:r>
    </w:p>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 тармақ</w:t>
      </w:r>
      <w:r>
        <w:rPr>
          <w:rFonts w:ascii="Times New Roman"/>
          <w:b w:val="false"/>
          <w:i w:val="false"/>
          <w:color w:val="000000"/>
          <w:sz w:val="28"/>
        </w:rPr>
        <w:t xml:space="preserve"> жаңа редакцияда жазылсын:</w:t>
      </w:r>
    </w:p>
    <w:bookmarkEnd w:id="9"/>
    <w:p>
      <w:pPr>
        <w:spacing w:after="0"/>
        <w:ind w:left="0"/>
        <w:jc w:val="both"/>
      </w:pPr>
      <w:r>
        <w:rPr>
          <w:rFonts w:ascii="Times New Roman"/>
          <w:b w:val="false"/>
          <w:i w:val="false"/>
          <w:color w:val="000000"/>
          <w:sz w:val="28"/>
        </w:rPr>
        <w:t xml:space="preserve">
      "13. 2014 жылға арналған облыстық бюджетте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республикалық бюджеттен берілетін нысаналы трансферттері түскені ескерілсін:</w:t>
      </w:r>
    </w:p>
    <w:p>
      <w:pPr>
        <w:spacing w:after="0"/>
        <w:ind w:left="0"/>
        <w:jc w:val="both"/>
      </w:pPr>
      <w:r>
        <w:rPr>
          <w:rFonts w:ascii="Times New Roman"/>
          <w:b w:val="false"/>
          <w:i w:val="false"/>
          <w:color w:val="000000"/>
          <w:sz w:val="28"/>
        </w:rPr>
        <w:t>
      1) кәсіпкерлікке микрокредит беру үшін облыстық бюджеттерді кредиттеуге - 141 365 мың теңге;</w:t>
      </w:r>
    </w:p>
    <w:p>
      <w:pPr>
        <w:spacing w:after="0"/>
        <w:ind w:left="0"/>
        <w:jc w:val="both"/>
      </w:pPr>
      <w:r>
        <w:rPr>
          <w:rFonts w:ascii="Times New Roman"/>
          <w:b w:val="false"/>
          <w:i w:val="false"/>
          <w:color w:val="000000"/>
          <w:sz w:val="28"/>
        </w:rPr>
        <w:t>
      2) жобаларды іске асыру үшін банктердің кредиттері бойынша пайыздық мөлшерлемені субсидиялауға - 70 000 мың теңге;</w:t>
      </w:r>
    </w:p>
    <w:p>
      <w:pPr>
        <w:spacing w:after="0"/>
        <w:ind w:left="0"/>
        <w:jc w:val="both"/>
      </w:pPr>
      <w:r>
        <w:rPr>
          <w:rFonts w:ascii="Times New Roman"/>
          <w:b w:val="false"/>
          <w:i w:val="false"/>
          <w:color w:val="000000"/>
          <w:sz w:val="28"/>
        </w:rPr>
        <w:t>
      3) жаңа өндірістерді дамытуға гранттар беруге - 6 000 мың теңге;</w:t>
      </w:r>
    </w:p>
    <w:p>
      <w:pPr>
        <w:spacing w:after="0"/>
        <w:ind w:left="0"/>
        <w:jc w:val="both"/>
      </w:pPr>
      <w:r>
        <w:rPr>
          <w:rFonts w:ascii="Times New Roman"/>
          <w:b w:val="false"/>
          <w:i w:val="false"/>
          <w:color w:val="000000"/>
          <w:sz w:val="28"/>
        </w:rPr>
        <w:t>
      4) ағымдағы жайластыруға - 101 193 мың теңге.</w:t>
      </w:r>
    </w:p>
    <w:p>
      <w:pPr>
        <w:spacing w:after="0"/>
        <w:ind w:left="0"/>
        <w:jc w:val="both"/>
      </w:pPr>
      <w:r>
        <w:rPr>
          <w:rFonts w:ascii="Times New Roman"/>
          <w:b w:val="false"/>
          <w:i w:val="false"/>
          <w:color w:val="000000"/>
          <w:sz w:val="28"/>
        </w:rPr>
        <w:t xml:space="preserve">
      Аталған нысаналы трансферттерінің сомаларын бөлу облыс әкімдігі қаулысы негізінде айқындалады". </w:t>
      </w:r>
    </w:p>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 тармақта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"114 656" деген цифрлар "224 011" деген цифрлармен ауыстырылсын;</w:t>
      </w:r>
    </w:p>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xml:space="preserve">
      "2 896 638,7" деген цифрлар "3 621 500,7" деген цифрлармен ауыстырылсын; </w:t>
      </w:r>
    </w:p>
    <w:p>
      <w:pPr>
        <w:spacing w:after="0"/>
        <w:ind w:left="0"/>
        <w:jc w:val="both"/>
      </w:pPr>
      <w:r>
        <w:rPr>
          <w:rFonts w:ascii="Times New Roman"/>
          <w:b w:val="false"/>
          <w:i w:val="false"/>
          <w:color w:val="000000"/>
          <w:sz w:val="28"/>
        </w:rPr>
        <w:t xml:space="preserve">
      6 абзацтың бөлігінде: </w:t>
      </w:r>
    </w:p>
    <w:p>
      <w:pPr>
        <w:spacing w:after="0"/>
        <w:ind w:left="0"/>
        <w:jc w:val="both"/>
      </w:pPr>
      <w:r>
        <w:rPr>
          <w:rFonts w:ascii="Times New Roman"/>
          <w:b w:val="false"/>
          <w:i w:val="false"/>
          <w:color w:val="000000"/>
          <w:sz w:val="28"/>
        </w:rPr>
        <w:t xml:space="preserve">
      "2 705 433" деген цифрлар "2 559 702" деген цифрлармен ауыстырылсын; </w:t>
      </w:r>
    </w:p>
    <w:p>
      <w:pPr>
        <w:spacing w:after="0"/>
        <w:ind w:left="0"/>
        <w:jc w:val="both"/>
      </w:pPr>
      <w:r>
        <w:rPr>
          <w:rFonts w:ascii="Times New Roman"/>
          <w:b w:val="false"/>
          <w:i w:val="false"/>
          <w:color w:val="000000"/>
          <w:sz w:val="28"/>
        </w:rPr>
        <w:t>
      7 абзацтың бөлігінде:</w:t>
      </w:r>
    </w:p>
    <w:p>
      <w:pPr>
        <w:spacing w:after="0"/>
        <w:ind w:left="0"/>
        <w:jc w:val="both"/>
      </w:pPr>
      <w:r>
        <w:rPr>
          <w:rFonts w:ascii="Times New Roman"/>
          <w:b w:val="false"/>
          <w:i w:val="false"/>
          <w:color w:val="000000"/>
          <w:sz w:val="28"/>
        </w:rPr>
        <w:t>
      "409 656" деген цифрлар "649 656" деген цифрлармен ауыстырылсын;</w:t>
      </w:r>
    </w:p>
    <w:p>
      <w:pPr>
        <w:spacing w:after="0"/>
        <w:ind w:left="0"/>
        <w:jc w:val="both"/>
      </w:pPr>
      <w:r>
        <w:rPr>
          <w:rFonts w:ascii="Times New Roman"/>
          <w:b w:val="false"/>
          <w:i w:val="false"/>
          <w:color w:val="000000"/>
          <w:sz w:val="28"/>
        </w:rPr>
        <w:t>
      8 абзацтың бөлігінде:</w:t>
      </w:r>
    </w:p>
    <w:p>
      <w:pPr>
        <w:spacing w:after="0"/>
        <w:ind w:left="0"/>
        <w:jc w:val="both"/>
      </w:pPr>
      <w:r>
        <w:rPr>
          <w:rFonts w:ascii="Times New Roman"/>
          <w:b w:val="false"/>
          <w:i w:val="false"/>
          <w:color w:val="000000"/>
          <w:sz w:val="28"/>
        </w:rPr>
        <w:t>
      "1 208 530" деген цифрлар "1 213 715" деген цифрлармен ауыстырылсын;</w:t>
      </w:r>
    </w:p>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"267 130" деген цифрлар "287 995,7"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"770 144" деген цифрлар "681 909,4"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"975 005" деген цифрлар "963 391,5" деген цифрлармен ауыстырылсын;</w:t>
      </w:r>
    </w:p>
    <w:p>
      <w:pPr>
        <w:spacing w:after="0"/>
        <w:ind w:left="0"/>
        <w:jc w:val="both"/>
      </w:pPr>
      <w:r>
        <w:rPr>
          <w:rFonts w:ascii="Times New Roman"/>
          <w:b w:val="false"/>
          <w:i w:val="false"/>
          <w:color w:val="000000"/>
          <w:sz w:val="28"/>
        </w:rPr>
        <w:t>
      12 абзацтың бөлігінде:</w:t>
      </w:r>
    </w:p>
    <w:p>
      <w:pPr>
        <w:spacing w:after="0"/>
        <w:ind w:left="0"/>
        <w:jc w:val="both"/>
      </w:pPr>
      <w:r>
        <w:rPr>
          <w:rFonts w:ascii="Times New Roman"/>
          <w:b w:val="false"/>
          <w:i w:val="false"/>
          <w:color w:val="000000"/>
          <w:sz w:val="28"/>
        </w:rPr>
        <w:t>
      "1 923 977" деген цифрлар "2 632 040,7" деген цифрлармен ауыстырылсын;</w:t>
      </w:r>
    </w:p>
    <w:p>
      <w:pPr>
        <w:spacing w:after="0"/>
        <w:ind w:left="0"/>
        <w:jc w:val="both"/>
      </w:pPr>
      <w:r>
        <w:rPr>
          <w:rFonts w:ascii="Times New Roman"/>
          <w:b w:val="false"/>
          <w:i w:val="false"/>
          <w:color w:val="000000"/>
          <w:sz w:val="28"/>
        </w:rPr>
        <w:t>
      13 абзацтың бөлігінде:</w:t>
      </w:r>
    </w:p>
    <w:p>
      <w:pPr>
        <w:spacing w:after="0"/>
        <w:ind w:left="0"/>
        <w:jc w:val="both"/>
      </w:pPr>
      <w:r>
        <w:rPr>
          <w:rFonts w:ascii="Times New Roman"/>
          <w:b w:val="false"/>
          <w:i w:val="false"/>
          <w:color w:val="000000"/>
          <w:sz w:val="28"/>
        </w:rPr>
        <w:t>
      "150 393" деген цифрлар "152 193" деген цифрлармен ауыстырылсын;</w:t>
      </w:r>
    </w:p>
    <w:p>
      <w:pPr>
        <w:spacing w:after="0"/>
        <w:ind w:left="0"/>
        <w:jc w:val="both"/>
      </w:pPr>
      <w:r>
        <w:rPr>
          <w:rFonts w:ascii="Times New Roman"/>
          <w:b w:val="false"/>
          <w:i w:val="false"/>
          <w:color w:val="000000"/>
          <w:sz w:val="28"/>
        </w:rPr>
        <w:t>
      14 абзацтың бөлігінде:</w:t>
      </w:r>
    </w:p>
    <w:p>
      <w:pPr>
        <w:spacing w:after="0"/>
        <w:ind w:left="0"/>
        <w:jc w:val="both"/>
      </w:pPr>
      <w:r>
        <w:rPr>
          <w:rFonts w:ascii="Times New Roman"/>
          <w:b w:val="false"/>
          <w:i w:val="false"/>
          <w:color w:val="000000"/>
          <w:sz w:val="28"/>
        </w:rPr>
        <w:t>
      "701 970" деген цифрлар "241 970" деген цифрлармен ауыстырылсын;</w:t>
      </w:r>
    </w:p>
    <w:p>
      <w:pPr>
        <w:spacing w:after="0"/>
        <w:ind w:left="0"/>
        <w:jc w:val="both"/>
      </w:pPr>
      <w:r>
        <w:rPr>
          <w:rFonts w:ascii="Times New Roman"/>
          <w:b w:val="false"/>
          <w:i w:val="false"/>
          <w:color w:val="000000"/>
          <w:sz w:val="28"/>
        </w:rPr>
        <w:t>
      16 абзацтың бөлігінде:</w:t>
      </w:r>
    </w:p>
    <w:p>
      <w:pPr>
        <w:spacing w:after="0"/>
        <w:ind w:left="0"/>
        <w:jc w:val="both"/>
      </w:pPr>
      <w:r>
        <w:rPr>
          <w:rFonts w:ascii="Times New Roman"/>
          <w:b w:val="false"/>
          <w:i w:val="false"/>
          <w:color w:val="000000"/>
          <w:sz w:val="28"/>
        </w:rPr>
        <w:t>
      "84 021" деген цифрлар "71 710" деген цифрлармен ауыстырылсын;</w:t>
      </w:r>
    </w:p>
    <w:p>
      <w:pPr>
        <w:spacing w:after="0"/>
        <w:ind w:left="0"/>
        <w:jc w:val="both"/>
      </w:pPr>
      <w:r>
        <w:rPr>
          <w:rFonts w:ascii="Times New Roman"/>
          <w:b w:val="false"/>
          <w:i w:val="false"/>
          <w:color w:val="000000"/>
          <w:sz w:val="28"/>
        </w:rPr>
        <w:t>
      18 абзацтың бөлігінде:</w:t>
      </w:r>
    </w:p>
    <w:p>
      <w:pPr>
        <w:spacing w:after="0"/>
        <w:ind w:left="0"/>
        <w:jc w:val="both"/>
      </w:pPr>
      <w:r>
        <w:rPr>
          <w:rFonts w:ascii="Times New Roman"/>
          <w:b w:val="false"/>
          <w:i w:val="false"/>
          <w:color w:val="000000"/>
          <w:sz w:val="28"/>
        </w:rPr>
        <w:t>
      "164 737" деген цифрлар "163 134,1" деген цифрлармен ауыстырылсын;</w:t>
      </w:r>
    </w:p>
    <w:p>
      <w:pPr>
        <w:spacing w:after="0"/>
        <w:ind w:left="0"/>
        <w:jc w:val="both"/>
      </w:pPr>
      <w:r>
        <w:rPr>
          <w:rFonts w:ascii="Times New Roman"/>
          <w:b w:val="false"/>
          <w:i w:val="false"/>
          <w:color w:val="000000"/>
          <w:sz w:val="28"/>
        </w:rPr>
        <w:t>
      20 абзацтың бөлігінде:</w:t>
      </w:r>
    </w:p>
    <w:p>
      <w:pPr>
        <w:spacing w:after="0"/>
        <w:ind w:left="0"/>
        <w:jc w:val="both"/>
      </w:pPr>
      <w:r>
        <w:rPr>
          <w:rFonts w:ascii="Times New Roman"/>
          <w:b w:val="false"/>
          <w:i w:val="false"/>
          <w:color w:val="000000"/>
          <w:sz w:val="28"/>
        </w:rPr>
        <w:t>
      "152 375" деген цифрлар "301 981" деген цифрлармен ауыстырылсын;</w:t>
      </w:r>
    </w:p>
    <w:p>
      <w:pPr>
        <w:spacing w:after="0"/>
        <w:ind w:left="0"/>
        <w:jc w:val="both"/>
      </w:pPr>
      <w:r>
        <w:rPr>
          <w:rFonts w:ascii="Times New Roman"/>
          <w:b w:val="false"/>
          <w:i w:val="false"/>
          <w:color w:val="000000"/>
          <w:sz w:val="28"/>
        </w:rPr>
        <w:t>
      21 абзацтың бөлігінде:</w:t>
      </w:r>
    </w:p>
    <w:p>
      <w:pPr>
        <w:spacing w:after="0"/>
        <w:ind w:left="0"/>
        <w:jc w:val="both"/>
      </w:pPr>
      <w:r>
        <w:rPr>
          <w:rFonts w:ascii="Times New Roman"/>
          <w:b w:val="false"/>
          <w:i w:val="false"/>
          <w:color w:val="000000"/>
          <w:sz w:val="28"/>
        </w:rPr>
        <w:t>
      "85 919" деген цифрлар "111 130"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"мемлекеттік органдардың күрделі шығыстарына - 27 000 мың теңге;</w:t>
      </w:r>
    </w:p>
    <w:p>
      <w:pPr>
        <w:spacing w:after="0"/>
        <w:ind w:left="0"/>
        <w:jc w:val="both"/>
      </w:pPr>
      <w:r>
        <w:rPr>
          <w:rFonts w:ascii="Times New Roman"/>
          <w:b w:val="false"/>
          <w:i w:val="false"/>
          <w:color w:val="000000"/>
          <w:sz w:val="28"/>
        </w:rPr>
        <w:t>
      елді мекендердің көшелерін жарықтандыруға - 21 334 мың теңге;</w:t>
      </w:r>
    </w:p>
    <w:p>
      <w:pPr>
        <w:spacing w:after="0"/>
        <w:ind w:left="0"/>
        <w:jc w:val="both"/>
      </w:pPr>
      <w:r>
        <w:rPr>
          <w:rFonts w:ascii="Times New Roman"/>
          <w:b w:val="false"/>
          <w:i w:val="false"/>
          <w:color w:val="000000"/>
          <w:sz w:val="28"/>
        </w:rPr>
        <w:t>
      мемлекеттік тұрғын үй қорын сақтауды ұйымдастыруға - 35 917 мың теңге;</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газ жүйелерін қолдануды ұйымдастыру - 15 903,3 мың теңге".</w:t>
      </w:r>
    </w:p>
    <w:bookmarkStart w:name="z12" w:id="11"/>
    <w:p>
      <w:pPr>
        <w:spacing w:after="0"/>
        <w:ind w:left="0"/>
        <w:jc w:val="both"/>
      </w:pPr>
      <w:r>
        <w:rPr>
          <w:rFonts w:ascii="Times New Roman"/>
          <w:b w:val="false"/>
          <w:i w:val="false"/>
          <w:color w:val="000000"/>
          <w:sz w:val="28"/>
        </w:rPr>
        <w:t xml:space="preserve">
      5)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11"/>
    <w:bookmarkStart w:name="z13" w:id="12"/>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А.АХМЕТ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25 шілдедегі</w:t>
            </w:r>
            <w:r>
              <w:br/>
            </w:r>
            <w:r>
              <w:rPr>
                <w:rFonts w:ascii="Times New Roman"/>
                <w:b w:val="false"/>
                <w:i w:val="false"/>
                <w:color w:val="000000"/>
                <w:sz w:val="20"/>
              </w:rPr>
              <w:t>№ 228 шешіміне</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3"/>
          <w:p>
            <w:pPr>
              <w:spacing w:after="20"/>
              <w:ind w:left="20"/>
              <w:jc w:val="both"/>
            </w:pPr>
            <w:r>
              <w:rPr>
                <w:rFonts w:ascii="Times New Roman"/>
                <w:b w:val="false"/>
                <w:i w:val="false"/>
                <w:color w:val="000000"/>
                <w:sz w:val="20"/>
              </w:rPr>
              <w:t>
санаты</w:t>
            </w:r>
          </w:p>
          <w:bookmarkEnd w:id="1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4"/>
          <w:p>
            <w:pPr>
              <w:spacing w:after="20"/>
              <w:ind w:left="20"/>
              <w:jc w:val="both"/>
            </w:pPr>
            <w:r>
              <w:rPr>
                <w:rFonts w:ascii="Times New Roman"/>
                <w:b w:val="false"/>
                <w:i w:val="false"/>
                <w:color w:val="000000"/>
                <w:sz w:val="20"/>
              </w:rPr>
              <w:t>
1</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15"/>
          <w:p>
            <w:pPr>
              <w:spacing w:after="20"/>
              <w:ind w:left="20"/>
              <w:jc w:val="both"/>
            </w:pPr>
            <w:r>
              <w:rPr>
                <w:rFonts w:ascii="Times New Roman"/>
                <w:b w:val="false"/>
                <w:i w:val="false"/>
                <w:color w:val="000000"/>
                <w:sz w:val="20"/>
              </w:rPr>
              <w:t>
 </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123 749 941,9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6"/>
          <w:p>
            <w:pPr>
              <w:spacing w:after="20"/>
              <w:ind w:left="20"/>
              <w:jc w:val="both"/>
            </w:pPr>
            <w:r>
              <w:rPr>
                <w:rFonts w:ascii="Times New Roman"/>
                <w:b w:val="false"/>
                <w:i w:val="false"/>
                <w:color w:val="000000"/>
                <w:sz w:val="20"/>
              </w:rPr>
              <w:t>
1</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37 457 196,7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7"/>
          <w:p>
            <w:pPr>
              <w:spacing w:after="20"/>
              <w:ind w:left="20"/>
              <w:jc w:val="both"/>
            </w:pPr>
            <w:r>
              <w:rPr>
                <w:rFonts w:ascii="Times New Roman"/>
                <w:b w:val="false"/>
                <w:i w:val="false"/>
                <w:color w:val="000000"/>
                <w:sz w:val="20"/>
              </w:rPr>
              <w:t>
 </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8"/>
          <w:p>
            <w:pPr>
              <w:spacing w:after="20"/>
              <w:ind w:left="20"/>
              <w:jc w:val="both"/>
            </w:pPr>
            <w:r>
              <w:rPr>
                <w:rFonts w:ascii="Times New Roman"/>
                <w:b w:val="false"/>
                <w:i w:val="false"/>
                <w:color w:val="000000"/>
                <w:sz w:val="20"/>
              </w:rPr>
              <w:t>
 </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9"/>
          <w:p>
            <w:pPr>
              <w:spacing w:after="20"/>
              <w:ind w:left="20"/>
              <w:jc w:val="both"/>
            </w:pPr>
            <w:r>
              <w:rPr>
                <w:rFonts w:ascii="Times New Roman"/>
                <w:b w:val="false"/>
                <w:i w:val="false"/>
                <w:color w:val="000000"/>
                <w:sz w:val="20"/>
              </w:rPr>
              <w:t>
 </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0"/>
          <w:p>
            <w:pPr>
              <w:spacing w:after="20"/>
              <w:ind w:left="20"/>
              <w:jc w:val="both"/>
            </w:pPr>
            <w:r>
              <w:rPr>
                <w:rFonts w:ascii="Times New Roman"/>
                <w:b w:val="false"/>
                <w:i w:val="false"/>
                <w:color w:val="000000"/>
                <w:sz w:val="20"/>
              </w:rPr>
              <w:t>
 </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1"/>
          <w:p>
            <w:pPr>
              <w:spacing w:after="20"/>
              <w:ind w:left="20"/>
              <w:jc w:val="both"/>
            </w:pPr>
            <w:r>
              <w:rPr>
                <w:rFonts w:ascii="Times New Roman"/>
                <w:b w:val="false"/>
                <w:i w:val="false"/>
                <w:color w:val="000000"/>
                <w:sz w:val="20"/>
              </w:rPr>
              <w:t>
 </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9 651 783,7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2"/>
          <w:p>
            <w:pPr>
              <w:spacing w:after="20"/>
              <w:ind w:left="20"/>
              <w:jc w:val="both"/>
            </w:pPr>
            <w:r>
              <w:rPr>
                <w:rFonts w:ascii="Times New Roman"/>
                <w:b w:val="false"/>
                <w:i w:val="false"/>
                <w:color w:val="000000"/>
                <w:sz w:val="20"/>
              </w:rPr>
              <w:t>
 </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9 651 783,7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3"/>
          <w:p>
            <w:pPr>
              <w:spacing w:after="20"/>
              <w:ind w:left="20"/>
              <w:jc w:val="both"/>
            </w:pPr>
            <w:r>
              <w:rPr>
                <w:rFonts w:ascii="Times New Roman"/>
                <w:b w:val="false"/>
                <w:i w:val="false"/>
                <w:color w:val="000000"/>
                <w:sz w:val="20"/>
              </w:rPr>
              <w:t>
2</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4"/>
          <w:p>
            <w:pPr>
              <w:spacing w:after="20"/>
              <w:ind w:left="20"/>
              <w:jc w:val="both"/>
            </w:pPr>
            <w:r>
              <w:rPr>
                <w:rFonts w:ascii="Times New Roman"/>
                <w:b w:val="false"/>
                <w:i w:val="false"/>
                <w:color w:val="000000"/>
                <w:sz w:val="20"/>
              </w:rPr>
              <w:t>
 </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5"/>
          <w:p>
            <w:pPr>
              <w:spacing w:after="20"/>
              <w:ind w:left="20"/>
              <w:jc w:val="both"/>
            </w:pPr>
            <w:r>
              <w:rPr>
                <w:rFonts w:ascii="Times New Roman"/>
                <w:b w:val="false"/>
                <w:i w:val="false"/>
                <w:color w:val="000000"/>
                <w:sz w:val="20"/>
              </w:rPr>
              <w:t>
 </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6"/>
          <w:p>
            <w:pPr>
              <w:spacing w:after="20"/>
              <w:ind w:left="20"/>
              <w:jc w:val="both"/>
            </w:pPr>
            <w:r>
              <w:rPr>
                <w:rFonts w:ascii="Times New Roman"/>
                <w:b w:val="false"/>
                <w:i w:val="false"/>
                <w:color w:val="000000"/>
                <w:sz w:val="20"/>
              </w:rPr>
              <w:t>
 </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7"/>
          <w:p>
            <w:pPr>
              <w:spacing w:after="20"/>
              <w:ind w:left="20"/>
              <w:jc w:val="both"/>
            </w:pPr>
            <w:r>
              <w:rPr>
                <w:rFonts w:ascii="Times New Roman"/>
                <w:b w:val="false"/>
                <w:i w:val="false"/>
                <w:color w:val="000000"/>
                <w:sz w:val="20"/>
              </w:rPr>
              <w:t>
 </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8"/>
          <w:p>
            <w:pPr>
              <w:spacing w:after="20"/>
              <w:ind w:left="20"/>
              <w:jc w:val="both"/>
            </w:pPr>
            <w:r>
              <w:rPr>
                <w:rFonts w:ascii="Times New Roman"/>
                <w:b w:val="false"/>
                <w:i w:val="false"/>
                <w:color w:val="000000"/>
                <w:sz w:val="20"/>
              </w:rPr>
              <w:t>
 </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9"/>
          <w:p>
            <w:pPr>
              <w:spacing w:after="20"/>
              <w:ind w:left="20"/>
              <w:jc w:val="both"/>
            </w:pPr>
            <w:r>
              <w:rPr>
                <w:rFonts w:ascii="Times New Roman"/>
                <w:b w:val="false"/>
                <w:i w:val="false"/>
                <w:color w:val="000000"/>
                <w:sz w:val="20"/>
              </w:rPr>
              <w:t>
 </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0"/>
          <w:p>
            <w:pPr>
              <w:spacing w:after="20"/>
              <w:ind w:left="20"/>
              <w:jc w:val="both"/>
            </w:pPr>
            <w:r>
              <w:rPr>
                <w:rFonts w:ascii="Times New Roman"/>
                <w:b w:val="false"/>
                <w:i w:val="false"/>
                <w:color w:val="000000"/>
                <w:sz w:val="20"/>
              </w:rPr>
              <w:t>
 </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1"/>
          <w:p>
            <w:pPr>
              <w:spacing w:after="20"/>
              <w:ind w:left="20"/>
              <w:jc w:val="both"/>
            </w:pPr>
            <w:r>
              <w:rPr>
                <w:rFonts w:ascii="Times New Roman"/>
                <w:b w:val="false"/>
                <w:i w:val="false"/>
                <w:color w:val="000000"/>
                <w:sz w:val="20"/>
              </w:rPr>
              <w:t>
4</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85 809 704,2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2"/>
          <w:p>
            <w:pPr>
              <w:spacing w:after="20"/>
              <w:ind w:left="20"/>
              <w:jc w:val="both"/>
            </w:pPr>
            <w:r>
              <w:rPr>
                <w:rFonts w:ascii="Times New Roman"/>
                <w:b w:val="false"/>
                <w:i w:val="false"/>
                <w:color w:val="000000"/>
                <w:sz w:val="20"/>
              </w:rPr>
              <w:t>
 </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3"/>
          <w:p>
            <w:pPr>
              <w:spacing w:after="20"/>
              <w:ind w:left="20"/>
              <w:jc w:val="both"/>
            </w:pPr>
            <w:r>
              <w:rPr>
                <w:rFonts w:ascii="Times New Roman"/>
                <w:b w:val="false"/>
                <w:i w:val="false"/>
                <w:color w:val="000000"/>
                <w:sz w:val="20"/>
              </w:rPr>
              <w:t>
 </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4"/>
          <w:p>
            <w:pPr>
              <w:spacing w:after="20"/>
              <w:ind w:left="20"/>
              <w:jc w:val="both"/>
            </w:pPr>
            <w:r>
              <w:rPr>
                <w:rFonts w:ascii="Times New Roman"/>
                <w:b w:val="false"/>
                <w:i w:val="false"/>
                <w:color w:val="000000"/>
                <w:sz w:val="20"/>
              </w:rPr>
              <w:t>
4</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5"/>
          <w:p>
            <w:pPr>
              <w:spacing w:after="20"/>
              <w:ind w:left="20"/>
              <w:jc w:val="both"/>
            </w:pPr>
            <w:r>
              <w:rPr>
                <w:rFonts w:ascii="Times New Roman"/>
                <w:b w:val="false"/>
                <w:i w:val="false"/>
                <w:color w:val="000000"/>
                <w:sz w:val="20"/>
              </w:rPr>
              <w:t>
 </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79 692 699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6"/>
          <w:p>
            <w:pPr>
              <w:spacing w:after="20"/>
              <w:ind w:left="20"/>
              <w:jc w:val="both"/>
            </w:pPr>
            <w:r>
              <w:rPr>
                <w:rFonts w:ascii="Times New Roman"/>
                <w:b w:val="false"/>
                <w:i w:val="false"/>
                <w:color w:val="000000"/>
                <w:sz w:val="20"/>
              </w:rPr>
              <w:t>
1</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7"/>
          <w:p>
            <w:pPr>
              <w:spacing w:after="20"/>
              <w:ind w:left="20"/>
              <w:jc w:val="both"/>
            </w:pPr>
            <w:r>
              <w:rPr>
                <w:rFonts w:ascii="Times New Roman"/>
                <w:b w:val="false"/>
                <w:i w:val="false"/>
                <w:color w:val="000000"/>
                <w:sz w:val="20"/>
              </w:rPr>
              <w:t>
 </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129 512 600,9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8"/>
          <w:p>
            <w:pPr>
              <w:spacing w:after="20"/>
              <w:ind w:left="20"/>
              <w:jc w:val="both"/>
            </w:pPr>
            <w:r>
              <w:rPr>
                <w:rFonts w:ascii="Times New Roman"/>
                <w:b w:val="false"/>
                <w:i w:val="false"/>
                <w:color w:val="000000"/>
                <w:sz w:val="20"/>
              </w:rPr>
              <w:t>
01</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9"/>
          <w:p>
            <w:pPr>
              <w:spacing w:after="20"/>
              <w:ind w:left="20"/>
              <w:jc w:val="both"/>
            </w:pPr>
            <w:r>
              <w:rPr>
                <w:rFonts w:ascii="Times New Roman"/>
                <w:b w:val="false"/>
                <w:i w:val="false"/>
                <w:color w:val="000000"/>
                <w:sz w:val="20"/>
              </w:rPr>
              <w:t>
 </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0"/>
          <w:p>
            <w:pPr>
              <w:spacing w:after="20"/>
              <w:ind w:left="20"/>
              <w:jc w:val="both"/>
            </w:pPr>
            <w:r>
              <w:rPr>
                <w:rFonts w:ascii="Times New Roman"/>
                <w:b w:val="false"/>
                <w:i w:val="false"/>
                <w:color w:val="000000"/>
                <w:sz w:val="20"/>
              </w:rPr>
              <w:t>
 </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1"/>
          <w:p>
            <w:pPr>
              <w:spacing w:after="20"/>
              <w:ind w:left="20"/>
              <w:jc w:val="both"/>
            </w:pPr>
            <w:r>
              <w:rPr>
                <w:rFonts w:ascii="Times New Roman"/>
                <w:b w:val="false"/>
                <w:i w:val="false"/>
                <w:color w:val="000000"/>
                <w:sz w:val="20"/>
              </w:rPr>
              <w:t>
 </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2"/>
          <w:p>
            <w:pPr>
              <w:spacing w:after="20"/>
              <w:ind w:left="20"/>
              <w:jc w:val="both"/>
            </w:pPr>
            <w:r>
              <w:rPr>
                <w:rFonts w:ascii="Times New Roman"/>
                <w:b w:val="false"/>
                <w:i w:val="false"/>
                <w:color w:val="000000"/>
                <w:sz w:val="20"/>
              </w:rPr>
              <w:t>
 </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3"/>
          <w:p>
            <w:pPr>
              <w:spacing w:after="20"/>
              <w:ind w:left="20"/>
              <w:jc w:val="both"/>
            </w:pPr>
            <w:r>
              <w:rPr>
                <w:rFonts w:ascii="Times New Roman"/>
                <w:b w:val="false"/>
                <w:i w:val="false"/>
                <w:color w:val="000000"/>
                <w:sz w:val="20"/>
              </w:rPr>
              <w:t>
 </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4"/>
          <w:p>
            <w:pPr>
              <w:spacing w:after="20"/>
              <w:ind w:left="20"/>
              <w:jc w:val="both"/>
            </w:pPr>
            <w:r>
              <w:rPr>
                <w:rFonts w:ascii="Times New Roman"/>
                <w:b w:val="false"/>
                <w:i w:val="false"/>
                <w:color w:val="000000"/>
                <w:sz w:val="20"/>
              </w:rPr>
              <w:t>
 </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6"/>
          <w:p>
            <w:pPr>
              <w:spacing w:after="20"/>
              <w:ind w:left="20"/>
              <w:jc w:val="both"/>
            </w:pPr>
            <w:r>
              <w:rPr>
                <w:rFonts w:ascii="Times New Roman"/>
                <w:b w:val="false"/>
                <w:i w:val="false"/>
                <w:color w:val="000000"/>
                <w:sz w:val="20"/>
              </w:rPr>
              <w:t>
 </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7"/>
          <w:p>
            <w:pPr>
              <w:spacing w:after="20"/>
              <w:ind w:left="20"/>
              <w:jc w:val="both"/>
            </w:pPr>
            <w:r>
              <w:rPr>
                <w:rFonts w:ascii="Times New Roman"/>
                <w:b w:val="false"/>
                <w:i w:val="false"/>
                <w:color w:val="000000"/>
                <w:sz w:val="20"/>
              </w:rPr>
              <w:t>
 </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8"/>
          <w:p>
            <w:pPr>
              <w:spacing w:after="20"/>
              <w:ind w:left="20"/>
              <w:jc w:val="both"/>
            </w:pPr>
            <w:r>
              <w:rPr>
                <w:rFonts w:ascii="Times New Roman"/>
                <w:b w:val="false"/>
                <w:i w:val="false"/>
                <w:color w:val="000000"/>
                <w:sz w:val="20"/>
              </w:rPr>
              <w:t>
 </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4"/>
          <w:p>
            <w:pPr>
              <w:spacing w:after="20"/>
              <w:ind w:left="20"/>
              <w:jc w:val="both"/>
            </w:pPr>
            <w:r>
              <w:rPr>
                <w:rFonts w:ascii="Times New Roman"/>
                <w:b w:val="false"/>
                <w:i w:val="false"/>
                <w:color w:val="000000"/>
                <w:sz w:val="20"/>
              </w:rPr>
              <w:t>
01</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6"/>
          <w:p>
            <w:pPr>
              <w:spacing w:after="20"/>
              <w:ind w:left="20"/>
              <w:jc w:val="both"/>
            </w:pPr>
            <w:r>
              <w:rPr>
                <w:rFonts w:ascii="Times New Roman"/>
                <w:b w:val="false"/>
                <w:i w:val="false"/>
                <w:color w:val="000000"/>
                <w:sz w:val="20"/>
              </w:rPr>
              <w:t>
02</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1"/>
          <w:p>
            <w:pPr>
              <w:spacing w:after="20"/>
              <w:ind w:left="20"/>
              <w:jc w:val="both"/>
            </w:pPr>
            <w:r>
              <w:rPr>
                <w:rFonts w:ascii="Times New Roman"/>
                <w:b w:val="false"/>
                <w:i w:val="false"/>
                <w:color w:val="000000"/>
                <w:sz w:val="20"/>
              </w:rPr>
              <w:t>
03</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5"/>
          <w:p>
            <w:pPr>
              <w:spacing w:after="20"/>
              <w:ind w:left="20"/>
              <w:jc w:val="both"/>
            </w:pPr>
            <w:r>
              <w:rPr>
                <w:rFonts w:ascii="Times New Roman"/>
                <w:b w:val="false"/>
                <w:i w:val="false"/>
                <w:color w:val="000000"/>
                <w:sz w:val="20"/>
              </w:rPr>
              <w:t>
03</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3"/>
          <w:p>
            <w:pPr>
              <w:spacing w:after="20"/>
              <w:ind w:left="20"/>
              <w:jc w:val="both"/>
            </w:pPr>
            <w:r>
              <w:rPr>
                <w:rFonts w:ascii="Times New Roman"/>
                <w:b w:val="false"/>
                <w:i w:val="false"/>
                <w:color w:val="000000"/>
                <w:sz w:val="20"/>
              </w:rPr>
              <w:t>
04</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06"/>
          <w:p>
            <w:pPr>
              <w:spacing w:after="20"/>
              <w:ind w:left="20"/>
              <w:jc w:val="both"/>
            </w:pPr>
            <w:r>
              <w:rPr>
                <w:rFonts w:ascii="Times New Roman"/>
                <w:b w:val="false"/>
                <w:i w:val="false"/>
                <w:color w:val="000000"/>
                <w:sz w:val="20"/>
              </w:rPr>
              <w:t>
04</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9"/>
          <w:p>
            <w:pPr>
              <w:spacing w:after="20"/>
              <w:ind w:left="20"/>
              <w:jc w:val="both"/>
            </w:pPr>
            <w:r>
              <w:rPr>
                <w:rFonts w:ascii="Times New Roman"/>
                <w:b w:val="false"/>
                <w:i w:val="false"/>
                <w:color w:val="000000"/>
                <w:sz w:val="20"/>
              </w:rPr>
              <w:t>
04</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7"/>
          <w:p>
            <w:pPr>
              <w:spacing w:after="20"/>
              <w:ind w:left="20"/>
              <w:jc w:val="both"/>
            </w:pPr>
            <w:r>
              <w:rPr>
                <w:rFonts w:ascii="Times New Roman"/>
                <w:b w:val="false"/>
                <w:i w:val="false"/>
                <w:color w:val="000000"/>
                <w:sz w:val="20"/>
              </w:rPr>
              <w:t>
05</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23 088 986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2"/>
          <w:p>
            <w:pPr>
              <w:spacing w:after="20"/>
              <w:ind w:left="20"/>
              <w:jc w:val="both"/>
            </w:pPr>
            <w:r>
              <w:rPr>
                <w:rFonts w:ascii="Times New Roman"/>
                <w:b w:val="false"/>
                <w:i w:val="false"/>
                <w:color w:val="000000"/>
                <w:sz w:val="20"/>
              </w:rPr>
              <w:t>
05</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9"/>
          <w:p>
            <w:pPr>
              <w:spacing w:after="20"/>
              <w:ind w:left="20"/>
              <w:jc w:val="both"/>
            </w:pPr>
            <w:r>
              <w:rPr>
                <w:rFonts w:ascii="Times New Roman"/>
                <w:b w:val="false"/>
                <w:i w:val="false"/>
                <w:color w:val="000000"/>
                <w:sz w:val="20"/>
              </w:rPr>
              <w:t>
05</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9"/>
          <w:p>
            <w:pPr>
              <w:spacing w:after="20"/>
              <w:ind w:left="20"/>
              <w:jc w:val="both"/>
            </w:pPr>
            <w:r>
              <w:rPr>
                <w:rFonts w:ascii="Times New Roman"/>
                <w:b w:val="false"/>
                <w:i w:val="false"/>
                <w:color w:val="000000"/>
                <w:sz w:val="20"/>
              </w:rPr>
              <w:t>
06</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91"/>
          <w:p>
            <w:pPr>
              <w:spacing w:after="20"/>
              <w:ind w:left="20"/>
              <w:jc w:val="both"/>
            </w:pPr>
            <w:r>
              <w:rPr>
                <w:rFonts w:ascii="Times New Roman"/>
                <w:b w:val="false"/>
                <w:i w:val="false"/>
                <w:color w:val="000000"/>
                <w:sz w:val="20"/>
              </w:rPr>
              <w:t>
06</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6"/>
          <w:p>
            <w:pPr>
              <w:spacing w:after="20"/>
              <w:ind w:left="20"/>
              <w:jc w:val="both"/>
            </w:pPr>
            <w:r>
              <w:rPr>
                <w:rFonts w:ascii="Times New Roman"/>
                <w:b w:val="false"/>
                <w:i w:val="false"/>
                <w:color w:val="000000"/>
                <w:sz w:val="20"/>
              </w:rPr>
              <w:t>
07</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24 928 636,9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0"/>
          <w:p>
            <w:pPr>
              <w:spacing w:after="20"/>
              <w:ind w:left="20"/>
              <w:jc w:val="both"/>
            </w:pPr>
            <w:r>
              <w:rPr>
                <w:rFonts w:ascii="Times New Roman"/>
                <w:b w:val="false"/>
                <w:i w:val="false"/>
                <w:color w:val="000000"/>
                <w:sz w:val="20"/>
              </w:rPr>
              <w:t>
07</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15 939 264,2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3 654 316,4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8"/>
          <w:p>
            <w:pPr>
              <w:spacing w:after="20"/>
              <w:ind w:left="20"/>
              <w:jc w:val="both"/>
            </w:pPr>
            <w:r>
              <w:rPr>
                <w:rFonts w:ascii="Times New Roman"/>
                <w:b w:val="false"/>
                <w:i w:val="false"/>
                <w:color w:val="000000"/>
                <w:sz w:val="20"/>
              </w:rPr>
              <w:t>
07</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7 591 817,8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2 904 874,7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628 956,5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1"/>
          <w:p>
            <w:pPr>
              <w:spacing w:after="20"/>
              <w:ind w:left="20"/>
              <w:jc w:val="both"/>
            </w:pPr>
            <w:r>
              <w:rPr>
                <w:rFonts w:ascii="Times New Roman"/>
                <w:b w:val="false"/>
                <w:i w:val="false"/>
                <w:color w:val="000000"/>
                <w:sz w:val="20"/>
              </w:rPr>
              <w:t>
08</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6 663 793,5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1"/>
          <w:p>
            <w:pPr>
              <w:spacing w:after="20"/>
              <w:ind w:left="20"/>
              <w:jc w:val="both"/>
            </w:pPr>
            <w:r>
              <w:rPr>
                <w:rFonts w:ascii="Times New Roman"/>
                <w:b w:val="false"/>
                <w:i w:val="false"/>
                <w:color w:val="000000"/>
                <w:sz w:val="20"/>
              </w:rPr>
              <w:t>
08</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3"/>
          <w:p>
            <w:pPr>
              <w:spacing w:after="20"/>
              <w:ind w:left="20"/>
              <w:jc w:val="both"/>
            </w:pPr>
            <w:r>
              <w:rPr>
                <w:rFonts w:ascii="Times New Roman"/>
                <w:b w:val="false"/>
                <w:i w:val="false"/>
                <w:color w:val="000000"/>
                <w:sz w:val="20"/>
              </w:rPr>
              <w:t>
 </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1"/>
          <w:p>
            <w:pPr>
              <w:spacing w:after="20"/>
              <w:ind w:left="20"/>
              <w:jc w:val="both"/>
            </w:pPr>
            <w:r>
              <w:rPr>
                <w:rFonts w:ascii="Times New Roman"/>
                <w:b w:val="false"/>
                <w:i w:val="false"/>
                <w:color w:val="000000"/>
                <w:sz w:val="20"/>
              </w:rPr>
              <w:t>
 </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4"/>
          <w:p>
            <w:pPr>
              <w:spacing w:after="20"/>
              <w:ind w:left="20"/>
              <w:jc w:val="both"/>
            </w:pPr>
            <w:r>
              <w:rPr>
                <w:rFonts w:ascii="Times New Roman"/>
                <w:b w:val="false"/>
                <w:i w:val="false"/>
                <w:color w:val="000000"/>
                <w:sz w:val="20"/>
              </w:rPr>
              <w:t>
 </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76"/>
          <w:p>
            <w:pPr>
              <w:spacing w:after="20"/>
              <w:ind w:left="20"/>
              <w:jc w:val="both"/>
            </w:pPr>
            <w:r>
              <w:rPr>
                <w:rFonts w:ascii="Times New Roman"/>
                <w:b w:val="false"/>
                <w:i w:val="false"/>
                <w:color w:val="000000"/>
                <w:sz w:val="20"/>
              </w:rPr>
              <w:t>
 </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8"/>
          <w:p>
            <w:pPr>
              <w:spacing w:after="20"/>
              <w:ind w:left="20"/>
              <w:jc w:val="both"/>
            </w:pPr>
            <w:r>
              <w:rPr>
                <w:rFonts w:ascii="Times New Roman"/>
                <w:b w:val="false"/>
                <w:i w:val="false"/>
                <w:color w:val="000000"/>
                <w:sz w:val="20"/>
              </w:rPr>
              <w:t>
08</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87"/>
          <w:p>
            <w:pPr>
              <w:spacing w:after="20"/>
              <w:ind w:left="20"/>
              <w:jc w:val="both"/>
            </w:pPr>
            <w:r>
              <w:rPr>
                <w:rFonts w:ascii="Times New Roman"/>
                <w:b w:val="false"/>
                <w:i w:val="false"/>
                <w:color w:val="000000"/>
                <w:sz w:val="20"/>
              </w:rPr>
              <w:t>
09</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1"/>
          <w:p>
            <w:pPr>
              <w:spacing w:after="20"/>
              <w:ind w:left="20"/>
              <w:jc w:val="both"/>
            </w:pPr>
            <w:r>
              <w:rPr>
                <w:rFonts w:ascii="Times New Roman"/>
                <w:b w:val="false"/>
                <w:i w:val="false"/>
                <w:color w:val="000000"/>
                <w:sz w:val="20"/>
              </w:rPr>
              <w:t>
10</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7 761 082,5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1"/>
          <w:p>
            <w:pPr>
              <w:spacing w:after="20"/>
              <w:ind w:left="20"/>
              <w:jc w:val="both"/>
            </w:pPr>
            <w:r>
              <w:rPr>
                <w:rFonts w:ascii="Times New Roman"/>
                <w:b w:val="false"/>
                <w:i w:val="false"/>
                <w:color w:val="000000"/>
                <w:sz w:val="20"/>
              </w:rPr>
              <w:t>
10</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6"/>
          <w:p>
            <w:pPr>
              <w:spacing w:after="20"/>
              <w:ind w:left="20"/>
              <w:jc w:val="both"/>
            </w:pPr>
            <w:r>
              <w:rPr>
                <w:rFonts w:ascii="Times New Roman"/>
                <w:b w:val="false"/>
                <w:i w:val="false"/>
                <w:color w:val="000000"/>
                <w:sz w:val="20"/>
              </w:rPr>
              <w:t>
10</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9"/>
          <w:p>
            <w:pPr>
              <w:spacing w:after="20"/>
              <w:ind w:left="20"/>
              <w:jc w:val="both"/>
            </w:pPr>
            <w:r>
              <w:rPr>
                <w:rFonts w:ascii="Times New Roman"/>
                <w:b w:val="false"/>
                <w:i w:val="false"/>
                <w:color w:val="000000"/>
                <w:sz w:val="20"/>
              </w:rPr>
              <w:t>
 </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6"/>
          <w:p>
            <w:pPr>
              <w:spacing w:after="20"/>
              <w:ind w:left="20"/>
              <w:jc w:val="both"/>
            </w:pPr>
            <w:r>
              <w:rPr>
                <w:rFonts w:ascii="Times New Roman"/>
                <w:b w:val="false"/>
                <w:i w:val="false"/>
                <w:color w:val="000000"/>
                <w:sz w:val="20"/>
              </w:rPr>
              <w:t>
11</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9"/>
          <w:p>
            <w:pPr>
              <w:spacing w:after="20"/>
              <w:ind w:left="20"/>
              <w:jc w:val="both"/>
            </w:pPr>
            <w:r>
              <w:rPr>
                <w:rFonts w:ascii="Times New Roman"/>
                <w:b w:val="false"/>
                <w:i w:val="false"/>
                <w:color w:val="000000"/>
                <w:sz w:val="20"/>
              </w:rPr>
              <w:t>
11</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6"/>
          <w:p>
            <w:pPr>
              <w:spacing w:after="20"/>
              <w:ind w:left="20"/>
              <w:jc w:val="both"/>
            </w:pPr>
            <w:r>
              <w:rPr>
                <w:rFonts w:ascii="Times New Roman"/>
                <w:b w:val="false"/>
                <w:i w:val="false"/>
                <w:color w:val="000000"/>
                <w:sz w:val="20"/>
              </w:rPr>
              <w:t>
12</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7 478 926,7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9"/>
          <w:p>
            <w:pPr>
              <w:spacing w:after="20"/>
              <w:ind w:left="20"/>
              <w:jc w:val="both"/>
            </w:pPr>
            <w:r>
              <w:rPr>
                <w:rFonts w:ascii="Times New Roman"/>
                <w:b w:val="false"/>
                <w:i w:val="false"/>
                <w:color w:val="000000"/>
                <w:sz w:val="20"/>
              </w:rPr>
              <w:t>
13</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7"/>
          <w:p>
            <w:pPr>
              <w:spacing w:after="20"/>
              <w:ind w:left="20"/>
              <w:jc w:val="both"/>
            </w:pPr>
            <w:r>
              <w:rPr>
                <w:rFonts w:ascii="Times New Roman"/>
                <w:b w:val="false"/>
                <w:i w:val="false"/>
                <w:color w:val="000000"/>
                <w:sz w:val="20"/>
              </w:rPr>
              <w:t>
13</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2"/>
          <w:p>
            <w:pPr>
              <w:spacing w:after="20"/>
              <w:ind w:left="20"/>
              <w:jc w:val="both"/>
            </w:pPr>
            <w:r>
              <w:rPr>
                <w:rFonts w:ascii="Times New Roman"/>
                <w:b w:val="false"/>
                <w:i w:val="false"/>
                <w:color w:val="000000"/>
                <w:sz w:val="20"/>
              </w:rPr>
              <w:t>
13</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98"/>
          <w:p>
            <w:pPr>
              <w:spacing w:after="20"/>
              <w:ind w:left="20"/>
              <w:jc w:val="both"/>
            </w:pPr>
            <w:r>
              <w:rPr>
                <w:rFonts w:ascii="Times New Roman"/>
                <w:b w:val="false"/>
                <w:i w:val="false"/>
                <w:color w:val="000000"/>
                <w:sz w:val="20"/>
              </w:rPr>
              <w:t>
15</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6"/>
          <w:p>
            <w:pPr>
              <w:spacing w:after="20"/>
              <w:ind w:left="20"/>
              <w:jc w:val="both"/>
            </w:pPr>
            <w:r>
              <w:rPr>
                <w:rFonts w:ascii="Times New Roman"/>
                <w:b w:val="false"/>
                <w:i w:val="false"/>
                <w:color w:val="000000"/>
                <w:sz w:val="20"/>
              </w:rPr>
              <w:t>
06</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0"/>
          <w:p>
            <w:pPr>
              <w:spacing w:after="20"/>
              <w:ind w:left="20"/>
              <w:jc w:val="both"/>
            </w:pPr>
            <w:r>
              <w:rPr>
                <w:rFonts w:ascii="Times New Roman"/>
                <w:b w:val="false"/>
                <w:i w:val="false"/>
                <w:color w:val="000000"/>
                <w:sz w:val="20"/>
              </w:rPr>
              <w:t>
07</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салуға және (немесе)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4"/>
          <w:p>
            <w:pPr>
              <w:spacing w:after="20"/>
              <w:ind w:left="20"/>
              <w:jc w:val="both"/>
            </w:pPr>
            <w:r>
              <w:rPr>
                <w:rFonts w:ascii="Times New Roman"/>
                <w:b w:val="false"/>
                <w:i w:val="false"/>
                <w:color w:val="000000"/>
                <w:sz w:val="20"/>
              </w:rPr>
              <w:t>
10</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18"/>
          <w:p>
            <w:pPr>
              <w:spacing w:after="20"/>
              <w:ind w:left="20"/>
              <w:jc w:val="both"/>
            </w:pPr>
            <w:r>
              <w:rPr>
                <w:rFonts w:ascii="Times New Roman"/>
                <w:b w:val="false"/>
                <w:i w:val="false"/>
                <w:color w:val="000000"/>
                <w:sz w:val="20"/>
              </w:rPr>
              <w:t>
13</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1"/>
          <w:p>
            <w:pPr>
              <w:spacing w:after="20"/>
              <w:ind w:left="20"/>
              <w:jc w:val="both"/>
            </w:pPr>
            <w:r>
              <w:rPr>
                <w:rFonts w:ascii="Times New Roman"/>
                <w:b w:val="false"/>
                <w:i w:val="false"/>
                <w:color w:val="000000"/>
                <w:sz w:val="20"/>
              </w:rPr>
              <w:t>
13</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2"/>
          <w:p>
            <w:pPr>
              <w:spacing w:after="20"/>
              <w:ind w:left="20"/>
              <w:jc w:val="both"/>
            </w:pPr>
            <w:r>
              <w:rPr>
                <w:rFonts w:ascii="Times New Roman"/>
                <w:b w:val="false"/>
                <w:i w:val="false"/>
                <w:color w:val="000000"/>
                <w:sz w:val="20"/>
              </w:rPr>
              <w:t>
санаты</w:t>
            </w:r>
          </w:p>
          <w:bookmarkEnd w:id="42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23"/>
          <w:p>
            <w:pPr>
              <w:spacing w:after="20"/>
              <w:ind w:left="20"/>
              <w:jc w:val="both"/>
            </w:pPr>
            <w:r>
              <w:rPr>
                <w:rFonts w:ascii="Times New Roman"/>
                <w:b w:val="false"/>
                <w:i w:val="false"/>
                <w:color w:val="000000"/>
                <w:sz w:val="20"/>
              </w:rPr>
              <w:t>
1</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24"/>
          <w:p>
            <w:pPr>
              <w:spacing w:after="20"/>
              <w:ind w:left="20"/>
              <w:jc w:val="both"/>
            </w:pPr>
            <w:r>
              <w:rPr>
                <w:rFonts w:ascii="Times New Roman"/>
                <w:b w:val="false"/>
                <w:i w:val="false"/>
                <w:color w:val="000000"/>
                <w:sz w:val="20"/>
              </w:rPr>
              <w:t>
5</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8"/>
          <w:p>
            <w:pPr>
              <w:spacing w:after="20"/>
              <w:ind w:left="20"/>
              <w:jc w:val="both"/>
            </w:pPr>
            <w:r>
              <w:rPr>
                <w:rFonts w:ascii="Times New Roman"/>
                <w:b w:val="false"/>
                <w:i w:val="false"/>
                <w:color w:val="000000"/>
                <w:sz w:val="20"/>
              </w:rPr>
              <w:t>
Функ. топ</w:t>
            </w:r>
          </w:p>
          <w:bookmarkEnd w:id="42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9"/>
          <w:p>
            <w:pPr>
              <w:spacing w:after="20"/>
              <w:ind w:left="20"/>
              <w:jc w:val="both"/>
            </w:pPr>
            <w:r>
              <w:rPr>
                <w:rFonts w:ascii="Times New Roman"/>
                <w:b w:val="false"/>
                <w:i w:val="false"/>
                <w:color w:val="000000"/>
                <w:sz w:val="20"/>
              </w:rPr>
              <w:t>
1</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2"/>
          <w:p>
            <w:pPr>
              <w:spacing w:after="20"/>
              <w:ind w:left="20"/>
              <w:jc w:val="both"/>
            </w:pPr>
            <w:r>
              <w:rPr>
                <w:rFonts w:ascii="Times New Roman"/>
                <w:b w:val="false"/>
                <w:i w:val="false"/>
                <w:color w:val="000000"/>
                <w:sz w:val="20"/>
              </w:rPr>
              <w:t>
13</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3"/>
          <w:p>
            <w:pPr>
              <w:spacing w:after="20"/>
              <w:ind w:left="20"/>
              <w:jc w:val="both"/>
            </w:pPr>
            <w:r>
              <w:rPr>
                <w:rFonts w:ascii="Times New Roman"/>
                <w:b w:val="false"/>
                <w:i w:val="false"/>
                <w:color w:val="000000"/>
                <w:sz w:val="20"/>
              </w:rPr>
              <w:t>
 </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5"/>
          <w:p>
            <w:pPr>
              <w:spacing w:after="20"/>
              <w:ind w:left="20"/>
              <w:jc w:val="both"/>
            </w:pPr>
            <w:r>
              <w:rPr>
                <w:rFonts w:ascii="Times New Roman"/>
                <w:b w:val="false"/>
                <w:i w:val="false"/>
                <w:color w:val="000000"/>
                <w:sz w:val="20"/>
              </w:rPr>
              <w:t>
 </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8"/>
          <w:p>
            <w:pPr>
              <w:spacing w:after="20"/>
              <w:ind w:left="20"/>
              <w:jc w:val="both"/>
            </w:pPr>
            <w:r>
              <w:rPr>
                <w:rFonts w:ascii="Times New Roman"/>
                <w:b w:val="false"/>
                <w:i w:val="false"/>
                <w:color w:val="000000"/>
                <w:sz w:val="20"/>
              </w:rPr>
              <w:t>
 </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9"/>
          <w:p>
            <w:pPr>
              <w:spacing w:after="20"/>
              <w:ind w:left="20"/>
              <w:jc w:val="both"/>
            </w:pPr>
            <w:r>
              <w:rPr>
                <w:rFonts w:ascii="Times New Roman"/>
                <w:b w:val="false"/>
                <w:i w:val="false"/>
                <w:color w:val="000000"/>
                <w:sz w:val="20"/>
              </w:rPr>
              <w:t>
 </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0"/>
          <w:p>
            <w:pPr>
              <w:spacing w:after="20"/>
              <w:ind w:left="20"/>
              <w:jc w:val="both"/>
            </w:pPr>
            <w:r>
              <w:rPr>
                <w:rFonts w:ascii="Times New Roman"/>
                <w:b w:val="false"/>
                <w:i w:val="false"/>
                <w:color w:val="000000"/>
                <w:sz w:val="20"/>
              </w:rPr>
              <w:t>
 </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-11 404 288,7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11 404 288,7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42"/>
          <w:p>
            <w:pPr>
              <w:spacing w:after="20"/>
              <w:ind w:left="20"/>
              <w:jc w:val="both"/>
            </w:pPr>
            <w:r>
              <w:rPr>
                <w:rFonts w:ascii="Times New Roman"/>
                <w:b w:val="false"/>
                <w:i w:val="false"/>
                <w:color w:val="000000"/>
                <w:sz w:val="20"/>
              </w:rPr>
              <w:t>
санаты</w:t>
            </w:r>
          </w:p>
          <w:bookmarkEnd w:id="44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43"/>
          <w:p>
            <w:pPr>
              <w:spacing w:after="20"/>
              <w:ind w:left="20"/>
              <w:jc w:val="both"/>
            </w:pPr>
            <w:r>
              <w:rPr>
                <w:rFonts w:ascii="Times New Roman"/>
                <w:b w:val="false"/>
                <w:i w:val="false"/>
                <w:color w:val="000000"/>
                <w:sz w:val="20"/>
              </w:rPr>
              <w:t>
1</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4"/>
          <w:p>
            <w:pPr>
              <w:spacing w:after="20"/>
              <w:ind w:left="20"/>
              <w:jc w:val="both"/>
            </w:pPr>
            <w:r>
              <w:rPr>
                <w:rFonts w:ascii="Times New Roman"/>
                <w:b w:val="false"/>
                <w:i w:val="false"/>
                <w:color w:val="000000"/>
                <w:sz w:val="20"/>
              </w:rPr>
              <w:t>
7</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46"/>
          <w:p>
            <w:pPr>
              <w:spacing w:after="20"/>
              <w:ind w:left="20"/>
              <w:jc w:val="both"/>
            </w:pPr>
            <w:r>
              <w:rPr>
                <w:rFonts w:ascii="Times New Roman"/>
                <w:b w:val="false"/>
                <w:i w:val="false"/>
                <w:color w:val="000000"/>
                <w:sz w:val="20"/>
              </w:rPr>
              <w:t>
 </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47"/>
          <w:p>
            <w:pPr>
              <w:spacing w:after="20"/>
              <w:ind w:left="20"/>
              <w:jc w:val="both"/>
            </w:pPr>
            <w:r>
              <w:rPr>
                <w:rFonts w:ascii="Times New Roman"/>
                <w:b w:val="false"/>
                <w:i w:val="false"/>
                <w:color w:val="000000"/>
                <w:sz w:val="20"/>
              </w:rPr>
              <w:t>
Функ. топ</w:t>
            </w:r>
          </w:p>
          <w:bookmarkEnd w:id="44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8"/>
          <w:p>
            <w:pPr>
              <w:spacing w:after="20"/>
              <w:ind w:left="20"/>
              <w:jc w:val="both"/>
            </w:pPr>
            <w:r>
              <w:rPr>
                <w:rFonts w:ascii="Times New Roman"/>
                <w:b w:val="false"/>
                <w:i w:val="false"/>
                <w:color w:val="000000"/>
                <w:sz w:val="20"/>
              </w:rPr>
              <w:t>
1</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9"/>
          <w:p>
            <w:pPr>
              <w:spacing w:after="20"/>
              <w:ind w:left="20"/>
              <w:jc w:val="both"/>
            </w:pPr>
            <w:r>
              <w:rPr>
                <w:rFonts w:ascii="Times New Roman"/>
                <w:b w:val="false"/>
                <w:i w:val="false"/>
                <w:color w:val="000000"/>
                <w:sz w:val="20"/>
              </w:rPr>
              <w:t>
16</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52"/>
          <w:p>
            <w:pPr>
              <w:spacing w:after="20"/>
              <w:ind w:left="20"/>
              <w:jc w:val="both"/>
            </w:pPr>
            <w:r>
              <w:rPr>
                <w:rFonts w:ascii="Times New Roman"/>
                <w:b w:val="false"/>
                <w:i w:val="false"/>
                <w:color w:val="000000"/>
                <w:sz w:val="20"/>
              </w:rPr>
              <w:t>
 </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54"/>
          <w:p>
            <w:pPr>
              <w:spacing w:after="20"/>
              <w:ind w:left="20"/>
              <w:jc w:val="both"/>
            </w:pPr>
            <w:r>
              <w:rPr>
                <w:rFonts w:ascii="Times New Roman"/>
                <w:b w:val="false"/>
                <w:i w:val="false"/>
                <w:color w:val="000000"/>
                <w:sz w:val="20"/>
              </w:rPr>
              <w:t>
санаты</w:t>
            </w:r>
          </w:p>
          <w:bookmarkEnd w:id="4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5"/>
          <w:p>
            <w:pPr>
              <w:spacing w:after="20"/>
              <w:ind w:left="20"/>
              <w:jc w:val="both"/>
            </w:pPr>
            <w:r>
              <w:rPr>
                <w:rFonts w:ascii="Times New Roman"/>
                <w:b w:val="false"/>
                <w:i w:val="false"/>
                <w:color w:val="000000"/>
                <w:sz w:val="20"/>
              </w:rPr>
              <w:t>
1</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6"/>
          <w:p>
            <w:pPr>
              <w:spacing w:after="20"/>
              <w:ind w:left="20"/>
              <w:jc w:val="both"/>
            </w:pPr>
            <w:r>
              <w:rPr>
                <w:rFonts w:ascii="Times New Roman"/>
                <w:b w:val="false"/>
                <w:i w:val="false"/>
                <w:color w:val="000000"/>
                <w:sz w:val="20"/>
              </w:rPr>
              <w:t>
8</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7"/>
          <w:p>
            <w:pPr>
              <w:spacing w:after="20"/>
              <w:ind w:left="20"/>
              <w:jc w:val="both"/>
            </w:pPr>
            <w:r>
              <w:rPr>
                <w:rFonts w:ascii="Times New Roman"/>
                <w:b w:val="false"/>
                <w:i w:val="false"/>
                <w:color w:val="000000"/>
                <w:sz w:val="20"/>
              </w:rPr>
              <w:t>
 </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58"/>
          <w:p>
            <w:pPr>
              <w:spacing w:after="20"/>
              <w:ind w:left="20"/>
              <w:jc w:val="both"/>
            </w:pPr>
            <w:r>
              <w:rPr>
                <w:rFonts w:ascii="Times New Roman"/>
                <w:b w:val="false"/>
                <w:i w:val="false"/>
                <w:color w:val="000000"/>
                <w:sz w:val="20"/>
              </w:rPr>
              <w:t>
 </w:t>
            </w:r>
          </w:p>
          <w:bookmarkEnd w:id="4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