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1d7d" w14:textId="7531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5 мамырдағы № 136 "Ақтөбе облысының аумағында таралатын шетелдік мерзімді баспасөз басылымдарын есепке алу" мемлекеттік көрсетілетін қызмет регламентін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8 тамыздағы № 286 қаулысы. Ақтөбе облысының Әділет департаментінде 2014 жылғы 4 қыркүйекте № 4024 болып тіркелді. Күші жойылды - Ақтөбе облысының әкімдігінің 2015 жылғы 27 мамырдағы № 174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облысының әкімдігінің 27.05.2015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Экономика және бюджеттік жоспарлау министрінің 2013 жылғы 14 тамыздағы № 249 "Мемлекеттік көрсетілетін қызметтердің стандарттары мен регламенттерін әзірлеу жөніндегі қағиданы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әкiмдігінің 2014 жылғы 5 мамырдағы № 136 "Ақтөбе облысының аумағында таралатын шетелдiк мерзiмдi баспасөз басылымдарын есепке алу" мемлекеттік көрсетілетін қызмет регламентін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3939 болып тіркелген, "Ақтөбе", "Актюбинский вестник" газеттерінде 2014 жылғы 24 маусымда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жоғардағы көрсетілген қаулымен бекітілген "Ақтөбе облысының аумағында таралатын шетелдiк мерзiмдi баспасөз басылымдарын есепке алу"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11-тармақпен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"11. Мемлекеттік қызмет көрсету процесінде рәсімдердің (іс-қимылдардың) ретін, көрсетілетін қызметті берушінің толық сипаттамасы құрылымдық бөлімшілерінің (қызметкерлерінің) өзара қимылдарының сипаттамасы осы регламенттің 4-қосымшасына сәйкес мемлекеттік қызмет көрсетудің бизнес-процестерінің анықтамалығында көрсетіледі. Мемлекеттік қызмет көрсетудің бизнес- процестерінің анықтамалығы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ішкі саясат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5 мамырдағы №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08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