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199ae" w14:textId="ea19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2014 жылғы 26 наурыздағы № 83 "Ақтөбе облысында мал шаруашылығын дамытудың кейбір мәселелері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2014 жылғы 8 тамыздағы № 282 қаулысы. Ақтөбе облысының Әділет департаментінде 2014 жылғы 5 қыркүйекте № 4026 болып тіркелді. Күші жойылды - Ақтөбе облысының әкімдігінің 2015 жылғы 19 ақпандағы № 55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Ақтөбе облысының әкімдігінің 19.02.2015 № 55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Облыс әкімдігінің 2014 жылғы 26 наурыздағы № 83 "Ақтөбе облысында мал шаруашылығын дамытудың кейбір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3835 болып тіркелген, "Ақтөбе", "Актюбинский вестник" газеттерінде 2014 жылғы 8 сәуірде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қаулымен бекітілген асыл тұқымды мал шаруашылығын дамытуға субсидиялар </w:t>
      </w:r>
      <w:r>
        <w:rPr>
          <w:rFonts w:ascii="Times New Roman"/>
          <w:b w:val="false"/>
          <w:i w:val="false"/>
          <w:color w:val="000000"/>
          <w:sz w:val="28"/>
        </w:rPr>
        <w:t>көлемдері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мал шаруашылығы өнімінің өнімділігі мен сапасын арттыруға субсидиялар </w:t>
      </w:r>
      <w:r>
        <w:rPr>
          <w:rFonts w:ascii="Times New Roman"/>
          <w:b w:val="false"/>
          <w:i w:val="false"/>
          <w:color w:val="000000"/>
          <w:sz w:val="28"/>
        </w:rPr>
        <w:t>көлемдері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ауыл шаруашылығы басқармасы" мемлекеттік мекемесі осы қаулыны "Әділет" ақпараттық-құқықтық жүйесіне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1044"/>
      </w:tblGrid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08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83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дамытуға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5"/>
        <w:gridCol w:w="844"/>
        <w:gridCol w:w="3067"/>
        <w:gridCol w:w="4624"/>
      </w:tblGrid>
      <w:tr>
        <w:trPr>
          <w:trHeight w:val="30" w:hRule="atLeast"/>
        </w:trPr>
        <w:tc>
          <w:tcPr>
            <w:tcW w:w="3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жылға субсидиялар көлемдері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сомасы, мың теңге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мүйізді ірі қара малына селекциялық және асыл тұқымдық жұмысты жүргізу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 етті бағыттағы мүйізді ірі қара малына селекциялық және асыл тұқымдық жұмысты жүргізу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мүйізді ірі қара малына селекциялық және асыл тұқымдық жұмысты жүргізу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шаруашылығында селекциялық және асыл тұқымдық жұмысты жүргізу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тұқымды бағыттағы аталық бұқаларды күтіп-бағу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шаруашылықтардағы аналық мал басын қолдан ұрықтандыру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өнімділігі бағыттағы мүйізді ірі қара мал төлдерін импорттау, оның ішінде: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Австралия, Солтүстік және Оңтүстік Америка елдерінен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мүйізді ірі қара малы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өнімділігі бағыттағы мүйізді ірі қара мал төлдерін импорттау, оның ішінде: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Ресей Федерациясынан, Беларусь Республикасынан және Украинадан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тауар өндірушілерден асыл тұқымды мүйізді ірі қара мал төлдерін сатып алу, оның ішінде: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селекциядағы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төлдерді сатып алу, оның ішінде: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қойлар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жылқылар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2 381 287,0 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1044"/>
      </w:tblGrid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08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83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 өнімінің өнімділігі мен сапасын арттыруға субсидиялар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6"/>
        <w:gridCol w:w="2515"/>
        <w:gridCol w:w="460"/>
        <w:gridCol w:w="3535"/>
        <w:gridCol w:w="4564"/>
      </w:tblGrid>
      <w:tr>
        <w:trPr>
          <w:trHeight w:val="30" w:hRule="atLeast"/>
        </w:trPr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жылға субсидиялар көлемдері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441 100 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78 480 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сүт, оның ішінде: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 3 деңгей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шұбат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1 деңгей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субсидиялаудың 1 деңгейіндегі мал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1 943 880 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