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74f9" w14:textId="ce87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амбулаториялық емделу кезінде дәрілік заттарды жергілікті бюджет қаражаты есебінен қосымша тегін беру туралы" облыстық мәслихаттың 2013 жылғы 11 желтоқсандағы № 171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2014 жылғы 15 тамыздағы № 233 шешімі. Ақтөбе облысының Әділет департаментінде 2014 жылғы 8 қыркүйекте № 4029 болып тіркелді. Күші жойылды - Ақтөбе облыстық мәслихатының 2021 жылғы 17 мамырдағы № 39 шешімімен</w:t>
      </w:r>
    </w:p>
    <w:p>
      <w:pPr>
        <w:spacing w:after="0"/>
        <w:ind w:left="0"/>
        <w:jc w:val="both"/>
      </w:pPr>
      <w:r>
        <w:rPr>
          <w:rFonts w:ascii="Times New Roman"/>
          <w:b w:val="false"/>
          <w:i w:val="false"/>
          <w:color w:val="ff0000"/>
          <w:sz w:val="28"/>
        </w:rPr>
        <w:t xml:space="preserve">
      Ескерту. Күші жойылды - Ақтөбе облыстық мәслихатының 17.05.2021 № 39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9-бабының </w:t>
      </w:r>
      <w:r>
        <w:rPr>
          <w:rFonts w:ascii="Times New Roman"/>
          <w:b w:val="false"/>
          <w:i w:val="false"/>
          <w:color w:val="000000"/>
          <w:sz w:val="28"/>
        </w:rPr>
        <w:t>1-тармағының</w:t>
      </w:r>
      <w:r>
        <w:rPr>
          <w:rFonts w:ascii="Times New Roman"/>
          <w:b w:val="false"/>
          <w:i w:val="false"/>
          <w:color w:val="000000"/>
          <w:sz w:val="28"/>
        </w:rPr>
        <w:t xml:space="preserve"> 5)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"Азаматтардың жекелеген санаттарына амбулаториялық емделу кезінде дәрілік заттарды жергілікті бюджет қаражаты есебінен қосымша тегін беру туралы" облыстық мәслихаттың 2013 жылғы 11 желтоқсандағы № 171 </w:t>
      </w:r>
      <w:r>
        <w:rPr>
          <w:rFonts w:ascii="Times New Roman"/>
          <w:b w:val="false"/>
          <w:i w:val="false"/>
          <w:color w:val="000000"/>
          <w:sz w:val="28"/>
        </w:rPr>
        <w:t>шешіміне</w:t>
      </w:r>
      <w:r>
        <w:rPr>
          <w:rFonts w:ascii="Times New Roman"/>
          <w:b w:val="false"/>
          <w:i w:val="false"/>
          <w:color w:val="000000"/>
          <w:sz w:val="28"/>
        </w:rPr>
        <w:t xml:space="preserve"> (Нормативтық құқықтық кесімдері мемлекеттік тіркеу тізілімінде № 3725 тіркелген, 2014 жылғы 7 қаңтардағы "Ақтөбе", "Актюбинский вестник" газеттерінің № 1-2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азаматтардың жекелеген санаттарына амбулаториялық емделу кезінде жергілікті бюджет қаражаты есебінен тегін берілетін, қосымша </w:t>
      </w:r>
      <w:r>
        <w:rPr>
          <w:rFonts w:ascii="Times New Roman"/>
          <w:b w:val="false"/>
          <w:i w:val="false"/>
          <w:color w:val="000000"/>
          <w:sz w:val="28"/>
        </w:rPr>
        <w:t>дәрілік заттар</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бекітілсін.</w:t>
      </w:r>
    </w:p>
    <w:bookmarkEnd w:id="2"/>
    <w:bookmarkStart w:name="z4" w:id="3"/>
    <w:p>
      <w:pPr>
        <w:spacing w:after="0"/>
        <w:ind w:left="0"/>
        <w:jc w:val="both"/>
      </w:pPr>
      <w:r>
        <w:rPr>
          <w:rFonts w:ascii="Times New Roman"/>
          <w:b w:val="false"/>
          <w:i w:val="false"/>
          <w:color w:val="000000"/>
          <w:sz w:val="28"/>
        </w:rPr>
        <w:t>
      2. Осы шешім 2014 жылғы 1 қазаннан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АХМЕТ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15 тамыздағы № 233</w:t>
            </w:r>
            <w:r>
              <w:br/>
            </w:r>
            <w:r>
              <w:rPr>
                <w:rFonts w:ascii="Times New Roman"/>
                <w:b w:val="false"/>
                <w:i w:val="false"/>
                <w:color w:val="000000"/>
                <w:sz w:val="20"/>
              </w:rPr>
              <w:t>oблыстық мәслихаттың шешіміне</w:t>
            </w:r>
            <w:r>
              <w:br/>
            </w:r>
            <w:r>
              <w:rPr>
                <w:rFonts w:ascii="Times New Roman"/>
                <w:b w:val="false"/>
                <w:i w:val="false"/>
                <w:color w:val="000000"/>
                <w:sz w:val="20"/>
              </w:rPr>
              <w:t>қосымша</w:t>
            </w:r>
            <w:r>
              <w:br/>
            </w:r>
            <w:r>
              <w:rPr>
                <w:rFonts w:ascii="Times New Roman"/>
                <w:b w:val="false"/>
                <w:i w:val="false"/>
                <w:color w:val="000000"/>
                <w:sz w:val="20"/>
              </w:rPr>
              <w:t>2013 жылғы 11 желтоқсандағы № 171</w:t>
            </w:r>
            <w:r>
              <w:br/>
            </w:r>
            <w:r>
              <w:rPr>
                <w:rFonts w:ascii="Times New Roman"/>
                <w:b w:val="false"/>
                <w:i w:val="false"/>
                <w:color w:val="000000"/>
                <w:sz w:val="20"/>
              </w:rPr>
              <w:t>облыстық мәслихаттың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Азаматтардың жекелеген санаттарына амбулаториялық емделу кезiнде жергілікті бюджет қаражаты есебінен тегін берілетін қосымша дәрiлiк заттар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3343"/>
        <w:gridCol w:w="519"/>
        <w:gridCol w:w="7988"/>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Дәрiлiк заттардың атауы (шығару нысаны)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w:t>
            </w:r>
          </w:p>
        </w:tc>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Бозентан, таблетка, қабықпен жабылған 125 мг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артериялық гипертензиясы</w:t>
            </w:r>
          </w:p>
        </w:tc>
        <w:tc>
          <w:tcPr>
            <w:tcW w:w="7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саннаттар</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Силденафил, таблетка, қабықпен жабылған 50 мг, 100 мг, пленкалық қабықпен жабылған 25 мг, 50 мг, 100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Метилпреднизолон, таблетка, 4 мг, 16 мг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склеродермия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таблетка, 250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егуге арналған ерітінді 10 мг/мл 2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Кларитромицин, таблетка, 250 мг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түрленгішті иммундық жетіспеушілігі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ішуге арналған ерітінді, 10 мг/мл 150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Телбивудин, таблетка, пленкалық қабықпен жабылған, 600 мг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гепатит В нәтижесіндегі бауыр циррозы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таблетка, 100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Прамипексол, бақылаулы шығары-луымен ұзақ босатылатын таблетка 0,375 мг, 0,75 мг, 1,5 мг, 3 мг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 ұнтақ, көктамырішілік енгізу үшін ерітінді дайындауға арналған лиофилденген 100 мг</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бейспецификалы ойықжаралы колит және Бехчет ауруы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шағын микросферадан тұратын ішекте еритін қабықтағы капсула, 150 мг</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бауыр фиброзы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Адеметионин, таблетка, ішекте еритін қабықпен жабылған, 400 мг, инъекциялық ерітінді дайындауға арналған лиофилденген ұнтақ, 400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 250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 2,5 мг</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қуыс тамыр синдромы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Вандетаниб, таблетка, қабықпен жабылған, 300 мг</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медулярлық ісігі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 таблетка, 500 мг</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инфузиялық егуге арналған ерітінді концентрат дайындайтын ұнтақ, 50 мг</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Т-клетка неходжкиндық лимфомасы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Адеметионин, таблетка, ішекте еритін қабықпен жабылған, 400 мг, инъекциялық ерітінді дайындауға арналған лиофилденген ұнтақ, 400 мг</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кистоздық фиброз (муковисцидоз)</w:t>
            </w:r>
          </w:p>
        </w:tc>
        <w:tc>
          <w:tcPr>
            <w:tcW w:w="7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 250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Тобрамицин, ингаляцияға арналған ерітінді, 75 мг/мл 4 мл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Колистиметат натрия, ингаляцияға арналған ерітінді, 1 млн.бірл.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сауыттағы инфузиялық ерітінді дайындауға арналған концентрат 400 мг/20 мл, 200 мг/10 мл, 80 мг/4 мл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ювенилдық артрит</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Изотретионин, капсула, 20 мг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нейробластома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ішке ішетін ерітіндісі, 50 мл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күшею гломерулярлық ауру</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 егуге арналған ерітінді, 0,5%</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аурулары</w:t>
            </w:r>
          </w:p>
        </w:tc>
        <w:tc>
          <w:tcPr>
            <w:tcW w:w="7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 - бiрiншi дүниежүзiлiк, азамат және Ұлы Отан соғыстары кезеңiнде, сондай-ақ бұрынғы КСР Одағын қорғау жөнiндегi басқа да ұрыс операциялары кезiнде майдандағы армия флот құрамына кiрген бөлiмдерде, штабтар мен мекемелерде қызмет еткен әскери қызметшiлер, азамат және Ұлы Отан соғыстарының партизандары мен астыртын күрес жүргiзушiлерi соғысқа қатысушылар;</w:t>
            </w:r>
            <w:r>
              <w:br/>
            </w:r>
            <w:r>
              <w:rPr>
                <w:rFonts w:ascii="Times New Roman"/>
                <w:b w:val="false"/>
                <w:i w:val="false"/>
                <w:color w:val="000000"/>
                <w:sz w:val="20"/>
              </w:rPr>
              <w:t>
Ұлы Отан соғысының мүгедектері – Бiрiншi дүниежүзiлiк, азамат және Ұлы Отан соғыстарында майдандағы армия мен флоттың әскери қызметшiлерi, партизандар мен астыртын күрес жүргiзушiлер қатарында болған адамдар, сондайақ бiрiншi дүниежүзiлiк, азамат және Ұлы Отан соғыстары кезiнде майданда, ұрыс қимылдары жүргiзiлген аудандарда, майдан маңындағы темiр жол учаскелерiнде, қорғаныс шептерiн, әскеритеңiз базалары мен аэродромдар салу кезiнде жаралануы, контузия алуы, зақымдануы немесе ауруға шалдығуы салдарынан мүгедек болған әрi зейнетақымен қамсыздандырылуы жағынан әскери қызметшiлерге теңестiрiлген жұмысшылар мен қызметшiлер;</w:t>
            </w:r>
            <w:r>
              <w:br/>
            </w:r>
            <w:r>
              <w:rPr>
                <w:rFonts w:ascii="Times New Roman"/>
                <w:b w:val="false"/>
                <w:i w:val="false"/>
                <w:color w:val="000000"/>
                <w:sz w:val="20"/>
              </w:rPr>
              <w:t>
басқа мемлекеттің аумағындағы жауынгер әрекет ететін қатысушылар, дәл жаттығу жиындарына шақырылып, ұрыс қимылдары жүрiп жатқан кезде Ауғанстанға жiберiлген әскери мiндеттiлер;</w:t>
            </w:r>
            <w:r>
              <w:br/>
            </w:r>
            <w:r>
              <w:rPr>
                <w:rFonts w:ascii="Times New Roman"/>
                <w:b w:val="false"/>
                <w:i w:val="false"/>
                <w:color w:val="000000"/>
                <w:sz w:val="20"/>
              </w:rPr>
              <w:t xml:space="preserve">
ұрыс қимылдары жүрiп жатқан осы елге жүк жеткiзу үшiн Ауғанстанға жiберiлген автомобиль батальондарының әскери қызметшiлерi; </w:t>
            </w:r>
            <w:r>
              <w:br/>
            </w:r>
            <w:r>
              <w:rPr>
                <w:rFonts w:ascii="Times New Roman"/>
                <w:b w:val="false"/>
                <w:i w:val="false"/>
                <w:color w:val="000000"/>
                <w:sz w:val="20"/>
              </w:rPr>
              <w:t xml:space="preserve">
бұрынғы КСР Одағының аумағынан Ауғанстанға жауынгерлiк тапсырмаларды орындау үшiн ұшулар жасаған ұшу құрамының әскери қызметшiлерi; </w:t>
            </w:r>
            <w:r>
              <w:br/>
            </w:r>
            <w:r>
              <w:rPr>
                <w:rFonts w:ascii="Times New Roman"/>
                <w:b w:val="false"/>
                <w:i w:val="false"/>
                <w:color w:val="000000"/>
                <w:sz w:val="20"/>
              </w:rPr>
              <w:t xml:space="preserve">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 </w:t>
            </w:r>
            <w:r>
              <w:br/>
            </w:r>
            <w:r>
              <w:rPr>
                <w:rFonts w:ascii="Times New Roman"/>
                <w:b w:val="false"/>
                <w:i w:val="false"/>
                <w:color w:val="000000"/>
                <w:sz w:val="20"/>
              </w:rPr>
              <w:t>
1986-1987 жылдары Чернобыль АЭС-iндегi апаттың зардаптарын жоюға қатысқан адамдар;</w:t>
            </w:r>
            <w:r>
              <w:br/>
            </w:r>
            <w:r>
              <w:rPr>
                <w:rFonts w:ascii="Times New Roman"/>
                <w:b w:val="false"/>
                <w:i w:val="false"/>
                <w:color w:val="000000"/>
                <w:sz w:val="20"/>
              </w:rPr>
              <w:t>
басқа да радиациялық апаттар мен авариялардың зардаптарын жоюға қатысқан, сондай-ақ ядролық сынақтар мен жаттығуларға тiкелей қатысқан адамдар (Семей ЯП).</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Цитиколин, егуге арналған ерітінді, 1000 мг/4 мл, ішуге арналған ерітінді, 10 г/100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Бетагистин дигидрохлориді, таблетка, 8 мг, 16 мг, 24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 таблетка, капсула, 400 мг, 800 мг, 1200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 таблетка, 25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Пентоксифиллин, таблетка, 400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 таблетка, 7,5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Тофизопам, таблетка, 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 таблетка, 10 мг, 20 мг, 40 мг</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жүрек-тамырлық жүйесі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таблетка, 10 мг, 20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Панкреатин, таблетка, шекте еритін қабықпен жабылған, 10000 ӘБ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алюминий, су тотығы, магний су тотығы бар аралас препараттар, ішуге арналған суспензия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таблетка, капсула, 200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ішке ішетін құтыдағы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таблетка, 150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 250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 таблетка, 80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микрофлорасының зат алмасу процесінің өнімінен стерилді концентрат, ішуге арналған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Карнитин оротаты, бауыр экстрактының улануға қарсы фракция, аденин гидрохлориді, пиридоксин гидрохлориді, цианокобаламин, рибофлавин, егуге ерітінді дайындауға арналған лиофилденген ұнтақ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фосфолипидтер, капсула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шәрбат, 15 мл/5 мл, 30 мг/5 мл</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Хлоропирамин, таблетка, 25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 шәрбат, 250 мг/5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Ципрофлоксацин, таблетка, ұзақ шығуылы әсері бар, қабықпен жабылған, 1000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Норфлоксацин, таблетка, 400 мг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Доксазозин, таблетка, 1 мг, 2 мг, 4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 таблетка, қабықпен жабылған, 5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 таблетка, бақылаулы шығарылуымен, 0,4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Кетопрофен, иісмай 2,5%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 мен қозғалыс органдары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 гелі 30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сыртқа қолдануға арналған гелі, 1000 ӘБ/г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 ерітінді дайындауға арналған лиофиленген ұнтақ, 20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 көз тамшылар, 1%</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Тимолол, көз тамшылар, 0,25%, 0,5%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Азапентацен натрий полисульфонаты, көз тамшылар, 15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Дексапантенол, көз гелі, 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 тамшылар, 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Дексаметазон, көз тамшылары, 0,1% иіс май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Травопрост, көз тамшылар, 40 мкг/мл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көз тамшылар, 0,005%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Дексаметазон + Тобрамицин, көз тамшылар, 0,3%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Тетрациклин, көз жағылмай, 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Ацикловир, 3% көз жағылмай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Бетаметазон иісмай, жағылмай, 0,1%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 гелі, 15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