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24b1" w14:textId="48f2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2014 жылғы 25 маусымдағы № 207 "2014-2015 оқу жылына техникалық және кәсіптік, орта білімнен кейінгі білімі бар мамандарды даярлауға мемлекеттік білім беру тапсырысын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2014 жылғы 27 тамыздағы № 308 қаулысы. Ақтөбе облысының Әділет департаментінде 2014 жылғы 8 қыркүйекте № 4030 болып тіркелді. Күші жойылды - Ақтөбе облысы әкімдігінің 2019 жылғы 25 қыркүйектегі № 379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25.09.2019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 әкімдігінің 2014 жылғы 25 маусымдағы № 207 "2014-2015 оқу жылына техникалық және кәсіптік, орта білімнен кейінгі білімі бар мамандарды даярлауға мемлекеттік білім беру тапсырысын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№ 3962 болып тiркелген, "Ақтөбе", "Актюбинский вестник" газеттерiнде 2014 жылғы 10 шілдеде жарияланған) мынадай өзгерiс енгiзiлсiн: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актінің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"Ақтөбе облысының білім басқармасы" мемлекеттік мекемесі осы қаулыны басқарманың ғаламтор-ресурсында жариялауды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А.Мұхамбетов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тамыздағы №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2014-2015 оқу жылына техникалық және кәсіптік, орта білімнен кейінгі білімі бар мамандарды даярлауға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4652"/>
        <w:gridCol w:w="1799"/>
        <w:gridCol w:w="1561"/>
        <w:gridCol w:w="265"/>
        <w:gridCol w:w="979"/>
        <w:gridCol w:w="980"/>
        <w:gridCol w:w="1288"/>
      </w:tblGrid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</w:t>
            </w:r>
          </w:p>
        </w:tc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саны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маманды оқытуға жұмсалатын шығыстардың орташа құны теңгемен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0100000 – Білім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білім беру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және білім беру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 білім беру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Музыкалық білім беру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негізгі орта білім беру ұйымдарындағы музыка пәні мұғалімі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мұғалімі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мұғалімі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0302022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Мейірбике ісі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Массажист 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Мейірбике ісі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тәжірибе мейірбикесі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Мейірбике ісі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тәжірибе мейірбикесі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диагностика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зертханашы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0400000 – Өнер және мәдениет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 мәдени қызмет және халықтың көркем шығармашылығы (бейіндері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Педагог, ұйымдастырушы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Фортепиано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концертмейстер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0404023-1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Үрмелі және соқпалы аспаптар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оркестр, ансамбль әртісі (жетекші)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0404023-1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Үрмелі және соқпалы аспаптар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оркестр, ансамбль әртісі (жетекші)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0404023-2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Ішекті аспаптар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оркестр, ансамбль әртісі (жетекші)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 орындаушылық және эстрадалық музыка өнері. Қазақ ұлттық аспаптары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халық аспаптар оркестрінің әрітісі (жетекші)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дирижері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Оқытушы, хормейстер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дирижері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Оқытушы, хормейстер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ән салу әртісі, ансамбль солисі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ән салу әртісі, ансамбль солисі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Ән салу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домбырамен халық әндерін орындау әртісі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құрал-жабдықтарын жөндеуші, слесарь-электрик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Шаштараз-модельер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Шаштараз-модельер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менеджері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0513012 0513022 0513032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(салалары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сатушысы, азық-түлік емес тауараларының сатушысы, бақылаушы, кассир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(салалары және қолданылуы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Бағалаушы-эксперт 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(салалары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 бухгалтер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0700000 - Геология, тау кен өндірісі және пайдалы қазбаларды шығару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Геодезия және картография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геодезист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0800000 - Мұнай газ және химия өндірісі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0801143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бұрғылау және бұрғылау технологиясы (бейіндері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кен орындарын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және газ өңдеу технологиясы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технолог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0900000 - Энергетика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электротехникалық жүйелерін электрмен жабдықтау, пайдалану, техникалық қызмет көрсету және жөндеу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0910032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 электромеханикалық жабдықтар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және жарықтандыру желілері бойынша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0910032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 электромеханикалық жабдықтар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 және жарықтандыру желілері бойынша электро-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монтаждаушы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Электрлік және электромеханикалық жабдықтар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 мен желілердің электр жабдықтары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1000000 - Металлургия және машина жасау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Механоөңдеу, өлшеуіш-бақылау құралдары және машина жасау автоматикасы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Бақылау-өлшеу құрамдары және автоматика бойынша слесарь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Көтергіш көлік, құрылыс, жол машиналары мен жабдықтарын техникалық пайдалану (салалары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1108192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құрал-жабдықтарын жөндеуші слесарь-электрик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ісі және металл өңдеу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ісі және металл өңдеу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бейінді станокшы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және жабдықтарын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24048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1200000 - Өндіру, монтаждау, пайдалану және жөндеу (салалары бойынша)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жөндеуші слесарь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Теміржол көлігінде тасымалдауды ұйымдастыру және қозғалысты басқару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Теміржол көлігінде тасымалдауды ұйымдастыру және қозғалысты басқару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пісіру, макарон және кондитер технологиясы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технолог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 тағамдарының технологиясы және олардың өндірісі ұйымдастыру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 тағамдарының технологиясы және олардың өндірісі ұйымдастыру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көлігіндегі автоматика, телемеханика және қозғалысты басқару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көлігіндегі автоматика, телемеханика және қозғалысты басқару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бағдарламашы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салалары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бағдарламашы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салалары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бағдарламашы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және электронды құрал-жабдықтар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1310063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(көлік түріне қарай) радиоэлектрондық жабдықтарды техникалық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1311013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көлігінің жедел технологиялық байланысының құрылғыларын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электромеханигі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1311013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көлігінің жедел технологиялық байланысының құрылғыларын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электромеханигі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1401152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және темірбетон құрылымдарын монтаждау бойынша монтажшы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құрылыс машиналарын техникалық пайдалану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кранының машинисі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вентиляциялар мен инженерлік жүйелерді монтаждау және пайдалану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вентиляциялар мен инженерлік жүйелерді монтаждау және пайдалану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1403093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вентиляциялар мен инженерлік жүйелерді монтаждау және пайдалану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Техник-сантехник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құрылысы, жол және жол шаруашылығы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әуежайлардың құрылысы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1413033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бетон және металл құралдарының өндірісі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Техник-жобалаушы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1512103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Ақтөбе қаласы бойынша: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2968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Әйтеке би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өндірісіндегі тракторшы- машинисі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1100000 - Көлік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 салалары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бойынша)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электромеханикалық жабдықтар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Электрожабдықтар-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жөндейтін және қызмет көрсететін электромонтер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1200000 - Өндіру, монтаждау, пайдалану және жөндеу (салалары бойынша)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өндірісіндегі тракторшы-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машинисі, слесарь-реттеуші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Қарғалы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өндірісіндегі тракторшы-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Мәртөк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–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(салалары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1200000 - Өндіру, монтаждау, пайдалану және жөндеу (салалары бойынша)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1211032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 мен ғимараттарды салу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Мұғалжар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–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1114042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Пісіру ісі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Электрогазымен пісіруші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1115042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электромеханикалық жабдықтар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Электрожабдықтар-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жөндейтін және қызмет көрсететін электромонтер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есептеу машинасының операторы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Ойыл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0700000 - Геология, тау-кен өнеркәсібі және пайдалы қазбаларды өндіру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 орындарын жер астында өндіру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электромеханикалық жабдықтарына техникалық қызмет көрсету және жөндеу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байытушы (кен байыту)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асты құрылыстарын салу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Үңгу кешенінің машинисі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байытушы (кен байыту)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1200000 - Өндіру, монтаждау, пайдалану және жөндеу (салалары бойынша) 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Шалқар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0500000 –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Аудандар бойынша барлығы: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 барлығы: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3584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2014-2015 оқу жылына техникалық және кәсіптік, орта білімнен кейінгі білімі бар мамандарды даярлауға республикалық бюджет қаржысы есебінен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2474"/>
        <w:gridCol w:w="2161"/>
        <w:gridCol w:w="2109"/>
        <w:gridCol w:w="413"/>
        <w:gridCol w:w="1206"/>
        <w:gridCol w:w="1207"/>
        <w:gridCol w:w="1842"/>
      </w:tblGrid>
      <w:tr>
        <w:trPr>
          <w:trHeight w:val="30" w:hRule="atLeast"/>
        </w:trPr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саны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маманды оқытуға жұмсалатын шығыстардың орташа құны теңгемен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0600000 – Метрология, стандарттау және сертификаттау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0601023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Стандарттау, метрология және сертификаттау (салалары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метролог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1200000 - Өндіру, монтаждау, пайдалану және жөндеу (салалары бойынша) 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механик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 тағамдарының технологиясы және олардың өндірісі ұйымдастыру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технолог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–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(бейіні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салалары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бағдарламашы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жабдықтау жүйелерiнiң жабдықтарын монтаждау және пайдалану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объектiлерi жабдықтарын пайдалану бойынша технигі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1417013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ғимараттардың интерьер дизайны, оларды қалпына келтіру және қайта құру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 дизайнер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1508053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Орман шаруашылығы, бақ-саябақ және ландшафты құрылыстар (түрлері бойынша)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Орманшы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Ақтөбе қаласы бойынша барлығы: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Әйтеке би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1400000 - Құрылыс және коммуналдық шаруашылық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жабдықтарын пайдалану және жөндеу жөніндегі слесарь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Байғанин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1304012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есептеу машинасының операторы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жүргізушісі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Қобда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 машинисі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Мұғалжар ауданы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1300000 -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1304012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есептеу машинасының операторы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1504062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 машинисі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Шалқар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1400000 –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1409022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құрылысы, жол және жол шаруашылығы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ғимараттар мен жолдарды жөндеу және ағымдық ұстау (босатылған) бригадирі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қожалығы (бейіндері бойынша)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 машинисі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Аудандар бойынша барлығы: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 барлығы: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