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b4db" w14:textId="142b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2008 жылғы 12 мамырдағы № 167 "Жергілікті маңызы бар балық шаруашылығы су тоғандарының тізімін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20 тамыздағы № 299 қаулысы. Ақтөбе облысының Әділет департаментінде 2014 жылғы 19 қыркүйекте № 4035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9 шілдедегі «Жануарлар дүниесін қорғау, өсімін молайту және пайдалану туралы» Заңының 10-бабының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2008 жылғы 12 мамырдағы № 167 «Жергілікті маңызы бар шаруашылығы су тоғандарының тізімін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3254 тіркелген және «Ақтөбе», «Актюбинский вестник» газеттерінің 2008 жылғы 10 маусымдағы санында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  <w:r>
        <w:rPr>
          <w:rFonts w:ascii="Times New Roman"/>
          <w:b w:val="false"/>
          <w:i w:val="false"/>
          <w:color w:val="000000"/>
          <w:sz w:val="28"/>
        </w:rPr>
        <w:t>Су тоғандар:</w:t>
      </w:r>
      <w:r>
        <w:rPr>
          <w:rFonts w:ascii="Times New Roman"/>
          <w:b w:val="false"/>
          <w:i w:val="false"/>
          <w:color w:val="000000"/>
          <w:sz w:val="28"/>
        </w:rPr>
        <w:t>» деген кесте мына мазмұндағы 10, 11, 12, 13, 14, 15, 16,17, 18, 19, 20, 21, 22, 23, 24, 25, 26, 27, 28, 29, 30, 31, 32 тармақтармен толықтырылсын: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311"/>
        <w:gridCol w:w="5011"/>
      </w:tblGrid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«Үлкен Ақай»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«Кіші Ақай» 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«Жасыл Гай» 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«Жоса»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«Бөгет № 1»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«Бөгет № 2» 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«Қаратау-1»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«Қаратау-2»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«Қарашай» 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«Жаңа» 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«Казанка-1»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«Казанка-2»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«Куб» 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«Беляевская»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«Үлкен плотина» 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«Птичник»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«Талдысай»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«Чапаев»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«БАМ»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«Алимбетов»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«Бурановск карьері»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«Чугаевск карьері»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1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«Айнақарасу»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еңгізіледі.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 А. Мұхамбетов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