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00e3" w14:textId="9170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2014 жылғы 24 сәуірдегі № 121 "Ауыл шаруашылығы тауарын өндірушілерге су беру қызметтерінің құнын субсидиялау" мемлекеттік көрсетілетін қызмет регламентін бекіту туралы"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17 қыркүйектегі № 327 қаулысы. Ақтөбе облысының Әділет департаментінде 2014 жылғы 17 қазанда № 4040 болып тіркелді. Күші жойылды - Ақтөбе облысының әкімдігінің 2016 жылғы 28 сәуірдегі № 171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облысының әкімдігінің 28.04.2016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Экономика және бюджеттік жоспарлау министрінің 2013 жылғы 14 тамыздағы № 249 "Мемлекеттік көрсетілетін қызметтердің стандарттары мен регламенттерін әзірлеу жөніндегі қағиданы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облысы әкiмдігінің 2014 жылғы 24 сәуірдегі № 121 "Ауыл шаруашылығы тауарын өндірушілерге су беру қызметтерінің құнын субсидиялау" мемлекеттік көрсетілетін қызмет регламентін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3913 болып тіркелген, "Ақтөбе", "Актюбинский вестник" газеттерінде 2014 жылғы 3 маусымда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"Ауыл шаруашылығы тауарын өндірушілерге су беру қызметтерінің құнын субсидиялау" мемлекеттік көрсетілетін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
</w:t>
      </w:r>
      <w:r>
        <w:rPr>
          <w:rFonts w:ascii="Times New Roman"/>
          <w:b w:val="false"/>
          <w:i w:val="false"/>
          <w:color w:val="000000"/>
          <w:sz w:val="28"/>
        </w:rPr>
        <w:t>
 9-тармақпен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Мемлекеттік қызмет көрсету процесінде рәсімдердің (әрекеттердің) ретін, көрсетілетін қызметті берушінің құрылымдық бөлімшелерінің (қызметкерлерінің) өзара әрекеттерінің толық сипаттамасы осы регламенттің 3-қосымшасына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көрсетілетін қызметті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
</w:t>
      </w:r>
      <w:r>
        <w:rPr>
          <w:rFonts w:ascii="Times New Roman"/>
          <w:b w:val="false"/>
          <w:i w:val="false"/>
          <w:color w:val="000000"/>
          <w:sz w:val="28"/>
        </w:rPr>
        <w:t>
 қосымшасына 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11916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сәуірдегі №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