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0065e" w14:textId="4e006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2013 жылғы 11 желтоқсандағы № 168 "2014-2016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2014 жылғы 08 қазандағы № 247 шешімі. Ақтөбе облысының Әділет департаментінде 2014 жылғы 22 қазанда № 4043 болып тіркелді. Қолданылу мерзімінің аяқталуына байланысты әрекетін тоқтатты – (Ақтөбе облыстық мәслихатының 2015 жылғы 8 маусымдағы № 06-01-02/286 хаты).</w:t>
      </w:r>
    </w:p>
    <w:p>
      <w:pPr>
        <w:spacing w:after="0"/>
        <w:ind w:left="0"/>
        <w:jc w:val="both"/>
      </w:pPr>
      <w:r>
        <w:rPr>
          <w:rFonts w:ascii="Times New Roman"/>
          <w:b w:val="false"/>
          <w:i w:val="false"/>
          <w:color w:val="ff0000"/>
          <w:sz w:val="28"/>
        </w:rPr>
        <w:t>
      Ескерту. Қолданылу мерзімінің аяқталуына байланысты әрекетін тоқтатты – (Ақтөбе облыстық мәслихатының 08.06.2015 № 06-01-02/286 хаты).</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3728 тіркелген, 2014 жылғы 21 қаңтарда "Ақтөбе" және "Актюбинский вестник" газеттерінің № 8-9 жарияланған) облыстық мәслихаттың 2013 жылғы 11 желтоқсандағы № 168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1) тармақшасында:</w:t>
      </w:r>
    </w:p>
    <w:bookmarkEnd w:id="3"/>
    <w:p>
      <w:pPr>
        <w:spacing w:after="0"/>
        <w:ind w:left="0"/>
        <w:jc w:val="both"/>
      </w:pPr>
      <w:r>
        <w:rPr>
          <w:rFonts w:ascii="Times New Roman"/>
          <w:b w:val="false"/>
          <w:i w:val="false"/>
          <w:color w:val="000000"/>
          <w:sz w:val="28"/>
        </w:rPr>
        <w:t xml:space="preserve">
      кірістер - </w:t>
      </w:r>
    </w:p>
    <w:p>
      <w:pPr>
        <w:spacing w:after="0"/>
        <w:ind w:left="0"/>
        <w:jc w:val="both"/>
      </w:pPr>
      <w:r>
        <w:rPr>
          <w:rFonts w:ascii="Times New Roman"/>
          <w:b w:val="false"/>
          <w:i w:val="false"/>
          <w:color w:val="000000"/>
          <w:sz w:val="28"/>
        </w:rPr>
        <w:t>
      "123 749 941,9" деген цифрлар "122 719 802,9" деген цифрлармен ауыстырылсын, оның ішінде:</w:t>
      </w:r>
    </w:p>
    <w:p>
      <w:pPr>
        <w:spacing w:after="0"/>
        <w:ind w:left="0"/>
        <w:jc w:val="both"/>
      </w:pPr>
      <w:r>
        <w:rPr>
          <w:rFonts w:ascii="Times New Roman"/>
          <w:b w:val="false"/>
          <w:i w:val="false"/>
          <w:color w:val="000000"/>
          <w:sz w:val="28"/>
        </w:rPr>
        <w:t>
      салықтық түсімдері бойынша -</w:t>
      </w:r>
    </w:p>
    <w:p>
      <w:pPr>
        <w:spacing w:after="0"/>
        <w:ind w:left="0"/>
        <w:jc w:val="both"/>
      </w:pPr>
      <w:r>
        <w:rPr>
          <w:rFonts w:ascii="Times New Roman"/>
          <w:b w:val="false"/>
          <w:i w:val="false"/>
          <w:color w:val="000000"/>
          <w:sz w:val="28"/>
        </w:rPr>
        <w:t>
      "37 457 196,7" деген цифрлар "35 738 221,8" деген цифрлармен ауыстырылсын;</w:t>
      </w:r>
    </w:p>
    <w:p>
      <w:pPr>
        <w:spacing w:after="0"/>
        <w:ind w:left="0"/>
        <w:jc w:val="both"/>
      </w:pPr>
      <w:r>
        <w:rPr>
          <w:rFonts w:ascii="Times New Roman"/>
          <w:b w:val="false"/>
          <w:i w:val="false"/>
          <w:color w:val="000000"/>
          <w:sz w:val="28"/>
        </w:rPr>
        <w:t>
      салықтық емес түсімдер бойынша -</w:t>
      </w:r>
    </w:p>
    <w:p>
      <w:pPr>
        <w:spacing w:after="0"/>
        <w:ind w:left="0"/>
        <w:jc w:val="both"/>
      </w:pPr>
      <w:r>
        <w:rPr>
          <w:rFonts w:ascii="Times New Roman"/>
          <w:b w:val="false"/>
          <w:i w:val="false"/>
          <w:color w:val="000000"/>
          <w:sz w:val="28"/>
        </w:rPr>
        <w:t>
      "483 041" деген цифрлар "1 172 220" деген цифрлармен ауыстырылсын;</w:t>
      </w:r>
    </w:p>
    <w:p>
      <w:pPr>
        <w:spacing w:after="0"/>
        <w:ind w:left="0"/>
        <w:jc w:val="both"/>
      </w:pPr>
      <w:r>
        <w:rPr>
          <w:rFonts w:ascii="Times New Roman"/>
          <w:b w:val="false"/>
          <w:i w:val="false"/>
          <w:color w:val="000000"/>
          <w:sz w:val="28"/>
        </w:rPr>
        <w:t>
      мынадай мазмұндағы жолмен толықтырылсын:</w:t>
      </w:r>
    </w:p>
    <w:p>
      <w:pPr>
        <w:spacing w:after="0"/>
        <w:ind w:left="0"/>
        <w:jc w:val="both"/>
      </w:pPr>
      <w:r>
        <w:rPr>
          <w:rFonts w:ascii="Times New Roman"/>
          <w:b w:val="false"/>
          <w:i w:val="false"/>
          <w:color w:val="000000"/>
          <w:sz w:val="28"/>
        </w:rPr>
        <w:t>
      "негізгі капиталды сатудан түсетін түсімдер бойынша - 407 мың теңге";</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"85 809 704,2" деген цифрлар "85 808 954,1" деген цифрлармен ауыстырылсын;</w:t>
      </w:r>
    </w:p>
    <w:bookmarkStart w:name="z8" w:id="4"/>
    <w:p>
      <w:pPr>
        <w:spacing w:after="0"/>
        <w:ind w:left="0"/>
        <w:jc w:val="both"/>
      </w:pPr>
      <w:r>
        <w:rPr>
          <w:rFonts w:ascii="Times New Roman"/>
          <w:b w:val="false"/>
          <w:i w:val="false"/>
          <w:color w:val="000000"/>
          <w:sz w:val="28"/>
        </w:rPr>
        <w:t>
      2) тармақшасында:</w:t>
      </w:r>
    </w:p>
    <w:bookmarkEnd w:id="4"/>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"129 512 600,9" деген цифрлар "128 423 469,9" деген цифрлармен ауыстырылсын;</w:t>
      </w:r>
    </w:p>
    <w:bookmarkStart w:name="z9" w:id="5"/>
    <w:p>
      <w:pPr>
        <w:spacing w:after="0"/>
        <w:ind w:left="0"/>
        <w:jc w:val="both"/>
      </w:pPr>
      <w:r>
        <w:rPr>
          <w:rFonts w:ascii="Times New Roman"/>
          <w:b w:val="false"/>
          <w:i w:val="false"/>
          <w:color w:val="000000"/>
          <w:sz w:val="28"/>
        </w:rPr>
        <w:t>
      3) тармақшасында:</w:t>
      </w:r>
    </w:p>
    <w:bookmarkEnd w:id="5"/>
    <w:p>
      <w:pPr>
        <w:spacing w:after="0"/>
        <w:ind w:left="0"/>
        <w:jc w:val="both"/>
      </w:pPr>
      <w:r>
        <w:rPr>
          <w:rFonts w:ascii="Times New Roman"/>
          <w:b w:val="false"/>
          <w:i w:val="false"/>
          <w:color w:val="000000"/>
          <w:sz w:val="28"/>
        </w:rPr>
        <w:t xml:space="preserve">
      таза бюджеттік кредит беру - </w:t>
      </w:r>
    </w:p>
    <w:p>
      <w:pPr>
        <w:spacing w:after="0"/>
        <w:ind w:left="0"/>
        <w:jc w:val="both"/>
      </w:pPr>
      <w:r>
        <w:rPr>
          <w:rFonts w:ascii="Times New Roman"/>
          <w:b w:val="false"/>
          <w:i w:val="false"/>
          <w:color w:val="000000"/>
          <w:sz w:val="28"/>
        </w:rPr>
        <w:t>
      "4 778 006,7" деген цифрлар "587 127" деген цифрлармен ауыстырылсын, оның ішінде:</w:t>
      </w:r>
    </w:p>
    <w:p>
      <w:pPr>
        <w:spacing w:after="0"/>
        <w:ind w:left="0"/>
        <w:jc w:val="both"/>
      </w:pPr>
      <w:r>
        <w:rPr>
          <w:rFonts w:ascii="Times New Roman"/>
          <w:b w:val="false"/>
          <w:i w:val="false"/>
          <w:color w:val="000000"/>
          <w:sz w:val="28"/>
        </w:rPr>
        <w:t>
      бюджеттік кредиттер -</w:t>
      </w:r>
    </w:p>
    <w:p>
      <w:pPr>
        <w:spacing w:after="0"/>
        <w:ind w:left="0"/>
        <w:jc w:val="both"/>
      </w:pPr>
      <w:r>
        <w:rPr>
          <w:rFonts w:ascii="Times New Roman"/>
          <w:b w:val="false"/>
          <w:i w:val="false"/>
          <w:color w:val="000000"/>
          <w:sz w:val="28"/>
        </w:rPr>
        <w:t>
      "5 004 954" деген цифрлар "4 988 954" деген цифрлармен ауыстырылсын;</w:t>
      </w:r>
    </w:p>
    <w:p>
      <w:pPr>
        <w:spacing w:after="0"/>
        <w:ind w:left="0"/>
        <w:jc w:val="both"/>
      </w:pPr>
      <w:r>
        <w:rPr>
          <w:rFonts w:ascii="Times New Roman"/>
          <w:b w:val="false"/>
          <w:i w:val="false"/>
          <w:color w:val="000000"/>
          <w:sz w:val="28"/>
        </w:rPr>
        <w:t xml:space="preserve">
      бюджеттік кредиттерді өтеу - </w:t>
      </w:r>
    </w:p>
    <w:p>
      <w:pPr>
        <w:spacing w:after="0"/>
        <w:ind w:left="0"/>
        <w:jc w:val="both"/>
      </w:pPr>
      <w:r>
        <w:rPr>
          <w:rFonts w:ascii="Times New Roman"/>
          <w:b w:val="false"/>
          <w:i w:val="false"/>
          <w:color w:val="000000"/>
          <w:sz w:val="28"/>
        </w:rPr>
        <w:t>
      "226 947,3" деген цифрлар "4 401 827" деген цифрлармен ауыстырылсын;</w:t>
      </w:r>
    </w:p>
    <w:bookmarkStart w:name="z10" w:id="6"/>
    <w:p>
      <w:pPr>
        <w:spacing w:after="0"/>
        <w:ind w:left="0"/>
        <w:jc w:val="both"/>
      </w:pPr>
      <w:r>
        <w:rPr>
          <w:rFonts w:ascii="Times New Roman"/>
          <w:b w:val="false"/>
          <w:i w:val="false"/>
          <w:color w:val="000000"/>
          <w:sz w:val="28"/>
        </w:rPr>
        <w:t>
      4) тармақшасында:</w:t>
      </w:r>
    </w:p>
    <w:bookmarkEnd w:id="6"/>
    <w:p>
      <w:pPr>
        <w:spacing w:after="0"/>
        <w:ind w:left="0"/>
        <w:jc w:val="both"/>
      </w:pPr>
      <w:r>
        <w:rPr>
          <w:rFonts w:ascii="Times New Roman"/>
          <w:b w:val="false"/>
          <w:i w:val="false"/>
          <w:color w:val="000000"/>
          <w:sz w:val="28"/>
        </w:rPr>
        <w:t xml:space="preserve">
      қаржы активтерiмен жасалатын операциялар бойынша сальдо - </w:t>
      </w:r>
    </w:p>
    <w:p>
      <w:pPr>
        <w:spacing w:after="0"/>
        <w:ind w:left="0"/>
        <w:jc w:val="both"/>
      </w:pPr>
      <w:r>
        <w:rPr>
          <w:rFonts w:ascii="Times New Roman"/>
          <w:b w:val="false"/>
          <w:i w:val="false"/>
          <w:color w:val="000000"/>
          <w:sz w:val="28"/>
        </w:rPr>
        <w:t xml:space="preserve">
      "863 623" деген цифрлар "903 490" деген цифрлармен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мынадай мазмұндағы жолмен толықтырылсын:</w:t>
      </w:r>
    </w:p>
    <w:p>
      <w:pPr>
        <w:spacing w:after="0"/>
        <w:ind w:left="0"/>
        <w:jc w:val="both"/>
      </w:pPr>
      <w:r>
        <w:rPr>
          <w:rFonts w:ascii="Times New Roman"/>
          <w:b w:val="false"/>
          <w:i w:val="false"/>
          <w:color w:val="000000"/>
          <w:sz w:val="28"/>
        </w:rPr>
        <w:t>
      "мемлекеттің қаржы активтерін сатудан түсетін түсімдер - 133 мың теңге";</w:t>
      </w:r>
    </w:p>
    <w:bookmarkStart w:name="z11" w:id="7"/>
    <w:p>
      <w:pPr>
        <w:spacing w:after="0"/>
        <w:ind w:left="0"/>
        <w:jc w:val="both"/>
      </w:pPr>
      <w:r>
        <w:rPr>
          <w:rFonts w:ascii="Times New Roman"/>
          <w:b w:val="false"/>
          <w:i w:val="false"/>
          <w:color w:val="000000"/>
          <w:sz w:val="28"/>
        </w:rPr>
        <w:t>
      5) тармақшасында:</w:t>
      </w:r>
    </w:p>
    <w:bookmarkEnd w:id="7"/>
    <w:p>
      <w:pPr>
        <w:spacing w:after="0"/>
        <w:ind w:left="0"/>
        <w:jc w:val="both"/>
      </w:pPr>
      <w:r>
        <w:rPr>
          <w:rFonts w:ascii="Times New Roman"/>
          <w:b w:val="false"/>
          <w:i w:val="false"/>
          <w:color w:val="000000"/>
          <w:sz w:val="28"/>
        </w:rPr>
        <w:t>
      бюджет тапшылығы -</w:t>
      </w:r>
    </w:p>
    <w:p>
      <w:pPr>
        <w:spacing w:after="0"/>
        <w:ind w:left="0"/>
        <w:jc w:val="both"/>
      </w:pPr>
      <w:r>
        <w:rPr>
          <w:rFonts w:ascii="Times New Roman"/>
          <w:b w:val="false"/>
          <w:i w:val="false"/>
          <w:color w:val="000000"/>
          <w:sz w:val="28"/>
        </w:rPr>
        <w:t>
      "-11 404 288,7" деген цифрлар "-7 194 284" деген цифрлармен ауыстырылсын;</w:t>
      </w:r>
    </w:p>
    <w:bookmarkStart w:name="z12" w:id="8"/>
    <w:p>
      <w:pPr>
        <w:spacing w:after="0"/>
        <w:ind w:left="0"/>
        <w:jc w:val="both"/>
      </w:pPr>
      <w:r>
        <w:rPr>
          <w:rFonts w:ascii="Times New Roman"/>
          <w:b w:val="false"/>
          <w:i w:val="false"/>
          <w:color w:val="000000"/>
          <w:sz w:val="28"/>
        </w:rPr>
        <w:t>
      6) тармақшасында:</w:t>
      </w:r>
    </w:p>
    <w:bookmarkEnd w:id="8"/>
    <w:p>
      <w:pPr>
        <w:spacing w:after="0"/>
        <w:ind w:left="0"/>
        <w:jc w:val="both"/>
      </w:pPr>
      <w:r>
        <w:rPr>
          <w:rFonts w:ascii="Times New Roman"/>
          <w:b w:val="false"/>
          <w:i w:val="false"/>
          <w:color w:val="000000"/>
          <w:sz w:val="28"/>
        </w:rPr>
        <w:t xml:space="preserve">
      бюджет тапшылығын қаржыландыру - </w:t>
      </w:r>
    </w:p>
    <w:p>
      <w:pPr>
        <w:spacing w:after="0"/>
        <w:ind w:left="0"/>
        <w:jc w:val="both"/>
      </w:pPr>
      <w:r>
        <w:rPr>
          <w:rFonts w:ascii="Times New Roman"/>
          <w:b w:val="false"/>
          <w:i w:val="false"/>
          <w:color w:val="000000"/>
          <w:sz w:val="28"/>
        </w:rPr>
        <w:t>
      "11 404 288,7" деген цифрлар "7 194 284" деген цифрлармен ауыстырылсын.</w:t>
      </w:r>
    </w:p>
    <w:bookmarkStart w:name="z13"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 тармақта</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2 абзацта:</w:t>
      </w:r>
    </w:p>
    <w:p>
      <w:pPr>
        <w:spacing w:after="0"/>
        <w:ind w:left="0"/>
        <w:jc w:val="both"/>
      </w:pPr>
      <w:r>
        <w:rPr>
          <w:rFonts w:ascii="Times New Roman"/>
          <w:b w:val="false"/>
          <w:i w:val="false"/>
          <w:color w:val="000000"/>
          <w:sz w:val="28"/>
        </w:rPr>
        <w:t>
      "224 011" деген цифрлар "204 989" деген цифрлармен ауыстырылсын;</w:t>
      </w:r>
    </w:p>
    <w:p>
      <w:pPr>
        <w:spacing w:after="0"/>
        <w:ind w:left="0"/>
        <w:jc w:val="both"/>
      </w:pPr>
      <w:r>
        <w:rPr>
          <w:rFonts w:ascii="Times New Roman"/>
          <w:b w:val="false"/>
          <w:i w:val="false"/>
          <w:color w:val="000000"/>
          <w:sz w:val="28"/>
        </w:rPr>
        <w:t>
      3 абзацта:</w:t>
      </w:r>
    </w:p>
    <w:p>
      <w:pPr>
        <w:spacing w:after="0"/>
        <w:ind w:left="0"/>
        <w:jc w:val="both"/>
      </w:pPr>
      <w:r>
        <w:rPr>
          <w:rFonts w:ascii="Times New Roman"/>
          <w:b w:val="false"/>
          <w:i w:val="false"/>
          <w:color w:val="000000"/>
          <w:sz w:val="28"/>
        </w:rPr>
        <w:t xml:space="preserve">
      "3 621 500,7" деген цифрлар "2 956 090,9" деген цифрлармен ауыстырылсын; </w:t>
      </w:r>
    </w:p>
    <w:p>
      <w:pPr>
        <w:spacing w:after="0"/>
        <w:ind w:left="0"/>
        <w:jc w:val="both"/>
      </w:pPr>
      <w:r>
        <w:rPr>
          <w:rFonts w:ascii="Times New Roman"/>
          <w:b w:val="false"/>
          <w:i w:val="false"/>
          <w:color w:val="000000"/>
          <w:sz w:val="28"/>
        </w:rPr>
        <w:t xml:space="preserve">
      6 абзацта: </w:t>
      </w:r>
    </w:p>
    <w:p>
      <w:pPr>
        <w:spacing w:after="0"/>
        <w:ind w:left="0"/>
        <w:jc w:val="both"/>
      </w:pPr>
      <w:r>
        <w:rPr>
          <w:rFonts w:ascii="Times New Roman"/>
          <w:b w:val="false"/>
          <w:i w:val="false"/>
          <w:color w:val="000000"/>
          <w:sz w:val="28"/>
        </w:rPr>
        <w:t xml:space="preserve">
      "2 559 702" деген цифрлар "2 569 553" деген цифрлармен ауыстырылсын; </w:t>
      </w:r>
    </w:p>
    <w:p>
      <w:pPr>
        <w:spacing w:after="0"/>
        <w:ind w:left="0"/>
        <w:jc w:val="both"/>
      </w:pPr>
      <w:r>
        <w:rPr>
          <w:rFonts w:ascii="Times New Roman"/>
          <w:b w:val="false"/>
          <w:i w:val="false"/>
          <w:color w:val="000000"/>
          <w:sz w:val="28"/>
        </w:rPr>
        <w:t>
      7 абзацта:</w:t>
      </w:r>
    </w:p>
    <w:p>
      <w:pPr>
        <w:spacing w:after="0"/>
        <w:ind w:left="0"/>
        <w:jc w:val="both"/>
      </w:pPr>
      <w:r>
        <w:rPr>
          <w:rFonts w:ascii="Times New Roman"/>
          <w:b w:val="false"/>
          <w:i w:val="false"/>
          <w:color w:val="000000"/>
          <w:sz w:val="28"/>
        </w:rPr>
        <w:t>
      "649 656" деген цифрлар "640 778" деген цифрлармен ауыстырылсын;</w:t>
      </w:r>
    </w:p>
    <w:p>
      <w:pPr>
        <w:spacing w:after="0"/>
        <w:ind w:left="0"/>
        <w:jc w:val="both"/>
      </w:pPr>
      <w:r>
        <w:rPr>
          <w:rFonts w:ascii="Times New Roman"/>
          <w:b w:val="false"/>
          <w:i w:val="false"/>
          <w:color w:val="000000"/>
          <w:sz w:val="28"/>
        </w:rPr>
        <w:t>
      8 абзацта:</w:t>
      </w:r>
    </w:p>
    <w:p>
      <w:pPr>
        <w:spacing w:after="0"/>
        <w:ind w:left="0"/>
        <w:jc w:val="both"/>
      </w:pPr>
      <w:r>
        <w:rPr>
          <w:rFonts w:ascii="Times New Roman"/>
          <w:b w:val="false"/>
          <w:i w:val="false"/>
          <w:color w:val="000000"/>
          <w:sz w:val="28"/>
        </w:rPr>
        <w:t>
      "1 213 715" деген цифрлар "1 207 694,8" деген цифрлармен ауыстырылсын;</w:t>
      </w:r>
    </w:p>
    <w:p>
      <w:pPr>
        <w:spacing w:after="0"/>
        <w:ind w:left="0"/>
        <w:jc w:val="both"/>
      </w:pPr>
      <w:r>
        <w:rPr>
          <w:rFonts w:ascii="Times New Roman"/>
          <w:b w:val="false"/>
          <w:i w:val="false"/>
          <w:color w:val="000000"/>
          <w:sz w:val="28"/>
        </w:rPr>
        <w:t>
      9 абзацта:</w:t>
      </w:r>
    </w:p>
    <w:p>
      <w:pPr>
        <w:spacing w:after="0"/>
        <w:ind w:left="0"/>
        <w:jc w:val="both"/>
      </w:pPr>
      <w:r>
        <w:rPr>
          <w:rFonts w:ascii="Times New Roman"/>
          <w:b w:val="false"/>
          <w:i w:val="false"/>
          <w:color w:val="000000"/>
          <w:sz w:val="28"/>
        </w:rPr>
        <w:t>
      "287 995,7" деген цифрлар "287 935,7" деген цифрлармен ауыстырылсын;</w:t>
      </w:r>
    </w:p>
    <w:p>
      <w:pPr>
        <w:spacing w:after="0"/>
        <w:ind w:left="0"/>
        <w:jc w:val="both"/>
      </w:pPr>
      <w:r>
        <w:rPr>
          <w:rFonts w:ascii="Times New Roman"/>
          <w:b w:val="false"/>
          <w:i w:val="false"/>
          <w:color w:val="000000"/>
          <w:sz w:val="28"/>
        </w:rPr>
        <w:t>
      10 абзацта:</w:t>
      </w:r>
    </w:p>
    <w:p>
      <w:pPr>
        <w:spacing w:after="0"/>
        <w:ind w:left="0"/>
        <w:jc w:val="both"/>
      </w:pPr>
      <w:r>
        <w:rPr>
          <w:rFonts w:ascii="Times New Roman"/>
          <w:b w:val="false"/>
          <w:i w:val="false"/>
          <w:color w:val="000000"/>
          <w:sz w:val="28"/>
        </w:rPr>
        <w:t>
      "681 909,4" деген цифрлар "496 380,5" деген цифрлармен ауыстырылсын;</w:t>
      </w:r>
    </w:p>
    <w:p>
      <w:pPr>
        <w:spacing w:after="0"/>
        <w:ind w:left="0"/>
        <w:jc w:val="both"/>
      </w:pPr>
      <w:r>
        <w:rPr>
          <w:rFonts w:ascii="Times New Roman"/>
          <w:b w:val="false"/>
          <w:i w:val="false"/>
          <w:color w:val="000000"/>
          <w:sz w:val="28"/>
        </w:rPr>
        <w:t>
      11 абзацта:</w:t>
      </w:r>
    </w:p>
    <w:p>
      <w:pPr>
        <w:spacing w:after="0"/>
        <w:ind w:left="0"/>
        <w:jc w:val="both"/>
      </w:pPr>
      <w:r>
        <w:rPr>
          <w:rFonts w:ascii="Times New Roman"/>
          <w:b w:val="false"/>
          <w:i w:val="false"/>
          <w:color w:val="000000"/>
          <w:sz w:val="28"/>
        </w:rPr>
        <w:t>
      "963 391,5" деген цифрлар "947 792,8" деген цифрлармен ауыстырылсын;</w:t>
      </w:r>
    </w:p>
    <w:p>
      <w:pPr>
        <w:spacing w:after="0"/>
        <w:ind w:left="0"/>
        <w:jc w:val="both"/>
      </w:pPr>
      <w:r>
        <w:rPr>
          <w:rFonts w:ascii="Times New Roman"/>
          <w:b w:val="false"/>
          <w:i w:val="false"/>
          <w:color w:val="000000"/>
          <w:sz w:val="28"/>
        </w:rPr>
        <w:t>
      12 абзацта:</w:t>
      </w:r>
    </w:p>
    <w:p>
      <w:pPr>
        <w:spacing w:after="0"/>
        <w:ind w:left="0"/>
        <w:jc w:val="both"/>
      </w:pPr>
      <w:r>
        <w:rPr>
          <w:rFonts w:ascii="Times New Roman"/>
          <w:b w:val="false"/>
          <w:i w:val="false"/>
          <w:color w:val="000000"/>
          <w:sz w:val="28"/>
        </w:rPr>
        <w:t>
      "2 632 040,7" деген цифрлар "2 592 103,4" деген цифрлармен ауыстырылсын;</w:t>
      </w:r>
    </w:p>
    <w:p>
      <w:pPr>
        <w:spacing w:after="0"/>
        <w:ind w:left="0"/>
        <w:jc w:val="both"/>
      </w:pPr>
      <w:r>
        <w:rPr>
          <w:rFonts w:ascii="Times New Roman"/>
          <w:b w:val="false"/>
          <w:i w:val="false"/>
          <w:color w:val="000000"/>
          <w:sz w:val="28"/>
        </w:rPr>
        <w:t>
      13 абзацта:</w:t>
      </w:r>
    </w:p>
    <w:p>
      <w:pPr>
        <w:spacing w:after="0"/>
        <w:ind w:left="0"/>
        <w:jc w:val="both"/>
      </w:pPr>
      <w:r>
        <w:rPr>
          <w:rFonts w:ascii="Times New Roman"/>
          <w:b w:val="false"/>
          <w:i w:val="false"/>
          <w:color w:val="000000"/>
          <w:sz w:val="28"/>
        </w:rPr>
        <w:t>
      "152 193" деген цифрлар "149 999" деген цифрлармен ауыстырылсын;</w:t>
      </w:r>
    </w:p>
    <w:p>
      <w:pPr>
        <w:spacing w:after="0"/>
        <w:ind w:left="0"/>
        <w:jc w:val="both"/>
      </w:pPr>
      <w:r>
        <w:rPr>
          <w:rFonts w:ascii="Times New Roman"/>
          <w:b w:val="false"/>
          <w:i w:val="false"/>
          <w:color w:val="000000"/>
          <w:sz w:val="28"/>
        </w:rPr>
        <w:t>
      14 абзац алынып тасталсын;</w:t>
      </w:r>
    </w:p>
    <w:p>
      <w:pPr>
        <w:spacing w:after="0"/>
        <w:ind w:left="0"/>
        <w:jc w:val="both"/>
      </w:pPr>
      <w:r>
        <w:rPr>
          <w:rFonts w:ascii="Times New Roman"/>
          <w:b w:val="false"/>
          <w:i w:val="false"/>
          <w:color w:val="000000"/>
          <w:sz w:val="28"/>
        </w:rPr>
        <w:t>
      15 абзацта:</w:t>
      </w:r>
    </w:p>
    <w:p>
      <w:pPr>
        <w:spacing w:after="0"/>
        <w:ind w:left="0"/>
        <w:jc w:val="both"/>
      </w:pPr>
      <w:r>
        <w:rPr>
          <w:rFonts w:ascii="Times New Roman"/>
          <w:b w:val="false"/>
          <w:i w:val="false"/>
          <w:color w:val="000000"/>
          <w:sz w:val="28"/>
        </w:rPr>
        <w:t>
      "48 407" деген цифрлар "45 423,3" деген цифрлармен ауыстырылсын;</w:t>
      </w:r>
    </w:p>
    <w:p>
      <w:pPr>
        <w:spacing w:after="0"/>
        <w:ind w:left="0"/>
        <w:jc w:val="both"/>
      </w:pPr>
      <w:r>
        <w:rPr>
          <w:rFonts w:ascii="Times New Roman"/>
          <w:b w:val="false"/>
          <w:i w:val="false"/>
          <w:color w:val="000000"/>
          <w:sz w:val="28"/>
        </w:rPr>
        <w:t>
      18 абзацта:</w:t>
      </w:r>
    </w:p>
    <w:p>
      <w:pPr>
        <w:spacing w:after="0"/>
        <w:ind w:left="0"/>
        <w:jc w:val="both"/>
      </w:pPr>
      <w:r>
        <w:rPr>
          <w:rFonts w:ascii="Times New Roman"/>
          <w:b w:val="false"/>
          <w:i w:val="false"/>
          <w:color w:val="000000"/>
          <w:sz w:val="28"/>
        </w:rPr>
        <w:t>
      "163 134,1" деген цифрлар "159 724,1" деген цифрлармен ауыстырылсын;</w:t>
      </w:r>
    </w:p>
    <w:p>
      <w:pPr>
        <w:spacing w:after="0"/>
        <w:ind w:left="0"/>
        <w:jc w:val="both"/>
      </w:pPr>
      <w:r>
        <w:rPr>
          <w:rFonts w:ascii="Times New Roman"/>
          <w:b w:val="false"/>
          <w:i w:val="false"/>
          <w:color w:val="000000"/>
          <w:sz w:val="28"/>
        </w:rPr>
        <w:t>
      20 абзацта:</w:t>
      </w:r>
    </w:p>
    <w:p>
      <w:pPr>
        <w:spacing w:after="0"/>
        <w:ind w:left="0"/>
        <w:jc w:val="both"/>
      </w:pPr>
      <w:r>
        <w:rPr>
          <w:rFonts w:ascii="Times New Roman"/>
          <w:b w:val="false"/>
          <w:i w:val="false"/>
          <w:color w:val="000000"/>
          <w:sz w:val="28"/>
        </w:rPr>
        <w:t>
      "301 981" деген цифрлар "232 655,4" деген цифрлармен ауыстырылсын;</w:t>
      </w:r>
    </w:p>
    <w:p>
      <w:pPr>
        <w:spacing w:after="0"/>
        <w:ind w:left="0"/>
        <w:jc w:val="both"/>
      </w:pPr>
      <w:r>
        <w:rPr>
          <w:rFonts w:ascii="Times New Roman"/>
          <w:b w:val="false"/>
          <w:i w:val="false"/>
          <w:color w:val="000000"/>
          <w:sz w:val="28"/>
        </w:rPr>
        <w:t>
      21 абзацта:</w:t>
      </w:r>
    </w:p>
    <w:p>
      <w:pPr>
        <w:spacing w:after="0"/>
        <w:ind w:left="0"/>
        <w:jc w:val="both"/>
      </w:pPr>
      <w:r>
        <w:rPr>
          <w:rFonts w:ascii="Times New Roman"/>
          <w:b w:val="false"/>
          <w:i w:val="false"/>
          <w:color w:val="000000"/>
          <w:sz w:val="28"/>
        </w:rPr>
        <w:t>
      "111 130" деген цифрлар "116 553" деген цифрлармен ауыстырылсын;</w:t>
      </w:r>
    </w:p>
    <w:p>
      <w:pPr>
        <w:spacing w:after="0"/>
        <w:ind w:left="0"/>
        <w:jc w:val="both"/>
      </w:pPr>
      <w:r>
        <w:rPr>
          <w:rFonts w:ascii="Times New Roman"/>
          <w:b w:val="false"/>
          <w:i w:val="false"/>
          <w:color w:val="000000"/>
          <w:sz w:val="28"/>
        </w:rPr>
        <w:t>
      22 абзацта:</w:t>
      </w:r>
    </w:p>
    <w:p>
      <w:pPr>
        <w:spacing w:after="0"/>
        <w:ind w:left="0"/>
        <w:jc w:val="both"/>
      </w:pPr>
      <w:r>
        <w:rPr>
          <w:rFonts w:ascii="Times New Roman"/>
          <w:b w:val="false"/>
          <w:i w:val="false"/>
          <w:color w:val="000000"/>
          <w:sz w:val="28"/>
        </w:rPr>
        <w:t>
      "9 778" деген цифрлар "6 340" деген цифрлармен ауыстырылсын;</w:t>
      </w:r>
    </w:p>
    <w:p>
      <w:pPr>
        <w:spacing w:after="0"/>
        <w:ind w:left="0"/>
        <w:jc w:val="both"/>
      </w:pPr>
      <w:r>
        <w:rPr>
          <w:rFonts w:ascii="Times New Roman"/>
          <w:b w:val="false"/>
          <w:i w:val="false"/>
          <w:color w:val="000000"/>
          <w:sz w:val="28"/>
        </w:rPr>
        <w:t>
      24 абзац алынып тасталсын;</w:t>
      </w:r>
    </w:p>
    <w:p>
      <w:pPr>
        <w:spacing w:after="0"/>
        <w:ind w:left="0"/>
        <w:jc w:val="both"/>
      </w:pPr>
      <w:r>
        <w:rPr>
          <w:rFonts w:ascii="Times New Roman"/>
          <w:b w:val="false"/>
          <w:i w:val="false"/>
          <w:color w:val="000000"/>
          <w:sz w:val="28"/>
        </w:rPr>
        <w:t>
      және мынадай мазмұндағы абзацтармен толықтырылсын:</w:t>
      </w:r>
    </w:p>
    <w:p>
      <w:pPr>
        <w:spacing w:after="0"/>
        <w:ind w:left="0"/>
        <w:jc w:val="both"/>
      </w:pPr>
      <w:r>
        <w:rPr>
          <w:rFonts w:ascii="Times New Roman"/>
          <w:b w:val="false"/>
          <w:i w:val="false"/>
          <w:color w:val="000000"/>
          <w:sz w:val="28"/>
        </w:rPr>
        <w:t>
      "жалпы білім беруге - 52 000 мың теңге;</w:t>
      </w:r>
    </w:p>
    <w:p>
      <w:pPr>
        <w:spacing w:after="0"/>
        <w:ind w:left="0"/>
        <w:jc w:val="both"/>
      </w:pPr>
      <w:r>
        <w:rPr>
          <w:rFonts w:ascii="Times New Roman"/>
          <w:b w:val="false"/>
          <w:i w:val="false"/>
          <w:color w:val="000000"/>
          <w:sz w:val="28"/>
        </w:rPr>
        <w:t xml:space="preserve">
      Моноқалаларды дамытудың 2012 - 2020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бюджеттік инвестициялық жобаларды іске асыруға - 12 667 мың теңге".</w:t>
      </w:r>
    </w:p>
    <w:bookmarkStart w:name="z14"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15 тармақта</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"281 480" деген цифрлар "2 666,7" деген цифрлармен ауыстырылсын.</w:t>
      </w:r>
    </w:p>
    <w:bookmarkStart w:name="z15" w:id="11"/>
    <w:p>
      <w:pPr>
        <w:spacing w:after="0"/>
        <w:ind w:left="0"/>
        <w:jc w:val="both"/>
      </w:pPr>
      <w:r>
        <w:rPr>
          <w:rFonts w:ascii="Times New Roman"/>
          <w:b w:val="false"/>
          <w:i w:val="false"/>
          <w:color w:val="000000"/>
          <w:sz w:val="28"/>
        </w:rPr>
        <w:t xml:space="preserve">
      4) көрсетілген шешімдегі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p>
    <w:bookmarkEnd w:id="11"/>
    <w:bookmarkStart w:name="z16" w:id="12"/>
    <w:p>
      <w:pPr>
        <w:spacing w:after="0"/>
        <w:ind w:left="0"/>
        <w:jc w:val="both"/>
      </w:pPr>
      <w:r>
        <w:rPr>
          <w:rFonts w:ascii="Times New Roman"/>
          <w:b w:val="false"/>
          <w:i w:val="false"/>
          <w:color w:val="000000"/>
          <w:sz w:val="28"/>
        </w:rPr>
        <w:t>
      2. Осы шешім 2014 жылғы 1 қаңтардан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ИТЕҒУЛОВ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2014 жылғы 8 қазандағы</w:t>
            </w:r>
            <w:r>
              <w:br/>
            </w:r>
            <w:r>
              <w:rPr>
                <w:rFonts w:ascii="Times New Roman"/>
                <w:b w:val="false"/>
                <w:i w:val="false"/>
                <w:color w:val="000000"/>
                <w:sz w:val="20"/>
              </w:rPr>
              <w:t>№ 247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168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122 719 802,9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35 738 221,8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14 080 792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14 080 792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12 113 622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12 113 622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9 543 807,8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9 543 807,8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1 172 220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51 630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85 808 954,1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6 116 255,1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6 116 255,1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79 692 699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79 692 699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128 423 469,9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1 513 160,4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398 501,6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жұмылдыру дайындығы, азаматтық қорғаныс, авариялар мен дүлей апаттардың алдын алуды және жоюды ұйымдастыру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265 045,3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5 449 368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4 189 186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 қауіпсіздігін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18 645 884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23 110 185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12 571 710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12 571 710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тегін медициналық көмектің кепілдік берілген көлемі шеңберінде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1 734 055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1 459 891,9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24 432 582,5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8 593 338,6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8 274 406,8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5 637 594,8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15 551 308,2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8 150 229,5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3 468 787,5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6 643 092,5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4 746 822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7 881 290,6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6 636 396,1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6 636 396,1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2 381 287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2 072 173,7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6 626 794,2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3 283 583,3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3 283 583,3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1 786 346,6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3 343 210,9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3 343 210,9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11 323 234,2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11 102 041,2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1 730 476,7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3 460 713,6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2 147 952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2 807 922,3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инженерлік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17 793 404,3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4 988 954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кәсіпкерліктің дамуына ықпал етуге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-7 194 284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7 194 284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