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ca2ad" w14:textId="1cca2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әкімдігінің 2014 жылғы 23 сәуірдегі № 114 "Бірегей, элиталық тұқым, бірінші, екінші және үшінші көбейтілген тұқым өндірушілерді және тұқым өткізушілерді аттестаттау" мемлекеттік көрсетілетін қызмет регламентін бекіту туралы" қаулысына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2014 жылғы 17 қыркүйектегі № 326 қаулысы. Ақтөбе облысының Әділет департаментінде 2014 жылғы 22 қазанда № 4045 болып тіркелді. Күші жойылды - Ақтөбе облысының әкімдігінің 2015 жылғы 5 маусымдағы № 190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Ақтөбе облысының әкімдігінің 05.06.2015 </w:t>
      </w:r>
      <w:r>
        <w:rPr>
          <w:rFonts w:ascii="Times New Roman"/>
          <w:b w:val="false"/>
          <w:i w:val="false"/>
          <w:color w:val="00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5 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Экономика және бюджеттік жоспарлау министрінің 2013 жылғы 14 тамыздағы № 249 "Мемлекеттік көрсетілетін қызметтердің стандарттары мен регламенттерін әзірлеу жөніндегі қағиданы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Ақтөбе облысы әкімдігінің 2014 жылғы 23 сәуірдегі № 114 "Бірегей, элиталық тұқым, бірінші, екінші және үшінші көбейтілген тұқым өндірушілерді және тұқым өткізушілерді аттестаттау" мемлекеттік көрсетілетін қызмет регламентін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3907 тіркелген, "Ақтөбе", "Актюбинский вестник" газеттерінде 2014 жылғы 3 маусымда жарияланған)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қаулымен бекітілген "Бірегей, элиталық тұқым, бірінші, екінші және үшінші көбейтілген тұқым өндірушілерді және тұқым өткізушілерді аттестаттау"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 </w:t>
      </w:r>
      <w:r>
        <w:rPr>
          <w:rFonts w:ascii="Times New Roman"/>
          <w:b w:val="false"/>
          <w:i w:val="false"/>
          <w:color w:val="000000"/>
          <w:sz w:val="28"/>
        </w:rPr>
        <w:t>12-тармақпен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"12. Мемлекеттік қызмет көрсету процесінде рәсімдердің (әрекеттердің) ретін, көрсетілетін қызметті берушінің құрылымдық бөлімшелерінің (қызметкерлерінің) өзара әрекеттерінің толық сипаттамасы осы Регламенттің 4-қосымшасына сәйкес мемлекеттік қызмет көрсетудің бизнес-процестерінің анықтамалығында көрсетіледі. Мемлекеттік қызмет көрсетудің бизнес-процестерінің анықтамалығы көрсетілетін қызметті берушінің интернет-ресурсында орналастырылады.";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4-қосымшамен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"Ақтөбе облысының ауыл шаруашылығы басқармасы" мемлекеттік мекемесі осы қаулыны "Әділет" ақпараттық-құқықтық жүйесіне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"/>
        <w:gridCol w:w="792"/>
        <w:gridCol w:w="5323"/>
        <w:gridCol w:w="5403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А.Мұхамбетов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17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326 қаулысына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"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бизнес–процестерінің анықтамалығы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89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8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0" cy="356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