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102" w14:textId="acf0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14 мамырдағы № 148 "Мүліктік жалдауға (жалға алуға) берілетін Ақтөбе облысының коммуналдық мүлкін жалдау төлемінің есептік ставкаларын анықтау Қағидаларын бекіту туралы" қаулысына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17 қазандағы № 367 қаулысы. Ақтөбе облысының Әділет департаментінде 2014 жылғы 29 қазанда № 4048 болып тіркелді. Күші жойылды - Ақтөбе облысының әкімдігінің 2016 жылғы 12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Облыс әкімдігінің 2014 жылғы 14 мамырдағы № 148 "Мүліктік жалдауға (жалға алуға) берілетін Ақтөбе облысының коммуналдық мүлкін жалдау төлемінің есептік ставкаларын анықтау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3918 болып тіркелген, "Ақтөбе" және "Актюбинский вестник" газеттерінде 2014 жылғы 10 маусымда жарияланған) мынадай өзгеріс және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Жоғарыда аталған қаулымен бекітілген мүліктік жалдауға (жалға алуға) берілетін Ақтөбе облысының коммуналдық мүлкін жалдау төлемінің есептік ставкаларын анықтау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кестеде 2 жол мынадай мазмұндағы азат жолмен толықтырылсын: "білім мекемелерінің барлық инженерлік-техникалық коммуникациялары бар объектілер үшін; қандай да бір коммуникациялар болмаған жағдайда әр түрі үшін 0,1 кемиді 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жолда "білім мекемелеріндегі буфет пен асханалар 1,0" деген азат жолдағы "1,0" деген сандар "0,5" деген сандарға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қаржы басқармасы" мемлекеттік мекемесі осы қаулыны "Әділет" ақпараттық-құқықтық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