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8042e" w14:textId="d1804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2013 жылғы 11 желтоқсандағы № 168 "2014-2016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2014 жылғы 10 желтоқсандағы № 255 шешімі. Ақтөбе облысының Әділет департаментінде 2014 жылғы 18 желтоқсанда № 4095 болып тіркелді. Қолданылу мерзімінің аяқталуына байланысты әрекетін тоқтатты – (Ақтөбе облыстық мәслихатының 2015 жылғы 8 маусымдағы № 06-01-02/286 хаты).</w:t>
      </w:r>
    </w:p>
    <w:p>
      <w:pPr>
        <w:spacing w:after="0"/>
        <w:ind w:left="0"/>
        <w:jc w:val="both"/>
      </w:pPr>
      <w:r>
        <w:rPr>
          <w:rFonts w:ascii="Times New Roman"/>
          <w:b w:val="false"/>
          <w:i w:val="false"/>
          <w:color w:val="ff0000"/>
          <w:sz w:val="28"/>
        </w:rPr>
        <w:t>
      Ескерту. Қолданылу мерзімінің аяқталуына байланысты әрекетін тоқтатты – (Ақтөбе облыстық мәслихатының 08.06.2015 № 06-01-02/286 хаты).</w:t>
      </w:r>
    </w:p>
    <w:bookmarkStart w:name="z4"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8-бабының </w:t>
      </w:r>
      <w:r>
        <w:rPr>
          <w:rFonts w:ascii="Times New Roman"/>
          <w:b w:val="false"/>
          <w:i w:val="false"/>
          <w:color w:val="000000"/>
          <w:sz w:val="28"/>
        </w:rPr>
        <w:t>2-тармағына</w:t>
      </w:r>
      <w:r>
        <w:rPr>
          <w:rFonts w:ascii="Times New Roman"/>
          <w:b w:val="false"/>
          <w:i w:val="false"/>
          <w:color w:val="000000"/>
          <w:sz w:val="28"/>
        </w:rPr>
        <w:t xml:space="preserve">,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Ақтөбе облыстық мәслихаты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(Нормативтік құқықтық кесімдерді мемлекеттік тіркеу тізілімінде № 3728 тіркелген, 2014 жылғы 21 қаңтарда "Ақтөбе" және "Актюбинский вестник" газеттерінің № 8-9 жарияланған) облыстық мәслихаттың 2013 жылғы 11 желтоқсандағы № 168 "2014-2016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тармақта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1) тармақшасында:</w:t>
      </w:r>
    </w:p>
    <w:bookmarkEnd w:id="3"/>
    <w:p>
      <w:pPr>
        <w:spacing w:after="0"/>
        <w:ind w:left="0"/>
        <w:jc w:val="both"/>
      </w:pPr>
      <w:r>
        <w:rPr>
          <w:rFonts w:ascii="Times New Roman"/>
          <w:b w:val="false"/>
          <w:i w:val="false"/>
          <w:color w:val="000000"/>
          <w:sz w:val="28"/>
        </w:rPr>
        <w:t xml:space="preserve">
      кірістер - </w:t>
      </w:r>
    </w:p>
    <w:p>
      <w:pPr>
        <w:spacing w:after="0"/>
        <w:ind w:left="0"/>
        <w:jc w:val="both"/>
      </w:pPr>
      <w:r>
        <w:rPr>
          <w:rFonts w:ascii="Times New Roman"/>
          <w:b w:val="false"/>
          <w:i w:val="false"/>
          <w:color w:val="000000"/>
          <w:sz w:val="28"/>
        </w:rPr>
        <w:t>
      "122 719 802,9" деген цифрлар "120 991 343,2" деген цифрлармен ауыстырылсын, оның ішінде:</w:t>
      </w:r>
    </w:p>
    <w:p>
      <w:pPr>
        <w:spacing w:after="0"/>
        <w:ind w:left="0"/>
        <w:jc w:val="both"/>
      </w:pPr>
      <w:r>
        <w:rPr>
          <w:rFonts w:ascii="Times New Roman"/>
          <w:b w:val="false"/>
          <w:i w:val="false"/>
          <w:color w:val="000000"/>
          <w:sz w:val="28"/>
        </w:rPr>
        <w:t>
      салықтық түсімдері бойынша -</w:t>
      </w:r>
    </w:p>
    <w:p>
      <w:pPr>
        <w:spacing w:after="0"/>
        <w:ind w:left="0"/>
        <w:jc w:val="both"/>
      </w:pPr>
      <w:r>
        <w:rPr>
          <w:rFonts w:ascii="Times New Roman"/>
          <w:b w:val="false"/>
          <w:i w:val="false"/>
          <w:color w:val="000000"/>
          <w:sz w:val="28"/>
        </w:rPr>
        <w:t>
      "35 738 221,8" деген цифрлар "35 573 537,1" деген цифрлармен ауыстырылсын;</w:t>
      </w:r>
    </w:p>
    <w:p>
      <w:pPr>
        <w:spacing w:after="0"/>
        <w:ind w:left="0"/>
        <w:jc w:val="both"/>
      </w:pPr>
      <w:r>
        <w:rPr>
          <w:rFonts w:ascii="Times New Roman"/>
          <w:b w:val="false"/>
          <w:i w:val="false"/>
          <w:color w:val="000000"/>
          <w:sz w:val="28"/>
        </w:rPr>
        <w:t>
      трансферттер түсімдері бойынша -</w:t>
      </w:r>
    </w:p>
    <w:p>
      <w:pPr>
        <w:spacing w:after="0"/>
        <w:ind w:left="0"/>
        <w:jc w:val="both"/>
      </w:pPr>
      <w:r>
        <w:rPr>
          <w:rFonts w:ascii="Times New Roman"/>
          <w:b w:val="false"/>
          <w:i w:val="false"/>
          <w:color w:val="000000"/>
          <w:sz w:val="28"/>
        </w:rPr>
        <w:t>
      "85 808 954,1" деген цифрлар "84 245 179,1" деген цифрлармен ауыстырылсын;</w:t>
      </w:r>
    </w:p>
    <w:bookmarkStart w:name="z8" w:id="4"/>
    <w:p>
      <w:pPr>
        <w:spacing w:after="0"/>
        <w:ind w:left="0"/>
        <w:jc w:val="both"/>
      </w:pPr>
      <w:r>
        <w:rPr>
          <w:rFonts w:ascii="Times New Roman"/>
          <w:b w:val="false"/>
          <w:i w:val="false"/>
          <w:color w:val="000000"/>
          <w:sz w:val="28"/>
        </w:rPr>
        <w:t>
      2) тармақшасында:</w:t>
      </w:r>
    </w:p>
    <w:bookmarkEnd w:id="4"/>
    <w:p>
      <w:pPr>
        <w:spacing w:after="0"/>
        <w:ind w:left="0"/>
        <w:jc w:val="both"/>
      </w:pPr>
      <w:r>
        <w:rPr>
          <w:rFonts w:ascii="Times New Roman"/>
          <w:b w:val="false"/>
          <w:i w:val="false"/>
          <w:color w:val="000000"/>
          <w:sz w:val="28"/>
        </w:rPr>
        <w:t xml:space="preserve">
      шығындар - </w:t>
      </w:r>
    </w:p>
    <w:p>
      <w:pPr>
        <w:spacing w:after="0"/>
        <w:ind w:left="0"/>
        <w:jc w:val="both"/>
      </w:pPr>
      <w:r>
        <w:rPr>
          <w:rFonts w:ascii="Times New Roman"/>
          <w:b w:val="false"/>
          <w:i w:val="false"/>
          <w:color w:val="000000"/>
          <w:sz w:val="28"/>
        </w:rPr>
        <w:t>
      "128 423 469,9" деген цифрлар "126 745 010,2" деген цифрлармен ауыстырылсын;</w:t>
      </w:r>
    </w:p>
    <w:bookmarkStart w:name="z9" w:id="5"/>
    <w:p>
      <w:pPr>
        <w:spacing w:after="0"/>
        <w:ind w:left="0"/>
        <w:jc w:val="both"/>
      </w:pPr>
      <w:r>
        <w:rPr>
          <w:rFonts w:ascii="Times New Roman"/>
          <w:b w:val="false"/>
          <w:i w:val="false"/>
          <w:color w:val="000000"/>
          <w:sz w:val="28"/>
        </w:rPr>
        <w:t>
      4) тармақшасында:</w:t>
      </w:r>
    </w:p>
    <w:bookmarkEnd w:id="5"/>
    <w:p>
      <w:pPr>
        <w:spacing w:after="0"/>
        <w:ind w:left="0"/>
        <w:jc w:val="both"/>
      </w:pPr>
      <w:r>
        <w:rPr>
          <w:rFonts w:ascii="Times New Roman"/>
          <w:b w:val="false"/>
          <w:i w:val="false"/>
          <w:color w:val="000000"/>
          <w:sz w:val="28"/>
        </w:rPr>
        <w:t xml:space="preserve">
      қаржы активтерiмен жасалатын операциялар бойынша сальдо - </w:t>
      </w:r>
    </w:p>
    <w:p>
      <w:pPr>
        <w:spacing w:after="0"/>
        <w:ind w:left="0"/>
        <w:jc w:val="both"/>
      </w:pPr>
      <w:r>
        <w:rPr>
          <w:rFonts w:ascii="Times New Roman"/>
          <w:b w:val="false"/>
          <w:i w:val="false"/>
          <w:color w:val="000000"/>
          <w:sz w:val="28"/>
        </w:rPr>
        <w:t xml:space="preserve">
      "903 490" деген цифрлар "853 490" деген цифрлармен ауыстырылсын. </w:t>
      </w:r>
    </w:p>
    <w:bookmarkStart w:name="z10" w:id="6"/>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 қосымшасы</w:t>
      </w:r>
      <w:r>
        <w:rPr>
          <w:rFonts w:ascii="Times New Roman"/>
          <w:b w:val="false"/>
          <w:i w:val="false"/>
          <w:color w:val="000000"/>
          <w:sz w:val="28"/>
        </w:rPr>
        <w:t xml:space="preserve"> осы шешімдегі </w:t>
      </w:r>
      <w:r>
        <w:rPr>
          <w:rFonts w:ascii="Times New Roman"/>
          <w:b w:val="false"/>
          <w:i w:val="false"/>
          <w:color w:val="000000"/>
          <w:sz w:val="28"/>
        </w:rPr>
        <w:t>1 қосымшаға</w:t>
      </w:r>
      <w:r>
        <w:rPr>
          <w:rFonts w:ascii="Times New Roman"/>
          <w:b w:val="false"/>
          <w:i w:val="false"/>
          <w:color w:val="000000"/>
          <w:sz w:val="28"/>
        </w:rPr>
        <w:t xml:space="preserve"> сәйкес редакцияда жазылсын.</w:t>
      </w:r>
    </w:p>
    <w:bookmarkEnd w:id="6"/>
    <w:bookmarkStart w:name="z11" w:id="7"/>
    <w:p>
      <w:pPr>
        <w:spacing w:after="0"/>
        <w:ind w:left="0"/>
        <w:jc w:val="both"/>
      </w:pPr>
      <w:r>
        <w:rPr>
          <w:rFonts w:ascii="Times New Roman"/>
          <w:b w:val="false"/>
          <w:i w:val="false"/>
          <w:color w:val="000000"/>
          <w:sz w:val="28"/>
        </w:rPr>
        <w:t>
      2. Осы шешім 2014 жылғы 1 қаңтардан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ИТЕҒУЛОВ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ҚАЛДЫҒҰЛОВА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r>
              <w:br/>
            </w:r>
            <w:r>
              <w:rPr>
                <w:rFonts w:ascii="Times New Roman"/>
                <w:b w:val="false"/>
                <w:i w:val="false"/>
                <w:color w:val="000000"/>
                <w:sz w:val="20"/>
              </w:rPr>
              <w:t>2014 жылғы 10 желтоқсандағы</w:t>
            </w:r>
            <w:r>
              <w:br/>
            </w:r>
            <w:r>
              <w:rPr>
                <w:rFonts w:ascii="Times New Roman"/>
                <w:b w:val="false"/>
                <w:i w:val="false"/>
                <w:color w:val="000000"/>
                <w:sz w:val="20"/>
              </w:rPr>
              <w:t>№ 255 шешіміне</w:t>
            </w:r>
            <w:r>
              <w:br/>
            </w:r>
            <w:r>
              <w:rPr>
                <w:rFonts w:ascii="Times New Roman"/>
                <w:b w:val="false"/>
                <w:i w:val="false"/>
                <w:color w:val="000000"/>
                <w:sz w:val="20"/>
              </w:rPr>
              <w:t>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r>
              <w:br/>
            </w:r>
            <w:r>
              <w:rPr>
                <w:rFonts w:ascii="Times New Roman"/>
                <w:b w:val="false"/>
                <w:i w:val="false"/>
                <w:color w:val="000000"/>
                <w:sz w:val="20"/>
              </w:rPr>
              <w:t>2013 жылғы 11 желтоқсандағы</w:t>
            </w:r>
            <w:r>
              <w:br/>
            </w:r>
            <w:r>
              <w:rPr>
                <w:rFonts w:ascii="Times New Roman"/>
                <w:b w:val="false"/>
                <w:i w:val="false"/>
                <w:color w:val="000000"/>
                <w:sz w:val="20"/>
              </w:rPr>
              <w:t>№ 168 шешіміне</w:t>
            </w:r>
            <w:r>
              <w:br/>
            </w:r>
            <w:r>
              <w:rPr>
                <w:rFonts w:ascii="Times New Roman"/>
                <w:b w:val="false"/>
                <w:i w:val="false"/>
                <w:color w:val="000000"/>
                <w:sz w:val="20"/>
              </w:rPr>
              <w:t>1 – Қосымша</w:t>
            </w:r>
          </w:p>
        </w:tc>
      </w:tr>
    </w:tbl>
    <w:p>
      <w:pPr>
        <w:spacing w:after="0"/>
        <w:ind w:left="0"/>
        <w:jc w:val="left"/>
      </w:pPr>
      <w:r>
        <w:rPr>
          <w:rFonts w:ascii="Times New Roman"/>
          <w:b/>
          <w:i w:val="false"/>
          <w:color w:val="000000"/>
        </w:rPr>
        <w:t xml:space="preserve"> 2014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120 991 343,2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35 573 537,1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14 080 792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14 080 792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12 113 622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12 113 622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9 379 123,1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9 379 123,1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1 172 220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51 630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5 683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14 346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20 000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11 601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713 900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713 900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406 690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406 690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84 245 179,1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6 116 255,1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6 116 255,1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78 128 924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78 128 924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126 745 010,2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1 503 313,3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396 606,6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қорғанысты даярлау және облыс ауқымдағы аумақтық қорғаныс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354 314,6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және жұмылдыру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төтенше жағдайлардың алдын алу және жою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жұмылдыру дайындығы, азаматтық қорғаныс, авариялар мен дүлей апаттардың алдын алуды және жоюды ұйымдастыру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263 322,3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ведомствалық бағынысты мемлекеттік мекемелердің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263 322,3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5 440 910,2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5 440 910,2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5 308 686,2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4 188 109,1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қозғалысы қауіпсіздігін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18 437 341,8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6 184 348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4 184 383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білімді жан басына шаққандағы қаржыландыруды сынақтан өткізуге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4 541 836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4 188 181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4 188 181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біліктіліктерін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5 982 108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жасөспірімдерді оңалту және әлеуметтік бейімдеу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4 712 795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4 657 808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22 996 854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6 563 077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6 563 077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3 096 225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науқастарды химия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инфаркті бар науқастарды тромболитикалық препараттармен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Онкологиялық науқастарға тегін медициналық көмектің кепілдік берілген көлемі шеңберінде медициналық көмек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12 733 134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12 733 134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Скринингтік зерттеулер тегін медициналық көмектің кепілдік берілген көлемі шеңберінде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11 044 778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емдеудің амбулаториялық деңгейінде жеңілдікті жағдайда дәрілік заттармен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алдын алу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 талдамалық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сақтаудың медициналық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1 436 526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денсаулық сақтау ұйымдарының міндеттемелері бойынша кредиттік қарызды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шеңберінде ауылдық елді мекендерде орналасқан дәрігерлік амбулаториялар және фельдшерлік акушерлік пункттер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1 451 313,9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223 912,9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223 912,9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203 450,9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атаулы әлеуметтік көмек төлеуге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секторда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24 354 277,5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8 516 974,6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8 200 160,8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2 636 812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5 563 348,8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15 549 367,2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8 148 288,5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коммуналдық шаруашылықты дамытуға арналған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шаруашылығын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 және су бұру жүйелерін дамытуға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3 468 787,5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жүйесін дамытуға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7 401 078,7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газдандыру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2 313 995,1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жабдықтауға және су бұру жүйелерін дамытуға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коммуналдық шаруашылықты дамытуға арналған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2 926 297,4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жүйесін дамытуға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613 685,8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276 472,4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287 935,7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287 935,7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287 935,7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6 705 382,3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955 094,7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объектілерін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мәдениет объектілерін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801 510,7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384 720,7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4 816 611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4 290 164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3 812 499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572 877,1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халықтарының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190 203,2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342 799,5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мұрағат ісін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мәселелері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2 759 719,7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2 759 719,7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2 759 719,7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2 759 719,7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7 118 441,9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6 024 796,1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6 024 796,1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мал шаруашылығын мемлекеттік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2 404 781,7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580 933,2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109 746,7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қызметкерлердің жеке қорғану заттарын, аспаптарды, құралдарды, техниканы, жабдықтарды және инвентарды орталықтандырып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6 626 788,2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3 283 583,3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3 283 583,3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274 122,4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көлік инфрақұрылымын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1 786 346,6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3 343 204,9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3 343 204,9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3 051 343,9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10 718 208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10 496 971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1 598 081,5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бюджеттерiне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1 595 414,8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Моноқалаларды дамытудың 2012 - 2020 жылдарға арналған бағдарламасы шеңберінде моноқалаларды нысаналы жайластыруға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Моноқалаларды дамытудың 2012 - 2020 жылдарға арналған бағдарламасы шеңберінде моноқалаларды нысаналы жайластыруға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дін істері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3 756 295,6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3 456 295,6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1 679 752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бағдарламасы шеңберінде бизнесті жүргізуді сервистік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Моноқалаларды дамытудың 2012 - 2020 жылдарға арналған бағдарламасы шеңберінде ағымдағы іс-шараларды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2 807 922,3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"Өңірлерді дамыту" бағдарламасы шеңберінде инженерлік инфрақұрылымын дамыту үшін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Моноқалаларды дамытудың 2012 - 2020 жылдарға арналған бағдарламасы шеңберінде моноқалаларды нысаналы жайластыруға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инженерлік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1 605 348,3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индустриялдық-инновациялық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17 850 691,8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17 850 691,8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17 850 691,8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15 944 976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297 223,3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4 988 954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шеңберінде ауылдағы кәсіпкерлікті дамуына ықпал ету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3 857 736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3 857 736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3 857 736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салуға және (немесе) сатып алуға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3 857 736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моноқалаларда кәсіпкерліктің дамуына ықпал етуге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4 401 827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4 401 827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-7 194 284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7 194 284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4 298 444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4 298 444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4 298 444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4 298 155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7 028 210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7 028 210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7 028 210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