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51b5" w14:textId="f3c5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мал шаруашылығын дамытуды мемлекеттік қолдау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24 желтоқсандағы № 457 қаулысы. Ақтөбе облысының Әділет департаментінде 2014 жылғы 25 желтоқсанда № 4120 болып тіркелді. Күші жойылды - Ақтөбе облысының әкімдігінің 2015 жылғы 3 наурыздағы № 78 қаулысымен</w:t>
      </w:r>
    </w:p>
    <w:p>
      <w:pPr>
        <w:spacing w:after="0"/>
        <w:ind w:left="0"/>
        <w:jc w:val="both"/>
      </w:pPr>
      <w:bookmarkStart w:name="z4" w:id="0"/>
      <w:r>
        <w:rPr>
          <w:rFonts w:ascii="Times New Roman"/>
          <w:b w:val="false"/>
          <w:i w:val="false"/>
          <w:color w:val="ff0000"/>
          <w:sz w:val="28"/>
        </w:rPr>
        <w:t xml:space="preserve">      Ескерту. Күші жойылды - Ақтөбе облысының әкімдігінің 03.03.2015 </w:t>
      </w:r>
      <w:r>
        <w:rPr>
          <w:rFonts w:ascii="Times New Roman"/>
          <w:b w:val="false"/>
          <w:i w:val="false"/>
          <w:color w:val="000000"/>
          <w:sz w:val="28"/>
        </w:rPr>
        <w:t>№ 78</w:t>
      </w:r>
      <w:r>
        <w:rPr>
          <w:rFonts w:ascii="Times New Roman"/>
          <w:b w:val="false"/>
          <w:i w:val="false"/>
          <w:color w:val="ff0000"/>
          <w:sz w:val="28"/>
        </w:rPr>
        <w:t xml:space="preserve"> қаулысымен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бұйрығымен бекітілген асыл тұқымды мал шаруашылығын дамытуды, мал шаруашылығы өнімінің өнімділігін және сапасын арттыруды жергілікті бюджеттерден субсидиялау қағидаларының 4, 5-тармақтарына сәйкес Ақтөбе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шығындарын арзандатуға арналған субсидиялар нормативтері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және талаптары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асыл тұқымды мал шаруашылығын дамытуға субсидиялар көлемдері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мал шаруашылығы өнімінің өнімділігін және сапасын арттыруға субсидиялар көлемдері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xml:space="preserve">
"Актөбе облысының ауыл шаруашылығы басқармасы" мемлекеттік мекемесі осы қаулыны "Әділет" ақпараттық-құқықтық жүйесіне орналастыруды қамтамасыз етсін. </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орынбасары М.С.Жұмағазиевке жүктелсін.</w:t>
      </w:r>
      <w:r>
        <w:br/>
      </w:r>
      <w:r>
        <w:rPr>
          <w:rFonts w:ascii="Times New Roman"/>
          <w:b w:val="false"/>
          <w:i w:val="false"/>
          <w:color w:val="000000"/>
          <w:sz w:val="28"/>
        </w:rPr>
        <w:t>
      4. 
</w:t>
      </w:r>
      <w:r>
        <w:rPr>
          <w:rFonts w:ascii="Times New Roman"/>
          <w:b w:val="false"/>
          <w:i w:val="false"/>
          <w:color w:val="000000"/>
          <w:sz w:val="28"/>
        </w:rPr>
        <w:t>
Осы қаулы алғаш ресми жарияланған күнінен кейін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val="false"/>
                <w:color w:val="000000"/>
                <w:sz w:val="20"/>
              </w:rPr>
              <w:t>
      </w:t>
            </w:r>
            <w:r>
              <w:rPr>
                <w:rFonts w:ascii="Times New Roman"/>
                <w:b w:val="false"/>
                <w:i/>
                <w:color w:val="000000"/>
                <w:sz w:val="20"/>
              </w:rPr>
              <w:t>Ауыл шаруашылығы министрі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А.Мамытбеков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Облыс әкімдігінің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457 қаулысымен бекітілді</w:t>
            </w:r>
          </w:p>
          <w:bookmarkEnd w:id="1"/>
        </w:tc>
      </w:tr>
    </w:tbl>
    <w:bookmarkStart w:name="z17" w:id="2"/>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6129"/>
        <w:gridCol w:w="648"/>
        <w:gridCol w:w="3136"/>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бағытының </w:t>
            </w:r>
            <w:r>
              <w:br/>
            </w:r>
            <w:r>
              <w:rPr>
                <w:rFonts w:ascii="Times New Roman"/>
                <w:b w:val="false"/>
                <w:i w:val="false"/>
                <w:color w:val="000000"/>
                <w:sz w:val="20"/>
              </w:rPr>
              <w:t>
атауы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бірлік</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субсидия нормативі,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шырынды және құрама жемшөп пен жемшөптік қоспаларын дайындау мен сатып алу бойынша шығындарды арзандату:</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асыл тұқымды мүйізді ірі қараның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сауымы 5000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сауымы 5000 литрге дейінгі сүтті бағыттағы асыл тұқымды мүйізді ірі қараның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тұқымын түрлендірумен қамтылған етті бағыттағы мүйізді ірі қараның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категориялы бордақылау алаңдары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қойдың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тұқымын түрлендірумен қамтылған қойдың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жылқының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түйенің аналық мал басы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Облыс әкімдігінің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457 қаулысымен бекітілді</w:t>
            </w:r>
          </w:p>
          <w:bookmarkEnd w:id="3"/>
        </w:tc>
      </w:tr>
    </w:tbl>
    <w:bookmarkStart w:name="z18" w:id="4"/>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4178"/>
        <w:gridCol w:w="6891"/>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реестрінде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Мүйізді ірі қара мал және қой аналық басының тұқымдық түрлендіруге қатысуы;</w:t>
            </w:r>
            <w:r>
              <w:br/>
            </w:r>
            <w:r>
              <w:rPr>
                <w:rFonts w:ascii="Times New Roman"/>
                <w:b w:val="false"/>
                <w:i w:val="false"/>
                <w:color w:val="000000"/>
                <w:sz w:val="20"/>
              </w:rPr>
              <w:t>
2. Мүйізді ірі қара мал және қой аналық мал басының ақпараттық сараптамалық жүйесі және ауыл шаруашылығы жануарларын бірдейлендіру базында тіркеуде болуы;</w:t>
            </w:r>
            <w:r>
              <w:br/>
            </w:r>
            <w:r>
              <w:rPr>
                <w:rFonts w:ascii="Times New Roman"/>
                <w:b w:val="false"/>
                <w:i w:val="false"/>
                <w:color w:val="000000"/>
                <w:sz w:val="20"/>
              </w:rPr>
              <w:t>
3. Жылқылар және түйелердің асыл тұқымды аналық мал басының болуы;</w:t>
            </w:r>
            <w:r>
              <w:br/>
            </w:r>
            <w:r>
              <w:rPr>
                <w:rFonts w:ascii="Times New Roman"/>
                <w:b w:val="false"/>
                <w:i w:val="false"/>
                <w:color w:val="000000"/>
                <w:sz w:val="20"/>
              </w:rPr>
              <w:t>
4. Жеткілікті көлемде сапалы мал азығының болуы.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Облыс әкімдігінің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457 қаулысымен бекітілді</w:t>
            </w:r>
          </w:p>
          <w:bookmarkEnd w:id="5"/>
        </w:tc>
      </w:tr>
    </w:tbl>
    <w:bookmarkStart w:name="z19" w:id="6"/>
    <w:p>
      <w:pPr>
        <w:spacing w:after="0"/>
        <w:ind w:left="0"/>
        <w:jc w:val="left"/>
      </w:pPr>
      <w:r>
        <w:rPr>
          <w:rFonts w:ascii="Times New Roman"/>
          <w:b/>
          <w:i w:val="false"/>
          <w:color w:val="000000"/>
        </w:rPr>
        <w:t xml:space="preserve"> 
Асыл тұқымды мал шаруашылығын дамытуға субсидия көлемдері</w:t>
      </w:r>
      <w:r>
        <w:br/>
      </w:r>
      <w:r>
        <w:rPr>
          <w:rFonts w:ascii="Times New Roman"/>
          <w:b/>
          <w:i w:val="false"/>
          <w:color w:val="000000"/>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2638"/>
        <w:gridCol w:w="368"/>
        <w:gridCol w:w="2067"/>
        <w:gridCol w:w="2497"/>
        <w:gridCol w:w="368"/>
        <w:gridCol w:w="1502"/>
        <w:gridCol w:w="2068"/>
      </w:tblGrid>
      <w:tr>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субсидия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тұқымдық түрлендірумен қамтылған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44 012</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792 208</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асыл тұқымды мүйізді ірі қара малдың аналық мал басына асыл тұқымдық және селекциялық жұмысты жүргізу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46 320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Аналық қой басына селекциялық және асыл тұқымдық жұмысты жүргізу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сүтті және қос бағыттағы асыл тұқымды аталық бұқаларды күтіп-бағу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130 832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9 853</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49 265</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өнімділік бағыттағы мүйізді ірі қара мал төлдерін импорттау, оның ішінде:</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Австралиядан, АҚШ-тан және Канададан</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селекциалық мүйізді ірі қара мал (Ресейден, Беларуссиядан және Украинадан әкелгенді қоса есептегенде)</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өнімділік бағыттағы асыл тұқымды мүйізді ірі қара мал төлдерін импорттау, оның ішінде:</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мүйізді ірі қара мал (Ресейден, Беларуссиядан және Украинадан әкелгенді қоса есептегенде)</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асыл тұқымды мүйізді ірі қара мал сатып алу</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612 612</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сатып алу; оның ішінде:</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7 638</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61 104</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2 053 573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Облыс әкімдігінің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457 қаулысымен бекітілді</w:t>
            </w:r>
          </w:p>
          <w:bookmarkEnd w:id="7"/>
        </w:tc>
      </w:tr>
    </w:tbl>
    <w:bookmarkStart w:name="z20" w:id="8"/>
    <w:p>
      <w:pPr>
        <w:spacing w:after="0"/>
        <w:ind w:left="0"/>
        <w:jc w:val="left"/>
      </w:pPr>
      <w:r>
        <w:rPr>
          <w:rFonts w:ascii="Times New Roman"/>
          <w:b/>
          <w:i w:val="false"/>
          <w:color w:val="000000"/>
        </w:rPr>
        <w:t xml:space="preserve"> 
Мал шаруашылығы өнімдерінің өнімділігін және сапасын арттыруға субсидия көлемдері</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771"/>
        <w:gridCol w:w="433"/>
        <w:gridCol w:w="2931"/>
        <w:gridCol w:w="3432"/>
        <w:gridCol w:w="433"/>
        <w:gridCol w:w="935"/>
        <w:gridCol w:w="434"/>
      </w:tblGrid>
      <w:tr>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атауы</w:t>
            </w:r>
            <w:r>
              <w:br/>
            </w:r>
            <w:r>
              <w:rPr>
                <w:rFonts w:ascii="Times New Roman"/>
                <w:b w:val="false"/>
                <w:i w:val="false"/>
                <w:color w:val="000000"/>
                <w:sz w:val="20"/>
              </w:rPr>
              <w:t>
 </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субсидия көлемдері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көлем</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 өндірісінің құнын арзандату, оның ішінде:</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2 138,207</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514 053,7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 өндірісінің құнын арзандату: 1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6 475</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634 550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өндірісінің құнын арзандату, оның ішінде:</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2 692</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 өндірісінің құнын арзандату</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29 348</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өндірісінің құнын арзандату, оның ішінде:</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6 854</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171 350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47 250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 өндірісінің құнын арзандату</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 өндірісінің құнын арзандату: 3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 өндірісінің құнын арзандату</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өндірісінің құнын арзандату: 1 деңгей</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бұқашықтарды субсидиялаудың 1 деңгейіндегі бордақылау алаңдарына немесе операторға өткізу</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50 427</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541 773</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2 404 781,7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Облыс әкімдігінің қаулысына КЕЛІСІМ ПАРАҚ</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7"/>
        <w:gridCol w:w="4103"/>
      </w:tblGrid>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атауы: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мал шаруашылығын дамытуды мемлекеттік қолдау туралы</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Қаулыға қол қойылған күні, жылы: </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нөмірі: </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енгізген:</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ауыл шаруашылығы басқармасы" ММ басшысының м.а.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А.Ықылас</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бірінші орынбасары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Р.Кемалова</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Жұмағазиев</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Ғ.Есқалиев</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С.Нұрқатова</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 басшысының м.а.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Р.Мажитов</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экономика және бюджеттік жоспарлау басқармасы" ММ басшысы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Р.Айдашева</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қаржы басқармасы" ММ басшысы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А.Давлетова </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 мемлекеттік-құқықтық жұмыстар бөлімі басшысының м.а.</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Ж.Төлегенов</w:t>
            </w:r>
            <w:r>
              <w:br/>
            </w:r>
            <w:r>
              <w:rPr>
                <w:rFonts w:ascii="Times New Roman"/>
                <w:b w:val="false"/>
                <w:i w:val="false"/>
                <w:color w:val="000000"/>
                <w:sz w:val="20"/>
              </w:rPr>
              <w:t>
 </w:t>
            </w:r>
          </w:p>
        </w:tc>
      </w:tr>
      <w:tr>
        <w:trPr>
          <w:trHeight w:val="30" w:hRule="atLeast"/>
        </w:trPr>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 бақылау және құжаттамалық қамтамасыз ету бөлімінің басшысы</w:t>
            </w: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Ғ.Смағұлова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