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85fb" w14:textId="a3e8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атаусыз көшесіне Өтеген Сейітовтің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мәслихатының 2014 жылғы 10 желтоқсандағы № 259 шешімі және Ақтөбе облысының әкімдігінің 2014 жылғы 10 желтоқсандағы № 438 қаулысы. Ақтөбе облысының Әділет департаментінде 2014 жылғы 25 желтоқсанда № 4122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«Әкімшілік-аумақтық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туралы» Қазақстан Республикасы Үкіметінің 2014 жылғы 24 ақпандағы № 138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жанындағы Республикалық ономастика комиссиясының 2014 жылғы 30 қыркүйектегі қорытындысына, Ақтөбе қалалық мәслихатының тұрақты комиссиясы өткізген көпшiлiктiк тыңдаудың хаттамасына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Ақтөбе қаласының атаусыз көшесіне Өтеген Сейітовтің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әкімдіктің қаулысының және мәслихаттың шешімінің орындалуын бақылау облыс әкімінің орынбасары С.Қ.Нұрқатоваға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ИТЕҒҰЛОВ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