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6107b" w14:textId="8b610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Ішкі істер министрінің кейбір бұйрықтарына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2014 жылғы 13 маусымдағы № 345 бұйрығы. Қазақстан Республикасының Әділет министрлігінде 2014 жылы 16 шілдеде № 9589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Жеке басты анықтау бойынша Қазақстан Республикасы ішкі істер органдары қабылдау-тарату орындарының қызметін жетілдіру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Ішкі істер министрінің кейбір бұйрықтарына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«Ішкі істер органдарының қабылдау-тарату орындарында адамдардың жеке басын анықтау жөніндегі іс-шараларды өткізу ережесін бекіту туралы» Қазақстан Республикасы Ішкі істер министрінің 2011 жылғы 23 мамырдағы № 231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7029 болып тіркелген, «Егемен Қазақстан» газетінде 2012 жылғы 27 тамыздағы № 272-274 (26693-26695) болып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Ішкі істер органдарының қабылдау-тарату орындарында адамдардың жеке басын анықтау жөніндегі іс-шараларды өткізу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«Жедел-криминалистикалық бөліністер мен Құқықтық статистика және арнайы есепке алу комитеті басқармасының есептері бойынша адамның жеке басы анықталмаған жағдайда, дактилоскопиялық карталар Қазақстан Республикасы Ішкі істер министрлігі Ақпараттық-аналитикалық орталығы арқылы Ресей Федерациясы Ішкі істер министрлігі Бас ақпараттық-аналитикалық орталығының базасында жұмыс істейтін Мемлекетаралық ақпараттық банкінің есептері бойынша тексеру үшін жолданады».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«Ішкі істер органдары қабылдау-тарату орындарының ішкі тәртіп ережесін бекіту туралы» Қазақстан Республикасы Ішкі істер министрінің 2012 жылғы 9 қаңтардағы № 10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7417 болып тіркелген, 
</w:t>
      </w:r>
      <w:r>
        <w:rPr>
          <w:rFonts w:ascii="Times New Roman"/>
          <w:b w:val="false"/>
          <w:i w:val="false"/>
          <w:color w:val="000000"/>
          <w:sz w:val="28"/>
        </w:rPr>
        <w:t>
«Егемен Қазақстан» газетінде 2012 жылғы 19 мамырдағы № 144-145 (26963-26964) болып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Ішкі істер органдары қабылдау-тарату орындарының ішкі тәртіп қағидаларында: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«Жедел-криминалистикалық бөліністер мен Құқықтық статистика және арнайы есепке алу комитеті басқармасының есептері бойынша адамның жеке басы анықталмаған жағдайда, дактилоскопиялық карталар Қазақстан Республикасы Ішкі істер министрлігі Ақпараттық-аналитикалық орталығы арқылы Ресей Федерациясы Ішкі істер министрлігі Бас ақпараттық-аналитикалық орталығының базасында жұмыс істейтін Мемлекетаралық ақпараттық банкінің есептері бойынша тексеру үшін жолданады».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Ішкі істер министрлігінің Әкімшілік полиция комитеті (И.В. Лепеха):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бұйрықтың Қазақстан Республикасы Әділет министрлігінде мемлекеттік тіркелуін және оның заңнамада белгіленген тәртіппен бұқаралық ақпарат құралдарында кейіннен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бұйрықтың Қазақстан Республикасы Ішкі істер министрлігінің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бұйрықтың орындалуын бақылау Қазақстан Республикасы Ішкі істер министрінің орынбасары Е.З. Тургумбаевқа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бұйрық алғашқы ресми жарияланғанынан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полиция генерал-лейтенант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