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b05a" w14:textId="324b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халқын құжаттандыру және тіркеу мәселелері бойынша мемлекеттік көрсетілетін қызметтердің регламенттерін бекіту туралы" Қазақстан Республикасы Ішкі істер министрінің  2014 жылғы 20 наурыздағы № 165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2014 жылғы 27 маусымдағы № 386 бұйрығы. Қазақстан Республикасының Әділет министрлігінде 2014 жылы 30 шілдеде № 9648 тіркелді. Күші жойылды - Қазақстан Республикасы Ішкі істер министрінің 2015 жылғы 30 мамырдағы № 501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Ішкі істер министрінің 30.05.2015 </w:t>
      </w:r>
      <w:r>
        <w:rPr>
          <w:rFonts w:ascii="Times New Roman"/>
          <w:b w:val="false"/>
          <w:i w:val="false"/>
          <w:color w:val="ff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> (алғаш ресми жарияланған күнінен кейін күнтізбелік он күн өткен соң қолданысқа енгізіледі) бұйрығымен.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«Мемлекеттік көрсетілетін қызметтер туралы» Қазақстан Республикасының 2013 жылғы 15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халқын құжаттандыру және тіркеу мәселелері бойынша мемлекетік көрсетілетін қызметтердің регламенттерін бекіту туралы» Қазақстан Республикасы Ішкі істер министрінің 2014 жылғы 20 наурыздағы № 165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9378 болып тіркелген, «Әділет» ақпараттық-құқықтық жүйесінде 2014 жылғы 26 маусымда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«Қазақстан Республикасының азаматтарына паспорттар, жеке куәліктер беру»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Мемлекеттік қызмет көрсету процесінде көрсетілетін қызметті берушінің құрылымдық бөліністерінің (қызметкерлерінің) рәсімдерінің (іс-қимылдарының), өзара іс-қимыл жасасуы дәйектілігінің нақты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>4-қосымшаларда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көрсетілген,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 процесінде Орталықпен өзара іс-қимыл жасасу тәртібінің сипаттамасы мемлекеттік қызмет көрсетудің бизнес-процестерінің анықтамалығында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көрсетудің бизнес-процестерінің анықтамалығы «электрондық үкімет» веб-порталында және Министрліктің mvd.gov.kz, облыстардың, Астана, Алматы қалалары ішкі істер департаменттерінің интернет-ресурсында, сондай-ақ ресми ақпарат көздері мен көші-қон полициясы бөліністерінің ғимараттарында орналасқан стенділерде орналастырылады.»;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«Қазақстан Республикасының азаматтарына уақытша жеке куәлік беру»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Мемлекеттік қызмет көрсету процесінде көрсетілетін қызметті берушінің құрылымдық бөліністерінің (қызметкерлерінің) рәсімдерінің (іс-қимылдарының), өзара іс-қимыл жасасуы дәйектілігінің нақты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көрсетілген,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 процесінде Орталықпен өзара іс-қимыл жасасу тәртібінің сипаттамасы мемлекеттік қызмет көрсетудің бизнес-процестерінің анықтамалығында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көрсетудің бизнес-процестерінің анықтамалығы «электрондық үкімет» веб-порталында және мемлекеттік көрсетілетін қызмет берушінің интернет-ресурсында орналастырылады.»;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«Қазақстан Республикасының азаматтарын тұрғылықты жері бойынша тіркеу»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Мемлекеттік қызмет көрсету процесінде көрсетілетін қызметті берушінің құрылымдық бөліністерінің (қызметкерлерінің) рәсімдерінің (іс-қимылдарының), өзара іс-қимыл жасасуы дәйектілігінің нақты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көрсетілген,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 процесінде Орталықпен өзара іс-қимыл жасасу тәртібінің және мемлекеттік қызмет көрсету процесінде жүйелерді пайдалану тәртібінің сипаттамасы мемлекеттік қызмет көрсетудің бизнес-процестерінің анықтамалығында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көрсетудің бизнес-процестерінің анықтамалығы «электрондық үкімет» веб-порталында және мемлекеттік көрсетілетін қызмет берушінің интернет-ресурсында орналастырылады.»;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«Қазақстан Республикасының азаматтарын тұрғылықты жері бойынша тіркеу есебінен шығару»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Мемлекеттік қызмет көрсету процесінде көрсетілетін қызметті берушінің құрылымдық бөліністерінің (қызметкерлерінің) рәсімдерінің (іс-қимылдарының), өзара іс-қимыл жасасуы дәйектілігінің нақты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көрсетілген,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 процесінде Орталықпен өзара іс-қимыл жасасу тәртібінің және мемлекеттік қызмет көрсету процесінде жүйелерді пайдалану тәртібінің сипаттамасы мемлекеттік қызмет көрсетудің бизнес-процестерінің анықтамалығында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көрсетудің бизнес-процестерінің анықтамалығы «электрондық үкімет» веб-порталында және мемлекеттік көрсетілетін қызмет берушінің интернет-ресурсында орналастырылады.»;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«Тұрғылықты жерiнен мекенжай анықтамаларын беру»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Мемлекеттік қызмет көрсету процесінде көрсетілетін қызметті берушінің құрылымдық бөліністерінің (қызметкерлерінің) рәсімдерінің (іс-қимылдарының), өзара іс-қимыл жасасуы дәйектілігінің нақты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көрсетілген,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 процесінде Орталықпен өзара іс-қимыл жасасу тәртібінің және мемлекеттік қызмет көрсету процесінде жүйелерді пайдалану тәртібінің сипаттамасы мемлекеттік қызмет көрсетудің бизнес-процестерінің анықтамалығында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көрсетудің бизнес-процестерінің анықтамалығы «электрондық үкімет» веб-порталында және мемлекеттік көрсетілетін қызмет берушінің интернет-ресурсында орналастырылады.»;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Көші-қон полициясы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тіркеуден кейін күнтізбелік он күннің ішінде мерзімдік баспа басылымдарында және «Әділет» ақпараттық-құқықтық жүйесінде ресми жариялануға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Еңбек және халықты әлеуметтік қорғау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орынбасары полиция генерал-майоры Е.З. Тургумбаевқа және Қазақстан Республикасы Ішкі істер министрлігінің Көші-қон полициясы департаментіне (С.С. Сайынов)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жарияланғанынан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Қ. Қасымов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386 бұйрығына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азаматтарына паспорттар, жеке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куәліктер беру»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көрсету регламентіне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Республикасының азаматтарына паспорттар, жеке</w:t>
      </w:r>
      <w:r>
        <w:br/>
      </w:r>
      <w:r>
        <w:rPr>
          <w:rFonts w:ascii="Times New Roman"/>
          <w:b/>
          <w:i w:val="false"/>
          <w:color w:val="000000"/>
        </w:rPr>
        <w:t>
куәліктер беру» мемлекеттік көрсетілетін қызмет</w:t>
      </w:r>
      <w:r>
        <w:br/>
      </w:r>
      <w:r>
        <w:rPr>
          <w:rFonts w:ascii="Times New Roman"/>
          <w:b/>
          <w:i w:val="false"/>
          <w:color w:val="000000"/>
        </w:rPr>
        <w:t>
бизнес-процессінің анықтамалығы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74803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386 бұйрығына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азаматтарына уақытша жеке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куәліктер беру»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Республикасының азаматтарына уақытша жеке куәліктер</w:t>
      </w:r>
      <w:r>
        <w:br/>
      </w:r>
      <w:r>
        <w:rPr>
          <w:rFonts w:ascii="Times New Roman"/>
          <w:b/>
          <w:i w:val="false"/>
          <w:color w:val="000000"/>
        </w:rPr>
        <w:t>
беру» мемлекеттік көрсетілетін қызмет бизнес-процессінің</w:t>
      </w:r>
      <w:r>
        <w:br/>
      </w:r>
      <w:r>
        <w:rPr>
          <w:rFonts w:ascii="Times New Roman"/>
          <w:b/>
          <w:i w:val="false"/>
          <w:color w:val="000000"/>
        </w:rPr>
        <w:t>
анықтамалығы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57404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386 бұйрығына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азаматтарын тұрғылықты жері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тіркеу»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2-қосымша 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Республикасы азаматтарын тұрғылықты жері бойынша</w:t>
      </w:r>
      <w:r>
        <w:br/>
      </w:r>
      <w:r>
        <w:rPr>
          <w:rFonts w:ascii="Times New Roman"/>
          <w:b/>
          <w:i w:val="false"/>
          <w:color w:val="000000"/>
        </w:rPr>
        <w:t>
тіркеу» мемлекеттік көрсетілетін қызмет бизнес-процессінің</w:t>
      </w:r>
      <w:r>
        <w:br/>
      </w:r>
      <w:r>
        <w:rPr>
          <w:rFonts w:ascii="Times New Roman"/>
          <w:b/>
          <w:i w:val="false"/>
          <w:color w:val="000000"/>
        </w:rPr>
        <w:t>
анықтамалығы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60452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386 бұйрығына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азаматтарын тұрғылықты жері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тіркеу есебінен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шығару» мемлекеттік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 2-қосымша   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Республикасы азаматтарын тұрғылықты жері бойынша</w:t>
      </w:r>
      <w:r>
        <w:br/>
      </w:r>
      <w:r>
        <w:rPr>
          <w:rFonts w:ascii="Times New Roman"/>
          <w:b/>
          <w:i w:val="false"/>
          <w:color w:val="000000"/>
        </w:rPr>
        <w:t>
тіркеу есебінен шығару» мемлекеттік көрсетілетін қызмет</w:t>
      </w:r>
      <w:r>
        <w:br/>
      </w:r>
      <w:r>
        <w:rPr>
          <w:rFonts w:ascii="Times New Roman"/>
          <w:b/>
          <w:i w:val="false"/>
          <w:color w:val="000000"/>
        </w:rPr>
        <w:t>
бизнес-процессінің анықтамалығы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5994400" cy="683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386 бұйрығына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«Тұрғылықты жерiнен мекенжай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анықтамаларын беру»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көрсету регламентіне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«Тұрғылықты жерiнен мекенжай анықтамаларын беру»</w:t>
      </w:r>
      <w:r>
        <w:br/>
      </w:r>
      <w:r>
        <w:rPr>
          <w:rFonts w:ascii="Times New Roman"/>
          <w:b/>
          <w:i w:val="false"/>
          <w:color w:val="000000"/>
        </w:rPr>
        <w:t xml:space="preserve">
мемлекеттік көрсетілетін қызмет бизнес-процессінің </w:t>
      </w:r>
      <w:r>
        <w:br/>
      </w:r>
      <w:r>
        <w:rPr>
          <w:rFonts w:ascii="Times New Roman"/>
          <w:b/>
          <w:i w:val="false"/>
          <w:color w:val="000000"/>
        </w:rPr>
        <w:t>
анықтамалығы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5727700" cy="668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