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c88d" w14:textId="d1ac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"Шығу визаларын ұзарту және беру" мемлекеттік көрсетілетін қызмет регламентін бекіту туралы" Қазақстан Республикасы Ішкі істер министрінің 2014 жылғы 3 наурыздағы № 135 бұйрығына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2014 жылғы 25 маусымдағы № 376 бұйрығы. Қазақстан Республикасының Әділет министрлігінде 2014 жылы 1 тамызда № 9666 тіркелді. Күші жойылды - Қазақстан Республикасы Ішкі істер министрінің 2015 жылғы 30 мамырдағы № 497 бұйрығымен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Ішкі істер министрінің 30.05.2015  </w:t>
      </w:r>
      <w:r>
        <w:rPr>
          <w:rFonts w:ascii="Times New Roman"/>
          <w:b w:val="false"/>
          <w:i w:val="false"/>
          <w:color w:val="ff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> (алғашқы ресми жарияланған күнінен бастап күнтiзбелiк он күн өткен соң қолданысқа енгiзiледi) бұйрығымен.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«Мемлекеттік көрсетілетін қызметтер туралы» 2013 жылғы 15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>, «Мемлекеттік көрсетілетін қызметтердің стандарттары мен регламенттерін әзірлеу жөніндегі қағиданы бекіту туралы» Қазақстан Республикасы Экономика және бюджеттік жоспарлау министрінің 2013 жылғы 14 тамыздағы № 249 бұйрығына өзгерістер мен толықтыру енгізу туралы» Қазақстан Республикасы Экономика және бюджеттік жоспарлау министрінің 2014 жылғы 12 мамырдағы № 133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«Шығу визаларын ұзарту және беру» мемлекеттік көрсетілетін қызмет регламентін бекіту туралы» Қазақстан Республикасы Ішкі істер министрінің 2014 жылғы 3 наурыздағы № 135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9228 тіркелген, «Әділет» ақпараттық-құқықтық жүйесінде 2014 жылғы 23 маусымда жарияланған)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«Қазақстан Республикасының шегінен тыс тұрақты тұрғылықты жерге кетуге арналған құжаттарды ресімдеу»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«10. Мемлекеттік қызмет көрсету процесінде көрсетілетін қызметті берушінің құрылымдық бөліністерінің (қызметкерлерінің) рәсімдерінің (іс-қимылдарының), өзара іс-қимыл жасасуы дәйектілігінің нақты сипаттамасы, сондай-ақ мемлекеттік қызмет көрсету процесінде өзге де көрсетілетін қызметті берушінің өзара өзара іс-қимыл жасасу тәртібінің сипаттамасы осы Регламентке қосымшаға сәйкес мемлекеттік қызмет көрсетудің бизнес-процестерінің анықтамалығында көрсетіледі. Мемлекеттік қызмет көрсету тәртібі және қажетті құжаттар, оларды толтыру үлгілері туралы толық ақпарат, сондай-ақ мемлекеттік қызмет көрсетудің бизнес-процестерінің анықтамалығы Ішкі істер министрлігінің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mvd.gov.kz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облыстардың, Астана, Алматы қалаларының интернет-ресурсында, сондай-ақ ресми ақпарат көздері мен көші-қон полициясы бөліністерінің ғимараттарында орналасқан стенділерде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Ішкі істер министрлігінің Көші-қон полициясы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осы бұйрықты белгіленген тәртіппен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осы бұйрықты Қазақстан Республикасы Ішкі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бұйрықтың орындалуын бақылау Қазақстан Республикасы Ішкі істер министрінің орынбасары Е.З. Тургумбаевқа және Қазақстан Республикасы Ішкі істер министрлігінің Көші-қон полициясы департаментіне (С.С. Сайынов)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бұйрық алғашқы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Қасымов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«Шығу визаларын ұзарту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беру»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4"/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«Шығу визаларын ұзарту және беру» мемлекеттік көрсетілетін қызмет регламенті мемлекеттік қызмет көрсетудің бизнес-процестерінің анықтамалығы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9182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