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446f" w14:textId="14444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жүйесінің мекемелерінде ұсталатын адамдардың мінез-құлқына бақылау мен қадағалауды жүзеге асыру жөніндегі қызметті ұйымдастыру және жете тексеру мен тінту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2014 жылғы 20 тамыздағы № 536 бұйрығы. Қазақстан Республикасының Әділет министрлігінде 2014 жылы 26 қыркүйекте № 9757 тіркелді. Күші жойылды - Қазақстан Республикасы Ішкі істер министрінің 2017 жылғы 20 ақпандағы № 36 қбпү бұйрығымен.</w:t>
      </w:r>
    </w:p>
    <w:p>
      <w:pPr>
        <w:spacing w:after="0"/>
        <w:ind w:left="0"/>
        <w:jc w:val="both"/>
      </w:pPr>
      <w:bookmarkStart w:name="z1" w:id="0"/>
      <w:r>
        <w:rPr>
          <w:rFonts w:ascii="Times New Roman"/>
          <w:b w:val="false"/>
          <w:i w:val="false"/>
          <w:color w:val="ff0000"/>
          <w:sz w:val="28"/>
        </w:rPr>
        <w:t>
      Ескерту. Күші жойылды – ҚР Ішкі істер министрінің 20.02.2017 № 36 қбпү (Қазақстан Республикасы Әділет министрлігінде мемлекеттік тіркеген күннен бастап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16-бабы</w:t>
      </w:r>
      <w:r>
        <w:rPr>
          <w:rFonts w:ascii="Times New Roman"/>
          <w:b w:val="false"/>
          <w:i w:val="false"/>
          <w:color w:val="000000"/>
          <w:sz w:val="28"/>
        </w:rPr>
        <w:t xml:space="preserve"> 1-бөлімінің 2-тармақшасына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Қылмыстық-атқару жүйесінің мекемелерінде ұсталатын адамдардың мінез-құлқына бақылау мен қадағалауды жүзеге асыру жөніндегі қызметті ұйымдастыру және жете тексеру мен тінту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Ішкі істер министрлігі қылмыстық-атқару жүйесінің кейбір мәселелері туралы" Қазақстан Республикасы Ішкі істер министрінің 2012 жылғы 29 наурыздағы № 182 бұйрығының </w:t>
      </w:r>
      <w:r>
        <w:rPr>
          <w:rFonts w:ascii="Times New Roman"/>
          <w:b w:val="false"/>
          <w:i w:val="false"/>
          <w:color w:val="000000"/>
          <w:sz w:val="28"/>
        </w:rPr>
        <w:t>1-тармағының</w:t>
      </w:r>
      <w:r>
        <w:rPr>
          <w:rFonts w:ascii="Times New Roman"/>
          <w:b w:val="false"/>
          <w:i w:val="false"/>
          <w:color w:val="000000"/>
          <w:sz w:val="28"/>
        </w:rPr>
        <w:t xml:space="preserve"> 3-тармақшасының (Нормативтік құқықтық актілерді мемлекеттік тіркеу тізілімінде 2012 жылғы 8 мамырда № 7630 болып тіркелген, "Егемен Қазақстан" газетінде 2012 жылғы 31 қазандағы, 2012 жылғы 6 қарашадағы, 2012 жылғы 7 қарашадағы № 375-376, 383-384 (27194-27195, 27202-27203, 27204-27206), 2012 жылғы 8 қарашадағы № 388-389 (27207-27208) болып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Ішкі істер министрлігінің Қылмыстық-атқару жүйесі комитеті (Б.М. Бердалин): </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 және оны кейінен ресми жариялауды;</w:t>
      </w:r>
    </w:p>
    <w:bookmarkEnd w:id="4"/>
    <w:bookmarkStart w:name="z6" w:id="5"/>
    <w:p>
      <w:pPr>
        <w:spacing w:after="0"/>
        <w:ind w:left="0"/>
        <w:jc w:val="both"/>
      </w:pPr>
      <w:r>
        <w:rPr>
          <w:rFonts w:ascii="Times New Roman"/>
          <w:b w:val="false"/>
          <w:i w:val="false"/>
          <w:color w:val="000000"/>
          <w:sz w:val="28"/>
        </w:rPr>
        <w:t>
      2) осы бұйрықты белгіленген тәртіпте "Әділет" ақпараттық-құқықтық жүйесіне және ресми ақпараттық бұқаралық құралдарына жариялауды;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Ішкі істер министрлігінің www.mvd.gov.kz. Интернет - ресурсына орналастыруды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министрлігі Қылмыстық-атқару жүйесі комитетіне (Б.М. Бердалин) жүктелсін.</w:t>
      </w:r>
    </w:p>
    <w:bookmarkEnd w:id="7"/>
    <w:bookmarkStart w:name="z9" w:id="8"/>
    <w:p>
      <w:pPr>
        <w:spacing w:after="0"/>
        <w:ind w:left="0"/>
        <w:jc w:val="both"/>
      </w:pPr>
      <w:r>
        <w:rPr>
          <w:rFonts w:ascii="Times New Roman"/>
          <w:b w:val="false"/>
          <w:i w:val="false"/>
          <w:color w:val="000000"/>
          <w:sz w:val="28"/>
        </w:rPr>
        <w:t>
      5. Осы бұйрық оны алғашқы ресми жарияланғаннан кейін күнтізбелік он күн өткен соң қолданысқа енгізіледі, бірақ 2015 жылғы 1 қаңтардан ерте емес.</w:t>
      </w:r>
    </w:p>
    <w:bookmarkEnd w:id="8"/>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генерал-лейтенанты</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20 тамыздағы</w:t>
            </w:r>
            <w:r>
              <w:br/>
            </w:r>
            <w:r>
              <w:rPr>
                <w:rFonts w:ascii="Times New Roman"/>
                <w:b w:val="false"/>
                <w:i w:val="false"/>
                <w:color w:val="000000"/>
                <w:sz w:val="20"/>
              </w:rPr>
              <w:t>№ 536 бұйрығымен бекітілген</w:t>
            </w:r>
          </w:p>
        </w:tc>
      </w:tr>
    </w:tbl>
    <w:bookmarkStart w:name="z10" w:id="9"/>
    <w:p>
      <w:pPr>
        <w:spacing w:after="0"/>
        <w:ind w:left="0"/>
        <w:jc w:val="left"/>
      </w:pPr>
      <w:r>
        <w:rPr>
          <w:rFonts w:ascii="Times New Roman"/>
          <w:b/>
          <w:i w:val="false"/>
          <w:color w:val="000000"/>
        </w:rPr>
        <w:t xml:space="preserve"> Қылмыстық-атқару жүйесінің мекемелерінде ұсталатын адамдардың</w:t>
      </w:r>
      <w:r>
        <w:br/>
      </w:r>
      <w:r>
        <w:rPr>
          <w:rFonts w:ascii="Times New Roman"/>
          <w:b/>
          <w:i w:val="false"/>
          <w:color w:val="000000"/>
        </w:rPr>
        <w:t>мінез-құлқына бақылау мен қадағалауды жүзеге асыру жөніндегі</w:t>
      </w:r>
      <w:r>
        <w:br/>
      </w:r>
      <w:r>
        <w:rPr>
          <w:rFonts w:ascii="Times New Roman"/>
          <w:b/>
          <w:i w:val="false"/>
          <w:color w:val="000000"/>
        </w:rPr>
        <w:t>қызметті ұйымдастыру және жете тексеру мен тінту жүргізу</w:t>
      </w:r>
      <w:r>
        <w:br/>
      </w:r>
      <w:r>
        <w:rPr>
          <w:rFonts w:ascii="Times New Roman"/>
          <w:b/>
          <w:i w:val="false"/>
          <w:color w:val="000000"/>
        </w:rPr>
        <w:t>қағидалары</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xml:space="preserve">
      1. Осы Қылмыстық-атқару жүйесінің мекемелерінде ұсталатын адамдардың мінез-құлқына бақылау мен қадағалауды жүзеге асыру жөніндегі қызметті ұйымдастыру және жете тексеру мен тінту жүргізу қағидалары (бұдан әрі – Қағида) Қазақстан Республикасы Қылмыстық-атқару кодексінің (бұдан әрі – ҚАК) </w:t>
      </w:r>
      <w:r>
        <w:rPr>
          <w:rFonts w:ascii="Times New Roman"/>
          <w:b w:val="false"/>
          <w:i w:val="false"/>
          <w:color w:val="000000"/>
          <w:sz w:val="28"/>
        </w:rPr>
        <w:t>97</w:t>
      </w:r>
      <w:r>
        <w:rPr>
          <w:rFonts w:ascii="Times New Roman"/>
          <w:b w:val="false"/>
          <w:i w:val="false"/>
          <w:color w:val="000000"/>
          <w:sz w:val="28"/>
        </w:rPr>
        <w:t xml:space="preserve"> және </w:t>
      </w:r>
      <w:r>
        <w:rPr>
          <w:rFonts w:ascii="Times New Roman"/>
          <w:b w:val="false"/>
          <w:i w:val="false"/>
          <w:color w:val="000000"/>
          <w:sz w:val="28"/>
        </w:rPr>
        <w:t>98-бабына</w:t>
      </w:r>
      <w:r>
        <w:rPr>
          <w:rFonts w:ascii="Times New Roman"/>
          <w:b w:val="false"/>
          <w:i w:val="false"/>
          <w:color w:val="000000"/>
          <w:sz w:val="28"/>
        </w:rPr>
        <w:t xml:space="preserve"> сәйкес әзірленді және қылмыстық-атқару жүйесі мекемелеріндегі (бұдан әрі – мекеме) сотталғандарды бақылау және қадағалауды жүзеге асыру және тексеру өндірісін ұйымдастыру бойынша қылмыстық-атқару жүйесі органдарының және </w:t>
      </w:r>
      <w:r>
        <w:rPr>
          <w:rFonts w:ascii="Times New Roman"/>
          <w:b w:val="false"/>
          <w:i w:val="false"/>
          <w:color w:val="000000"/>
          <w:sz w:val="28"/>
        </w:rPr>
        <w:t>Ұлттық ұлан</w:t>
      </w:r>
      <w:r>
        <w:rPr>
          <w:rFonts w:ascii="Times New Roman"/>
          <w:b w:val="false"/>
          <w:i w:val="false"/>
          <w:color w:val="000000"/>
          <w:sz w:val="28"/>
        </w:rPr>
        <w:t xml:space="preserve"> бөліністерінің (бұдан әрі – ҰҰ) қызметін ұйымдастыру тәртібін айқындайды. </w:t>
      </w:r>
    </w:p>
    <w:bookmarkEnd w:id="10"/>
    <w:bookmarkStart w:name="z13" w:id="11"/>
    <w:p>
      <w:pPr>
        <w:spacing w:after="0"/>
        <w:ind w:left="0"/>
        <w:jc w:val="both"/>
      </w:pPr>
      <w:r>
        <w:rPr>
          <w:rFonts w:ascii="Times New Roman"/>
          <w:b w:val="false"/>
          <w:i w:val="false"/>
          <w:color w:val="000000"/>
          <w:sz w:val="28"/>
        </w:rPr>
        <w:t>
      2. Бақылау және қадағалау қызметiн ұйымдастыру және оған басшылық ету мекеме бастығының режим және жедел жұмыс жөніндегі орынбасарына (бақылаушылар қызметі жөніндегі бөлініс командирінің орынбасарына) жүктеледi.</w:t>
      </w:r>
    </w:p>
    <w:bookmarkEnd w:id="11"/>
    <w:bookmarkStart w:name="z14" w:id="12"/>
    <w:p>
      <w:pPr>
        <w:spacing w:after="0"/>
        <w:ind w:left="0"/>
        <w:jc w:val="both"/>
      </w:pPr>
      <w:r>
        <w:rPr>
          <w:rFonts w:ascii="Times New Roman"/>
          <w:b w:val="false"/>
          <w:i w:val="false"/>
          <w:color w:val="000000"/>
          <w:sz w:val="28"/>
        </w:rPr>
        <w:t xml:space="preserve">
      3. Мекемедегі бақылау және қадағалау – бұл сотталғандардың олар орналасқан және жұмыс орындарында мінез-құлқын ұдайы бақылау арқылы бас бостандығынан айыру түрiндегi қылмыстық жазаны орындау процессiн қамтамасыз етуге, олардың құқыққа қарсы iс-қимылдарының алдын алу және жолын кесуге, оқшаулауды, сондай-ақ сотталғандардың, мекеме әкімшілігі қызметкерлері мен ҰҰ әскери қызметшілерінің қауiпсiздiгiн қамтамасыз етуге бағытталған шаралар жүйесi және мекемеде режимді қамтамасыз ету құралдарының бірі болып табылады. </w:t>
      </w:r>
    </w:p>
    <w:bookmarkEnd w:id="12"/>
    <w:bookmarkStart w:name="z15" w:id="13"/>
    <w:p>
      <w:pPr>
        <w:spacing w:after="0"/>
        <w:ind w:left="0"/>
        <w:jc w:val="both"/>
      </w:pPr>
      <w:r>
        <w:rPr>
          <w:rFonts w:ascii="Times New Roman"/>
          <w:b w:val="false"/>
          <w:i w:val="false"/>
          <w:color w:val="000000"/>
          <w:sz w:val="28"/>
        </w:rPr>
        <w:t>
      4. Мекемедегі бақылау мен қадағалау:</w:t>
      </w:r>
    </w:p>
    <w:bookmarkEnd w:id="13"/>
    <w:bookmarkStart w:name="z16" w:id="14"/>
    <w:p>
      <w:pPr>
        <w:spacing w:after="0"/>
        <w:ind w:left="0"/>
        <w:jc w:val="both"/>
      </w:pPr>
      <w:r>
        <w:rPr>
          <w:rFonts w:ascii="Times New Roman"/>
          <w:b w:val="false"/>
          <w:i w:val="false"/>
          <w:color w:val="000000"/>
          <w:sz w:val="28"/>
        </w:rPr>
        <w:t>
      1) сотталғандардың жаңа қылмыстар мен басқа да қоғамға қарсы қылықтар жасауын болдырмау және жолын кесу мақсатында олардың мінез-құлқын ұдайы бақылауды;</w:t>
      </w:r>
    </w:p>
    <w:bookmarkEnd w:id="14"/>
    <w:bookmarkStart w:name="z17" w:id="15"/>
    <w:p>
      <w:pPr>
        <w:spacing w:after="0"/>
        <w:ind w:left="0"/>
        <w:jc w:val="both"/>
      </w:pPr>
      <w:r>
        <w:rPr>
          <w:rFonts w:ascii="Times New Roman"/>
          <w:b w:val="false"/>
          <w:i w:val="false"/>
          <w:color w:val="000000"/>
          <w:sz w:val="28"/>
        </w:rPr>
        <w:t xml:space="preserve">
      2) сотталғандардың күн тәртiбiн және жаза өтеудің </w:t>
      </w:r>
      <w:r>
        <w:rPr>
          <w:rFonts w:ascii="Times New Roman"/>
          <w:b w:val="false"/>
          <w:i w:val="false"/>
          <w:color w:val="000000"/>
          <w:sz w:val="28"/>
        </w:rPr>
        <w:t>белгіленген</w:t>
      </w:r>
      <w:r>
        <w:rPr>
          <w:rFonts w:ascii="Times New Roman"/>
          <w:b w:val="false"/>
          <w:i w:val="false"/>
          <w:color w:val="000000"/>
          <w:sz w:val="28"/>
        </w:rPr>
        <w:t xml:space="preserve">  </w:t>
      </w:r>
      <w:r>
        <w:rPr>
          <w:rFonts w:ascii="Times New Roman"/>
          <w:b w:val="false"/>
          <w:i w:val="false"/>
          <w:color w:val="000000"/>
          <w:sz w:val="28"/>
        </w:rPr>
        <w:t>тәртібін</w:t>
      </w:r>
      <w:r>
        <w:rPr>
          <w:rFonts w:ascii="Times New Roman"/>
          <w:b w:val="false"/>
          <w:i w:val="false"/>
          <w:color w:val="000000"/>
          <w:sz w:val="28"/>
        </w:rPr>
        <w:t xml:space="preserve"> орындауды қамтамасыз етуді;</w:t>
      </w:r>
    </w:p>
    <w:bookmarkEnd w:id="15"/>
    <w:bookmarkStart w:name="z18" w:id="16"/>
    <w:p>
      <w:pPr>
        <w:spacing w:after="0"/>
        <w:ind w:left="0"/>
        <w:jc w:val="both"/>
      </w:pPr>
      <w:r>
        <w:rPr>
          <w:rFonts w:ascii="Times New Roman"/>
          <w:b w:val="false"/>
          <w:i w:val="false"/>
          <w:color w:val="000000"/>
          <w:sz w:val="28"/>
        </w:rPr>
        <w:t xml:space="preserve">
      3) мекеме аумағына кіру (шығу), сондай-ақ тұрғын және өндiрiстiк аймақтар, оқшауланған учаскелер, цехтар мен басқа да объектiлер арасында </w:t>
      </w:r>
      <w:r>
        <w:rPr>
          <w:rFonts w:ascii="Times New Roman"/>
          <w:b w:val="false"/>
          <w:i w:val="false"/>
          <w:color w:val="000000"/>
          <w:sz w:val="28"/>
        </w:rPr>
        <w:t>белгiленген</w:t>
      </w:r>
      <w:r>
        <w:rPr>
          <w:rFonts w:ascii="Times New Roman"/>
          <w:b w:val="false"/>
          <w:i w:val="false"/>
          <w:color w:val="000000"/>
          <w:sz w:val="28"/>
        </w:rPr>
        <w:t xml:space="preserve"> өткiзу режимiн жүзеге асыруды, сотталғандардың қозғалыс тәртiбiн, көзделген нысан бойынша киiм киюдi сақтауын бақылауды;</w:t>
      </w:r>
    </w:p>
    <w:bookmarkEnd w:id="16"/>
    <w:bookmarkStart w:name="z19" w:id="17"/>
    <w:p>
      <w:pPr>
        <w:spacing w:after="0"/>
        <w:ind w:left="0"/>
        <w:jc w:val="both"/>
      </w:pPr>
      <w:r>
        <w:rPr>
          <w:rFonts w:ascii="Times New Roman"/>
          <w:b w:val="false"/>
          <w:i w:val="false"/>
          <w:color w:val="000000"/>
          <w:sz w:val="28"/>
        </w:rPr>
        <w:t>
      4) сотталғандардың, оның ішінде олар орналасқан және жұмыс орындарында болуын тексеруді;</w:t>
      </w:r>
    </w:p>
    <w:bookmarkEnd w:id="17"/>
    <w:bookmarkStart w:name="z20" w:id="18"/>
    <w:p>
      <w:pPr>
        <w:spacing w:after="0"/>
        <w:ind w:left="0"/>
        <w:jc w:val="both"/>
      </w:pPr>
      <w:r>
        <w:rPr>
          <w:rFonts w:ascii="Times New Roman"/>
          <w:b w:val="false"/>
          <w:i w:val="false"/>
          <w:color w:val="000000"/>
          <w:sz w:val="28"/>
        </w:rPr>
        <w:t>
      5) жер асты коммуникацияларының және ғимараттарының инженерлiк бөгеттерi мен қоршау құралдарының, байқау дәліздерінің ақаусыз болуын, сондай-ақ iшкi тыйым салынған аймақ пен оған іргелес 15 және 50 метрлiк жолақтардың жағдайын бақылау. Осы аумақ шегiнде жұмыстарды орындау тек мекеме басшылығының келiсiмі бойынша және мекемедегі режим қызметі қызметкерлерінің басшылығымен жүзеге асырылады;</w:t>
      </w:r>
    </w:p>
    <w:bookmarkEnd w:id="18"/>
    <w:bookmarkStart w:name="z21" w:id="19"/>
    <w:p>
      <w:pPr>
        <w:spacing w:after="0"/>
        <w:ind w:left="0"/>
        <w:jc w:val="both"/>
      </w:pPr>
      <w:r>
        <w:rPr>
          <w:rFonts w:ascii="Times New Roman"/>
          <w:b w:val="false"/>
          <w:i w:val="false"/>
          <w:color w:val="000000"/>
          <w:sz w:val="28"/>
        </w:rPr>
        <w:t>
      6) сотталғандардың өндiрiстiк жабдықты, жұмыс құралдарын, электр қуатын, шикiзаттар мен материалдарды, бояу, майлау және жанатын заттарды, кескіш-тескіш және ұрып-ұнтақтағыш құрал-саймандарды терiс пайдалануының жолын кесудi, сондай-ақ олардың өз еркiмен әртүрлi құрылыстар, шкафтар, сақтау орындарын, қайрау қондырғыларын және басқа да жабдықтарды орнатуды және дайындауды болдырмауды;</w:t>
      </w:r>
    </w:p>
    <w:bookmarkEnd w:id="19"/>
    <w:bookmarkStart w:name="z22" w:id="20"/>
    <w:p>
      <w:pPr>
        <w:spacing w:after="0"/>
        <w:ind w:left="0"/>
        <w:jc w:val="both"/>
      </w:pPr>
      <w:r>
        <w:rPr>
          <w:rFonts w:ascii="Times New Roman"/>
          <w:b w:val="false"/>
          <w:i w:val="false"/>
          <w:color w:val="000000"/>
          <w:sz w:val="28"/>
        </w:rPr>
        <w:t>
      7) сотталғандарға, үй-жайларға тiнту жүргізу, сондай-ақ тұрғын аймақтары мен өндiрiстiк объектiлер аумағын тексеру, сотталғандарға сақтауға және пайдалануға рұқсат етілмеген ақша, құнды қағаздарды, сондай-ақ өзге де заттарды, құжаттарды, киімдерді, бұйымдарды, азық-түліктерді табуды және алуды;</w:t>
      </w:r>
    </w:p>
    <w:bookmarkEnd w:id="20"/>
    <w:bookmarkStart w:name="z23" w:id="2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ҚАК-қа</w:t>
      </w:r>
      <w:r>
        <w:rPr>
          <w:rFonts w:ascii="Times New Roman"/>
          <w:b w:val="false"/>
          <w:i w:val="false"/>
          <w:color w:val="000000"/>
          <w:sz w:val="28"/>
        </w:rPr>
        <w:t xml:space="preserve"> сәйкес мекемеден тыс жерде тұруға рұқсат берілген сотталғандардың мінез-құлқын бақылауды;</w:t>
      </w:r>
    </w:p>
    <w:bookmarkEnd w:id="21"/>
    <w:bookmarkStart w:name="z24" w:id="22"/>
    <w:p>
      <w:pPr>
        <w:spacing w:after="0"/>
        <w:ind w:left="0"/>
        <w:jc w:val="both"/>
      </w:pPr>
      <w:r>
        <w:rPr>
          <w:rFonts w:ascii="Times New Roman"/>
          <w:b w:val="false"/>
          <w:i w:val="false"/>
          <w:color w:val="000000"/>
          <w:sz w:val="28"/>
        </w:rPr>
        <w:t>
      9) сотталғандардың кездесулер өткiзудiң тәртiбiн қамтамасыз етуді, олардың телефон арқылы сөйлесуiн бақылауды;</w:t>
      </w:r>
    </w:p>
    <w:bookmarkEnd w:id="22"/>
    <w:bookmarkStart w:name="z25" w:id="23"/>
    <w:p>
      <w:pPr>
        <w:spacing w:after="0"/>
        <w:ind w:left="0"/>
        <w:jc w:val="both"/>
      </w:pPr>
      <w:r>
        <w:rPr>
          <w:rFonts w:ascii="Times New Roman"/>
          <w:b w:val="false"/>
          <w:i w:val="false"/>
          <w:color w:val="000000"/>
          <w:sz w:val="28"/>
        </w:rPr>
        <w:t>
      10) сотталғандарға келіп түскен сауқаттар, сәлемдемелер мен бандерольдердi қарау, тексеру және беруді;</w:t>
      </w:r>
    </w:p>
    <w:bookmarkEnd w:id="23"/>
    <w:bookmarkStart w:name="z26" w:id="24"/>
    <w:p>
      <w:pPr>
        <w:spacing w:after="0"/>
        <w:ind w:left="0"/>
        <w:jc w:val="both"/>
      </w:pPr>
      <w:r>
        <w:rPr>
          <w:rFonts w:ascii="Times New Roman"/>
          <w:b w:val="false"/>
          <w:i w:val="false"/>
          <w:color w:val="000000"/>
          <w:sz w:val="28"/>
        </w:rPr>
        <w:t>
      11) объекті аумағы арқылы көлiк құралдарына ерiп жүрудi, жүк тиеу-түсiру жұмыстарын бақылауды;</w:t>
      </w:r>
    </w:p>
    <w:bookmarkEnd w:id="24"/>
    <w:bookmarkStart w:name="z27" w:id="25"/>
    <w:p>
      <w:pPr>
        <w:spacing w:after="0"/>
        <w:ind w:left="0"/>
        <w:jc w:val="both"/>
      </w:pPr>
      <w:r>
        <w:rPr>
          <w:rFonts w:ascii="Times New Roman"/>
          <w:b w:val="false"/>
          <w:i w:val="false"/>
          <w:color w:val="000000"/>
          <w:sz w:val="28"/>
        </w:rPr>
        <w:t>
      12) мекеме объектiлерiнде жұмыс iстейтiн адамдарды бақылау, мекеме объектiлерiне кiру және олардан шығу кезiнде бұл адамдарды олардың жеке заттары мен киiмдерiн қарауды;</w:t>
      </w:r>
    </w:p>
    <w:bookmarkEnd w:id="25"/>
    <w:bookmarkStart w:name="z28" w:id="26"/>
    <w:p>
      <w:pPr>
        <w:spacing w:after="0"/>
        <w:ind w:left="0"/>
        <w:jc w:val="both"/>
      </w:pPr>
      <w:r>
        <w:rPr>
          <w:rFonts w:ascii="Times New Roman"/>
          <w:b w:val="false"/>
          <w:i w:val="false"/>
          <w:color w:val="000000"/>
          <w:sz w:val="28"/>
        </w:rPr>
        <w:t>
      13) сотталғандардың тәртіптік изоляторларында (бұдан әрi – ТИ), қатаң жағдайда ұстау және жалғыз адамдық камераларда (бұдан әрі – ЖАК) жазасын өтеуi тәртiбiн қамтамасыз етуді;</w:t>
      </w:r>
    </w:p>
    <w:bookmarkEnd w:id="26"/>
    <w:bookmarkStart w:name="z29" w:id="27"/>
    <w:p>
      <w:pPr>
        <w:spacing w:after="0"/>
        <w:ind w:left="0"/>
        <w:jc w:val="both"/>
      </w:pPr>
      <w:r>
        <w:rPr>
          <w:rFonts w:ascii="Times New Roman"/>
          <w:b w:val="false"/>
          <w:i w:val="false"/>
          <w:color w:val="000000"/>
          <w:sz w:val="28"/>
        </w:rPr>
        <w:t>
      14) сотталғандардың қашып кетуiнiң, бағынбауының, қасақана өзі-өзіне қандай да бір жарақат салуының, бұзақылық әрекеттерінің, өзге де қылмыстарының және режимдi бұзуының алдын алу мен жолын кесуді;</w:t>
      </w:r>
    </w:p>
    <w:bookmarkEnd w:id="27"/>
    <w:bookmarkStart w:name="z30" w:id="28"/>
    <w:p>
      <w:pPr>
        <w:spacing w:after="0"/>
        <w:ind w:left="0"/>
        <w:jc w:val="both"/>
      </w:pPr>
      <w:r>
        <w:rPr>
          <w:rFonts w:ascii="Times New Roman"/>
          <w:b w:val="false"/>
          <w:i w:val="false"/>
          <w:color w:val="000000"/>
          <w:sz w:val="28"/>
        </w:rPr>
        <w:t>
      15) жаңадан келген сотталғандарды карантиндiк үй-жайларда жазасын өтеуінің тәртiбi мен шарттарын қамтамасыз етуді;</w:t>
      </w:r>
    </w:p>
    <w:bookmarkEnd w:id="28"/>
    <w:bookmarkStart w:name="z31" w:id="2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"Құқық қорғау қызметі туралы"</w:t>
      </w:r>
      <w:r>
        <w:rPr>
          <w:rFonts w:ascii="Times New Roman"/>
          <w:b w:val="false"/>
          <w:i w:val="false"/>
          <w:color w:val="000000"/>
          <w:sz w:val="28"/>
        </w:rPr>
        <w:t xml:space="preserve"> Қазақстан Республикасының 2011 жылғы 6 қаңтардағы Заңына және </w:t>
      </w:r>
      <w:r>
        <w:rPr>
          <w:rFonts w:ascii="Times New Roman"/>
          <w:b w:val="false"/>
          <w:i w:val="false"/>
          <w:color w:val="000000"/>
          <w:sz w:val="28"/>
        </w:rPr>
        <w:t>"Қазақстан Республикасы Ішкі істер министрлігінің Ішкі әскерлері туралы"</w:t>
      </w:r>
      <w:r>
        <w:rPr>
          <w:rFonts w:ascii="Times New Roman"/>
          <w:b w:val="false"/>
          <w:i w:val="false"/>
          <w:color w:val="000000"/>
          <w:sz w:val="28"/>
        </w:rPr>
        <w:t xml:space="preserve"> Қазақстан Республикасының 1992 жылғы 23 маусымдағы Заңына сәйкес дене күшін және арнайы құралдарды қолдануды; </w:t>
      </w:r>
    </w:p>
    <w:bookmarkEnd w:id="29"/>
    <w:bookmarkStart w:name="z32" w:id="30"/>
    <w:p>
      <w:pPr>
        <w:spacing w:after="0"/>
        <w:ind w:left="0"/>
        <w:jc w:val="both"/>
      </w:pPr>
      <w:r>
        <w:rPr>
          <w:rFonts w:ascii="Times New Roman"/>
          <w:b w:val="false"/>
          <w:i w:val="false"/>
          <w:color w:val="000000"/>
          <w:sz w:val="28"/>
        </w:rPr>
        <w:t>
      17) сотталғандардың сыртқы пiшiнiн қарауды;</w:t>
      </w:r>
    </w:p>
    <w:bookmarkEnd w:id="30"/>
    <w:bookmarkStart w:name="z33" w:id="31"/>
    <w:p>
      <w:pPr>
        <w:spacing w:after="0"/>
        <w:ind w:left="0"/>
        <w:jc w:val="both"/>
      </w:pPr>
      <w:r>
        <w:rPr>
          <w:rFonts w:ascii="Times New Roman"/>
          <w:b w:val="false"/>
          <w:i w:val="false"/>
          <w:color w:val="000000"/>
          <w:sz w:val="28"/>
        </w:rPr>
        <w:t xml:space="preserve">
      18) мекеме аумағында ерікті жалданушы және аттестатталған әйел қызметкерлерге еріп жүруді қамтамасыз етуді; </w:t>
      </w:r>
    </w:p>
    <w:bookmarkEnd w:id="31"/>
    <w:bookmarkStart w:name="z34" w:id="32"/>
    <w:p>
      <w:pPr>
        <w:spacing w:after="0"/>
        <w:ind w:left="0"/>
        <w:jc w:val="both"/>
      </w:pPr>
      <w:r>
        <w:rPr>
          <w:rFonts w:ascii="Times New Roman"/>
          <w:b w:val="false"/>
          <w:i w:val="false"/>
          <w:color w:val="000000"/>
          <w:sz w:val="28"/>
        </w:rPr>
        <w:t xml:space="preserve">
      19) ай сайын (ҰҰ бөліністерімен бірлесе отырып) күзеттiң қадағалау, бақылау және инженерлiк техникалық құралдарын (бұдан әрi – КҚБжИТҚ) тексеру және анықталған кемшiлiктердi жоюды қамтиды. </w:t>
      </w:r>
    </w:p>
    <w:bookmarkEnd w:id="32"/>
    <w:bookmarkStart w:name="z35" w:id="33"/>
    <w:p>
      <w:pPr>
        <w:spacing w:after="0"/>
        <w:ind w:left="0"/>
        <w:jc w:val="both"/>
      </w:pPr>
      <w:r>
        <w:rPr>
          <w:rFonts w:ascii="Times New Roman"/>
          <w:b w:val="false"/>
          <w:i w:val="false"/>
          <w:color w:val="000000"/>
          <w:sz w:val="28"/>
        </w:rPr>
        <w:t xml:space="preserve">
      5. Емдеу мекемелерi мен қауіпсіздігі барынша төмен мекемелердегі сотталғандарды бақылау және қадағалау осы Қағидада көзделген тәртiппен жүзеге асырылады. Бақылау және қадағалау ерекшелiктерi қадағалау жоспарында және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бекет табелiнде көрсетiледi. </w:t>
      </w:r>
    </w:p>
    <w:bookmarkEnd w:id="33"/>
    <w:bookmarkStart w:name="z36" w:id="34"/>
    <w:p>
      <w:pPr>
        <w:spacing w:after="0"/>
        <w:ind w:left="0"/>
        <w:jc w:val="both"/>
      </w:pPr>
      <w:r>
        <w:rPr>
          <w:rFonts w:ascii="Times New Roman"/>
          <w:b w:val="false"/>
          <w:i w:val="false"/>
          <w:color w:val="000000"/>
          <w:sz w:val="28"/>
        </w:rPr>
        <w:t xml:space="preserve">
      6. Денсаулық сақтаудың мемлекеттік басқару жергілікті органының медициналық ұйымдарында ем қабылдап жатқан сотталғандарға бақылауды және қадағалауды қамтамасыз ету үшiн Қазақстан Республикасы Үкіметінің 2012 жылғы 7 сәуірдегі № 430 </w:t>
      </w:r>
      <w:r>
        <w:rPr>
          <w:rFonts w:ascii="Times New Roman"/>
          <w:b w:val="false"/>
          <w:i w:val="false"/>
          <w:color w:val="000000"/>
          <w:sz w:val="28"/>
        </w:rPr>
        <w:t>қаулысымен</w:t>
      </w:r>
      <w:r>
        <w:rPr>
          <w:rFonts w:ascii="Times New Roman"/>
          <w:b w:val="false"/>
          <w:i w:val="false"/>
          <w:color w:val="000000"/>
          <w:sz w:val="28"/>
        </w:rPr>
        <w:t xml:space="preserve"> бекітілген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көрсету қағидаларына сәйкес күзеттiң бөлшектелетiн құралдарымен жабдықталатын оқшауланған палаталар бөлінеді, күзет жоспары әзiрленедi, онда қызмет атқару мен ұйымдастырудың тәртiбi, мiндеттерi, құрамы, төтенше жағдайлар кезiнде өзара iс-қимыл жасасу мен iс-әрекеттер тәртiбi ескерiледi. </w:t>
      </w:r>
    </w:p>
    <w:bookmarkEnd w:id="34"/>
    <w:p>
      <w:pPr>
        <w:spacing w:after="0"/>
        <w:ind w:left="0"/>
        <w:jc w:val="both"/>
      </w:pPr>
      <w:r>
        <w:rPr>
          <w:rFonts w:ascii="Times New Roman"/>
          <w:b w:val="false"/>
          <w:i w:val="false"/>
          <w:color w:val="000000"/>
          <w:sz w:val="28"/>
        </w:rPr>
        <w:t>
      Сотталғанды денсаулық сақтау органдарының медициналық мекемесiне емделуге жiберу үшін мекеме бастығы не оны алмастыратын адам Қазақстан Республикасы Ішкі істер министрлігі Қылмыстық-атқару жүйесі комитеті аумақтық бөлінісінің (бұдан әрі – аумақтық бөлініс) басшылығын міндетті түрде хабардар ету арқылы шешiм қабылдайды. Шұғыл жағдайларда және түнгі уақытта сотталғанды денсаулық сақтау органдарының медициналық мекемесіне емделуге жіберу туралы шешімді мекемедегі медицина қызметкерінің не жедел жәрдем қызметкерінің ұсынымы негізінде мекеме бастығын (бақылаушылар әскери жасақшасының бастығын (бұдан әрі – БӘЖБ) бөлініс командиріне баяндау арқылы) не оны алмастыратын адамды және аумақтық бөлініс басшылығын міндетті түрде хабардар ете отырып, мекеме бастығының кезекші көмекшісі (бұдан әрі – МБКК) қабылдайды.</w:t>
      </w:r>
    </w:p>
    <w:p>
      <w:pPr>
        <w:spacing w:after="0"/>
        <w:ind w:left="0"/>
        <w:jc w:val="both"/>
      </w:pPr>
      <w:r>
        <w:rPr>
          <w:rFonts w:ascii="Times New Roman"/>
          <w:b w:val="false"/>
          <w:i w:val="false"/>
          <w:color w:val="000000"/>
          <w:sz w:val="28"/>
        </w:rPr>
        <w:t>
      Денсаулық сақтау органдарының медициналық мекемелерінде күзет, бақылау және қадағалау бойынша қызмет өткеру үшін бір сотталғанға кемінде 3 қызметкер, мекеменің аға қызметкері және мекемеде күзет, бақылау және қадағалауды жүзеге асыратын бөліністен екі әскери қызметші тағайындалады, олар нысанды киім киеді, арнайы құралдармен, радиостанциямен, бронды кеудешемен, сондай-ақ жасырын түрде алып жүретін атыс қаруымен жарақталады.</w:t>
      </w:r>
    </w:p>
    <w:p>
      <w:pPr>
        <w:spacing w:after="0"/>
        <w:ind w:left="0"/>
        <w:jc w:val="both"/>
      </w:pPr>
      <w:r>
        <w:rPr>
          <w:rFonts w:ascii="Times New Roman"/>
          <w:b w:val="false"/>
          <w:i w:val="false"/>
          <w:color w:val="000000"/>
          <w:sz w:val="28"/>
        </w:rPr>
        <w:t xml:space="preserve">
      Егер медициналық мекемеге сотталған әйел орналастырылса, оны күзету бойынша күзет орнына бақылаушы әйелдер тағайындалады. </w:t>
      </w:r>
    </w:p>
    <w:p>
      <w:pPr>
        <w:spacing w:after="0"/>
        <w:ind w:left="0"/>
        <w:jc w:val="both"/>
      </w:pPr>
      <w:r>
        <w:rPr>
          <w:rFonts w:ascii="Times New Roman"/>
          <w:b w:val="false"/>
          <w:i w:val="false"/>
          <w:color w:val="000000"/>
          <w:sz w:val="28"/>
        </w:rPr>
        <w:t xml:space="preserve">
      Денсаулық сақтау органдарының медициналық мекемесіндегі күзет, бақылау және қадағалау жөніндегі қарауылға мекеме бастығының режим және жедел жұмыс жөніндегі орынбасары, ол болмаған жағдайда мекеме бастығы орынбасарының қатарынан жауапты, әскери бөлініс командирімен немесе оның бақылаушылар қызметі жөніндегі орынбасарымен бірлесе отырып, нұсқама жүргізеді. Қарауылды тексеруді мекеме бастығы және бөлініс командирі бекіткен бірлескен кесте бойынша, түнгі уақытта міндетті түрде тексере отырып, кемінде бір рет жүргізеді. Тексеру нәтижелері бекет ведомосінде, тексеру журналында көрсетіледі. </w:t>
      </w:r>
    </w:p>
    <w:bookmarkStart w:name="z37" w:id="35"/>
    <w:p>
      <w:pPr>
        <w:spacing w:after="0"/>
        <w:ind w:left="0"/>
        <w:jc w:val="both"/>
      </w:pPr>
      <w:r>
        <w:rPr>
          <w:rFonts w:ascii="Times New Roman"/>
          <w:b w:val="false"/>
          <w:i w:val="false"/>
          <w:color w:val="000000"/>
          <w:sz w:val="28"/>
        </w:rPr>
        <w:t>
      7. Қауіпсіздігі барынша төмен мекемеде жазасын өтеп жатқан және мемлекеттік денсаулық сақтау басқармасы жергілікті органының медициналық ұйымдарында стационарлық емдеуде жүрген сотталғандарды тексеру осы мекеме әкімшілігімен келісу бойынша күніне кемінде бір рет мекеме қызметкерлері сотталғандар емдеуден өтіп жатқан палатаны аралау арқылы кестеге сәйкес өткізіледі. Сотталғандар аурухана режимін бұзған немесе өз бетінше медициналық ұйымнан кетіп қалған жағдай анықталған кезде оларды қауіпсіздігі барынша төмен мекемеге жеткізу және тиісінше тексеру жүргізу бойынша шаралар қабылданады. Сотталғандар амбулаторлық емдеуден қауіпсіздігі барынша төмен мекемеде өтеді.</w:t>
      </w:r>
    </w:p>
    <w:bookmarkEnd w:id="35"/>
    <w:bookmarkStart w:name="z38" w:id="36"/>
    <w:p>
      <w:pPr>
        <w:spacing w:after="0"/>
        <w:ind w:left="0"/>
        <w:jc w:val="both"/>
      </w:pPr>
      <w:r>
        <w:rPr>
          <w:rFonts w:ascii="Times New Roman"/>
          <w:b w:val="false"/>
          <w:i w:val="false"/>
          <w:color w:val="000000"/>
          <w:sz w:val="28"/>
        </w:rPr>
        <w:t>
      8. Сотталғандарды темiржол, автомобиль, теңiз, өзен және әуе көлiктерiмен тасымалдау, сондай-ақ айдауылдау кезiнде оларды бақылауды және қадағалауды мекеменің жеке құрамы және әскери бөлiмдердің қарауылы қамтамасыз етеді.</w:t>
      </w:r>
    </w:p>
    <w:bookmarkEnd w:id="36"/>
    <w:bookmarkStart w:name="z39" w:id="37"/>
    <w:p>
      <w:pPr>
        <w:spacing w:after="0"/>
        <w:ind w:left="0"/>
        <w:jc w:val="both"/>
      </w:pPr>
      <w:r>
        <w:rPr>
          <w:rFonts w:ascii="Times New Roman"/>
          <w:b w:val="false"/>
          <w:i w:val="false"/>
          <w:color w:val="000000"/>
          <w:sz w:val="28"/>
        </w:rPr>
        <w:t>
      9. Бақылау және қадағалау персоналының нормативтік саны бекет табельдеріне сәйкес бекітіледі.</w:t>
      </w:r>
    </w:p>
    <w:bookmarkEnd w:id="37"/>
    <w:bookmarkStart w:name="z40" w:id="38"/>
    <w:p>
      <w:pPr>
        <w:spacing w:after="0"/>
        <w:ind w:left="0"/>
        <w:jc w:val="both"/>
      </w:pPr>
      <w:r>
        <w:rPr>
          <w:rFonts w:ascii="Times New Roman"/>
          <w:b w:val="false"/>
          <w:i w:val="false"/>
          <w:color w:val="000000"/>
          <w:sz w:val="28"/>
        </w:rPr>
        <w:t>
      10. Бақылау және қадағалау жөнiндегi бақылаушылардың бекеттерінің, оны жүзеге асыру үшiн бөлінген мекеме әкiмшiлiгінің басқа да күштерiнiң, жұмылдырылған көлiк пен күзеттің, қадағалау мен бақылаудың техникалық құралдарының саны мекеме бастығы әскери бөлім штабымен бірлесе отырып әзірлеген және аумақтық бөлініс бастығы мен мекеменің күзетін жүзеге асыратын әскери бөлім командирі бекітетін сотталғандарды қадағалау жоспарында анықталады.</w:t>
      </w:r>
    </w:p>
    <w:bookmarkEnd w:id="38"/>
    <w:bookmarkStart w:name="z41" w:id="39"/>
    <w:p>
      <w:pPr>
        <w:spacing w:after="0"/>
        <w:ind w:left="0"/>
        <w:jc w:val="both"/>
      </w:pPr>
      <w:r>
        <w:rPr>
          <w:rFonts w:ascii="Times New Roman"/>
          <w:b w:val="false"/>
          <w:i w:val="false"/>
          <w:color w:val="000000"/>
          <w:sz w:val="28"/>
        </w:rPr>
        <w:t>
      11. Қызметкерлер мен бақылаушылар құрамы санының, мекемедегі жағдайдың өзгеруiн ескере отырып, жыл сайын қадағалау жоспарына аумақтық бөлініс бастығы мен бөлім командирі бекiтетiн түзетулер енгiзiледi. Әрбiр мекемеге арналған қадағалау жоспарлары 6 данада әзiрленедi: бiрiншiсi - Қазақстан Республикасы Ішкі істер министрлігі Қылмыстық-атқару жүйесі комитетіне (бұдан әрі – ҚАЖ комитеті); екiншiсi – аумақтық бөлініске; үшiншiсi – мекемеге; төртіншісі – күзет, бақылау және қадағалау жөніндегі әскери бөлініске; бесіншісі – әскери бөлімге; алтыншысы – ҰҰ бас қолбасшылығына. Құпия емес қадағалау жоспарынан көшірмелер (арнайы мiндеттер мен басқа да құжаттама) бірыңғай үлгідегі стендтерде ресімделеді және МБКК үй-жайында, бақылаушылар әскери жасақшаларының (бұдан әрі – БӘЖ) бөлмелерінде, бақылау және қадағалау жөнiндегi бақылаушылардың қызмет өткеретiн орындарында және қызмет сыныптарында ілінеді.</w:t>
      </w:r>
    </w:p>
    <w:bookmarkEnd w:id="39"/>
    <w:bookmarkStart w:name="z42" w:id="40"/>
    <w:p>
      <w:pPr>
        <w:spacing w:after="0"/>
        <w:ind w:left="0"/>
        <w:jc w:val="both"/>
      </w:pPr>
      <w:r>
        <w:rPr>
          <w:rFonts w:ascii="Times New Roman"/>
          <w:b w:val="false"/>
          <w:i w:val="false"/>
          <w:color w:val="000000"/>
          <w:sz w:val="28"/>
        </w:rPr>
        <w:t>
      12. Сотталғандарды бақылау және қадағалау бойынша мiндеттердi орындау үшiн бөлiнген құрамында мекеме офицерлері және БӘЖ (бақылаушылар жасақшасы) бар кезекшi ауысым тамақ ішу және демалу үшін 2 сағаттық 12 сағат немесе 4 сағаттық үзіліспен 24 сағат уақытқа қызметке тағайындалады. Кезекші ауысым өз мiндеттерiн қарусыз атқарады және арнайы құралдармен және жеке бронды қорғаныс құралдарымен қамтамасыз етiледi. Түнгі уақытта аралап шығу, сондай-ақ күзетілетін объектінің аумағы мен үй-жайларын тексеруді екі бақылаушы немесе мекеменің екі қызметкері жүзеге асырады.</w:t>
      </w:r>
    </w:p>
    <w:bookmarkEnd w:id="40"/>
    <w:bookmarkStart w:name="z43" w:id="41"/>
    <w:p>
      <w:pPr>
        <w:spacing w:after="0"/>
        <w:ind w:left="0"/>
        <w:jc w:val="left"/>
      </w:pPr>
      <w:r>
        <w:rPr>
          <w:rFonts w:ascii="Times New Roman"/>
          <w:b/>
          <w:i w:val="false"/>
          <w:color w:val="000000"/>
        </w:rPr>
        <w:t xml:space="preserve"> 2. Мекемедегі сотталғандарға бақылауды және қадағалауды жүзеге</w:t>
      </w:r>
      <w:r>
        <w:br/>
      </w:r>
      <w:r>
        <w:rPr>
          <w:rFonts w:ascii="Times New Roman"/>
          <w:b/>
          <w:i w:val="false"/>
          <w:color w:val="000000"/>
        </w:rPr>
        <w:t>асыру бойынша қызметті ұйымдастыру тәртібі</w:t>
      </w:r>
      <w:r>
        <w:br/>
      </w:r>
      <w:r>
        <w:rPr>
          <w:rFonts w:ascii="Times New Roman"/>
          <w:b/>
          <w:i w:val="false"/>
          <w:color w:val="000000"/>
        </w:rPr>
        <w:t>1-параграф. Бақылау және қадағалау жөніндегі іс-шараларды</w:t>
      </w:r>
      <w:r>
        <w:br/>
      </w:r>
      <w:r>
        <w:rPr>
          <w:rFonts w:ascii="Times New Roman"/>
          <w:b/>
          <w:i w:val="false"/>
          <w:color w:val="000000"/>
        </w:rPr>
        <w:t>жоспарлау</w:t>
      </w:r>
    </w:p>
    <w:bookmarkEnd w:id="41"/>
    <w:bookmarkStart w:name="z45" w:id="42"/>
    <w:p>
      <w:pPr>
        <w:spacing w:after="0"/>
        <w:ind w:left="0"/>
        <w:jc w:val="both"/>
      </w:pPr>
      <w:r>
        <w:rPr>
          <w:rFonts w:ascii="Times New Roman"/>
          <w:b w:val="false"/>
          <w:i w:val="false"/>
          <w:color w:val="000000"/>
          <w:sz w:val="28"/>
        </w:rPr>
        <w:t>
      13. Мекемедегі сотталғандарға бақылау және қадағалау іс-шараларды жоспарлау:</w:t>
      </w:r>
    </w:p>
    <w:bookmarkEnd w:id="42"/>
    <w:bookmarkStart w:name="z46" w:id="43"/>
    <w:p>
      <w:pPr>
        <w:spacing w:after="0"/>
        <w:ind w:left="0"/>
        <w:jc w:val="both"/>
      </w:pPr>
      <w:r>
        <w:rPr>
          <w:rFonts w:ascii="Times New Roman"/>
          <w:b w:val="false"/>
          <w:i w:val="false"/>
          <w:color w:val="000000"/>
          <w:sz w:val="28"/>
        </w:rPr>
        <w:t>
      1) бақылау және қадағалау жөніндегі iс-шаралар жоспарын әзірлеу;</w:t>
      </w:r>
    </w:p>
    <w:bookmarkEnd w:id="43"/>
    <w:bookmarkStart w:name="z47" w:id="44"/>
    <w:p>
      <w:pPr>
        <w:spacing w:after="0"/>
        <w:ind w:left="0"/>
        <w:jc w:val="both"/>
      </w:pPr>
      <w:r>
        <w:rPr>
          <w:rFonts w:ascii="Times New Roman"/>
          <w:b w:val="false"/>
          <w:i w:val="false"/>
          <w:color w:val="000000"/>
          <w:sz w:val="28"/>
        </w:rPr>
        <w:t>
      2) бақылауды және қадағалауды жүзеге асыру бойынша қызметтi ұйымдастыруды;</w:t>
      </w:r>
    </w:p>
    <w:bookmarkEnd w:id="44"/>
    <w:bookmarkStart w:name="z48" w:id="45"/>
    <w:p>
      <w:pPr>
        <w:spacing w:after="0"/>
        <w:ind w:left="0"/>
        <w:jc w:val="both"/>
      </w:pPr>
      <w:r>
        <w:rPr>
          <w:rFonts w:ascii="Times New Roman"/>
          <w:b w:val="false"/>
          <w:i w:val="false"/>
          <w:color w:val="000000"/>
          <w:sz w:val="28"/>
        </w:rPr>
        <w:t>
      3) қадағалауды жүзеге асыруды бақылауды;</w:t>
      </w:r>
    </w:p>
    <w:bookmarkEnd w:id="45"/>
    <w:bookmarkStart w:name="z49" w:id="46"/>
    <w:p>
      <w:pPr>
        <w:spacing w:after="0"/>
        <w:ind w:left="0"/>
        <w:jc w:val="both"/>
      </w:pPr>
      <w:r>
        <w:rPr>
          <w:rFonts w:ascii="Times New Roman"/>
          <w:b w:val="false"/>
          <w:i w:val="false"/>
          <w:color w:val="000000"/>
          <w:sz w:val="28"/>
        </w:rPr>
        <w:t xml:space="preserve">
      4) қызмет өткерудiң қорытындысын шығаруды қамтиды. </w:t>
      </w:r>
    </w:p>
    <w:bookmarkEnd w:id="46"/>
    <w:bookmarkStart w:name="z50" w:id="47"/>
    <w:p>
      <w:pPr>
        <w:spacing w:after="0"/>
        <w:ind w:left="0"/>
        <w:jc w:val="both"/>
      </w:pPr>
      <w:r>
        <w:rPr>
          <w:rFonts w:ascii="Times New Roman"/>
          <w:b w:val="false"/>
          <w:i w:val="false"/>
          <w:color w:val="000000"/>
          <w:sz w:val="28"/>
        </w:rPr>
        <w:t>
      14. Бақылау және қадағалау жөніндегі iс-шаралар жоспары ай сайын жасалады, онда:</w:t>
      </w:r>
    </w:p>
    <w:bookmarkEnd w:id="47"/>
    <w:bookmarkStart w:name="z51" w:id="48"/>
    <w:p>
      <w:pPr>
        <w:spacing w:after="0"/>
        <w:ind w:left="0"/>
        <w:jc w:val="both"/>
      </w:pPr>
      <w:r>
        <w:rPr>
          <w:rFonts w:ascii="Times New Roman"/>
          <w:b w:val="false"/>
          <w:i w:val="false"/>
          <w:color w:val="000000"/>
          <w:sz w:val="28"/>
        </w:rPr>
        <w:t>
      1) жеке құрамның қызметтік шеберлігін арттыру бойынша шаралар;</w:t>
      </w:r>
    </w:p>
    <w:bookmarkEnd w:id="48"/>
    <w:bookmarkStart w:name="z52" w:id="49"/>
    <w:p>
      <w:pPr>
        <w:spacing w:after="0"/>
        <w:ind w:left="0"/>
        <w:jc w:val="both"/>
      </w:pPr>
      <w:r>
        <w:rPr>
          <w:rFonts w:ascii="Times New Roman"/>
          <w:b w:val="false"/>
          <w:i w:val="false"/>
          <w:color w:val="000000"/>
          <w:sz w:val="28"/>
        </w:rPr>
        <w:t>
      2) сотталғандар тарапынан қашулардың, қылмыстар мен басқа заңға қайшы әрекеттердің алдын алу және жолын кесу бойынша шаралар;</w:t>
      </w:r>
    </w:p>
    <w:bookmarkEnd w:id="49"/>
    <w:bookmarkStart w:name="z53" w:id="50"/>
    <w:p>
      <w:pPr>
        <w:spacing w:after="0"/>
        <w:ind w:left="0"/>
        <w:jc w:val="both"/>
      </w:pPr>
      <w:r>
        <w:rPr>
          <w:rFonts w:ascii="Times New Roman"/>
          <w:b w:val="false"/>
          <w:i w:val="false"/>
          <w:color w:val="000000"/>
          <w:sz w:val="28"/>
        </w:rPr>
        <w:t xml:space="preserve">
      3) КҚБжИТҚ енгізу бойынша шаралар; </w:t>
      </w:r>
    </w:p>
    <w:bookmarkEnd w:id="50"/>
    <w:bookmarkStart w:name="z54" w:id="51"/>
    <w:p>
      <w:pPr>
        <w:spacing w:after="0"/>
        <w:ind w:left="0"/>
        <w:jc w:val="both"/>
      </w:pPr>
      <w:r>
        <w:rPr>
          <w:rFonts w:ascii="Times New Roman"/>
          <w:b w:val="false"/>
          <w:i w:val="false"/>
          <w:color w:val="000000"/>
          <w:sz w:val="28"/>
        </w:rPr>
        <w:t>
      4) сотталғандар қатарынан белсендiлерімен жұмыс iстеу бойынша шаралар;</w:t>
      </w:r>
    </w:p>
    <w:bookmarkEnd w:id="51"/>
    <w:bookmarkStart w:name="z55" w:id="52"/>
    <w:p>
      <w:pPr>
        <w:spacing w:after="0"/>
        <w:ind w:left="0"/>
        <w:jc w:val="both"/>
      </w:pPr>
      <w:r>
        <w:rPr>
          <w:rFonts w:ascii="Times New Roman"/>
          <w:b w:val="false"/>
          <w:i w:val="false"/>
          <w:color w:val="000000"/>
          <w:sz w:val="28"/>
        </w:rPr>
        <w:t xml:space="preserve">
      5) объектiлерге сотталғандарға сақтауға және пайдалануға рұқсат етілмеген ақша, бағалы қағаздардың, сондай-ақ өзге де заттардың, құжаттардың, бұйымдардың, азық-түліктердің ену арналарын анықтауға бағытталған шаралар және олардың енуін болдырмау бойынша шаралар қабылдау; </w:t>
      </w:r>
    </w:p>
    <w:bookmarkEnd w:id="52"/>
    <w:bookmarkStart w:name="z56" w:id="53"/>
    <w:p>
      <w:pPr>
        <w:spacing w:after="0"/>
        <w:ind w:left="0"/>
        <w:jc w:val="both"/>
      </w:pPr>
      <w:r>
        <w:rPr>
          <w:rFonts w:ascii="Times New Roman"/>
          <w:b w:val="false"/>
          <w:i w:val="false"/>
          <w:color w:val="000000"/>
          <w:sz w:val="28"/>
        </w:rPr>
        <w:t>
      6) сотталғандардың тұрғын және өндiрiстiк аймақтарда болуын бақылауға бағытталған шаралар;</w:t>
      </w:r>
    </w:p>
    <w:bookmarkEnd w:id="53"/>
    <w:bookmarkStart w:name="z57" w:id="54"/>
    <w:p>
      <w:pPr>
        <w:spacing w:after="0"/>
        <w:ind w:left="0"/>
        <w:jc w:val="both"/>
      </w:pPr>
      <w:r>
        <w:rPr>
          <w:rFonts w:ascii="Times New Roman"/>
          <w:b w:val="false"/>
          <w:i w:val="false"/>
          <w:color w:val="000000"/>
          <w:sz w:val="28"/>
        </w:rPr>
        <w:t>
      7) қараулар мен тiнтулер жүргiзу;</w:t>
      </w:r>
    </w:p>
    <w:bookmarkEnd w:id="54"/>
    <w:bookmarkStart w:name="z58" w:id="55"/>
    <w:p>
      <w:pPr>
        <w:spacing w:after="0"/>
        <w:ind w:left="0"/>
        <w:jc w:val="both"/>
      </w:pPr>
      <w:r>
        <w:rPr>
          <w:rFonts w:ascii="Times New Roman"/>
          <w:b w:val="false"/>
          <w:i w:val="false"/>
          <w:color w:val="000000"/>
          <w:sz w:val="28"/>
        </w:rPr>
        <w:t>
      8) мекеме әкімшілігінің қатардағы және басшы құрамымен, әскери қызметшілермен арнайы тактикалық сабақтар мен оқу-жаттығулар, сондай-ақ тінтуге жататын объектілерді көрсете отырып тінту іс-шараларын өткізу;</w:t>
      </w:r>
    </w:p>
    <w:bookmarkEnd w:id="55"/>
    <w:bookmarkStart w:name="z59" w:id="56"/>
    <w:p>
      <w:pPr>
        <w:spacing w:after="0"/>
        <w:ind w:left="0"/>
        <w:jc w:val="both"/>
      </w:pPr>
      <w:r>
        <w:rPr>
          <w:rFonts w:ascii="Times New Roman"/>
          <w:b w:val="false"/>
          <w:i w:val="false"/>
          <w:color w:val="000000"/>
          <w:sz w:val="28"/>
        </w:rPr>
        <w:t>
      9) бақылауды және қадағалауды жүзеге асыру үшін тартылатын күштер мен құралдар;</w:t>
      </w:r>
    </w:p>
    <w:bookmarkEnd w:id="56"/>
    <w:bookmarkStart w:name="z60" w:id="57"/>
    <w:p>
      <w:pPr>
        <w:spacing w:after="0"/>
        <w:ind w:left="0"/>
        <w:jc w:val="both"/>
      </w:pPr>
      <w:r>
        <w:rPr>
          <w:rFonts w:ascii="Times New Roman"/>
          <w:b w:val="false"/>
          <w:i w:val="false"/>
          <w:color w:val="000000"/>
          <w:sz w:val="28"/>
        </w:rPr>
        <w:t>
      10) қызмет өткеру орны, уақыты және тәртібі;</w:t>
      </w:r>
    </w:p>
    <w:bookmarkEnd w:id="57"/>
    <w:bookmarkStart w:name="z61" w:id="58"/>
    <w:p>
      <w:pPr>
        <w:spacing w:after="0"/>
        <w:ind w:left="0"/>
        <w:jc w:val="both"/>
      </w:pPr>
      <w:r>
        <w:rPr>
          <w:rFonts w:ascii="Times New Roman"/>
          <w:b w:val="false"/>
          <w:i w:val="false"/>
          <w:color w:val="000000"/>
          <w:sz w:val="28"/>
        </w:rPr>
        <w:t>
      11) қызмет өткеруді бақылау көрсетіледі;</w:t>
      </w:r>
    </w:p>
    <w:bookmarkEnd w:id="58"/>
    <w:p>
      <w:pPr>
        <w:spacing w:after="0"/>
        <w:ind w:left="0"/>
        <w:jc w:val="both"/>
      </w:pPr>
      <w:r>
        <w:rPr>
          <w:rFonts w:ascii="Times New Roman"/>
          <w:b w:val="false"/>
          <w:i w:val="false"/>
          <w:color w:val="000000"/>
          <w:sz w:val="28"/>
        </w:rPr>
        <w:t xml:space="preserve">
      Бiр ай мерзiмге арналған бақылау және қадағалау жөніндегі іс-шаралар жоспарына қосымша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мекеме басшы құрамының, кезекшi ауысымдардың, БӘЖ (бақылаушылар жасақшасының) кезекшілік кестелері, тiнту жүргiзу кестесі қоса беріледі. </w:t>
      </w:r>
    </w:p>
    <w:bookmarkStart w:name="z62" w:id="59"/>
    <w:p>
      <w:pPr>
        <w:spacing w:after="0"/>
        <w:ind w:left="0"/>
        <w:jc w:val="both"/>
      </w:pPr>
      <w:r>
        <w:rPr>
          <w:rFonts w:ascii="Times New Roman"/>
          <w:b w:val="false"/>
          <w:i w:val="false"/>
          <w:color w:val="000000"/>
          <w:sz w:val="28"/>
        </w:rPr>
        <w:t xml:space="preserve">
      15. Бақылау және қадағалау іс-шаралары жоспарлары және осы Қағиданың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кестелерді мекеме бастығының режим және жедел жұмыс жөніндегі орынбасары әскери бөлініс командирінің бақылаушылар қызметі жөніндегі орынбасарымен бірлесіп әзірлейді, мекеме бастығы бекітеді және бөлініс командирімен келісіледі. Іс-шаралар жоспары және кестелер: бір данасы мекеме бастығының режим және жедел жұмыс жөніндегі орынбасарында, екіншісі – режим бөлімінің, бөлімшесінің бастығында, топ басшысында, үшіншісі - әскери бөлініс командирінің бақылаушылар қызметі жөніндегі орынбасарында сақталады. </w:t>
      </w:r>
    </w:p>
    <w:bookmarkEnd w:id="59"/>
    <w:bookmarkStart w:name="z63" w:id="60"/>
    <w:p>
      <w:pPr>
        <w:spacing w:after="0"/>
        <w:ind w:left="0"/>
        <w:jc w:val="both"/>
      </w:pPr>
      <w:r>
        <w:rPr>
          <w:rFonts w:ascii="Times New Roman"/>
          <w:b w:val="false"/>
          <w:i w:val="false"/>
          <w:color w:val="000000"/>
          <w:sz w:val="28"/>
        </w:rPr>
        <w:t xml:space="preserve">
      16. Қадағалау жоспары бақылау және қадағалау сызбасынан, кіріспе бөлімінен, бақылау мен қадалау күштерінен және құралдарынан, мекеме әкімшілігі мен бақылау және қадағалауды жүзеге асыру бойынша БӘЖ (бақылаушылар жасақшасынан) құралған кезекшілік ауысым адамдарының нұсқаулығынан, БӘЖ адамдарының бекет табельдерінен және төтенше жағдайлар кезінде әрекет етуге арналған күштер мен құралдардың жауынгерлік есептемелерінен тұрады. Бақылау және қадағалау сызбасына оқшауланған учаскелер (орындау материалын және қоршаудың биіктігін көрсете отырып),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мекемені жабдықтауға қойылатын жалпы талаптарға сәйкес орнатылған тұрғын, тұрмыстық, өндірістік және басқа үй-жайлар (объектілердің атауын, олардың көлемі мен басқа объектілерге дейінгі арақашықтығын көрсетіп), бақылау және қадағалауды жүзеге асыру бойынша қызмет өткеру бекеттері және бағыттары, ішкі тыйым салынған аймақтағы негізгі қоршаудан 15-50 метр орналасқан жолақтағы жер асты құрылыстары мен құбырлары, тиеу, түсіру орындары және көлік құралдарының қозғалу жолы, таранға қарсы жабдықталған құралдар, байланыс және дабыл құралдары пункті, орнатылған бейне бақылау құралдары, сотталғандардың сапқа тұратын орны, сондай-ақ қашуға ынғайлы орындар, жеңілдетілген жағдайда ұсталатын сотталғандардың жұмыс істейтін және тұратын орындары, хабарлау сигналы енгізіледі. </w:t>
      </w:r>
    </w:p>
    <w:bookmarkEnd w:id="60"/>
    <w:bookmarkStart w:name="z64" w:id="61"/>
    <w:p>
      <w:pPr>
        <w:spacing w:after="0"/>
        <w:ind w:left="0"/>
        <w:jc w:val="both"/>
      </w:pPr>
      <w:r>
        <w:rPr>
          <w:rFonts w:ascii="Times New Roman"/>
          <w:b w:val="false"/>
          <w:i w:val="false"/>
          <w:color w:val="000000"/>
          <w:sz w:val="28"/>
        </w:rPr>
        <w:t xml:space="preserve">
      Төтенше қауіпсіздік мекемелерін қадағалау жоспарына бақылау және қадағалау бекеттері көрсетілген режимдік корпустардың қабаттық жоспарлары да енгізіледі. </w:t>
      </w:r>
    </w:p>
    <w:bookmarkEnd w:id="61"/>
    <w:bookmarkStart w:name="z65" w:id="62"/>
    <w:p>
      <w:pPr>
        <w:spacing w:after="0"/>
        <w:ind w:left="0"/>
        <w:jc w:val="left"/>
      </w:pPr>
      <w:r>
        <w:rPr>
          <w:rFonts w:ascii="Times New Roman"/>
          <w:b/>
          <w:i w:val="false"/>
          <w:color w:val="000000"/>
        </w:rPr>
        <w:t xml:space="preserve"> 2-параграф. Бақылау және қадағалауды жүзеге асыру бойынша</w:t>
      </w:r>
      <w:r>
        <w:br/>
      </w:r>
      <w:r>
        <w:rPr>
          <w:rFonts w:ascii="Times New Roman"/>
          <w:b/>
          <w:i w:val="false"/>
          <w:color w:val="000000"/>
        </w:rPr>
        <w:t>қызметті ұйымдастыру</w:t>
      </w:r>
    </w:p>
    <w:bookmarkEnd w:id="62"/>
    <w:bookmarkStart w:name="z66" w:id="63"/>
    <w:p>
      <w:pPr>
        <w:spacing w:after="0"/>
        <w:ind w:left="0"/>
        <w:jc w:val="both"/>
      </w:pPr>
      <w:r>
        <w:rPr>
          <w:rFonts w:ascii="Times New Roman"/>
          <w:b w:val="false"/>
          <w:i w:val="false"/>
          <w:color w:val="000000"/>
          <w:sz w:val="28"/>
        </w:rPr>
        <w:t xml:space="preserve">
      17. Бақылау және қадағалауды жүзеге асыру бойынша қызметті ұйымдастыруға: </w:t>
      </w:r>
    </w:p>
    <w:bookmarkEnd w:id="63"/>
    <w:bookmarkStart w:name="z67" w:id="64"/>
    <w:p>
      <w:pPr>
        <w:spacing w:after="0"/>
        <w:ind w:left="0"/>
        <w:jc w:val="both"/>
      </w:pPr>
      <w:r>
        <w:rPr>
          <w:rFonts w:ascii="Times New Roman"/>
          <w:b w:val="false"/>
          <w:i w:val="false"/>
          <w:color w:val="000000"/>
          <w:sz w:val="28"/>
        </w:rPr>
        <w:t>
      1) мекеме бастығының не оны алмастыратын адамның, әскери бөлініс командирінің сотталғандарды бақылау және қадағалауды тәулік бойы жүзеге асыру туралы шешімі (түнде – 1 ауысым, күндіз – 2 ауысым);</w:t>
      </w:r>
    </w:p>
    <w:bookmarkEnd w:id="64"/>
    <w:bookmarkStart w:name="z68" w:id="65"/>
    <w:p>
      <w:pPr>
        <w:spacing w:after="0"/>
        <w:ind w:left="0"/>
        <w:jc w:val="both"/>
      </w:pPr>
      <w:r>
        <w:rPr>
          <w:rFonts w:ascii="Times New Roman"/>
          <w:b w:val="false"/>
          <w:i w:val="false"/>
          <w:color w:val="000000"/>
          <w:sz w:val="28"/>
        </w:rPr>
        <w:t xml:space="preserve">
      2) мекеме әкімшілігінің жеке құрамын және ҰҰ әскери қызметшілерін дайындау, олардың кезекші ауысым құрамында қызмет өткере алу мәніне мекеменің медицина бөлімінің медицина қызметкерлері дайындалған кесте бойынша жүргізетін медициналық куәландырудан күн сайын өткізу; </w:t>
      </w:r>
    </w:p>
    <w:bookmarkEnd w:id="65"/>
    <w:bookmarkStart w:name="z69" w:id="66"/>
    <w:p>
      <w:pPr>
        <w:spacing w:after="0"/>
        <w:ind w:left="0"/>
        <w:jc w:val="both"/>
      </w:pPr>
      <w:r>
        <w:rPr>
          <w:rFonts w:ascii="Times New Roman"/>
          <w:b w:val="false"/>
          <w:i w:val="false"/>
          <w:color w:val="000000"/>
          <w:sz w:val="28"/>
        </w:rPr>
        <w:t xml:space="preserve">
      3) бақылау және қадағалауға тартылатын күштердің міндеттерін бекіту және өзара іс-қимыл жасасуды ұйымдастыру; </w:t>
      </w:r>
    </w:p>
    <w:bookmarkEnd w:id="66"/>
    <w:bookmarkStart w:name="z70" w:id="67"/>
    <w:p>
      <w:pPr>
        <w:spacing w:after="0"/>
        <w:ind w:left="0"/>
        <w:jc w:val="both"/>
      </w:pPr>
      <w:r>
        <w:rPr>
          <w:rFonts w:ascii="Times New Roman"/>
          <w:b w:val="false"/>
          <w:i w:val="false"/>
          <w:color w:val="000000"/>
          <w:sz w:val="28"/>
        </w:rPr>
        <w:t xml:space="preserve">
      4) қадағалауды жүзеге асыруды бақылау кіреді. </w:t>
      </w:r>
    </w:p>
    <w:bookmarkEnd w:id="67"/>
    <w:bookmarkStart w:name="z71" w:id="68"/>
    <w:p>
      <w:pPr>
        <w:spacing w:after="0"/>
        <w:ind w:left="0"/>
        <w:jc w:val="both"/>
      </w:pPr>
      <w:r>
        <w:rPr>
          <w:rFonts w:ascii="Times New Roman"/>
          <w:b w:val="false"/>
          <w:i w:val="false"/>
          <w:color w:val="000000"/>
          <w:sz w:val="28"/>
        </w:rPr>
        <w:t xml:space="preserve">
      18. Бір тәулікке шешім қабылданған кезде: </w:t>
      </w:r>
    </w:p>
    <w:bookmarkEnd w:id="68"/>
    <w:bookmarkStart w:name="z72" w:id="69"/>
    <w:p>
      <w:pPr>
        <w:spacing w:after="0"/>
        <w:ind w:left="0"/>
        <w:jc w:val="both"/>
      </w:pPr>
      <w:r>
        <w:rPr>
          <w:rFonts w:ascii="Times New Roman"/>
          <w:b w:val="false"/>
          <w:i w:val="false"/>
          <w:color w:val="000000"/>
          <w:sz w:val="28"/>
        </w:rPr>
        <w:t xml:space="preserve">
      1) өткен тәулікте мекемедегі құқықтық тәртіп жағдайы, құқықтық бұзушылық түрлері мен ахуалдары, ондай болған жағдайда оны жасауға ықпал еткен жағдайлар мен себептер; </w:t>
      </w:r>
    </w:p>
    <w:bookmarkEnd w:id="69"/>
    <w:bookmarkStart w:name="z73" w:id="70"/>
    <w:p>
      <w:pPr>
        <w:spacing w:after="0"/>
        <w:ind w:left="0"/>
        <w:jc w:val="both"/>
      </w:pPr>
      <w:r>
        <w:rPr>
          <w:rFonts w:ascii="Times New Roman"/>
          <w:b w:val="false"/>
          <w:i w:val="false"/>
          <w:color w:val="000000"/>
          <w:sz w:val="28"/>
        </w:rPr>
        <w:t xml:space="preserve">
      2) кезекші ауысымның, БӘЖ саны, құрамы және міндеттері, қызмет атқару түрі мен тәртібі (кестесі); </w:t>
      </w:r>
    </w:p>
    <w:bookmarkEnd w:id="70"/>
    <w:bookmarkStart w:name="z74" w:id="71"/>
    <w:p>
      <w:pPr>
        <w:spacing w:after="0"/>
        <w:ind w:left="0"/>
        <w:jc w:val="both"/>
      </w:pPr>
      <w:r>
        <w:rPr>
          <w:rFonts w:ascii="Times New Roman"/>
          <w:b w:val="false"/>
          <w:i w:val="false"/>
          <w:color w:val="000000"/>
          <w:sz w:val="28"/>
        </w:rPr>
        <w:t xml:space="preserve">
      3) сотталғандардың тұратын және жүрген жерлерінде орын алуы мүмкін іс-әрекеттері; </w:t>
      </w:r>
    </w:p>
    <w:bookmarkEnd w:id="71"/>
    <w:bookmarkStart w:name="z75" w:id="72"/>
    <w:p>
      <w:pPr>
        <w:spacing w:after="0"/>
        <w:ind w:left="0"/>
        <w:jc w:val="both"/>
      </w:pPr>
      <w:r>
        <w:rPr>
          <w:rFonts w:ascii="Times New Roman"/>
          <w:b w:val="false"/>
          <w:i w:val="false"/>
          <w:color w:val="000000"/>
          <w:sz w:val="28"/>
        </w:rPr>
        <w:t xml:space="preserve">
      4) қойылған міндеттерді орындау бойынша мекеме әкімшілігі ҰҰ бөлінісімен бірлесіп өткізген іс-шаралары; </w:t>
      </w:r>
    </w:p>
    <w:bookmarkEnd w:id="72"/>
    <w:bookmarkStart w:name="z76" w:id="73"/>
    <w:p>
      <w:pPr>
        <w:spacing w:after="0"/>
        <w:ind w:left="0"/>
        <w:jc w:val="both"/>
      </w:pPr>
      <w:r>
        <w:rPr>
          <w:rFonts w:ascii="Times New Roman"/>
          <w:b w:val="false"/>
          <w:i w:val="false"/>
          <w:color w:val="000000"/>
          <w:sz w:val="28"/>
        </w:rPr>
        <w:t>
      5) жер асты құбырларын (құрылыстарын) және бақылау-із жолағын (бұдан әрі - БІЖ), сондай-ақ қашуға және басқа да қылмыстар жасауға қолайлы орындарды тексеруге тағайындалған адамдар мен уақыты ескеріледі.</w:t>
      </w:r>
    </w:p>
    <w:bookmarkEnd w:id="73"/>
    <w:bookmarkStart w:name="z77" w:id="74"/>
    <w:p>
      <w:pPr>
        <w:spacing w:after="0"/>
        <w:ind w:left="0"/>
        <w:jc w:val="both"/>
      </w:pPr>
      <w:r>
        <w:rPr>
          <w:rFonts w:ascii="Times New Roman"/>
          <w:b w:val="false"/>
          <w:i w:val="false"/>
          <w:color w:val="000000"/>
          <w:sz w:val="28"/>
        </w:rPr>
        <w:t xml:space="preserve">
      19. Бақылау мен қадағалауды тәулікке ұйымдастыру шешімі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әскери бөлініс командирінің бақылаушылар қызметі жөніндегі орынбасары дайындаған, мекеме бастығының режим және жедел жұмыс жөніндегі орынбасарымен келісілген, кезекші ауысым қызметке түсерден кем дегенде 12 сағат бұрын мекеме бастығы мен әскери бөлініс командирі бекітіп, МБКК-ге берілетін бақылау және қадағалаудың тәуліктік ведомосында ресімделеді. Бір тәулік өткен соң, режим бөлімінің, бөлімшесінің бастығы, топ басшысы және бақылаушылар взводының командирі бақылау және қадағалау нәтижелерін бірлесіп талдағаннан және мекеме мен бөлініс басшылығына жоспарланған іс-шаралардың орындалғаны туралы баяндағаннан кейін, бақылау және қадағалаудың тәуліктік ведомосі режим бөліміне, бөлімшесіне, тобына, көшірмесі әскери бөлініске сақтауға беріледі. </w:t>
      </w:r>
    </w:p>
    <w:bookmarkEnd w:id="74"/>
    <w:bookmarkStart w:name="z78" w:id="75"/>
    <w:p>
      <w:pPr>
        <w:spacing w:after="0"/>
        <w:ind w:left="0"/>
        <w:jc w:val="both"/>
      </w:pPr>
      <w:r>
        <w:rPr>
          <w:rFonts w:ascii="Times New Roman"/>
          <w:b w:val="false"/>
          <w:i w:val="false"/>
          <w:color w:val="000000"/>
          <w:sz w:val="28"/>
        </w:rPr>
        <w:t xml:space="preserve">
      20. БӘЖ жеке құрамын даярлау қызметке түсетін күні бөлініс командирінің бақылаушылар қызметі жөніндегі орынбасары немесе бақылаушылар взводының командирі, ал ҚАЖ бақылаушылар жасақшасын бақылаушылар қызметі бөлімінің бастығы не оның орынбасары жүргізеді. Оған: </w:t>
      </w:r>
    </w:p>
    <w:bookmarkEnd w:id="75"/>
    <w:bookmarkStart w:name="z79" w:id="76"/>
    <w:p>
      <w:pPr>
        <w:spacing w:after="0"/>
        <w:ind w:left="0"/>
        <w:jc w:val="both"/>
      </w:pPr>
      <w:r>
        <w:rPr>
          <w:rFonts w:ascii="Times New Roman"/>
          <w:b w:val="false"/>
          <w:i w:val="false"/>
          <w:color w:val="000000"/>
          <w:sz w:val="28"/>
        </w:rPr>
        <w:t xml:space="preserve">
      1) 5 минутқа дейін БӘЖБ (БЖБ) нұсқамасы; </w:t>
      </w:r>
    </w:p>
    <w:bookmarkEnd w:id="76"/>
    <w:bookmarkStart w:name="z80" w:id="77"/>
    <w:p>
      <w:pPr>
        <w:spacing w:after="0"/>
        <w:ind w:left="0"/>
        <w:jc w:val="both"/>
      </w:pPr>
      <w:r>
        <w:rPr>
          <w:rFonts w:ascii="Times New Roman"/>
          <w:b w:val="false"/>
          <w:i w:val="false"/>
          <w:color w:val="000000"/>
          <w:sz w:val="28"/>
        </w:rPr>
        <w:t xml:space="preserve">
      2) кешкі ауысымның БӘЖ жеке құрамымен ерекше міндеттерді, жағдайдың жаңа деректерді зерделеу бойынша нұсқама сабақ (50 мин.кем емес). Оқиғалар кезінде іс-қимыл кіріспе, сондай-ақ нормативтер және міндеттер бойынша (практикалық жаттығулар), нұсқама сабақтар мекеменің күн тәртібі мен кезекші ауысымның қызмет өткеруін ұйымдастыруға кедергі келтірмейтін уақытта жүргізілуі тиіс; </w:t>
      </w:r>
    </w:p>
    <w:bookmarkEnd w:id="77"/>
    <w:bookmarkStart w:name="z81" w:id="78"/>
    <w:p>
      <w:pPr>
        <w:spacing w:after="0"/>
        <w:ind w:left="0"/>
        <w:jc w:val="both"/>
      </w:pPr>
      <w:r>
        <w:rPr>
          <w:rFonts w:ascii="Times New Roman"/>
          <w:b w:val="false"/>
          <w:i w:val="false"/>
          <w:color w:val="000000"/>
          <w:sz w:val="28"/>
        </w:rPr>
        <w:t xml:space="preserve">
      3) қызметтік міндеттерді сапалы орындауға, қырағылықты арттыруға, сатқындыққа бармауға және сотталғандарды бақылау және қадағалауды жүзеге асыру кезінде заңдылықты сақтауға, қолданыстағы заңнаманы бұзғаны үшін жауапкершілік туралы еске салуға бағытталған тәрбие жұмысы (20 мин. кем емес). </w:t>
      </w:r>
    </w:p>
    <w:bookmarkEnd w:id="78"/>
    <w:bookmarkStart w:name="z82" w:id="79"/>
    <w:p>
      <w:pPr>
        <w:spacing w:after="0"/>
        <w:ind w:left="0"/>
        <w:jc w:val="both"/>
      </w:pPr>
      <w:r>
        <w:rPr>
          <w:rFonts w:ascii="Times New Roman"/>
          <w:b w:val="false"/>
          <w:i w:val="false"/>
          <w:color w:val="000000"/>
          <w:sz w:val="28"/>
        </w:rPr>
        <w:t xml:space="preserve">
      4) жеке құрамды материалдық-техникалық қамтамасыз ету; </w:t>
      </w:r>
    </w:p>
    <w:bookmarkEnd w:id="79"/>
    <w:bookmarkStart w:name="z83" w:id="80"/>
    <w:p>
      <w:pPr>
        <w:spacing w:after="0"/>
        <w:ind w:left="0"/>
        <w:jc w:val="both"/>
      </w:pPr>
      <w:r>
        <w:rPr>
          <w:rFonts w:ascii="Times New Roman"/>
          <w:b w:val="false"/>
          <w:i w:val="false"/>
          <w:color w:val="000000"/>
          <w:sz w:val="28"/>
        </w:rPr>
        <w:t>
      5) қызмет өткеруге бұйрық беру кіреді.</w:t>
      </w:r>
    </w:p>
    <w:bookmarkEnd w:id="80"/>
    <w:bookmarkStart w:name="z84" w:id="81"/>
    <w:p>
      <w:pPr>
        <w:spacing w:after="0"/>
        <w:ind w:left="0"/>
        <w:jc w:val="both"/>
      </w:pPr>
      <w:r>
        <w:rPr>
          <w:rFonts w:ascii="Times New Roman"/>
          <w:b w:val="false"/>
          <w:i w:val="false"/>
          <w:color w:val="000000"/>
          <w:sz w:val="28"/>
        </w:rPr>
        <w:t xml:space="preserve">
      Дайындық ұзақтығы алда тұрған міндеттерді орындау ерекшеліктерімен, жеке құрамның жалпы дайындық деңгейімен және басқа да мән-жайлармен анықталады. </w:t>
      </w:r>
    </w:p>
    <w:bookmarkEnd w:id="81"/>
    <w:bookmarkStart w:name="z85" w:id="82"/>
    <w:p>
      <w:pPr>
        <w:spacing w:after="0"/>
        <w:ind w:left="0"/>
        <w:jc w:val="both"/>
      </w:pPr>
      <w:r>
        <w:rPr>
          <w:rFonts w:ascii="Times New Roman"/>
          <w:b w:val="false"/>
          <w:i w:val="false"/>
          <w:color w:val="000000"/>
          <w:sz w:val="28"/>
        </w:rPr>
        <w:t xml:space="preserve">
      21. БӘЖБ нұсқамасын әскери бөлініс командирі немесе оның бақылаушылар қызметі жөніндегі орынбасары, ал БӘЖ-на мекеме бастығының режим және жедел жұмыс жөніндегі орынбасары немесе бақылаушылар қызметі бөлімінің бастығы жүргізеді. Нұсқамада БӘЖ өткен тәуліктегі қызмет қорытындысы, жедел жағдай, бақылаушылар әскери жасағына тапсырма және орындау ерекшеліктері жеткізіледі, сондай-ақ жеке құрамды дайындау бойынша не істеу қажет екені және киім нысаны көрсетіледі. </w:t>
      </w:r>
    </w:p>
    <w:bookmarkEnd w:id="82"/>
    <w:bookmarkStart w:name="z86" w:id="83"/>
    <w:p>
      <w:pPr>
        <w:spacing w:after="0"/>
        <w:ind w:left="0"/>
        <w:jc w:val="both"/>
      </w:pPr>
      <w:r>
        <w:rPr>
          <w:rFonts w:ascii="Times New Roman"/>
          <w:b w:val="false"/>
          <w:i w:val="false"/>
          <w:color w:val="000000"/>
          <w:sz w:val="28"/>
        </w:rPr>
        <w:t xml:space="preserve">
      22. Жеке құраммен нұсқама сабағы сыныпта объектілердің сызбасы мен макеттерін, көрнекі құралдарды, ҰҰ бөліністерінің ТҚӘҚ қалашығында немесе тікелей объектілерде (ТИ, ЖАК, кездесу бөлмесінде, басқа да бекеттер мен үй-жайларда) қашуға бейім сотталғандардың фотосуреттерін пайдалана отырып жүргізіледі. </w:t>
      </w:r>
    </w:p>
    <w:bookmarkEnd w:id="83"/>
    <w:p>
      <w:pPr>
        <w:spacing w:after="0"/>
        <w:ind w:left="0"/>
        <w:jc w:val="both"/>
      </w:pPr>
      <w:r>
        <w:rPr>
          <w:rFonts w:ascii="Times New Roman"/>
          <w:b w:val="false"/>
          <w:i w:val="false"/>
          <w:color w:val="000000"/>
          <w:sz w:val="28"/>
        </w:rPr>
        <w:t xml:space="preserve">
      Нұсқама сабақтарда жасақша құрамы жарияланады, жедел жағдай және БӘЖ міндеті жеткізіледі, сондай-ақ объектілердегі әкімшілік өкілдері айтылады. Сабақ барысында жеке құрамның жалпы және ерекше міндеттері мен жағдай шиеленіскен кезде іс-әрекеттер тәртібін білулері тексеріледі. Жауынгерлік қызметті өткеру кезінде заңдылықты қамтамасыз етуге, сотталғандарды үнемі бақылауда ұстауға, олардың жаза өтеудің </w:t>
      </w:r>
      <w:r>
        <w:rPr>
          <w:rFonts w:ascii="Times New Roman"/>
          <w:b w:val="false"/>
          <w:i w:val="false"/>
          <w:color w:val="000000"/>
          <w:sz w:val="28"/>
        </w:rPr>
        <w:t>белгіленген</w:t>
      </w:r>
      <w:r>
        <w:rPr>
          <w:rFonts w:ascii="Times New Roman"/>
          <w:b w:val="false"/>
          <w:i w:val="false"/>
          <w:color w:val="000000"/>
          <w:sz w:val="28"/>
        </w:rPr>
        <w:t xml:space="preserve"> тәртібін сақтауын және мекемені күзетуді жүзеге асыратын бөлініспен және қарауылмен өзара іс-қимыл жасасу тәртібіне ерекше назар аударылады. Ерекше бақылауды қажет ететін объектілер мен орындар анықталады, сондай-ақ жауынгерлік қызмет өткеру уақыты белгіленеді. </w:t>
      </w:r>
    </w:p>
    <w:bookmarkStart w:name="z87" w:id="84"/>
    <w:p>
      <w:pPr>
        <w:spacing w:after="0"/>
        <w:ind w:left="0"/>
        <w:jc w:val="both"/>
      </w:pPr>
      <w:r>
        <w:rPr>
          <w:rFonts w:ascii="Times New Roman"/>
          <w:b w:val="false"/>
          <w:i w:val="false"/>
          <w:color w:val="000000"/>
          <w:sz w:val="28"/>
        </w:rPr>
        <w:t xml:space="preserve">
      23. БӘЖ-ның қызмет өткеруге бұйрықты әскери бөлініс командирі немесе оның бақылаушылар қызметі жөніндегі орынбасары береді. </w:t>
      </w:r>
    </w:p>
    <w:bookmarkEnd w:id="84"/>
    <w:p>
      <w:pPr>
        <w:spacing w:after="0"/>
        <w:ind w:left="0"/>
        <w:jc w:val="both"/>
      </w:pPr>
      <w:r>
        <w:rPr>
          <w:rFonts w:ascii="Times New Roman"/>
          <w:b w:val="false"/>
          <w:i w:val="false"/>
          <w:color w:val="000000"/>
          <w:sz w:val="28"/>
        </w:rPr>
        <w:t xml:space="preserve">
      Бұйрық берердің алдында БӘЖБ БӘЖ сапқа тұрғызады (бірқатарлы немесе екі қатарлы), жасақша адамдарының жабдықтарын тексеріп, әскери бөлініс командиріне немесе оның бақылаушылар қызметі жөніндегі орынбасарына баяндайды. </w:t>
      </w:r>
    </w:p>
    <w:p>
      <w:pPr>
        <w:spacing w:after="0"/>
        <w:ind w:left="0"/>
        <w:jc w:val="both"/>
      </w:pPr>
      <w:r>
        <w:rPr>
          <w:rFonts w:ascii="Times New Roman"/>
          <w:b w:val="false"/>
          <w:i w:val="false"/>
          <w:color w:val="000000"/>
          <w:sz w:val="28"/>
        </w:rPr>
        <w:t xml:space="preserve">
      Мысалы: "Капитан мырза! БӘЖ жасақшасы қызмет өткеруге бұйрық алу үшін сапқа тұрғызылды. БӘЖБ сержант Әбдірахманов". </w:t>
      </w:r>
    </w:p>
    <w:p>
      <w:pPr>
        <w:spacing w:after="0"/>
        <w:ind w:left="0"/>
        <w:jc w:val="both"/>
      </w:pPr>
      <w:r>
        <w:rPr>
          <w:rFonts w:ascii="Times New Roman"/>
          <w:b w:val="false"/>
          <w:i w:val="false"/>
          <w:color w:val="000000"/>
          <w:sz w:val="28"/>
        </w:rPr>
        <w:t xml:space="preserve">
      Бөлініс командирі (бұйрықты беруші адам) жеке құрамның қызмет өткеруге дайындығын, сыртқы келбетін тексереді, содан кейін "Жасақша – Түзел", "Тік тұр" деген команда береді, қолын бас киіміне апарып бұйрық береді. </w:t>
      </w:r>
    </w:p>
    <w:p>
      <w:pPr>
        <w:spacing w:after="0"/>
        <w:ind w:left="0"/>
        <w:jc w:val="both"/>
      </w:pPr>
      <w:r>
        <w:rPr>
          <w:rFonts w:ascii="Times New Roman"/>
          <w:b w:val="false"/>
          <w:i w:val="false"/>
          <w:color w:val="000000"/>
          <w:sz w:val="28"/>
        </w:rPr>
        <w:t xml:space="preserve">
      БӘЖ бұйрығында: </w:t>
      </w:r>
    </w:p>
    <w:bookmarkStart w:name="z88" w:id="85"/>
    <w:p>
      <w:pPr>
        <w:spacing w:after="0"/>
        <w:ind w:left="0"/>
        <w:jc w:val="both"/>
      </w:pPr>
      <w:r>
        <w:rPr>
          <w:rFonts w:ascii="Times New Roman"/>
          <w:b w:val="false"/>
          <w:i w:val="false"/>
          <w:color w:val="000000"/>
          <w:sz w:val="28"/>
        </w:rPr>
        <w:t>
      1) жасақша міндеті;</w:t>
      </w:r>
    </w:p>
    <w:bookmarkEnd w:id="85"/>
    <w:bookmarkStart w:name="z89" w:id="86"/>
    <w:p>
      <w:pPr>
        <w:spacing w:after="0"/>
        <w:ind w:left="0"/>
        <w:jc w:val="both"/>
      </w:pPr>
      <w:r>
        <w:rPr>
          <w:rFonts w:ascii="Times New Roman"/>
          <w:b w:val="false"/>
          <w:i w:val="false"/>
          <w:color w:val="000000"/>
          <w:sz w:val="28"/>
        </w:rPr>
        <w:t xml:space="preserve">
      2) заңдылықты бұзушылықтарға және сотталғандармен, оның туыстарымен қызметтен тыс байланысқа жол бермеу бойынша шаралар, төтенше жағдайлар, зіл-зала және басқа да апаттар кезінде іс-әрекет тәртібі; </w:t>
      </w:r>
    </w:p>
    <w:bookmarkEnd w:id="86"/>
    <w:bookmarkStart w:name="z90" w:id="87"/>
    <w:p>
      <w:pPr>
        <w:spacing w:after="0"/>
        <w:ind w:left="0"/>
        <w:jc w:val="both"/>
      </w:pPr>
      <w:r>
        <w:rPr>
          <w:rFonts w:ascii="Times New Roman"/>
          <w:b w:val="false"/>
          <w:i w:val="false"/>
          <w:color w:val="000000"/>
          <w:sz w:val="28"/>
        </w:rPr>
        <w:t xml:space="preserve">
      3) бөлініспен, қарауылмен және мекеме әкімшілігімен байланыс ұстау тәртібі; </w:t>
      </w:r>
    </w:p>
    <w:bookmarkEnd w:id="87"/>
    <w:bookmarkStart w:name="z91" w:id="88"/>
    <w:p>
      <w:pPr>
        <w:spacing w:after="0"/>
        <w:ind w:left="0"/>
        <w:jc w:val="both"/>
      </w:pPr>
      <w:r>
        <w:rPr>
          <w:rFonts w:ascii="Times New Roman"/>
          <w:b w:val="false"/>
          <w:i w:val="false"/>
          <w:color w:val="000000"/>
          <w:sz w:val="28"/>
        </w:rPr>
        <w:t xml:space="preserve">
      4) қызмет өткеру мерзімі; </w:t>
      </w:r>
    </w:p>
    <w:bookmarkEnd w:id="88"/>
    <w:bookmarkStart w:name="z92" w:id="89"/>
    <w:p>
      <w:pPr>
        <w:spacing w:after="0"/>
        <w:ind w:left="0"/>
        <w:jc w:val="both"/>
      </w:pPr>
      <w:r>
        <w:rPr>
          <w:rFonts w:ascii="Times New Roman"/>
          <w:b w:val="false"/>
          <w:i w:val="false"/>
          <w:color w:val="000000"/>
          <w:sz w:val="28"/>
        </w:rPr>
        <w:t>
      5) БӘЖБ көрсетіледі.</w:t>
      </w:r>
    </w:p>
    <w:bookmarkEnd w:id="89"/>
    <w:bookmarkStart w:name="z93" w:id="90"/>
    <w:p>
      <w:pPr>
        <w:spacing w:after="0"/>
        <w:ind w:left="0"/>
        <w:jc w:val="both"/>
      </w:pPr>
      <w:r>
        <w:rPr>
          <w:rFonts w:ascii="Times New Roman"/>
          <w:b w:val="false"/>
          <w:i w:val="false"/>
          <w:color w:val="000000"/>
          <w:sz w:val="28"/>
        </w:rPr>
        <w:t xml:space="preserve">
      24. Қызмет өткеруге бұйрық алғаннан кейін БӘЖ (бақылаушылар жасақшасы) қызмет басталғанға дейін 20 минут қалғанда МБКК-ге келеді. БӘЖБ (БЖБ) Мысалы: "Майор мырза! БӘЖ (бақылаушылар жасақшасы) толық құрамда қызметке келді. БӘЖБ (БЖБ) сержант Әбдірахманов" </w:t>
      </w:r>
    </w:p>
    <w:bookmarkEnd w:id="90"/>
    <w:p>
      <w:pPr>
        <w:spacing w:after="0"/>
        <w:ind w:left="0"/>
        <w:jc w:val="both"/>
      </w:pPr>
      <w:r>
        <w:rPr>
          <w:rFonts w:ascii="Times New Roman"/>
          <w:b w:val="false"/>
          <w:i w:val="false"/>
          <w:color w:val="000000"/>
          <w:sz w:val="28"/>
        </w:rPr>
        <w:t xml:space="preserve">
      МБКК БӘЖ (бақылаушылар жасақшасы) құрамымен, міндеттерін білуімен танысқаннан кейін кезекші ауысымның жеке құрамын сапқа тұрғызады, жабдықтарын тексереді және мекеме бастығының режим және жедел жұмыс жөніндегі орынбасарына не бөлініс командирінің бақылаушылар қызметі жөніндегі орынбасарымен бірлесіп, нұсқаулық жүргізетін және мекемедегі жағдайды жеткізетін оны алмастыратын адамға баяндайды. </w:t>
      </w:r>
    </w:p>
    <w:p>
      <w:pPr>
        <w:spacing w:after="0"/>
        <w:ind w:left="0"/>
        <w:jc w:val="both"/>
      </w:pPr>
      <w:r>
        <w:rPr>
          <w:rFonts w:ascii="Times New Roman"/>
          <w:b w:val="false"/>
          <w:i w:val="false"/>
          <w:color w:val="000000"/>
          <w:sz w:val="28"/>
        </w:rPr>
        <w:t xml:space="preserve">
      Нұсқама жүргізу кезінде қызмет өткеру кезінде заңдылықты, сотталғандарды ұдайы бақылауды, олардың жаза өтеудін белгіленген тәртібін, жедел жағдай шиеленіскен кезде іс-әрекеттерді сақтауына және мекемені күзетуді жүзеге асыратын қарауылмен өзара іс-қимыл жасасу тәртібіне ерекше назар аударылады. Ерекше бақылауды қажет ететін объектілер мен орындар анықталады, сондай-ақ қызмет өткеру уақыты белгіленеді. </w:t>
      </w:r>
    </w:p>
    <w:p>
      <w:pPr>
        <w:spacing w:after="0"/>
        <w:ind w:left="0"/>
        <w:jc w:val="both"/>
      </w:pPr>
      <w:r>
        <w:rPr>
          <w:rFonts w:ascii="Times New Roman"/>
          <w:b w:val="false"/>
          <w:i w:val="false"/>
          <w:color w:val="000000"/>
          <w:sz w:val="28"/>
        </w:rPr>
        <w:t xml:space="preserve">
      Камерада ұстайтын мекемеде нұсқама жүргізу кезінде қосымша (уақытша) бекеттер қою арқылы бақылауды және қадағалауды күшейту бойынша нақты шаралардың, сондай-ақ қорытынды тінту, техникалық қарау жүргізілуі тиіс камералардың нөмірі және басқа да өкімдер көрсетіледі. </w:t>
      </w:r>
    </w:p>
    <w:p>
      <w:pPr>
        <w:spacing w:after="0"/>
        <w:ind w:left="0"/>
        <w:jc w:val="both"/>
      </w:pPr>
      <w:r>
        <w:rPr>
          <w:rFonts w:ascii="Times New Roman"/>
          <w:b w:val="false"/>
          <w:i w:val="false"/>
          <w:color w:val="000000"/>
          <w:sz w:val="28"/>
        </w:rPr>
        <w:t>
      МБКК қызметке түскенге дейін кезекші ауысым құрамында қызметке түсетін мекеме қызметкерлеріне байланыс құралдарын, сондай-ақ арнайы құралдарды береді, бұл туралы мекеменің кезекші ауысымға арнайы құралдарды беруді есепке алу журналына белгі қояды, ал бақылаушылардың әскери жасақшасына арнайы құралдар мен байланыс құралдарын беруді рота бойынша кезекші бөліністе қызмет өткеруге бұйрық алардың алдында арнайы құралдарды беруді есепке алу журналына белгі қойып және арнайы құралдарды алған адамның қолын қойдыра отырып жүзеге асырады.</w:t>
      </w:r>
    </w:p>
    <w:bookmarkStart w:name="z94" w:id="91"/>
    <w:p>
      <w:pPr>
        <w:spacing w:after="0"/>
        <w:ind w:left="0"/>
        <w:jc w:val="both"/>
      </w:pPr>
      <w:r>
        <w:rPr>
          <w:rFonts w:ascii="Times New Roman"/>
          <w:b w:val="false"/>
          <w:i w:val="false"/>
          <w:color w:val="000000"/>
          <w:sz w:val="28"/>
        </w:rPr>
        <w:t xml:space="preserve">
      25. МБКК-нің рұқсатымен кезекші ауысым, БӘЖ (бақылаушылар жасақшасы) тұрғын аймаққа ауысымға түседі, ал БӘЖ (бақылаушылар жасақшасы) адамдары бөлек орналасқан өндірістік объектілерге қызмет өткеру үшін өз бетінше қызмет өткеру орындарына барады және түскені туралы объекті әкімшілігінің өкіліне баяндайды. </w:t>
      </w:r>
    </w:p>
    <w:bookmarkEnd w:id="91"/>
    <w:bookmarkStart w:name="z95" w:id="92"/>
    <w:p>
      <w:pPr>
        <w:spacing w:after="0"/>
        <w:ind w:left="0"/>
        <w:jc w:val="both"/>
      </w:pPr>
      <w:r>
        <w:rPr>
          <w:rFonts w:ascii="Times New Roman"/>
          <w:b w:val="false"/>
          <w:i w:val="false"/>
          <w:color w:val="000000"/>
          <w:sz w:val="28"/>
        </w:rPr>
        <w:t xml:space="preserve">
      26. Бекетке түскен бақылаушылар жеке қарап шығу жолымен объект жабдықтарының, БІЖ, КҚБжИТҚ, жер асты құбырларының, қызмет өткеретін орнының бүтіндігі мен жұмыс жағдайында екеніне көз жеткізіп, сотталғандар арасындағы жағдайды, қашуға бейім адамдардың жүрген және жұмыс орнын нақтылайды. </w:t>
      </w:r>
    </w:p>
    <w:bookmarkEnd w:id="92"/>
    <w:bookmarkStart w:name="z96" w:id="93"/>
    <w:p>
      <w:pPr>
        <w:spacing w:after="0"/>
        <w:ind w:left="0"/>
        <w:jc w:val="both"/>
      </w:pPr>
      <w:r>
        <w:rPr>
          <w:rFonts w:ascii="Times New Roman"/>
          <w:b w:val="false"/>
          <w:i w:val="false"/>
          <w:color w:val="000000"/>
          <w:sz w:val="28"/>
        </w:rPr>
        <w:t xml:space="preserve">
      27. Мекемеде бақылауды және қадағалауды жүзеге асыру бойынша кезекшілікке түсетін БӘЖ (бақылаушылар жасақшасы) мекеме аумағына кірген сәттен бастап шыққан сәтке дейін мекеме бастығының, оның орынбасарларының, МБКК-нің бағынысына өтеді және олардың тікелей басшылығымен қызмет өткереді. Қызмет өткеру кезінде БӘЖ (бақылаушылар жасақшасы) адамдары тек кімнің жедел бағынуына түскен адамның командасын орындайды. </w:t>
      </w:r>
    </w:p>
    <w:bookmarkEnd w:id="93"/>
    <w:bookmarkStart w:name="z97" w:id="94"/>
    <w:p>
      <w:pPr>
        <w:spacing w:after="0"/>
        <w:ind w:left="0"/>
        <w:jc w:val="both"/>
      </w:pPr>
      <w:r>
        <w:rPr>
          <w:rFonts w:ascii="Times New Roman"/>
          <w:b w:val="false"/>
          <w:i w:val="false"/>
          <w:color w:val="000000"/>
          <w:sz w:val="28"/>
        </w:rPr>
        <w:t xml:space="preserve">
      28. Бақылау және қадағалау бекеттері: </w:t>
      </w:r>
    </w:p>
    <w:bookmarkEnd w:id="94"/>
    <w:bookmarkStart w:name="z98" w:id="95"/>
    <w:p>
      <w:pPr>
        <w:spacing w:after="0"/>
        <w:ind w:left="0"/>
        <w:jc w:val="both"/>
      </w:pPr>
      <w:r>
        <w:rPr>
          <w:rFonts w:ascii="Times New Roman"/>
          <w:b w:val="false"/>
          <w:i w:val="false"/>
          <w:color w:val="000000"/>
          <w:sz w:val="28"/>
        </w:rPr>
        <w:t>
      1) МБКК (БӘЖ) (әр мекеменің ерекшелігіне байланысты, біріккен немесе бөлек);</w:t>
      </w:r>
    </w:p>
    <w:bookmarkEnd w:id="95"/>
    <w:bookmarkStart w:name="z99" w:id="96"/>
    <w:p>
      <w:pPr>
        <w:spacing w:after="0"/>
        <w:ind w:left="0"/>
        <w:jc w:val="both"/>
      </w:pPr>
      <w:r>
        <w:rPr>
          <w:rFonts w:ascii="Times New Roman"/>
          <w:b w:val="false"/>
          <w:i w:val="false"/>
          <w:color w:val="000000"/>
          <w:sz w:val="28"/>
        </w:rPr>
        <w:t>
      2) ТИ, ЖАК-да;</w:t>
      </w:r>
    </w:p>
    <w:bookmarkEnd w:id="96"/>
    <w:bookmarkStart w:name="z100" w:id="97"/>
    <w:p>
      <w:pPr>
        <w:spacing w:after="0"/>
        <w:ind w:left="0"/>
        <w:jc w:val="both"/>
      </w:pPr>
      <w:r>
        <w:rPr>
          <w:rFonts w:ascii="Times New Roman"/>
          <w:b w:val="false"/>
          <w:i w:val="false"/>
          <w:color w:val="000000"/>
          <w:sz w:val="28"/>
        </w:rPr>
        <w:t xml:space="preserve">
      3) жазаны өтеудің қатаң ұстау жағдайының үй-жайында; </w:t>
      </w:r>
    </w:p>
    <w:bookmarkEnd w:id="97"/>
    <w:bookmarkStart w:name="z101" w:id="98"/>
    <w:p>
      <w:pPr>
        <w:spacing w:after="0"/>
        <w:ind w:left="0"/>
        <w:jc w:val="both"/>
      </w:pPr>
      <w:r>
        <w:rPr>
          <w:rFonts w:ascii="Times New Roman"/>
          <w:b w:val="false"/>
          <w:i w:val="false"/>
          <w:color w:val="000000"/>
          <w:sz w:val="28"/>
        </w:rPr>
        <w:t xml:space="preserve">
      4) тұрғын аймақта; </w:t>
      </w:r>
    </w:p>
    <w:bookmarkEnd w:id="98"/>
    <w:bookmarkStart w:name="z102" w:id="99"/>
    <w:p>
      <w:pPr>
        <w:spacing w:after="0"/>
        <w:ind w:left="0"/>
        <w:jc w:val="both"/>
      </w:pPr>
      <w:r>
        <w:rPr>
          <w:rFonts w:ascii="Times New Roman"/>
          <w:b w:val="false"/>
          <w:i w:val="false"/>
          <w:color w:val="000000"/>
          <w:sz w:val="28"/>
        </w:rPr>
        <w:t xml:space="preserve">
      5) өндірістік аймақта; </w:t>
      </w:r>
    </w:p>
    <w:bookmarkEnd w:id="99"/>
    <w:bookmarkStart w:name="z103" w:id="100"/>
    <w:p>
      <w:pPr>
        <w:spacing w:after="0"/>
        <w:ind w:left="0"/>
        <w:jc w:val="both"/>
      </w:pPr>
      <w:r>
        <w:rPr>
          <w:rFonts w:ascii="Times New Roman"/>
          <w:b w:val="false"/>
          <w:i w:val="false"/>
          <w:color w:val="000000"/>
          <w:sz w:val="28"/>
        </w:rPr>
        <w:t xml:space="preserve">
      6) жеңілдетілген жағдайда ұстау жасақтарында; </w:t>
      </w:r>
    </w:p>
    <w:bookmarkEnd w:id="100"/>
    <w:bookmarkStart w:name="z104" w:id="101"/>
    <w:p>
      <w:pPr>
        <w:spacing w:after="0"/>
        <w:ind w:left="0"/>
        <w:jc w:val="both"/>
      </w:pPr>
      <w:r>
        <w:rPr>
          <w:rFonts w:ascii="Times New Roman"/>
          <w:b w:val="false"/>
          <w:i w:val="false"/>
          <w:color w:val="000000"/>
          <w:sz w:val="28"/>
        </w:rPr>
        <w:t>
      7) ҚАЖ қызметкерлерінің күзет, бақылау және қадағалауындағы мекемелердің бақылау-өткізу пунктерінде (бұдан әрі - БӨП);</w:t>
      </w:r>
    </w:p>
    <w:bookmarkEnd w:id="101"/>
    <w:bookmarkStart w:name="z105" w:id="102"/>
    <w:p>
      <w:pPr>
        <w:spacing w:after="0"/>
        <w:ind w:left="0"/>
        <w:jc w:val="both"/>
      </w:pPr>
      <w:r>
        <w:rPr>
          <w:rFonts w:ascii="Times New Roman"/>
          <w:b w:val="false"/>
          <w:i w:val="false"/>
          <w:color w:val="000000"/>
          <w:sz w:val="28"/>
        </w:rPr>
        <w:t xml:space="preserve">
      8) медициналық-санитарлық бөлімде; </w:t>
      </w:r>
    </w:p>
    <w:bookmarkEnd w:id="102"/>
    <w:bookmarkStart w:name="z106" w:id="103"/>
    <w:p>
      <w:pPr>
        <w:spacing w:after="0"/>
        <w:ind w:left="0"/>
        <w:jc w:val="both"/>
      </w:pPr>
      <w:r>
        <w:rPr>
          <w:rFonts w:ascii="Times New Roman"/>
          <w:b w:val="false"/>
          <w:i w:val="false"/>
          <w:color w:val="000000"/>
          <w:sz w:val="28"/>
        </w:rPr>
        <w:t xml:space="preserve">
      9) сотталғандарды камераларда ұстау мекемелерінің корпустарында; </w:t>
      </w:r>
    </w:p>
    <w:bookmarkEnd w:id="103"/>
    <w:bookmarkStart w:name="z107" w:id="104"/>
    <w:p>
      <w:pPr>
        <w:spacing w:after="0"/>
        <w:ind w:left="0"/>
        <w:jc w:val="both"/>
      </w:pPr>
      <w:r>
        <w:rPr>
          <w:rFonts w:ascii="Times New Roman"/>
          <w:b w:val="false"/>
          <w:i w:val="false"/>
          <w:color w:val="000000"/>
          <w:sz w:val="28"/>
        </w:rPr>
        <w:t xml:space="preserve">
      10) карантин үй-жайында; </w:t>
      </w:r>
    </w:p>
    <w:bookmarkEnd w:id="104"/>
    <w:bookmarkStart w:name="z108" w:id="105"/>
    <w:p>
      <w:pPr>
        <w:spacing w:after="0"/>
        <w:ind w:left="0"/>
        <w:jc w:val="both"/>
      </w:pPr>
      <w:r>
        <w:rPr>
          <w:rFonts w:ascii="Times New Roman"/>
          <w:b w:val="false"/>
          <w:i w:val="false"/>
          <w:color w:val="000000"/>
          <w:sz w:val="28"/>
        </w:rPr>
        <w:t xml:space="preserve">
      11) техникалық және қадағалау құралдарын басқару үй-жайында (операторлық), (әр мекеменің ерекшелігіне байланысты біріккен немесе жеке); </w:t>
      </w:r>
    </w:p>
    <w:bookmarkEnd w:id="105"/>
    <w:bookmarkStart w:name="z109" w:id="106"/>
    <w:p>
      <w:pPr>
        <w:spacing w:after="0"/>
        <w:ind w:left="0"/>
        <w:jc w:val="both"/>
      </w:pPr>
      <w:r>
        <w:rPr>
          <w:rFonts w:ascii="Times New Roman"/>
          <w:b w:val="false"/>
          <w:i w:val="false"/>
          <w:color w:val="000000"/>
          <w:sz w:val="28"/>
        </w:rPr>
        <w:t xml:space="preserve">
      12) ұзақ және қысқа мерзімді кездесу бөлмесінде; </w:t>
      </w:r>
    </w:p>
    <w:bookmarkEnd w:id="106"/>
    <w:bookmarkStart w:name="z110" w:id="107"/>
    <w:p>
      <w:pPr>
        <w:spacing w:after="0"/>
        <w:ind w:left="0"/>
        <w:jc w:val="both"/>
      </w:pPr>
      <w:r>
        <w:rPr>
          <w:rFonts w:ascii="Times New Roman"/>
          <w:b w:val="false"/>
          <w:i w:val="false"/>
          <w:color w:val="000000"/>
          <w:sz w:val="28"/>
        </w:rPr>
        <w:t xml:space="preserve">
      13) көлікке еріп жүру бойынша орнатылады. </w:t>
      </w:r>
    </w:p>
    <w:bookmarkEnd w:id="107"/>
    <w:p>
      <w:pPr>
        <w:spacing w:after="0"/>
        <w:ind w:left="0"/>
        <w:jc w:val="both"/>
      </w:pPr>
      <w:r>
        <w:rPr>
          <w:rFonts w:ascii="Times New Roman"/>
          <w:b w:val="false"/>
          <w:i w:val="false"/>
          <w:color w:val="000000"/>
          <w:sz w:val="28"/>
        </w:rPr>
        <w:t xml:space="preserve">
      Жеткілікті негіздер бар болған жағдайда мекеме бастығының шешімімен және әскери бөлім командирінің келісімі бойынша мекеме объектілерінде қосымша бақылау және қадағалау бекеттері сотталғандарды жатақханаларда орналастыра отырып, локальды жасақша учаскелерінде, жеке тұрған объектілердің учаскелерінде, мектеп үй-жайында, кәсіби техникалық лицейінде оқу процессі кезінде және сотталғандардың басқа да болатын жерлеріне орнатылуы мүмкін. </w:t>
      </w:r>
    </w:p>
    <w:p>
      <w:pPr>
        <w:spacing w:after="0"/>
        <w:ind w:left="0"/>
        <w:jc w:val="both"/>
      </w:pPr>
      <w:r>
        <w:rPr>
          <w:rFonts w:ascii="Times New Roman"/>
          <w:b w:val="false"/>
          <w:i w:val="false"/>
          <w:color w:val="000000"/>
          <w:sz w:val="28"/>
        </w:rPr>
        <w:t>
      Күндізгі уақытта, әйел қызметкерлерге еріп жүру, сондай-ақ қауіпсіздігі барынша төмен мекеменің аумағынан тыс жұмыс объектілеріндегі сотталғандарды тексеру жылжымалы бекеттері қойылады.</w:t>
      </w:r>
    </w:p>
    <w:p>
      <w:pPr>
        <w:spacing w:after="0"/>
        <w:ind w:left="0"/>
        <w:jc w:val="both"/>
      </w:pPr>
      <w:r>
        <w:rPr>
          <w:rFonts w:ascii="Times New Roman"/>
          <w:b w:val="false"/>
          <w:i w:val="false"/>
          <w:color w:val="000000"/>
          <w:sz w:val="28"/>
        </w:rPr>
        <w:t>
      Әйел адамдар (қызметкерлер, әскери қызметшілер, еркін жалдамалы жұмыскерлер және өзге де келушілер) сотталған ер адамдар ұсталатын ҚАЖ мекемесінің аумағына тек МБКК рұқсатымен, БӘЖ (бақылаушылар жасақшасы) адамдарының не мекеме қызметкерінің (ер адам) еріп жүруімен өткізіледі. Мекеме аумағында әйел адамның еріп жүретін адамсыз болуына жол берілмейді.</w:t>
      </w:r>
    </w:p>
    <w:p>
      <w:pPr>
        <w:spacing w:after="0"/>
        <w:ind w:left="0"/>
        <w:jc w:val="both"/>
      </w:pPr>
      <w:r>
        <w:rPr>
          <w:rFonts w:ascii="Times New Roman"/>
          <w:b w:val="false"/>
          <w:i w:val="false"/>
          <w:color w:val="000000"/>
          <w:sz w:val="28"/>
        </w:rPr>
        <w:t xml:space="preserve">
      Әйел адамға еріп жүруді жүзеге асыру үшін МБКК тәулік жасақшасының не мекеме қызметкерлері қатарынан жауапты адамды анықтайды. Әйел адамға еріп жүру үшін БӨП-ке келген адам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әйел адамға еріп жүру журналына қол қояды.</w:t>
      </w:r>
    </w:p>
    <w:bookmarkStart w:name="z111" w:id="108"/>
    <w:p>
      <w:pPr>
        <w:spacing w:after="0"/>
        <w:ind w:left="0"/>
        <w:jc w:val="both"/>
      </w:pPr>
      <w:r>
        <w:rPr>
          <w:rFonts w:ascii="Times New Roman"/>
          <w:b w:val="false"/>
          <w:i w:val="false"/>
          <w:color w:val="000000"/>
          <w:sz w:val="28"/>
        </w:rPr>
        <w:t>
      Әйел адамдарға еріп жүру тапсырылған адам мекеме аумағында еріп жүру және болу кезінде не стационарлық бекеттегі бақылаушыға тапсырғанға дейін солардың жеке қауіпсіздігін қамтамасыз етуге жауап береді.</w:t>
      </w:r>
    </w:p>
    <w:bookmarkEnd w:id="108"/>
    <w:p>
      <w:pPr>
        <w:spacing w:after="0"/>
        <w:ind w:left="0"/>
        <w:jc w:val="both"/>
      </w:pPr>
      <w:r>
        <w:rPr>
          <w:rFonts w:ascii="Times New Roman"/>
          <w:b w:val="false"/>
          <w:i w:val="false"/>
          <w:color w:val="000000"/>
          <w:sz w:val="28"/>
        </w:rPr>
        <w:t>
      Еріп жүрген адамдарды стационарлық бекеттің бақылаушысына тапсырған жағдайда бекет ведомосына тиісті жазба жазылады, одан әрі олардың жеке қауіпсіздігін қамтамасыз етуге жауапкершілік бақылаушыға жүктеледі.</w:t>
      </w:r>
    </w:p>
    <w:bookmarkStart w:name="z112" w:id="109"/>
    <w:p>
      <w:pPr>
        <w:spacing w:after="0"/>
        <w:ind w:left="0"/>
        <w:jc w:val="both"/>
      </w:pPr>
      <w:r>
        <w:rPr>
          <w:rFonts w:ascii="Times New Roman"/>
          <w:b w:val="false"/>
          <w:i w:val="false"/>
          <w:color w:val="000000"/>
          <w:sz w:val="28"/>
        </w:rPr>
        <w:t>
      Әйел адамды мекемеден шығарған кезде БӘЖ (бақылаушылар жасақшасы) бақылаушысы не БӨП-ке дейін еріп жүрген мекеме қызметкері журналға қол қояды.</w:t>
      </w:r>
    </w:p>
    <w:bookmarkEnd w:id="109"/>
    <w:bookmarkStart w:name="z113" w:id="110"/>
    <w:p>
      <w:pPr>
        <w:spacing w:after="0"/>
        <w:ind w:left="0"/>
        <w:jc w:val="both"/>
      </w:pPr>
      <w:r>
        <w:rPr>
          <w:rFonts w:ascii="Times New Roman"/>
          <w:b w:val="false"/>
          <w:i w:val="false"/>
          <w:color w:val="000000"/>
          <w:sz w:val="28"/>
        </w:rPr>
        <w:t xml:space="preserve">
      29. Бақылау және қадағалау жөніндегі БӘЖ (бақылаушылар жасақшасы) ТИ-мен ЖАК-қа МБКК және БӘЖБ-ның (БЖБ) бақылауымен, ал өндірістік объектіге – өндірістік аймақ бойынша кезекшінің немесе осы объектідегі әкімшілік өкілінің бақылауымен қызметке түседі (ауысады). </w:t>
      </w:r>
    </w:p>
    <w:bookmarkEnd w:id="110"/>
    <w:bookmarkStart w:name="z114" w:id="111"/>
    <w:p>
      <w:pPr>
        <w:spacing w:after="0"/>
        <w:ind w:left="0"/>
        <w:jc w:val="both"/>
      </w:pPr>
      <w:r>
        <w:rPr>
          <w:rFonts w:ascii="Times New Roman"/>
          <w:b w:val="false"/>
          <w:i w:val="false"/>
          <w:color w:val="000000"/>
          <w:sz w:val="28"/>
        </w:rPr>
        <w:t xml:space="preserve">
      30. БӘЖБ бақылау және қадағалау бойынша бақылаушылардан бекетті қабылдағаны (тапсырғаны) туралы баяндама қабылдағаннан және мүлікті тізімдемеге сәйкес қабылдағаннан (тапсырғаннан) кейін тәуліктік бақылау және қадағалау ведомосына қол қояды. БӘЖБ жеке өзі ішкі тыйым салынған аумақтың жағдайын, бақылаушылар жолағы бойынша аралау арқылы аумаққа іргелес 15 және 50 метрлік жолақтарды қабылдайды. Бұл ретте жаңа ауысымның МБКК кезекшілікті қабылдау кезінде анықталған барлық кемшіліктер мен ақауларды жазады. Анықталған кемшіліктер мен КҚБжИТҚ жабдығындағы ақаулар, объектідегі сотталғандардың саны мен БІЖ-де табылған іздер туралы мекеме бастығына, БӘЖБ әскери бөлініс командиріне баяндайды және қарауыл бастығын ақпараттандырады. </w:t>
      </w:r>
    </w:p>
    <w:bookmarkEnd w:id="111"/>
    <w:bookmarkStart w:name="z115" w:id="112"/>
    <w:p>
      <w:pPr>
        <w:spacing w:after="0"/>
        <w:ind w:left="0"/>
        <w:jc w:val="both"/>
      </w:pPr>
      <w:r>
        <w:rPr>
          <w:rFonts w:ascii="Times New Roman"/>
          <w:b w:val="false"/>
          <w:i w:val="false"/>
          <w:color w:val="000000"/>
          <w:sz w:val="28"/>
        </w:rPr>
        <w:t xml:space="preserve">
      31. Жедел жағдай шиелініскен кезде, демалыс және мейрам күндерінде, сондай-ақ күшейтілген түрде қызмет өткеру кезінде мекеме бастығы МБКК-ге бағынатын жедел топ тағайындайды. Олар кезекші ауысым құрамында қызмет атқарады. Әскери бөлім командирінің келісімі бойынша БӘЖ (бақылаушылар жасақшасы) жеке құрамы 3 ауысымдық қызмет өткеруге ауыстырылады. </w:t>
      </w:r>
    </w:p>
    <w:bookmarkEnd w:id="112"/>
    <w:bookmarkStart w:name="z116" w:id="113"/>
    <w:p>
      <w:pPr>
        <w:spacing w:after="0"/>
        <w:ind w:left="0"/>
        <w:jc w:val="both"/>
      </w:pPr>
      <w:r>
        <w:rPr>
          <w:rFonts w:ascii="Times New Roman"/>
          <w:b w:val="false"/>
          <w:i w:val="false"/>
          <w:color w:val="000000"/>
          <w:sz w:val="28"/>
        </w:rPr>
        <w:t>
      32. Жедел топ құрамына кіретін қызметкерлер тәуліктік бақылау және қадағалау ведомосына 2,3 ауысымның жұмыс кестесін ескере отырып енгізіледі және МБКК-нің басшылығымен бақылау және қадағалау, сотталғандардың күн тәртібін сақтау бойынша міндеттерді орындайды. Жедел жағдай шиеленіскен кезде оны қалпына келтіру бойынша шаралар дереу қабылдайды. Жедел топ тәулік бойы қызмет өткере отырып, мекемеде болады. Жедел топ құрамына мекеме бастығы не оны алмастыратын адам бекіткен кестеге сәйкес мекеменің барлық бөлімдері мен қызметтерінің басшы құрамы адамдары кіреді.</w:t>
      </w:r>
    </w:p>
    <w:bookmarkEnd w:id="113"/>
    <w:p>
      <w:pPr>
        <w:spacing w:after="0"/>
        <w:ind w:left="0"/>
        <w:jc w:val="both"/>
      </w:pPr>
      <w:r>
        <w:rPr>
          <w:rFonts w:ascii="Times New Roman"/>
          <w:b w:val="false"/>
          <w:i w:val="false"/>
          <w:color w:val="000000"/>
          <w:sz w:val="28"/>
        </w:rPr>
        <w:t xml:space="preserve">
      Жедел топ құрамына енгізілген қызметкерлер мен БӘЖ (бақылаушылар жасақшасы) ауырып қалған жағдайдан басқа немесе жеке басының жағдайына (жақын туысының қайтыс болуы немесе қатты ауыруы, қызметкерге, әскери қызметшіге немесе оның отбасына айтарлықтай материалдық шығын келтірген табиғат апаты) және қызметтік қажеттілікке байланысты мекеме аумағын тастап кетпейді. </w:t>
      </w:r>
    </w:p>
    <w:bookmarkStart w:name="z117" w:id="114"/>
    <w:p>
      <w:pPr>
        <w:spacing w:after="0"/>
        <w:ind w:left="0"/>
        <w:jc w:val="both"/>
      </w:pPr>
      <w:r>
        <w:rPr>
          <w:rFonts w:ascii="Times New Roman"/>
          <w:b w:val="false"/>
          <w:i w:val="false"/>
          <w:color w:val="000000"/>
          <w:sz w:val="28"/>
        </w:rPr>
        <w:t xml:space="preserve">
      33. Демалыс және мереке күндері, сондай-ақ күшейтілген түрде қызмет өткеру кезеңінде мекеме бойынша жауапты ретінде мекеме бастығы бекіткен кестеге сәйкес мекеме басшы құрамы қатарынан (бастық және оның орынбасарлары) түседі. Кезекшілік өткеру кезеңінде жауапты қызметкерлер мекеме аумағында тәулік бойы кезекші болады. </w:t>
      </w:r>
    </w:p>
    <w:bookmarkEnd w:id="114"/>
    <w:bookmarkStart w:name="z118" w:id="115"/>
    <w:p>
      <w:pPr>
        <w:spacing w:after="0"/>
        <w:ind w:left="0"/>
        <w:jc w:val="left"/>
      </w:pPr>
      <w:r>
        <w:rPr>
          <w:rFonts w:ascii="Times New Roman"/>
          <w:b/>
          <w:i w:val="false"/>
          <w:color w:val="000000"/>
        </w:rPr>
        <w:t xml:space="preserve"> 3-параграф. Қадағалауды жүзеге асыруды бақылау</w:t>
      </w:r>
    </w:p>
    <w:bookmarkEnd w:id="115"/>
    <w:bookmarkStart w:name="z119" w:id="116"/>
    <w:p>
      <w:pPr>
        <w:spacing w:after="0"/>
        <w:ind w:left="0"/>
        <w:jc w:val="both"/>
      </w:pPr>
      <w:r>
        <w:rPr>
          <w:rFonts w:ascii="Times New Roman"/>
          <w:b w:val="false"/>
          <w:i w:val="false"/>
          <w:color w:val="000000"/>
          <w:sz w:val="28"/>
        </w:rPr>
        <w:t xml:space="preserve">
      34. Мекеме бастығы, әскери бөлініс командирі БӘЖ (бақылаушылар жасақшасы) қызмет өткеруін аптасына кемінде екі рет тексереді, ал мекеме бастығының режим және жедел жұмыс жөніндегі орынбасары, әскери бөлініс командирінің бақылаушылар қызметі жөніндегі орынбасары - күн сайын тексереді. </w:t>
      </w:r>
    </w:p>
    <w:bookmarkEnd w:id="116"/>
    <w:p>
      <w:pPr>
        <w:spacing w:after="0"/>
        <w:ind w:left="0"/>
        <w:jc w:val="both"/>
      </w:pPr>
      <w:r>
        <w:rPr>
          <w:rFonts w:ascii="Times New Roman"/>
          <w:b w:val="false"/>
          <w:i w:val="false"/>
          <w:color w:val="000000"/>
          <w:sz w:val="28"/>
        </w:rPr>
        <w:t xml:space="preserve">
      Тексеріс саны мен уақыты әрбір БӘЖ (бақылаушылар жасақшасы) бөлініс офицерлерімен және мекеме бастығымен немесе оның орынбасарларымен ауысымда кемінде бір рет тексеруді есепке ала отырып қарастырылады. </w:t>
      </w:r>
    </w:p>
    <w:p>
      <w:pPr>
        <w:spacing w:after="0"/>
        <w:ind w:left="0"/>
        <w:jc w:val="both"/>
      </w:pPr>
      <w:r>
        <w:rPr>
          <w:rFonts w:ascii="Times New Roman"/>
          <w:b w:val="false"/>
          <w:i w:val="false"/>
          <w:color w:val="000000"/>
          <w:sz w:val="28"/>
        </w:rPr>
        <w:t xml:space="preserve">
      МБКК-нің және объектілердегі әкімшілік өкілінің қызмет өткеруін тексеруді мекеме бастығы не мекеме басшы құрамының адамдары жүзеге асырады. </w:t>
      </w:r>
    </w:p>
    <w:bookmarkStart w:name="z120" w:id="117"/>
    <w:p>
      <w:pPr>
        <w:spacing w:after="0"/>
        <w:ind w:left="0"/>
        <w:jc w:val="both"/>
      </w:pPr>
      <w:r>
        <w:rPr>
          <w:rFonts w:ascii="Times New Roman"/>
          <w:b w:val="false"/>
          <w:i w:val="false"/>
          <w:color w:val="000000"/>
          <w:sz w:val="28"/>
        </w:rPr>
        <w:t xml:space="preserve">
      35. Бекеттерде және басқа да қызмет өткеру орындарында мекеме, аумақтық бөлініс, ҚАЖ комитетінің тексерушілері, Ұлттық ұлан бөлінісінің және әскери бөлімдерінің офицерлері, сондай-ақ Ұлттық ұлан бас қолбасшылығының өкілдері; кезекші ауысымның және БӘЖ (бақылаушылар жасақшасы) құрамының бар-жоғын және қызметтерінің тәуліктік бақылау және қадағалау ведомосына сәйкес келуін, қызметтік құжаттамасын, аумақтың жай-күйін, аумақты түнгі уақытта жарықтандыруды, бөгеу құрылғыларын, жер асты құрылыстары мен құбырларын, БІЖ және оған іргелес аумақты, қоршауды, байланыс және сигнализация құралдарының жұмыс жағдайын тексереді, сондай-ақ ТИ, ЖАК-да, қатаң жағдайда ұстау тәртібі мен жағдайын сақтауды, кездесу өткізуді, сәлемдемелер мен бандерольдарды қабылдау мен беруді, объектіде сотталғандардың бар болуын, күн тәртібінде және тәуліктік бақылау және қадағалау ведомосінде көзделген іс-шараларды уақтылы өткізуде тексереді. </w:t>
      </w:r>
    </w:p>
    <w:bookmarkEnd w:id="117"/>
    <w:p>
      <w:pPr>
        <w:spacing w:after="0"/>
        <w:ind w:left="0"/>
        <w:jc w:val="both"/>
      </w:pPr>
      <w:r>
        <w:rPr>
          <w:rFonts w:ascii="Times New Roman"/>
          <w:b w:val="false"/>
          <w:i w:val="false"/>
          <w:color w:val="000000"/>
          <w:sz w:val="28"/>
        </w:rPr>
        <w:t xml:space="preserve">
      Бақылаушылар құрамы мен кезекші ауысымның сыртқы келбеттері, объектілердегі жағдайды, қашуға және ұстау режимін қасақана бұзуға бейім сотталғандардың санын, олардың орналасқан және жұмыс істейтін орындарын, көлік пен жер асты құбырларына бақылау жасау әдістерін білулері, бағыттық карточкалардың болуын, бақылау және қадағалауды жүзеге асыру бойынша қызмет өткеру кезіндегі жасақшаның бағыт ерекшеліктерін білуін, сондай-ақ төтенше жағдайлар туындаған кезде өзара іс-қимыл жасау және іс-әрекеттер тәртібін білулері тексеріледі. </w:t>
      </w:r>
    </w:p>
    <w:bookmarkStart w:name="z121" w:id="118"/>
    <w:p>
      <w:pPr>
        <w:spacing w:after="0"/>
        <w:ind w:left="0"/>
        <w:jc w:val="both"/>
      </w:pPr>
      <w:r>
        <w:rPr>
          <w:rFonts w:ascii="Times New Roman"/>
          <w:b w:val="false"/>
          <w:i w:val="false"/>
          <w:color w:val="000000"/>
          <w:sz w:val="28"/>
        </w:rPr>
        <w:t xml:space="preserve">
      36. Сотталғандардың мінез-құлқын бақылауды және қадағалауды жүзеге асыру бойынша қызмет өткеруді тексеру нәтижелері тәуліктік ведомосқа жазылады, ТИ және ЖАК тексерген кезде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ТИ және ЖАК баруды есепке алу журналына жазылады. </w:t>
      </w:r>
    </w:p>
    <w:bookmarkEnd w:id="118"/>
    <w:bookmarkStart w:name="z122" w:id="119"/>
    <w:p>
      <w:pPr>
        <w:spacing w:after="0"/>
        <w:ind w:left="0"/>
        <w:jc w:val="both"/>
      </w:pPr>
      <w:r>
        <w:rPr>
          <w:rFonts w:ascii="Times New Roman"/>
          <w:b w:val="false"/>
          <w:i w:val="false"/>
          <w:color w:val="000000"/>
          <w:sz w:val="28"/>
        </w:rPr>
        <w:t xml:space="preserve">
      37. Егер БӘЖ (бақылаушылар жасақшасы) тексеру кезінде қызмет өткеру қағидасын бұзу – спирттік ішімдік пайдалану, сотталғандармен қызметтен тыс байланыс т.б., анықталса осы бұзушылықтарға жол берген адамдар қызметтен бос бақылаушылармен немесе мекеме қызметкерлерімен ауыстырылып, одан әрі қызмет өткеруден дереу шеттетіледі, бұл туралы тәуліктік бақылау және қадағалау ведомосына тиісті белгі жасалады. Мекеме қызметкерлерінің қызметтен тыс байланысқа түсу фактілері бойынша аумақтық бөлініс қызметкерлері қызметтік тергеу жүргізеді, ҰҰ әскери қызметшілері қызметтен тыс байланысқа түскен кезде аумақтық бөліністің қызметкерлері мен әскери бөлім штабы бірлескен қызметтік тергеу жүргізеді. </w:t>
      </w:r>
    </w:p>
    <w:bookmarkEnd w:id="119"/>
    <w:bookmarkStart w:name="z123" w:id="120"/>
    <w:p>
      <w:pPr>
        <w:spacing w:after="0"/>
        <w:ind w:left="0"/>
        <w:jc w:val="left"/>
      </w:pPr>
      <w:r>
        <w:rPr>
          <w:rFonts w:ascii="Times New Roman"/>
          <w:b/>
          <w:i w:val="false"/>
          <w:color w:val="000000"/>
        </w:rPr>
        <w:t xml:space="preserve"> 4-параграф. Қызмет өткерудің қорытындысын шығару</w:t>
      </w:r>
    </w:p>
    <w:bookmarkEnd w:id="120"/>
    <w:bookmarkStart w:name="z124" w:id="121"/>
    <w:p>
      <w:pPr>
        <w:spacing w:after="0"/>
        <w:ind w:left="0"/>
        <w:jc w:val="both"/>
      </w:pPr>
      <w:r>
        <w:rPr>
          <w:rFonts w:ascii="Times New Roman"/>
          <w:b w:val="false"/>
          <w:i w:val="false"/>
          <w:color w:val="000000"/>
          <w:sz w:val="28"/>
        </w:rPr>
        <w:t xml:space="preserve">
      38. Кезекші жасақшалардың қызмет өткеру нәтижесі олардың ауысымынан кейін өткізіледі. БӘЖ-ге (бақылаушылар жасақшасына) бағаны ("өте жақсы", "жақсы", "қанағаттанарлық", "қанағаттанарлықсыз") мекеме бастығының режим және жедел жұмыс жөніндегі орынбасары ауысымның осы Қағиданың талаптарын орындауларын талдай отырып, тәуліктік бақылау және қадағалау ведомосіне қояды. Жеке орналасқан объектідегі БӘЖ (бақылаушылар жасақшасы) қызмет өткеруіне бағаны режим бөлімінің, бөлімшесінің бастығы, топ басшысы осы объектідегі мекеме әкімшілігі өкілінің келісімі бойынша қояды. Баға қою кезінде жедел жағдайдың деректерін білуі мен тиімді пайдалануы, күн тәртібінің орындалуын қамтамасыз етуі, мекеме қызметтерімен өзара іс-қимыл жасасуы, бекітілген бақылау және қадағалау жоспарына сәйкес қызмет көлемін орындауы, профилактикалық есепте тұрған адамдардың мінез-құлқын бақылау жағдайы, бақылау және қадағалауда техникалық құралдарды пайдалануы, мекемедегі құқықтық тәртіптің жай күйі, сотталғандар тарапынан төтенше жағдайға жол бермеуі ескеріледі. </w:t>
      </w:r>
    </w:p>
    <w:bookmarkEnd w:id="121"/>
    <w:bookmarkStart w:name="z125" w:id="122"/>
    <w:p>
      <w:pPr>
        <w:spacing w:after="0"/>
        <w:ind w:left="0"/>
        <w:jc w:val="both"/>
      </w:pPr>
      <w:r>
        <w:rPr>
          <w:rFonts w:ascii="Times New Roman"/>
          <w:b w:val="false"/>
          <w:i w:val="false"/>
          <w:color w:val="000000"/>
          <w:sz w:val="28"/>
        </w:rPr>
        <w:t>
      39. Бөліністің БӘЖ қызмет өткеру қорытындысын ай сайын рота командирі немесе оның бақылаушылар қызметі жөнінде орынбасары шығарады. Кеңес аяқталғаннан кейін келесі айға міндет қойылады. Қорытынды шығаруға мекеме бастығы және оның режим және жедел жұмыс жөніндегі орынбасары қатысуы тиіс.</w:t>
      </w:r>
    </w:p>
    <w:bookmarkEnd w:id="122"/>
    <w:bookmarkStart w:name="z126" w:id="123"/>
    <w:p>
      <w:pPr>
        <w:spacing w:after="0"/>
        <w:ind w:left="0"/>
        <w:jc w:val="both"/>
      </w:pPr>
      <w:r>
        <w:rPr>
          <w:rFonts w:ascii="Times New Roman"/>
          <w:b w:val="false"/>
          <w:i w:val="false"/>
          <w:color w:val="000000"/>
          <w:sz w:val="28"/>
        </w:rPr>
        <w:t xml:space="preserve">
      40. Сотталғандардың мінез-құлқын бақылауды және қадағалауды жүзеге асырудың қорытындысын мекеме бастығы ай сайын әскери бөліністің командирінің және оның бақылаушылар қызметі жөніндегі орынбасарының міндетті түрде қатысуымен қызметтік кеңестерде шығарады. </w:t>
      </w:r>
    </w:p>
    <w:bookmarkEnd w:id="123"/>
    <w:bookmarkStart w:name="z127" w:id="124"/>
    <w:p>
      <w:pPr>
        <w:spacing w:after="0"/>
        <w:ind w:left="0"/>
        <w:jc w:val="both"/>
      </w:pPr>
      <w:r>
        <w:rPr>
          <w:rFonts w:ascii="Times New Roman"/>
          <w:b w:val="false"/>
          <w:i w:val="false"/>
          <w:color w:val="000000"/>
          <w:sz w:val="28"/>
        </w:rPr>
        <w:t xml:space="preserve">
      41. Қорытынды шығару кезінде мыналар: барлық қызметтердің бақылауды және қадағалауды қамтамасыз етуге қатысуы, сотталғандарды оқшаулау сенімділігі, олар жасаған қылмыстар, жаза өтеудің белгіленген тәртібін бұзушылықтар, оларды жасаудың мән-жайлары, себептері және жағдайлары; қызметкерлер мен БӘЖ (бақылаушылар жасақшасы) құқық бұзушылықтардың алдын алу және жолын кесу бойынша белсенділігі, қызмет өткеру кезінде заңдылықты сақтауы ескеріледі. Ерекшеленген қызметкерлер мен кезекші ауысымдарға тиісті ынталандыру шаралары қолданылады. Кеңес келесі айға міндеттер қоюмен аяқталады және хаттамамен ресімделеді. </w:t>
      </w:r>
    </w:p>
    <w:bookmarkEnd w:id="124"/>
    <w:bookmarkStart w:name="z128" w:id="125"/>
    <w:p>
      <w:pPr>
        <w:spacing w:after="0"/>
        <w:ind w:left="0"/>
        <w:jc w:val="left"/>
      </w:pPr>
      <w:r>
        <w:rPr>
          <w:rFonts w:ascii="Times New Roman"/>
          <w:b/>
          <w:i w:val="false"/>
          <w:color w:val="000000"/>
        </w:rPr>
        <w:t xml:space="preserve"> 3. Мекемеде бақылауды және қадағалауды жүзеге асыру тәртібі</w:t>
      </w:r>
      <w:r>
        <w:br/>
      </w:r>
      <w:r>
        <w:rPr>
          <w:rFonts w:ascii="Times New Roman"/>
          <w:b/>
          <w:i w:val="false"/>
          <w:color w:val="000000"/>
        </w:rPr>
        <w:t>1-параграф. Тұрғын аймақта бақылау және қадағалау</w:t>
      </w:r>
    </w:p>
    <w:bookmarkEnd w:id="125"/>
    <w:bookmarkStart w:name="z130" w:id="126"/>
    <w:p>
      <w:pPr>
        <w:spacing w:after="0"/>
        <w:ind w:left="0"/>
        <w:jc w:val="both"/>
      </w:pPr>
      <w:r>
        <w:rPr>
          <w:rFonts w:ascii="Times New Roman"/>
          <w:b w:val="false"/>
          <w:i w:val="false"/>
          <w:color w:val="000000"/>
          <w:sz w:val="28"/>
        </w:rPr>
        <w:t xml:space="preserve">
      42. Тұрғын аймақта бақылау мен қадағалауды мекеме қызметкерлерімен өзара іс-қимыл жасаса отырып, МБКК-ның тікелей басшылығымен бақылаушылар жүзеге асырады. </w:t>
      </w:r>
    </w:p>
    <w:bookmarkEnd w:id="126"/>
    <w:bookmarkStart w:name="z131" w:id="127"/>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Кестеде</w:t>
      </w:r>
      <w:r>
        <w:rPr>
          <w:rFonts w:ascii="Times New Roman"/>
          <w:b w:val="false"/>
          <w:i w:val="false"/>
          <w:color w:val="000000"/>
          <w:sz w:val="28"/>
        </w:rPr>
        <w:t xml:space="preserve"> белгіленген уақытта, белгілі бағыттар бойынша аумақты, тұрғын, тұрмыстық және оқу үй-жайларын аралау жүргізіледі, бұл ретте сотталғандардың мінез-құлқын бақылау жүзеге асырылады және олардың жаза </w:t>
      </w:r>
      <w:r>
        <w:rPr>
          <w:rFonts w:ascii="Times New Roman"/>
          <w:b w:val="false"/>
          <w:i w:val="false"/>
          <w:color w:val="000000"/>
          <w:sz w:val="28"/>
        </w:rPr>
        <w:t>өтеудің</w:t>
      </w:r>
      <w:r>
        <w:rPr>
          <w:rFonts w:ascii="Times New Roman"/>
          <w:b w:val="false"/>
          <w:i w:val="false"/>
          <w:color w:val="000000"/>
          <w:sz w:val="28"/>
        </w:rPr>
        <w:t xml:space="preserve"> белгіленген тәртібін сақтауы бақыланады. </w:t>
      </w:r>
    </w:p>
    <w:bookmarkEnd w:id="127"/>
    <w:bookmarkStart w:name="z132" w:id="128"/>
    <w:p>
      <w:pPr>
        <w:spacing w:after="0"/>
        <w:ind w:left="0"/>
        <w:jc w:val="both"/>
      </w:pPr>
      <w:r>
        <w:rPr>
          <w:rFonts w:ascii="Times New Roman"/>
          <w:b w:val="false"/>
          <w:i w:val="false"/>
          <w:color w:val="000000"/>
          <w:sz w:val="28"/>
        </w:rPr>
        <w:t xml:space="preserve">
      44. Кезең-кезеңмен кесте бойынша қашуға ықтимал орындар, КҚБжИТҚ, жер асты ғимараттары мен коммуникацияларының қоршау құрылғыларының дұрыстығы, БІЖ-ның жай-күйі тексеріліп, ішкі тыйым салынған аймаққа іргелес аумақты бақылау жүргізіледі, тұрғын аймаққа сотталғандарға сақтауға және пайдалануға рұқсат етілмеген заттар мен бұйымдарды лақтырудың жолы кесіледі, сотталғандарды тінту жүргізіледі. </w:t>
      </w:r>
    </w:p>
    <w:bookmarkEnd w:id="128"/>
    <w:bookmarkStart w:name="z133" w:id="129"/>
    <w:p>
      <w:pPr>
        <w:spacing w:after="0"/>
        <w:ind w:left="0"/>
        <w:jc w:val="both"/>
      </w:pPr>
      <w:r>
        <w:rPr>
          <w:rFonts w:ascii="Times New Roman"/>
          <w:b w:val="false"/>
          <w:i w:val="false"/>
          <w:color w:val="000000"/>
          <w:sz w:val="28"/>
        </w:rPr>
        <w:t xml:space="preserve">
      45. Сотталған мінез-құлық қағидаларын бұзған жағдайда бақылаушылар (мекеме қызметкерлері) одан тәртіп бұзушылықты тоқтатуды талап етуі тиіс, ал қажет болған жағдайда оны ұстап, МБКК-нің (бақылаушылар жасақшасының) қызметтік үй-жайына алып келеді. Егер сотталған ескертуге қарамастан, олардың талаптарын орындамаса, жағдай (сотталғандардың жиналуы немесе өзге де мән-жайлар) оны МБКК-нің (бақылаушылар жасақшасының) қызметтік үй-жайына алып келуге мүмкіндік бермесе, онда БӘЖ (бақылаушылар жасақшасы) тағы бір рет тәртіп бұзушылықты тоқтатуды талап етеді, оның түрін есіне сақтап алады және МБКК-ге оқиға туралы баяндайды. </w:t>
      </w:r>
    </w:p>
    <w:bookmarkEnd w:id="129"/>
    <w:p>
      <w:pPr>
        <w:spacing w:after="0"/>
        <w:ind w:left="0"/>
        <w:jc w:val="both"/>
      </w:pPr>
      <w:r>
        <w:rPr>
          <w:rFonts w:ascii="Times New Roman"/>
          <w:b w:val="false"/>
          <w:i w:val="false"/>
          <w:color w:val="000000"/>
          <w:sz w:val="28"/>
        </w:rPr>
        <w:t xml:space="preserve">
      Балағаттап, қорқытуға жол берген сотталғандарға ескерту жасалады, түсініктеме алу үшін МБКК үй-жайына шақыртылады немесе жеткізіледі. </w:t>
      </w:r>
    </w:p>
    <w:bookmarkStart w:name="z134" w:id="130"/>
    <w:p>
      <w:pPr>
        <w:spacing w:after="0"/>
        <w:ind w:left="0"/>
        <w:jc w:val="both"/>
      </w:pPr>
      <w:r>
        <w:rPr>
          <w:rFonts w:ascii="Times New Roman"/>
          <w:b w:val="false"/>
          <w:i w:val="false"/>
          <w:color w:val="000000"/>
          <w:sz w:val="28"/>
        </w:rPr>
        <w:t xml:space="preserve">
      46. БӘЖ (бақылаушылар жасақшасы) тәртіп бұзушылықтың, дене күшін, арнайы құралдар мен қызметтік иттерді қолданудың барлық фактілері бойынша екі данада акті жасалады, бірінші данасы журналға тіркеліп, МБКК-ге беріледі, екінші данасы – бөлініс командирінің бақылаушылар қызметі жөніндегі орынбасарына беріледі. </w:t>
      </w:r>
    </w:p>
    <w:bookmarkEnd w:id="130"/>
    <w:bookmarkStart w:name="z135" w:id="131"/>
    <w:p>
      <w:pPr>
        <w:spacing w:after="0"/>
        <w:ind w:left="0"/>
        <w:jc w:val="both"/>
      </w:pPr>
      <w:r>
        <w:rPr>
          <w:rFonts w:ascii="Times New Roman"/>
          <w:b w:val="false"/>
          <w:i w:val="false"/>
          <w:color w:val="000000"/>
          <w:sz w:val="28"/>
        </w:rPr>
        <w:t xml:space="preserve">
      47. Режим бұзушыны, әсіресе мас күйдегі адамдарды ұстаған кезде мекеме қызметкерлері мен БӘЖ (бақылаушылар жасақшасы) сотталғандар тарапынан арандатушылық іс-әрекеттерін тудырмау үшін ұстамдылық пен сақтық танытуы тиіс. </w:t>
      </w:r>
    </w:p>
    <w:bookmarkEnd w:id="131"/>
    <w:bookmarkStart w:name="z136" w:id="132"/>
    <w:p>
      <w:pPr>
        <w:spacing w:after="0"/>
        <w:ind w:left="0"/>
        <w:jc w:val="both"/>
      </w:pPr>
      <w:r>
        <w:rPr>
          <w:rFonts w:ascii="Times New Roman"/>
          <w:b w:val="false"/>
          <w:i w:val="false"/>
          <w:color w:val="000000"/>
          <w:sz w:val="28"/>
        </w:rPr>
        <w:t xml:space="preserve">
      48. Мекемеде бақылау мен қадағалауды жүзеге асыру кезінде сотталғандардың өзінің жергілікті аймағынан өз еркімен шығу мүмкіндігін болдырмау үшін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мекеме жатақханаларын жабдықтау бойынша талаптарға сәйкес қатаң өткізу режим қамтамасыз етіледі. </w:t>
      </w:r>
    </w:p>
    <w:bookmarkEnd w:id="132"/>
    <w:bookmarkStart w:name="z137" w:id="133"/>
    <w:p>
      <w:pPr>
        <w:spacing w:after="0"/>
        <w:ind w:left="0"/>
        <w:jc w:val="both"/>
      </w:pPr>
      <w:r>
        <w:rPr>
          <w:rFonts w:ascii="Times New Roman"/>
          <w:b w:val="false"/>
          <w:i w:val="false"/>
          <w:color w:val="000000"/>
          <w:sz w:val="28"/>
        </w:rPr>
        <w:t xml:space="preserve">
      Бекіту, құлыптау немесе электр-механикалық құрылғысымен жабдықталған жергілікті аймақтардың қоршау қақпаларын тек мекеме, БӘЖ (бақылаушылар жасақшасы) қызметкерлері ашады. Күндізгі уақытта аумақ және жергілікті аймақтың үй-жайы жүйелі түрде тексеріліп отырады. Сотталғандарға визуалды бақылау жүргізіледі. </w:t>
      </w:r>
    </w:p>
    <w:bookmarkEnd w:id="133"/>
    <w:bookmarkStart w:name="z138" w:id="134"/>
    <w:p>
      <w:pPr>
        <w:spacing w:after="0"/>
        <w:ind w:left="0"/>
        <w:jc w:val="both"/>
      </w:pPr>
      <w:r>
        <w:rPr>
          <w:rFonts w:ascii="Times New Roman"/>
          <w:b w:val="false"/>
          <w:i w:val="false"/>
          <w:color w:val="000000"/>
          <w:sz w:val="28"/>
        </w:rPr>
        <w:t xml:space="preserve">
      49. Сотталғандарды тексеру күн тәртібінде белгіленген тәртіппен МБКК-нің басшылығымен күніне екі реттен кем емес жүргізіледі. </w:t>
      </w:r>
    </w:p>
    <w:bookmarkEnd w:id="134"/>
    <w:bookmarkStart w:name="z139" w:id="135"/>
    <w:p>
      <w:pPr>
        <w:spacing w:after="0"/>
        <w:ind w:left="0"/>
        <w:jc w:val="both"/>
      </w:pPr>
      <w:r>
        <w:rPr>
          <w:rFonts w:ascii="Times New Roman"/>
          <w:b w:val="false"/>
          <w:i w:val="false"/>
          <w:color w:val="000000"/>
          <w:sz w:val="28"/>
        </w:rPr>
        <w:t>
      1) "Тексеру" сигналы бойынша сотталғандар жасақтары бойынша (жасақтар бригада бойынша) тексеру үшін жабдықталған белгіленген орындарды немесе жергілікті учаскелерде сапқа тұрады. МБКК-нің командасымен жасақ бастықтары, олар болмаған кезде МБКК-нің тапсырмасы бойынша мекеменің кез келген басқа қызметкері не БӘЖ бақылаушысы сотталғандарды карточкалар бойынша тегімен тексеріс жүргізеді. Сотталғанның тегі оқылады, содан кейін сотталған анық және түсінікті етіп аты мен әкесінің атын атайды және саптың қарама-қарсы жағына өтеді. Тегі бойынша тексеріс жүргізген лауазымды адам МБКК-ге жасақтағы сотталғандардың саны туралы баяндайды. Тегі бойынша тексеріс аяқталғаннан кейін саны бойынша тексеріс жүргізу үшін сотталғандар бастапқы жағдайға келіп тұрады;</w:t>
      </w:r>
    </w:p>
    <w:bookmarkEnd w:id="135"/>
    <w:bookmarkStart w:name="z140" w:id="136"/>
    <w:p>
      <w:pPr>
        <w:spacing w:after="0"/>
        <w:ind w:left="0"/>
        <w:jc w:val="both"/>
      </w:pPr>
      <w:r>
        <w:rPr>
          <w:rFonts w:ascii="Times New Roman"/>
          <w:b w:val="false"/>
          <w:i w:val="false"/>
          <w:color w:val="000000"/>
          <w:sz w:val="28"/>
        </w:rPr>
        <w:t xml:space="preserve">
      2) МБКК БӘЖБ-мен (БЖБ) бірлесіп, мекеменің тұрғын және өндірістік аймақтарындағы сотталғандарға сандық есеп жүргізеді, содан кейін ТИ-де, ЖАК-те медициналық-санитарлық бөлімде, карантин үй-жайында, қатаң жағдайда ұсталатын сотталғандардың, сапқа тұрудан босатылғандардың бар-жоғын тексереді. Қатаң жағдайда ұсталатын сотталғандарды тексеру тұрғын аймақтағы сотталғандарды тексеруге ұқсас жүргізіледі; </w:t>
      </w:r>
    </w:p>
    <w:bookmarkEnd w:id="136"/>
    <w:bookmarkStart w:name="z141" w:id="137"/>
    <w:p>
      <w:pPr>
        <w:spacing w:after="0"/>
        <w:ind w:left="0"/>
        <w:jc w:val="both"/>
      </w:pPr>
      <w:r>
        <w:rPr>
          <w:rFonts w:ascii="Times New Roman"/>
          <w:b w:val="false"/>
          <w:i w:val="false"/>
          <w:color w:val="000000"/>
          <w:sz w:val="28"/>
        </w:rPr>
        <w:t>
      3) сапқа тұрудан түнгі ауысымдағы жұмыстан кейін демалушы, ауруына байланысты төсек тартып жатқан, сондай-ақ тастап кетуі мүмкін емес жұмыс орнындағы сотталғандар босатылады. Мұндай адамдардың бар-жоғын тек мекеме, БӘЖ (бақылаушылар жасақшасы) қызметкерлері карточка бойынша жеке деректерін және фотосуреттерін міндетті түрде салыстыра отырып, олар болатын орындарда тексереді. Жауын-шашынды ауа-райында және қыста температура 25 градустан төмен болған кезде сапқа тұру және сотталғандарды тексеру жасақтар бойынша тұрғын үй-жайларда өткізіледі;</w:t>
      </w:r>
    </w:p>
    <w:bookmarkEnd w:id="137"/>
    <w:bookmarkStart w:name="z142" w:id="138"/>
    <w:p>
      <w:pPr>
        <w:spacing w:after="0"/>
        <w:ind w:left="0"/>
        <w:jc w:val="both"/>
      </w:pPr>
      <w:r>
        <w:rPr>
          <w:rFonts w:ascii="Times New Roman"/>
          <w:b w:val="false"/>
          <w:i w:val="false"/>
          <w:color w:val="000000"/>
          <w:sz w:val="28"/>
        </w:rPr>
        <w:t xml:space="preserve">
      4) тексеріс аяқталғаннан кейін БӘЖБ (БЖБ) тексеріс нәтижелерін арнайы бөлімдегі деректермен салыстыра тексереді және МБКК-ге баяндайды. Деректерде айырмашылықтар болған кезде олардың себептері анықталады, жоқ сотталғандарды іздестіруге шаралар қабылданады, ал қажет болған жағдайда қайта тексеріс жүргізіледі. Тексеріс нәтижелері туралы МБКК мекеме бастығына баяндайды, қарауыл бастығын хабардар етеді. Демалыс күндері БӘЖ (бақылаушылар жасақшасы) жедел топтың офицерлерімен бірлесіп, сотталғандарды бақылау карточкалары бойынша тексеру жүргізеді; </w:t>
      </w:r>
    </w:p>
    <w:bookmarkEnd w:id="138"/>
    <w:bookmarkStart w:name="z143" w:id="139"/>
    <w:p>
      <w:pPr>
        <w:spacing w:after="0"/>
        <w:ind w:left="0"/>
        <w:jc w:val="both"/>
      </w:pPr>
      <w:r>
        <w:rPr>
          <w:rFonts w:ascii="Times New Roman"/>
          <w:b w:val="false"/>
          <w:i w:val="false"/>
          <w:color w:val="000000"/>
          <w:sz w:val="28"/>
        </w:rPr>
        <w:t>
      5) камералық жағдайдағы мекемеде тексеру камералар бойынша: таңертеңгі – таңғы тұрудан кейін, жұмысқа шыққанға дейін, кешкі –ұйықтардың алдында, ал емдеу мекемелерінде – палаталар бойынша жүргізіледі. Тексеріс карточка бойынша жеке деректер мен фотосуретті міндетті түрде салыстыра тексере отырып, санын есептеу арқылы жүргізіледі.</w:t>
      </w:r>
    </w:p>
    <w:bookmarkEnd w:id="139"/>
    <w:bookmarkStart w:name="z144" w:id="140"/>
    <w:p>
      <w:pPr>
        <w:spacing w:after="0"/>
        <w:ind w:left="0"/>
        <w:jc w:val="left"/>
      </w:pPr>
      <w:r>
        <w:rPr>
          <w:rFonts w:ascii="Times New Roman"/>
          <w:b/>
          <w:i w:val="false"/>
          <w:color w:val="000000"/>
        </w:rPr>
        <w:t xml:space="preserve"> 2-параграф. ТИ мен ЖАК-та ұсталатын сотталғандарды бақылау</w:t>
      </w:r>
      <w:r>
        <w:br/>
      </w:r>
      <w:r>
        <w:rPr>
          <w:rFonts w:ascii="Times New Roman"/>
          <w:b/>
          <w:i w:val="false"/>
          <w:color w:val="000000"/>
        </w:rPr>
        <w:t>және қадағалау</w:t>
      </w:r>
    </w:p>
    <w:bookmarkEnd w:id="140"/>
    <w:bookmarkStart w:name="z145" w:id="141"/>
    <w:p>
      <w:pPr>
        <w:spacing w:after="0"/>
        <w:ind w:left="0"/>
        <w:jc w:val="both"/>
      </w:pPr>
      <w:r>
        <w:rPr>
          <w:rFonts w:ascii="Times New Roman"/>
          <w:b w:val="false"/>
          <w:i w:val="false"/>
          <w:color w:val="000000"/>
          <w:sz w:val="28"/>
        </w:rPr>
        <w:t xml:space="preserve">
      50. Мекеме бастығының немесе тиiстi бұйрықпен оның мiндеттерiн осы Қағидаға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9-қосымшаларға</w:t>
      </w:r>
      <w:r>
        <w:rPr>
          <w:rFonts w:ascii="Times New Roman"/>
          <w:b w:val="false"/>
          <w:i w:val="false"/>
          <w:color w:val="000000"/>
          <w:sz w:val="28"/>
        </w:rPr>
        <w:t xml:space="preserve"> сәйкес нысандар бойынша уақытша орындау жүктелген адамның не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МБКК-нің қаулысы сотталған адамды ТИ-да, ЖАК-та ұстау үшін негiз болып табылады. ТИ, ЖАК үй-жайлары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жабдықталады, ТИ және ЖАК ғимараттарындағы үй-жайлардың тізбесі, сондай-ақ ЖАК-тағы камералар қамтамасыз етілетін мүкәммалдар мен заттардың тізбесі осы Қағидаға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13-қосымшаларда</w:t>
      </w:r>
      <w:r>
        <w:rPr>
          <w:rFonts w:ascii="Times New Roman"/>
          <w:b w:val="false"/>
          <w:i w:val="false"/>
          <w:color w:val="000000"/>
          <w:sz w:val="28"/>
        </w:rPr>
        <w:t xml:space="preserve"> көрсетілген. </w:t>
      </w:r>
    </w:p>
    <w:bookmarkEnd w:id="141"/>
    <w:p>
      <w:pPr>
        <w:spacing w:after="0"/>
        <w:ind w:left="0"/>
        <w:jc w:val="both"/>
      </w:pPr>
      <w:r>
        <w:rPr>
          <w:rFonts w:ascii="Times New Roman"/>
          <w:b w:val="false"/>
          <w:i w:val="false"/>
          <w:color w:val="000000"/>
          <w:sz w:val="28"/>
        </w:rPr>
        <w:t xml:space="preserve">
      Камералардың алдындағы бекеттер екі жақты дабыл дыбыс сигнализациясы бар хабарлағышпен, мекеменің кезекші бөліміндегі басқару пультімен байланысқан тікелей телефонмен жабдықталады. Камераға кіреберіс қабырғада камерадағы сотталғандардың фотосуреттері, олардың анкеталық деректері және қылмыс құрамының қысқаша сипаттамасы, сондай-ақ профилактикалық есепке алу санаты бар тақташалар сырт жағынан орналастырылады. </w:t>
      </w:r>
    </w:p>
    <w:bookmarkStart w:name="z146" w:id="142"/>
    <w:p>
      <w:pPr>
        <w:spacing w:after="0"/>
        <w:ind w:left="0"/>
        <w:jc w:val="both"/>
      </w:pPr>
      <w:r>
        <w:rPr>
          <w:rFonts w:ascii="Times New Roman"/>
          <w:b w:val="false"/>
          <w:i w:val="false"/>
          <w:color w:val="000000"/>
          <w:sz w:val="28"/>
        </w:rPr>
        <w:t>
      51. Сотталғанды ТИ-ге немесе ЖАК-ке қабылдауды бақылаушы МБКК-нiң басшылығымен тек дәрігерлік тексеруден кейін жүзеге асырады, оның нәтижелері бойынша қаулыда денсаулық жағдайы бойынша сотталғанды ұстау мүмкіндігі туралы жазба жасалады. Сотталғанды ТИ-ге немесе ЖАК-ке қамау туралы қаулыны, әдетте, осы жазалау шарасын қолданған адам жариялайды.</w:t>
      </w:r>
    </w:p>
    <w:bookmarkEnd w:id="142"/>
    <w:p>
      <w:pPr>
        <w:spacing w:after="0"/>
        <w:ind w:left="0"/>
        <w:jc w:val="both"/>
      </w:pPr>
      <w:r>
        <w:rPr>
          <w:rFonts w:ascii="Times New Roman"/>
          <w:b w:val="false"/>
          <w:i w:val="false"/>
          <w:color w:val="000000"/>
          <w:sz w:val="28"/>
        </w:rPr>
        <w:t xml:space="preserve">
      Сотталғанды ТИ-ге немесе ЖАК-ке қабылдау кезінде бақылаушы қамау туралы қаулының бар-жоғын тексеріп, сотталғанды осы Қағидаға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ТИ-да және ЖАК-та ұсталатын сотталғандарды есепке алу кiтабына жазады, оған тінту жүргізіп, алынып қойылған заттарды қаулының бланкiсiне жазады, сотталғанға ТИ-ге немесе ЖАК-ке бекiтiлген киiмдi кигiзiп, камераға қамайды, содан кейiн сотталғанды қабылдау туралы қаулыға қол қояды. </w:t>
      </w:r>
    </w:p>
    <w:p>
      <w:pPr>
        <w:spacing w:after="0"/>
        <w:ind w:left="0"/>
        <w:jc w:val="both"/>
      </w:pPr>
      <w:r>
        <w:rPr>
          <w:rFonts w:ascii="Times New Roman"/>
          <w:b w:val="false"/>
          <w:i w:val="false"/>
          <w:color w:val="000000"/>
          <w:sz w:val="28"/>
        </w:rPr>
        <w:t>
      Тиiстi қаулылар шығарылған сотталғандарды МБКК және БӘЖБ (БЖБ) кезекші ауысымның кемiнде 2 адамының еріп жүруімен ТИ-ге немесе ЖАК-қа жеткiзедi.</w:t>
      </w:r>
    </w:p>
    <w:p>
      <w:pPr>
        <w:spacing w:after="0"/>
        <w:ind w:left="0"/>
        <w:jc w:val="both"/>
      </w:pPr>
      <w:r>
        <w:rPr>
          <w:rFonts w:ascii="Times New Roman"/>
          <w:b w:val="false"/>
          <w:i w:val="false"/>
          <w:color w:val="000000"/>
          <w:sz w:val="28"/>
        </w:rPr>
        <w:t xml:space="preserve">
      ТИ-де немесе ЖАК-та сотталғанның жазасын өтеу мерзімі аяқталғаннан кейін бақылаушы МБКК-нің және жасақ бастығының қатысуымен оны босатады, ол туралы қаулы мен есепке алу кітабына белгі жасайды. </w:t>
      </w:r>
    </w:p>
    <w:p>
      <w:pPr>
        <w:spacing w:after="0"/>
        <w:ind w:left="0"/>
        <w:jc w:val="both"/>
      </w:pPr>
      <w:r>
        <w:rPr>
          <w:rFonts w:ascii="Times New Roman"/>
          <w:b w:val="false"/>
          <w:i w:val="false"/>
          <w:color w:val="000000"/>
          <w:sz w:val="28"/>
        </w:rPr>
        <w:t xml:space="preserve">
      Сотталғанды жеке тінту оны ТИ-ге немесе ЖАК-қа қамау және босату кезінде, жұмыстан қайтып оралған кезде жүргізіледі. </w:t>
      </w:r>
    </w:p>
    <w:bookmarkStart w:name="z147" w:id="143"/>
    <w:p>
      <w:pPr>
        <w:spacing w:after="0"/>
        <w:ind w:left="0"/>
        <w:jc w:val="both"/>
      </w:pPr>
      <w:r>
        <w:rPr>
          <w:rFonts w:ascii="Times New Roman"/>
          <w:b w:val="false"/>
          <w:i w:val="false"/>
          <w:color w:val="000000"/>
          <w:sz w:val="28"/>
        </w:rPr>
        <w:t>
      52. ТИ-де және ЖАК-та ұсталатын сотталғандар серуендеуге камералар бойынша бақылаушылардың кезекшiлiктi қабылдау-тапсыру кезеңiнде шығарылады. Оларды серуендеуге шығару алдында бақылаушы серуендеуге арналған ауланы және оның қоршауының жай-күйін мұқият тексереді.</w:t>
      </w:r>
    </w:p>
    <w:bookmarkEnd w:id="143"/>
    <w:p>
      <w:pPr>
        <w:spacing w:after="0"/>
        <w:ind w:left="0"/>
        <w:jc w:val="both"/>
      </w:pPr>
      <w:r>
        <w:rPr>
          <w:rFonts w:ascii="Times New Roman"/>
          <w:b w:val="false"/>
          <w:i w:val="false"/>
          <w:color w:val="000000"/>
          <w:sz w:val="28"/>
        </w:rPr>
        <w:t>
      Серуендеу кезiнде сотталғандарды бақылау ауысымның кезекшілікке түсетін бақылаушылардың бiреуi жүзеге асырады. Серуендеу уақыты 1,5 сағаттан көп емес.</w:t>
      </w:r>
    </w:p>
    <w:p>
      <w:pPr>
        <w:spacing w:after="0"/>
        <w:ind w:left="0"/>
        <w:jc w:val="both"/>
      </w:pPr>
      <w:r>
        <w:rPr>
          <w:rFonts w:ascii="Times New Roman"/>
          <w:b w:val="false"/>
          <w:i w:val="false"/>
          <w:color w:val="000000"/>
          <w:sz w:val="28"/>
        </w:rPr>
        <w:t>
      Сотталғандар жұмыста немесе серуендеуде болған уақытта сотталғандарға сақтауға және пайдалануға рұқсат етілмеген заттарды, құжаттарды, бұйымдарды, азық-түлік өнімдерін, қашып кетуге әзірлiк құралдарын тауып алу мақсатында камераларға тексеру жүргiзiледi, сондай-ақ құлыптардың, терезе торларының және басқа да жабдықтардың ақаусыз болуы тексерiледi.</w:t>
      </w:r>
    </w:p>
    <w:p>
      <w:pPr>
        <w:spacing w:after="0"/>
        <w:ind w:left="0"/>
        <w:jc w:val="both"/>
      </w:pPr>
      <w:r>
        <w:rPr>
          <w:rFonts w:ascii="Times New Roman"/>
          <w:b w:val="false"/>
          <w:i w:val="false"/>
          <w:color w:val="000000"/>
          <w:sz w:val="28"/>
        </w:rPr>
        <w:t>
      Камера қабырғаларының зақымдалуы, ағаш және металл конструкциялардың сынғаны және егелуі анықталған кезде БӘЖБ (БЖБ) МБКК-ге (күндізгі аусымның аға қызметкері) бақылайды, ол мекеме бастығының режим және жедел жұмыс (күзет, режим және қадағалау) жөніндегі орынбасарына немесе оның міндетін атқарушы адамға дереу хабарлайды, ол қызметтік тергеу жүргізу тағайындайды. Қажет болған кезде сотталғандар басқа камераларға ауыстырылады. Анықталған кемшіліктерді жоюға дереу шаралар қабылданады.</w:t>
      </w:r>
    </w:p>
    <w:p>
      <w:pPr>
        <w:spacing w:after="0"/>
        <w:ind w:left="0"/>
        <w:jc w:val="both"/>
      </w:pPr>
      <w:r>
        <w:rPr>
          <w:rFonts w:ascii="Times New Roman"/>
          <w:b w:val="false"/>
          <w:i w:val="false"/>
          <w:color w:val="000000"/>
          <w:sz w:val="28"/>
        </w:rPr>
        <w:t xml:space="preserve">
      Әрбір камераны техникалық тексеру нәтижелері бойынша акті жасалады, ол режим және қадағалау бөліміне (режим бөлімі, бөлімшесі, тобы) осы Қағидаға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камераларды техникалық тексеру актілерін есепке алу журналына тіркеу үшін тапсырылады. Режим және қадағалау бөлімінде (режим бөлімі, бөлімшесі, тобы) әрбір камераға жыл сайын жаңа папка ашылады, оған камераларды техникалық тексеру нәтижелері бар тіркелген актілер күн сайын тігіледі. </w:t>
      </w:r>
    </w:p>
    <w:bookmarkStart w:name="z148" w:id="144"/>
    <w:p>
      <w:pPr>
        <w:spacing w:after="0"/>
        <w:ind w:left="0"/>
        <w:jc w:val="both"/>
      </w:pPr>
      <w:r>
        <w:rPr>
          <w:rFonts w:ascii="Times New Roman"/>
          <w:b w:val="false"/>
          <w:i w:val="false"/>
          <w:color w:val="000000"/>
          <w:sz w:val="28"/>
        </w:rPr>
        <w:t>
      53. Сотталғанды ТИ-дан, ЖАК-тан тыс жерлерге әкiмшiлiктiң шақыруы бойынша немесе басқа да мән-жайларда камерадан шығаруды тек МБКК-нің нұсқауы бойынша сотталғанға мекеменің екi қызметкерінің не бақылаушылар жасақшасының (БӘЖ) мiндеттi түрде ерiп жүруiмен жүргiзiледi. Сотталғандарды камерадан шығару бір сотталғанға кемінде екі қызметкер есебінен МБКК-нің, БӘЖБ-нің (БЖБ) және резерв тобының қатысуымен жүргізіледі.</w:t>
      </w:r>
    </w:p>
    <w:bookmarkEnd w:id="144"/>
    <w:p>
      <w:pPr>
        <w:spacing w:after="0"/>
        <w:ind w:left="0"/>
        <w:jc w:val="both"/>
      </w:pPr>
      <w:r>
        <w:rPr>
          <w:rFonts w:ascii="Times New Roman"/>
          <w:b w:val="false"/>
          <w:i w:val="false"/>
          <w:color w:val="000000"/>
          <w:sz w:val="28"/>
        </w:rPr>
        <w:t>
      Бақылаушы қауіпсіздік шараларын сақтай отырып, камераның есігін ашып, сотталғанға "Сыртқа шық" деп команда береді, сотталған камерадан шыққаннан кейін сотталғанға "Бетіңмен қабырғаға қарап тұр" деген команда беріледі, сотталған бетімен қабырғаға бұрылып, қолдарын жоғары көтереді және алақандарымен қабырғаны тіреп тұрады, бұл ретте аяқтары иықтарымен бірдей күйде. Бос бақылаушы сотталғанға қарап тексеру жүргізеді, содан кейін оның еріп жүруін қамтамасыз етеді.</w:t>
      </w:r>
    </w:p>
    <w:p>
      <w:pPr>
        <w:spacing w:after="0"/>
        <w:ind w:left="0"/>
        <w:jc w:val="both"/>
      </w:pPr>
      <w:r>
        <w:rPr>
          <w:rFonts w:ascii="Times New Roman"/>
          <w:b w:val="false"/>
          <w:i w:val="false"/>
          <w:color w:val="000000"/>
          <w:sz w:val="28"/>
        </w:rPr>
        <w:t xml:space="preserve">
      Сотталғанды ТИ-дан және ЖАК-ден шығарып мекеменің аумағы бойынша алып жүрген кезде сотталғанның қолдары арқасында ұсталады. </w:t>
      </w:r>
    </w:p>
    <w:bookmarkStart w:name="z149" w:id="145"/>
    <w:p>
      <w:pPr>
        <w:spacing w:after="0"/>
        <w:ind w:left="0"/>
        <w:jc w:val="both"/>
      </w:pPr>
      <w:r>
        <w:rPr>
          <w:rFonts w:ascii="Times New Roman"/>
          <w:b w:val="false"/>
          <w:i w:val="false"/>
          <w:color w:val="000000"/>
          <w:sz w:val="28"/>
        </w:rPr>
        <w:t>
      54. Камера тек МБКК-нің қатысуымен, бір сотталғанға кемiнде екі қызметкер болған кезде ашылады. Камераны ашар алдында бақылаушы сотталғандардың тұруын, есiктен ары тұруын, есікке қарама-қарсы қабырғаның алдында және кіреберістен 2 метрден жақын емес қашықтықта сапқа тұруын, қолдарының алақандарын ашып тік тұруын талап етедi. Сотталғандардың осы командалары орындағанына көзін жеткiзіп, камера есiгiн ашады.</w:t>
      </w:r>
    </w:p>
    <w:bookmarkEnd w:id="145"/>
    <w:p>
      <w:pPr>
        <w:spacing w:after="0"/>
        <w:ind w:left="0"/>
        <w:jc w:val="both"/>
      </w:pPr>
      <w:r>
        <w:rPr>
          <w:rFonts w:ascii="Times New Roman"/>
          <w:b w:val="false"/>
          <w:i w:val="false"/>
          <w:color w:val="000000"/>
          <w:sz w:val="28"/>
        </w:rPr>
        <w:t xml:space="preserve">
      Осы қауіпсіздік шаралары сақтамай және объективті қажеттілік болмаған жағдайда камералардың есіктері ашылмайды. </w:t>
      </w:r>
    </w:p>
    <w:p>
      <w:pPr>
        <w:spacing w:after="0"/>
        <w:ind w:left="0"/>
        <w:jc w:val="both"/>
      </w:pPr>
      <w:r>
        <w:rPr>
          <w:rFonts w:ascii="Times New Roman"/>
          <w:b w:val="false"/>
          <w:i w:val="false"/>
          <w:color w:val="000000"/>
          <w:sz w:val="28"/>
        </w:rPr>
        <w:t>
      Сотталған адам ауыру ұстамасында немесе өзiн өзi өлтiруге әрекеттенген жағдайда бақылаушы, егер камерада бiрнеше сотталған ұсталатын болса қажеттi көмек көрсетуді талап етедi, дереу дабыл сигналын қосып, МБКК мен БӘЖ (бақылаушылар жасақшасы) келгеннен кейін камераны ашады және оған қажеттi көмек көрсетедi, бұл ретте басқа сотталғандар камерадан шығарылады.</w:t>
      </w:r>
    </w:p>
    <w:p>
      <w:pPr>
        <w:spacing w:after="0"/>
        <w:ind w:left="0"/>
        <w:jc w:val="both"/>
      </w:pPr>
      <w:r>
        <w:rPr>
          <w:rFonts w:ascii="Times New Roman"/>
          <w:b w:val="false"/>
          <w:i w:val="false"/>
          <w:color w:val="000000"/>
          <w:sz w:val="28"/>
        </w:rPr>
        <w:t>
      Егер сотталған камерада жалғыз болса бақылаушы камераны ашып дабыл сигналын басып, МБКК және бақылаушылар жасақшасы (БӘЖ) келгеннен кейін қажетті көмек көрсетеді.</w:t>
      </w:r>
    </w:p>
    <w:bookmarkStart w:name="z150" w:id="146"/>
    <w:p>
      <w:pPr>
        <w:spacing w:after="0"/>
        <w:ind w:left="0"/>
        <w:jc w:val="both"/>
      </w:pPr>
      <w:r>
        <w:rPr>
          <w:rFonts w:ascii="Times New Roman"/>
          <w:b w:val="false"/>
          <w:i w:val="false"/>
          <w:color w:val="000000"/>
          <w:sz w:val="28"/>
        </w:rPr>
        <w:t xml:space="preserve">
      55. Мекеме әкiмшiлiгiнің өкiлдерi мен өзге де адамдар сотталғандардың камераларына бару кезiнде бақылаушылардың бiреуi камераға бiрiншi болып кiрiп, келген адамдардың алдында, ал екiншi бақылаушы есiктiң алдында тұрады. Екі бақылаушы да сотталғандар тарапынан шабуылды және олардың камерадан шығуын болдырмау мақсатында сотталғандарға бақылау жасайды. </w:t>
      </w:r>
    </w:p>
    <w:bookmarkEnd w:id="146"/>
    <w:p>
      <w:pPr>
        <w:spacing w:after="0"/>
        <w:ind w:left="0"/>
        <w:jc w:val="both"/>
      </w:pPr>
      <w:r>
        <w:rPr>
          <w:rFonts w:ascii="Times New Roman"/>
          <w:b w:val="false"/>
          <w:i w:val="false"/>
          <w:color w:val="000000"/>
          <w:sz w:val="28"/>
        </w:rPr>
        <w:t xml:space="preserve">
      Камераға мекеме әкімшілігінің өкілдері және өзге де адамдар кірген кезде, камера бойынша кезекші осы Қағидаға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баяндама жасайды. </w:t>
      </w:r>
    </w:p>
    <w:bookmarkStart w:name="z151" w:id="147"/>
    <w:p>
      <w:pPr>
        <w:spacing w:after="0"/>
        <w:ind w:left="0"/>
        <w:jc w:val="both"/>
      </w:pPr>
      <w:r>
        <w:rPr>
          <w:rFonts w:ascii="Times New Roman"/>
          <w:b w:val="false"/>
          <w:i w:val="false"/>
          <w:color w:val="000000"/>
          <w:sz w:val="28"/>
        </w:rPr>
        <w:t>
      56. Бақылаушы ТИ және ЖАК дәлізі бойымен қозғалып, сотталғандарды есіктегі қарау көзшелері арқылы мұқият бақылайды. Камера есіктері, сондай-ақ дәлізге кіретін есіктер үнемі құлыпқа жабық болады. Камералардың кілттері МБКК-де сақталады, қосалқылары МБКК-нің мөрімен мөрленіп, кезекші бақылаушының пеналында болады. Табиғат апаты жағдайында (өрт, жерсілкінісі,су басу және т.б) ТИ және ЖАК бойынша бақылаушы адамдардың өлімін болдырмау үшін камераларды өз еркімен аша алады.</w:t>
      </w:r>
    </w:p>
    <w:bookmarkEnd w:id="147"/>
    <w:p>
      <w:pPr>
        <w:spacing w:after="0"/>
        <w:ind w:left="0"/>
        <w:jc w:val="both"/>
      </w:pPr>
      <w:r>
        <w:rPr>
          <w:rFonts w:ascii="Times New Roman"/>
          <w:b w:val="false"/>
          <w:i w:val="false"/>
          <w:color w:val="000000"/>
          <w:sz w:val="28"/>
        </w:rPr>
        <w:t xml:space="preserve">
      Бекеттегі бақылаушы не төтенше жағдайдың туындауын байқаған әкімшіліктің өкілі дабыл сигнализациясын қосу арқылы дабыл сигналын береді, не радио-телефон байланыс құралдары арқылы БӘЖБ (БЖБ) баяндайды, ол белгі алғаннан кейін МБКК-ге, бөлініс командиріне баяндайды. МБКК дабыл сигналын алғаннан кейін мекемеде дыбысзорайтқыш не радио байланыс арқылы дабыл жариялайды және мекеме бастығына баяндайды. </w:t>
      </w:r>
    </w:p>
    <w:bookmarkStart w:name="z152" w:id="148"/>
    <w:p>
      <w:pPr>
        <w:spacing w:after="0"/>
        <w:ind w:left="0"/>
        <w:jc w:val="both"/>
      </w:pPr>
      <w:r>
        <w:rPr>
          <w:rFonts w:ascii="Times New Roman"/>
          <w:b w:val="false"/>
          <w:i w:val="false"/>
          <w:color w:val="000000"/>
          <w:sz w:val="28"/>
        </w:rPr>
        <w:t xml:space="preserve">
      57. ТИ-да және ЖАК-та ұсталатын сотталғандарды тексеру күніне екі рет жүргізіледі. Таңғы тексеруді ауысымды тапсыратын МБКК-нің басшылық етуімен, ауысатын және қызметке түсетін жасақшаның күші жүзеге асырады. Тексеру сотталғандарды камерадан шығарып, камера бойынша жүргізіледі, бұл ретте толық тінту мен камераны техникалық қарау жүргізіледі. </w:t>
      </w:r>
    </w:p>
    <w:bookmarkEnd w:id="148"/>
    <w:p>
      <w:pPr>
        <w:spacing w:after="0"/>
        <w:ind w:left="0"/>
        <w:jc w:val="both"/>
      </w:pPr>
      <w:r>
        <w:rPr>
          <w:rFonts w:ascii="Times New Roman"/>
          <w:b w:val="false"/>
          <w:i w:val="false"/>
          <w:color w:val="000000"/>
          <w:sz w:val="28"/>
        </w:rPr>
        <w:t xml:space="preserve">
      Сотталғандарды кешкі тексеру МБКК-ның және БӘЖБ-ның (БЖБ) басшылық етуімен, күн тәртібінде белгіленген уақытта жүргізіледі. </w:t>
      </w:r>
    </w:p>
    <w:p>
      <w:pPr>
        <w:spacing w:after="0"/>
        <w:ind w:left="0"/>
        <w:jc w:val="both"/>
      </w:pPr>
      <w:r>
        <w:rPr>
          <w:rFonts w:ascii="Times New Roman"/>
          <w:b w:val="false"/>
          <w:i w:val="false"/>
          <w:color w:val="000000"/>
          <w:sz w:val="28"/>
        </w:rPr>
        <w:t>
      Сотталғандар команда бойынша камерада сапқа тұрады және бақылаушы камера бойынша тізіммен олардың бар-жоғын тексереді. Тексеру кезінде камералардың сыртқы есігі ашылады, ал ішкі торланған есіктер құлыпқа жабық болады.</w:t>
      </w:r>
    </w:p>
    <w:bookmarkStart w:name="z153" w:id="149"/>
    <w:p>
      <w:pPr>
        <w:spacing w:after="0"/>
        <w:ind w:left="0"/>
        <w:jc w:val="both"/>
      </w:pPr>
      <w:r>
        <w:rPr>
          <w:rFonts w:ascii="Times New Roman"/>
          <w:b w:val="false"/>
          <w:i w:val="false"/>
          <w:color w:val="000000"/>
          <w:sz w:val="28"/>
        </w:rPr>
        <w:t xml:space="preserve">
      58. ТИ-да және ЖАК-да ұсталатын сотталғандардың камералары кезекшілік тәртібінде тазаланады. Кезекші ылғалды тазалауды жүзеге асырады. Тұрғаннан кейін матрацтар төсек-орынды сақтауға арналған бөлмеге тапсырылады, кереуеттері көтеріледі және қабырғаға бекітіледі. Камерада сотталғандар ТИ немесе ЖАК бекітілген арнайы киімде және жұмсақ бөлме аяқ киімінде болады. </w:t>
      </w:r>
    </w:p>
    <w:bookmarkEnd w:id="149"/>
    <w:p>
      <w:pPr>
        <w:spacing w:after="0"/>
        <w:ind w:left="0"/>
        <w:jc w:val="both"/>
      </w:pPr>
      <w:r>
        <w:rPr>
          <w:rFonts w:ascii="Times New Roman"/>
          <w:b w:val="false"/>
          <w:i w:val="false"/>
          <w:color w:val="000000"/>
          <w:sz w:val="28"/>
        </w:rPr>
        <w:t xml:space="preserve">
      ТИ, ЖАК жалпы пайдаланатын орындарды және оған іргелес аумақты тазалау ҚАК-тың </w:t>
      </w:r>
      <w:r>
        <w:rPr>
          <w:rFonts w:ascii="Times New Roman"/>
          <w:b w:val="false"/>
          <w:i w:val="false"/>
          <w:color w:val="000000"/>
          <w:sz w:val="28"/>
        </w:rPr>
        <w:t>121-бабына</w:t>
      </w:r>
      <w:r>
        <w:rPr>
          <w:rFonts w:ascii="Times New Roman"/>
          <w:b w:val="false"/>
          <w:i w:val="false"/>
          <w:color w:val="000000"/>
          <w:sz w:val="28"/>
        </w:rPr>
        <w:t xml:space="preserve"> сәйкес жүргізіледі. </w:t>
      </w:r>
    </w:p>
    <w:p>
      <w:pPr>
        <w:spacing w:after="0"/>
        <w:ind w:left="0"/>
        <w:jc w:val="both"/>
      </w:pPr>
      <w:r>
        <w:rPr>
          <w:rFonts w:ascii="Times New Roman"/>
          <w:b w:val="false"/>
          <w:i w:val="false"/>
          <w:color w:val="000000"/>
          <w:sz w:val="28"/>
        </w:rPr>
        <w:t xml:space="preserve">
      Тамақты жеткізуді және таратуды, шаруашылық қызмет көрсетумен айналысатын арнайы тағайындалған адамдар жүргізеді. Тамақ тарату МБКК-нің немесе БӘЖБ (БЖБ) қатысуымен бақылаушылардың бақылауымен жүргізіледі. </w:t>
      </w:r>
    </w:p>
    <w:bookmarkStart w:name="z154" w:id="150"/>
    <w:p>
      <w:pPr>
        <w:spacing w:after="0"/>
        <w:ind w:left="0"/>
        <w:jc w:val="left"/>
      </w:pPr>
      <w:r>
        <w:rPr>
          <w:rFonts w:ascii="Times New Roman"/>
          <w:b/>
          <w:i w:val="false"/>
          <w:color w:val="000000"/>
        </w:rPr>
        <w:t xml:space="preserve"> 3-параграф. Өмір бойына бас бостандығынан айыруға</w:t>
      </w:r>
      <w:r>
        <w:br/>
      </w:r>
      <w:r>
        <w:rPr>
          <w:rFonts w:ascii="Times New Roman"/>
          <w:b/>
          <w:i w:val="false"/>
          <w:color w:val="000000"/>
        </w:rPr>
        <w:t>сотталғандарды және өлім жазасына сотталғандарды бақылаудың</w:t>
      </w:r>
      <w:r>
        <w:br/>
      </w:r>
      <w:r>
        <w:rPr>
          <w:rFonts w:ascii="Times New Roman"/>
          <w:b/>
          <w:i w:val="false"/>
          <w:color w:val="000000"/>
        </w:rPr>
        <w:t>және қадағалаудың ерекшеліктері</w:t>
      </w:r>
    </w:p>
    <w:bookmarkEnd w:id="150"/>
    <w:bookmarkStart w:name="z155" w:id="151"/>
    <w:p>
      <w:pPr>
        <w:spacing w:after="0"/>
        <w:ind w:left="0"/>
        <w:jc w:val="both"/>
      </w:pPr>
      <w:r>
        <w:rPr>
          <w:rFonts w:ascii="Times New Roman"/>
          <w:b w:val="false"/>
          <w:i w:val="false"/>
          <w:color w:val="000000"/>
          <w:sz w:val="28"/>
        </w:rPr>
        <w:t>
      59. Өмір бойына бас бостандығынан айыруға сотталғандарды және өлім жазасына сотталғандарды (бұдан әрі – ӨББА және ӨЖ) бақылауды және қадағалауды 15 камераға екі бақылаушыдан кем емес есебінен болатын БӘЖ (бақылаушылар жасақшасы) жүзеге асырады. Камераның алдында бақылауды және қадағалауды жүзеге асыратын бақылаушылар үнемі көрініп тұратын өзара бақылауда болуы тиіс.</w:t>
      </w:r>
    </w:p>
    <w:bookmarkEnd w:id="151"/>
    <w:p>
      <w:pPr>
        <w:spacing w:after="0"/>
        <w:ind w:left="0"/>
        <w:jc w:val="both"/>
      </w:pPr>
      <w:r>
        <w:rPr>
          <w:rFonts w:ascii="Times New Roman"/>
          <w:b w:val="false"/>
          <w:i w:val="false"/>
          <w:color w:val="000000"/>
          <w:sz w:val="28"/>
        </w:rPr>
        <w:t xml:space="preserve">
      ӨББА-ға және ӨЖ-ға сотталғандарды ұстауға арналған камералар осы Қағиданың талаптарына сәйкес жабдықталады. Камералардың есіктері құлыптармен жабдықталады, ал олардың кілттері корпус бойынша аға қызметкерде болады. ӨББА және ӨЖ сотталғандарды ұстауға арналған камераның сызбасы осы Қағидаға </w:t>
      </w:r>
      <w:r>
        <w:rPr>
          <w:rFonts w:ascii="Times New Roman"/>
          <w:b w:val="false"/>
          <w:i w:val="false"/>
          <w:color w:val="000000"/>
          <w:sz w:val="28"/>
        </w:rPr>
        <w:t>14-қосымшада</w:t>
      </w:r>
      <w:r>
        <w:rPr>
          <w:rFonts w:ascii="Times New Roman"/>
          <w:b w:val="false"/>
          <w:i w:val="false"/>
          <w:color w:val="000000"/>
          <w:sz w:val="28"/>
        </w:rPr>
        <w:t xml:space="preserve"> көрсетілген, ӨББА, ӨЖ сотталғандардың қысқа мерзімді кездесу өткізу, жеке мәселелер бойынша қабылдау және телефонмен сөйлесуге арналған бөлмені жабдықтау сызбасы осы Қағидаға </w:t>
      </w:r>
      <w:r>
        <w:rPr>
          <w:rFonts w:ascii="Times New Roman"/>
          <w:b w:val="false"/>
          <w:i w:val="false"/>
          <w:color w:val="000000"/>
          <w:sz w:val="28"/>
        </w:rPr>
        <w:t>15-қосымшада</w:t>
      </w:r>
      <w:r>
        <w:rPr>
          <w:rFonts w:ascii="Times New Roman"/>
          <w:b w:val="false"/>
          <w:i w:val="false"/>
          <w:color w:val="000000"/>
          <w:sz w:val="28"/>
        </w:rPr>
        <w:t xml:space="preserve"> көрсетілген. </w:t>
      </w:r>
    </w:p>
    <w:p>
      <w:pPr>
        <w:spacing w:after="0"/>
        <w:ind w:left="0"/>
        <w:jc w:val="both"/>
      </w:pPr>
      <w:r>
        <w:rPr>
          <w:rFonts w:ascii="Times New Roman"/>
          <w:b w:val="false"/>
          <w:i w:val="false"/>
          <w:color w:val="000000"/>
          <w:sz w:val="28"/>
        </w:rPr>
        <w:t xml:space="preserve">
      ӨББА-ға және ӨЖ-ға сотталғандарды ұстауға арналған ТИ және ЖАК камералары, оларды ұстауға арналған камераларға ұқсас жабдықталады. </w:t>
      </w:r>
    </w:p>
    <w:bookmarkStart w:name="z156" w:id="152"/>
    <w:p>
      <w:pPr>
        <w:spacing w:after="0"/>
        <w:ind w:left="0"/>
        <w:jc w:val="both"/>
      </w:pPr>
      <w:r>
        <w:rPr>
          <w:rFonts w:ascii="Times New Roman"/>
          <w:b w:val="false"/>
          <w:i w:val="false"/>
          <w:color w:val="000000"/>
          <w:sz w:val="28"/>
        </w:rPr>
        <w:t xml:space="preserve">
      60. ӨББА-ға және ӨЖ-ға сотталғандарды серуенге шығару кезінде мезгілдік киімді, аяқ-киімді резервтік топтың бақылаушысы бөліп тұрған тор арқылы камера бойынша кезекшісіне береді. Сотталғандарға кісен салынады, оларға тінту өткізеді және серуендеу ауласына айдауылдайды. ӨББА-ға және ӨЖ-ға сотталғандарды серуендеу ауласына бір-бірден кіргізеді. Сотталғандар серуендеу ауласының қарсы жақ есігіндегі қабырғаға бетін бұрып сапқа тұрады. </w:t>
      </w:r>
    </w:p>
    <w:bookmarkEnd w:id="152"/>
    <w:p>
      <w:pPr>
        <w:spacing w:after="0"/>
        <w:ind w:left="0"/>
        <w:jc w:val="both"/>
      </w:pPr>
      <w:r>
        <w:rPr>
          <w:rFonts w:ascii="Times New Roman"/>
          <w:b w:val="false"/>
          <w:i w:val="false"/>
          <w:color w:val="000000"/>
          <w:sz w:val="28"/>
        </w:rPr>
        <w:t>
      Серуендеу ауласының есіктері құлыппен жабылады. Бақылаушының командасы бойынша сотталғандар серуендеу ауласы есігінің терезесіне бір-бірден жақындайды және олардан серуендеу кезінде кісендерін алады. Серуендеу бақылау мен қадағалау жөніндегі бақылаушының командасы бойынша жүзеге асырылады. ӨББА-ға және ӨЖ-ға сотталғандарды серуендету күн сайын тәуліктің күндізгі уақытында, камералап, бір-бірінен оқшауланған серуендеу аулаларында жүзеге асырылады. Серуендеу уақытында ӨББА-ға және ӨЖ-ға сотталғандарды бақылауды және қадағалауды үнемі бақылаушылар серуендеу ауласының жоғарғы жағындағы төбесінде серуендеу ауласының барлық алаңын байқау мүмкіндігі болатын рабица-сеткамен жабылған, тор түрінде жабдықталған бақылаушылар жасақшасы соқпағынан жүзеге асырады. Бұл ретте әртүрлі камераларда ұсталатын сотталғандардың араласу мүмкіндігін болдырмау керек. Серуендеу белгіленген қағиданы бұзған кезде немесе сотталғандардың қалауы бойынша мерзімінен бұрын тоқтатылуы мүмкін.</w:t>
      </w:r>
    </w:p>
    <w:p>
      <w:pPr>
        <w:spacing w:after="0"/>
        <w:ind w:left="0"/>
        <w:jc w:val="both"/>
      </w:pPr>
      <w:r>
        <w:rPr>
          <w:rFonts w:ascii="Times New Roman"/>
          <w:b w:val="false"/>
          <w:i w:val="false"/>
          <w:color w:val="000000"/>
          <w:sz w:val="28"/>
        </w:rPr>
        <w:t>
      ӨББА-ға және ӨЖ-ға сотталғандарға арналған камералардағы желдеткіштерді серуендеуді өткізу кезінде, ерекше жағдайларда, бақылаушылар (мекеме қызметкерлері) ұзындығы кемiнде 1,3 м болатын басында iлмегi бар арнайы шыбықпен ашады, оны бақылаушы камера бойынша кезекшіге есiктегi желдеткіш арқылы бередi, бұл ретте шыбықтың доғал ұшы сыртқа қаратылып берiледi және кезекші оны кейiн қарай сол тәртiп бойынша бередi.</w:t>
      </w:r>
    </w:p>
    <w:bookmarkStart w:name="z157" w:id="153"/>
    <w:p>
      <w:pPr>
        <w:spacing w:after="0"/>
        <w:ind w:left="0"/>
        <w:jc w:val="both"/>
      </w:pPr>
      <w:r>
        <w:rPr>
          <w:rFonts w:ascii="Times New Roman"/>
          <w:b w:val="false"/>
          <w:i w:val="false"/>
          <w:color w:val="000000"/>
          <w:sz w:val="28"/>
        </w:rPr>
        <w:t>
      61. ӨББА-ға және ӨЖ-ға сотталғандарды камерадан шығару тек МБКК рұқсатымен:</w:t>
      </w:r>
    </w:p>
    <w:bookmarkEnd w:id="153"/>
    <w:bookmarkStart w:name="z158" w:id="154"/>
    <w:p>
      <w:pPr>
        <w:spacing w:after="0"/>
        <w:ind w:left="0"/>
        <w:jc w:val="both"/>
      </w:pPr>
      <w:r>
        <w:rPr>
          <w:rFonts w:ascii="Times New Roman"/>
          <w:b w:val="false"/>
          <w:i w:val="false"/>
          <w:color w:val="000000"/>
          <w:sz w:val="28"/>
        </w:rPr>
        <w:t>
      1) кездесуге рұқсат берген кезде;</w:t>
      </w:r>
    </w:p>
    <w:bookmarkEnd w:id="154"/>
    <w:bookmarkStart w:name="z159" w:id="155"/>
    <w:p>
      <w:pPr>
        <w:spacing w:after="0"/>
        <w:ind w:left="0"/>
        <w:jc w:val="both"/>
      </w:pPr>
      <w:r>
        <w:rPr>
          <w:rFonts w:ascii="Times New Roman"/>
          <w:b w:val="false"/>
          <w:i w:val="false"/>
          <w:color w:val="000000"/>
          <w:sz w:val="28"/>
        </w:rPr>
        <w:t>
      2) тергеу амалдарын жүргізген кезде;</w:t>
      </w:r>
    </w:p>
    <w:bookmarkEnd w:id="155"/>
    <w:bookmarkStart w:name="z160" w:id="156"/>
    <w:p>
      <w:pPr>
        <w:spacing w:after="0"/>
        <w:ind w:left="0"/>
        <w:jc w:val="both"/>
      </w:pPr>
      <w:r>
        <w:rPr>
          <w:rFonts w:ascii="Times New Roman"/>
          <w:b w:val="false"/>
          <w:i w:val="false"/>
          <w:color w:val="000000"/>
          <w:sz w:val="28"/>
        </w:rPr>
        <w:t>
      3) қажетті медициналық рәсімдер жүргізген кезде;</w:t>
      </w:r>
    </w:p>
    <w:bookmarkEnd w:id="156"/>
    <w:bookmarkStart w:name="z161" w:id="157"/>
    <w:p>
      <w:pPr>
        <w:spacing w:after="0"/>
        <w:ind w:left="0"/>
        <w:jc w:val="both"/>
      </w:pPr>
      <w:r>
        <w:rPr>
          <w:rFonts w:ascii="Times New Roman"/>
          <w:b w:val="false"/>
          <w:i w:val="false"/>
          <w:color w:val="000000"/>
          <w:sz w:val="28"/>
        </w:rPr>
        <w:t>
      4) заңға қайшы әрекеттердің жолын кесу кезінде;</w:t>
      </w:r>
    </w:p>
    <w:bookmarkEnd w:id="157"/>
    <w:bookmarkStart w:name="z162" w:id="158"/>
    <w:p>
      <w:pPr>
        <w:spacing w:after="0"/>
        <w:ind w:left="0"/>
        <w:jc w:val="both"/>
      </w:pPr>
      <w:r>
        <w:rPr>
          <w:rFonts w:ascii="Times New Roman"/>
          <w:b w:val="false"/>
          <w:i w:val="false"/>
          <w:color w:val="000000"/>
          <w:sz w:val="28"/>
        </w:rPr>
        <w:t>
      5) серуенге шығарған кезде;</w:t>
      </w:r>
    </w:p>
    <w:bookmarkEnd w:id="158"/>
    <w:bookmarkStart w:name="z163" w:id="159"/>
    <w:p>
      <w:pPr>
        <w:spacing w:after="0"/>
        <w:ind w:left="0"/>
        <w:jc w:val="both"/>
      </w:pPr>
      <w:r>
        <w:rPr>
          <w:rFonts w:ascii="Times New Roman"/>
          <w:b w:val="false"/>
          <w:i w:val="false"/>
          <w:color w:val="000000"/>
          <w:sz w:val="28"/>
        </w:rPr>
        <w:t>
      6) жұмысқа шығарған кезде;</w:t>
      </w:r>
    </w:p>
    <w:bookmarkEnd w:id="159"/>
    <w:bookmarkStart w:name="z164" w:id="160"/>
    <w:p>
      <w:pPr>
        <w:spacing w:after="0"/>
        <w:ind w:left="0"/>
        <w:jc w:val="both"/>
      </w:pPr>
      <w:r>
        <w:rPr>
          <w:rFonts w:ascii="Times New Roman"/>
          <w:b w:val="false"/>
          <w:i w:val="false"/>
          <w:color w:val="000000"/>
          <w:sz w:val="28"/>
        </w:rPr>
        <w:t>
      7) әкімшілік өкілдерімен сұхбат жүргізу кезінде;</w:t>
      </w:r>
    </w:p>
    <w:bookmarkEnd w:id="160"/>
    <w:bookmarkStart w:name="z165" w:id="161"/>
    <w:p>
      <w:pPr>
        <w:spacing w:after="0"/>
        <w:ind w:left="0"/>
        <w:jc w:val="both"/>
      </w:pPr>
      <w:r>
        <w:rPr>
          <w:rFonts w:ascii="Times New Roman"/>
          <w:b w:val="false"/>
          <w:i w:val="false"/>
          <w:color w:val="000000"/>
          <w:sz w:val="28"/>
        </w:rPr>
        <w:t>
      8) тексеру, тінту, камераларды техникалық тексеру жүргізу кезінде;</w:t>
      </w:r>
    </w:p>
    <w:bookmarkEnd w:id="161"/>
    <w:bookmarkStart w:name="z166" w:id="162"/>
    <w:p>
      <w:pPr>
        <w:spacing w:after="0"/>
        <w:ind w:left="0"/>
        <w:jc w:val="both"/>
      </w:pPr>
      <w:r>
        <w:rPr>
          <w:rFonts w:ascii="Times New Roman"/>
          <w:b w:val="false"/>
          <w:i w:val="false"/>
          <w:color w:val="000000"/>
          <w:sz w:val="28"/>
        </w:rPr>
        <w:t>
      9) камерадан камераға ауыстыру кезінде;</w:t>
      </w:r>
    </w:p>
    <w:bookmarkEnd w:id="162"/>
    <w:bookmarkStart w:name="z167" w:id="163"/>
    <w:p>
      <w:pPr>
        <w:spacing w:after="0"/>
        <w:ind w:left="0"/>
        <w:jc w:val="both"/>
      </w:pPr>
      <w:r>
        <w:rPr>
          <w:rFonts w:ascii="Times New Roman"/>
          <w:b w:val="false"/>
          <w:i w:val="false"/>
          <w:color w:val="000000"/>
          <w:sz w:val="28"/>
        </w:rPr>
        <w:t>
      10) моншаның боксында шомылу кезінде жүргізіледі.</w:t>
      </w:r>
    </w:p>
    <w:bookmarkEnd w:id="163"/>
    <w:p>
      <w:pPr>
        <w:spacing w:after="0"/>
        <w:ind w:left="0"/>
        <w:jc w:val="both"/>
      </w:pPr>
      <w:r>
        <w:rPr>
          <w:rFonts w:ascii="Times New Roman"/>
          <w:b w:val="false"/>
          <w:i w:val="false"/>
          <w:color w:val="000000"/>
          <w:sz w:val="28"/>
        </w:rPr>
        <w:t>
      ӨББА-ға және ӨЖ-ға сотталғандарға еріп жүру бір сотталғанға кезекші жасақшасының қатарынан екі бақылаушысы (мекеме қызметкерінің) есебінен жүзеге асырылады. ӨББА-ға және ӨЖ-ға сотталғандарға еріп жүру кезінде олардың артқа қайырылған қолдарына кісен салынады. ӨББА-ға және ӨЖ-ға сотталғандарға мекемесінің аумағында еріп жүру шынтақты ұстап, тік қалпында және қызметтік иттерді қолдана отырып, тек кинолог-маманның қатысуымен жүзеге асырылады.</w:t>
      </w:r>
    </w:p>
    <w:bookmarkStart w:name="z168" w:id="164"/>
    <w:p>
      <w:pPr>
        <w:spacing w:after="0"/>
        <w:ind w:left="0"/>
        <w:jc w:val="both"/>
      </w:pPr>
      <w:r>
        <w:rPr>
          <w:rFonts w:ascii="Times New Roman"/>
          <w:b w:val="false"/>
          <w:i w:val="false"/>
          <w:color w:val="000000"/>
          <w:sz w:val="28"/>
        </w:rPr>
        <w:t xml:space="preserve">
      62. Камера МБКК-нің қатысуымен корпус бойынша жетекшінің және ӨББА-ға және ӨЖ-ға бір сотталғанға кемінде екі бақылаушы (мекеме қызметкерлері) болған кезде ашылады, бұл ретте кезекші бақылаушы есіктің желдеткішін ашып, сотталғандарға сапқа тұруға команда береді. Сотталғандар қабырғаға беттерімен қарап, аяқтары иықтарының кеңдігіндей, қолдарын қабырғаға тіреп, қолдарының саусақтары ашылған күйінде сапқа тұрғызылады. Камера бойынша кезекші қолдарын жоғары көтеріп, әкімшілік өкілдеріне бетімен бұрылады және осы Қағидаға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баяндама жасайды. </w:t>
      </w:r>
    </w:p>
    <w:bookmarkEnd w:id="164"/>
    <w:p>
      <w:pPr>
        <w:spacing w:after="0"/>
        <w:ind w:left="0"/>
        <w:jc w:val="both"/>
      </w:pPr>
      <w:r>
        <w:rPr>
          <w:rFonts w:ascii="Times New Roman"/>
          <w:b w:val="false"/>
          <w:i w:val="false"/>
          <w:color w:val="000000"/>
          <w:sz w:val="28"/>
        </w:rPr>
        <w:t xml:space="preserve">
      Бақылаушы, оның командасы орындалғанына көз жеткізген соң және камера бойынша кезекшінің баяндамасынан кейін тек ілесіп жүруші жетекшінің командасы бойынша, қажет болған жағдайда сыртқы есікті ашады, содан кейін сотталғандардың бетін қабырғаға қарап тұрғандықтарына көз жеткізіп, командаға сәйкес ішкі торланған есікті ашады. Бөліп тұратын тордың есігін қарап, жақын келеді және бөліп тұратын тордың есігінің желдеткіші арқылы сотталғандардың қолдарына кезектестіріп кісен салады. </w:t>
      </w:r>
    </w:p>
    <w:p>
      <w:pPr>
        <w:spacing w:after="0"/>
        <w:ind w:left="0"/>
        <w:jc w:val="both"/>
      </w:pPr>
      <w:r>
        <w:rPr>
          <w:rFonts w:ascii="Times New Roman"/>
          <w:b w:val="false"/>
          <w:i w:val="false"/>
          <w:color w:val="000000"/>
          <w:sz w:val="28"/>
        </w:rPr>
        <w:t xml:space="preserve">
      Әкімшілік өкілдерінің камераға кіруі алдында ӨББА-ға және ӨЖ-ға сотталғандарға бөлу торы арқылы қолдарына кезекпен кісен мынадай тәртіппен кигізіледі: сотталған басын төмен түсіріп, тізелерін бүгіп, қолдарын артына қайырып көтеріп, бөлу торының есігіне жақындайды және оған арқасын қаратып бұрылып, есік көзіне қолын сұғады, бақылаушы оның қолына кісен салады, содан кейін сотталған дәл осындай күйде камера қабырғасына барады және беттерін қабырғаға қаратып тұрады. </w:t>
      </w:r>
    </w:p>
    <w:p>
      <w:pPr>
        <w:spacing w:after="0"/>
        <w:ind w:left="0"/>
        <w:jc w:val="both"/>
      </w:pPr>
      <w:r>
        <w:rPr>
          <w:rFonts w:ascii="Times New Roman"/>
          <w:b w:val="false"/>
          <w:i w:val="false"/>
          <w:color w:val="000000"/>
          <w:sz w:val="28"/>
        </w:rPr>
        <w:t>
      Камераға сотталғандардың қатысуымен қауіпсіздік шараларын сақтамай және объективті қажеттілік болмай кіруге болмайды.</w:t>
      </w:r>
    </w:p>
    <w:bookmarkStart w:name="z169" w:id="165"/>
    <w:p>
      <w:pPr>
        <w:spacing w:after="0"/>
        <w:ind w:left="0"/>
        <w:jc w:val="both"/>
      </w:pPr>
      <w:r>
        <w:rPr>
          <w:rFonts w:ascii="Times New Roman"/>
          <w:b w:val="false"/>
          <w:i w:val="false"/>
          <w:color w:val="000000"/>
          <w:sz w:val="28"/>
        </w:rPr>
        <w:t>
      63. ӨББА-ға және ӨЖ-ға сотталғандарды бақылау мен қадағалау жөніндегі ішкі бекеттердің бақылаушылары:</w:t>
      </w:r>
    </w:p>
    <w:bookmarkEnd w:id="165"/>
    <w:bookmarkStart w:name="z170" w:id="166"/>
    <w:p>
      <w:pPr>
        <w:spacing w:after="0"/>
        <w:ind w:left="0"/>
        <w:jc w:val="both"/>
      </w:pPr>
      <w:r>
        <w:rPr>
          <w:rFonts w:ascii="Times New Roman"/>
          <w:b w:val="false"/>
          <w:i w:val="false"/>
          <w:color w:val="000000"/>
          <w:sz w:val="28"/>
        </w:rPr>
        <w:t>
      1) сотталғандар болған кезде камералардың есігін ашық тастамайды;</w:t>
      </w:r>
    </w:p>
    <w:bookmarkEnd w:id="166"/>
    <w:bookmarkStart w:name="z171" w:id="167"/>
    <w:p>
      <w:pPr>
        <w:spacing w:after="0"/>
        <w:ind w:left="0"/>
        <w:jc w:val="both"/>
      </w:pPr>
      <w:r>
        <w:rPr>
          <w:rFonts w:ascii="Times New Roman"/>
          <w:b w:val="false"/>
          <w:i w:val="false"/>
          <w:color w:val="000000"/>
          <w:sz w:val="28"/>
        </w:rPr>
        <w:t>
      2) бірнеше сотталғанды және әртүрлі камерада ұсталатын сотталғандарды біруақытта шығармайды;</w:t>
      </w:r>
    </w:p>
    <w:bookmarkEnd w:id="167"/>
    <w:bookmarkStart w:name="z172" w:id="168"/>
    <w:p>
      <w:pPr>
        <w:spacing w:after="0"/>
        <w:ind w:left="0"/>
        <w:jc w:val="both"/>
      </w:pPr>
      <w:r>
        <w:rPr>
          <w:rFonts w:ascii="Times New Roman"/>
          <w:b w:val="false"/>
          <w:i w:val="false"/>
          <w:color w:val="000000"/>
          <w:sz w:val="28"/>
        </w:rPr>
        <w:t>
      3) тамақ таратқан кезде бөліп тұрған ішкі есікті ашпайды;</w:t>
      </w:r>
    </w:p>
    <w:bookmarkEnd w:id="168"/>
    <w:bookmarkStart w:name="z173" w:id="169"/>
    <w:p>
      <w:pPr>
        <w:spacing w:after="0"/>
        <w:ind w:left="0"/>
        <w:jc w:val="both"/>
      </w:pPr>
      <w:r>
        <w:rPr>
          <w:rFonts w:ascii="Times New Roman"/>
          <w:b w:val="false"/>
          <w:i w:val="false"/>
          <w:color w:val="000000"/>
          <w:sz w:val="28"/>
        </w:rPr>
        <w:t>
      4) МБКК-нің, корпус бойынша бастығының рұқсатынсыз өз бетімен камераны ашпайды;</w:t>
      </w:r>
    </w:p>
    <w:bookmarkEnd w:id="169"/>
    <w:bookmarkStart w:name="z174" w:id="170"/>
    <w:p>
      <w:pPr>
        <w:spacing w:after="0"/>
        <w:ind w:left="0"/>
        <w:jc w:val="both"/>
      </w:pPr>
      <w:r>
        <w:rPr>
          <w:rFonts w:ascii="Times New Roman"/>
          <w:b w:val="false"/>
          <w:i w:val="false"/>
          <w:color w:val="000000"/>
          <w:sz w:val="28"/>
        </w:rPr>
        <w:t>
      5) сотталғандармен қызметтен тыс байланысқа түспейді және қызмет мүддесіне байланысты емес бөгде әңгімелер жүргізбейді.</w:t>
      </w:r>
    </w:p>
    <w:bookmarkEnd w:id="170"/>
    <w:p>
      <w:pPr>
        <w:spacing w:after="0"/>
        <w:ind w:left="0"/>
        <w:jc w:val="both"/>
      </w:pPr>
      <w:r>
        <w:rPr>
          <w:rFonts w:ascii="Times New Roman"/>
          <w:b w:val="false"/>
          <w:i w:val="false"/>
          <w:color w:val="000000"/>
          <w:sz w:val="28"/>
        </w:rPr>
        <w:t xml:space="preserve">
      Тамақты ӨББА-ға және ӨЖ-ға сотталғандардың камерасына кемiнде 3 бақылаушының қатысуымен, қосалқы топтың бақылаушысы күн тәртiбiнде белгiленген уақытта, камера бойынша, есіктің желдеткіші арқылы береді, оны камера бойынша кезекші алады. </w:t>
      </w:r>
    </w:p>
    <w:p>
      <w:pPr>
        <w:spacing w:after="0"/>
        <w:ind w:left="0"/>
        <w:jc w:val="both"/>
      </w:pPr>
      <w:r>
        <w:rPr>
          <w:rFonts w:ascii="Times New Roman"/>
          <w:b w:val="false"/>
          <w:i w:val="false"/>
          <w:color w:val="000000"/>
          <w:sz w:val="28"/>
        </w:rPr>
        <w:t xml:space="preserve">
      ӨББА-ға және ӨЖ-ға сотталғандарға пайдалануға рұқсат берiлген заттарды (хаттар, медициналық заттар, кiтаптар) беру кезiнде арнайы құралдар пайдаланылады, бұл ретте тек беру терезелері ашылады, камералардың есiктерi ашылмайды. </w:t>
      </w:r>
    </w:p>
    <w:bookmarkStart w:name="z175" w:id="171"/>
    <w:p>
      <w:pPr>
        <w:spacing w:after="0"/>
        <w:ind w:left="0"/>
        <w:jc w:val="both"/>
      </w:pPr>
      <w:r>
        <w:rPr>
          <w:rFonts w:ascii="Times New Roman"/>
          <w:b w:val="false"/>
          <w:i w:val="false"/>
          <w:color w:val="000000"/>
          <w:sz w:val="28"/>
        </w:rPr>
        <w:t xml:space="preserve">
      64. ӨББА-ға және ӨЖ-ға сотталғандардың камераларын тазалауды сотталғандар кезектесіп жүргізеді. Кезекші ылғалды тазалауды жүзеге асырады. Кереуеттерін жинау кезінде металл құрылыстары көрінуі үшін матрацтар екіге бүктеледі, кереуеттерді жинастыру бекітілген үлгі бойынша жүргізіледі. Демалу тек белгіленген уақытта жайылған төсек жабдығында сыртқы киімсіз жатуға рұқсат беріледі. </w:t>
      </w:r>
    </w:p>
    <w:bookmarkEnd w:id="171"/>
    <w:p>
      <w:pPr>
        <w:spacing w:after="0"/>
        <w:ind w:left="0"/>
        <w:jc w:val="both"/>
      </w:pPr>
      <w:r>
        <w:rPr>
          <w:rFonts w:ascii="Times New Roman"/>
          <w:b w:val="false"/>
          <w:i w:val="false"/>
          <w:color w:val="000000"/>
          <w:sz w:val="28"/>
        </w:rPr>
        <w:t xml:space="preserve">
      Сыртқы қысқы киімдер және аяқ киімдер арнайы белгіленген орында болуы тиіс. Камерада сотталғандар күнделікті арнайы киім үлгісінде және жұмсақ бөлме аяқ киімде болады. </w:t>
      </w:r>
    </w:p>
    <w:bookmarkStart w:name="z176" w:id="172"/>
    <w:p>
      <w:pPr>
        <w:spacing w:after="0"/>
        <w:ind w:left="0"/>
        <w:jc w:val="both"/>
      </w:pPr>
      <w:r>
        <w:rPr>
          <w:rFonts w:ascii="Times New Roman"/>
          <w:b w:val="false"/>
          <w:i w:val="false"/>
          <w:color w:val="000000"/>
          <w:sz w:val="28"/>
        </w:rPr>
        <w:t xml:space="preserve">
      65. Сотталғандарды жуындыру камера бойынша бiр-бiрiнен оқшауланған монша бокстарында аптасына бір реттен кем емес жүргiзiледi. Бұл ретте кiсендер монша боксына кiрген кезде және тор есiк жабылған соң шешiледi. ӨББА-ға және ӨЖ-ға сотталғандардан кісенді шешу серуендеу алаңына шығарғандағыдай тәртіпте жүргізіледі, ол туралы санитарлық тазалаудан өткен сотталғандарды есепке алу журналына белгі қойылады. Жуынуға шығару кезінде бастың шашы қысқартылады. Жуынатын күнi iшкi киiм және төсек-орны, сондай-ақ жууды қажет ететiн киiмдерi ауыстырылады. </w:t>
      </w:r>
    </w:p>
    <w:bookmarkEnd w:id="172"/>
    <w:bookmarkStart w:name="z177" w:id="173"/>
    <w:p>
      <w:pPr>
        <w:spacing w:after="0"/>
        <w:ind w:left="0"/>
        <w:jc w:val="both"/>
      </w:pPr>
      <w:r>
        <w:rPr>
          <w:rFonts w:ascii="Times New Roman"/>
          <w:b w:val="false"/>
          <w:i w:val="false"/>
          <w:color w:val="000000"/>
          <w:sz w:val="28"/>
        </w:rPr>
        <w:t>
      Сотталғандар өз бетiмен киімдерін жумайды.</w:t>
      </w:r>
    </w:p>
    <w:bookmarkEnd w:id="173"/>
    <w:bookmarkStart w:name="z178" w:id="174"/>
    <w:p>
      <w:pPr>
        <w:spacing w:after="0"/>
        <w:ind w:left="0"/>
        <w:jc w:val="left"/>
      </w:pPr>
      <w:r>
        <w:rPr>
          <w:rFonts w:ascii="Times New Roman"/>
          <w:b/>
          <w:i w:val="false"/>
          <w:color w:val="000000"/>
        </w:rPr>
        <w:t xml:space="preserve"> 4-параграф. Өндіріс объектісінде бақылау және қадағалау</w:t>
      </w:r>
    </w:p>
    <w:bookmarkEnd w:id="174"/>
    <w:bookmarkStart w:name="z179" w:id="175"/>
    <w:p>
      <w:pPr>
        <w:spacing w:after="0"/>
        <w:ind w:left="0"/>
        <w:jc w:val="both"/>
      </w:pPr>
      <w:r>
        <w:rPr>
          <w:rFonts w:ascii="Times New Roman"/>
          <w:b w:val="false"/>
          <w:i w:val="false"/>
          <w:color w:val="000000"/>
          <w:sz w:val="28"/>
        </w:rPr>
        <w:t>
      66. Сотталғандарды өндіріс объектісінде бақылау мен қадағалауды БӘЖ (бақылаушылар жасақшасы) адамдарды, мекеме қызметкерлері мен сотталғандардың еңбегін ұйымдастыратын Қазақстан Республикасы Ішкі істер министрлігі "Еңбек" республикалық мемлекеттік кәсіпорын (бұдан әрі – "Еңбек" РМК) филиалдарының жұмыскерлері жүзеге асырады.</w:t>
      </w:r>
    </w:p>
    <w:bookmarkEnd w:id="175"/>
    <w:p>
      <w:pPr>
        <w:spacing w:after="0"/>
        <w:ind w:left="0"/>
        <w:jc w:val="both"/>
      </w:pPr>
      <w:r>
        <w:rPr>
          <w:rFonts w:ascii="Times New Roman"/>
          <w:b w:val="false"/>
          <w:i w:val="false"/>
          <w:color w:val="000000"/>
          <w:sz w:val="28"/>
        </w:rPr>
        <w:t xml:space="preserve">
      Бір ауысымда жұмыс істейтін тұрақты және уақытша өндірістік объектідегі сотталғандарды шығармай тұрып бақылаушылар қарап шығады. </w:t>
      </w:r>
    </w:p>
    <w:p>
      <w:pPr>
        <w:spacing w:after="0"/>
        <w:ind w:left="0"/>
        <w:jc w:val="both"/>
      </w:pPr>
      <w:r>
        <w:rPr>
          <w:rFonts w:ascii="Times New Roman"/>
          <w:b w:val="false"/>
          <w:i w:val="false"/>
          <w:color w:val="000000"/>
          <w:sz w:val="28"/>
        </w:rPr>
        <w:t xml:space="preserve">
      Объектіде мекеме әкімшілік өкілдері мен БӘЖ (бақылаушылар жасақшасы) белгіленген уақытта анықталған бағыт бойынша өндірістік ғимараттарды, тұрмыстық үй-жайларды, объект аумағы мен сотталғандардың жұмыс орындарын тексереді. Шеберлер мен бригадирлер мекеме әкімшілігі өкілдері мен бақылаушылардың талабы бойынша объектідегі (цехтағы) жағдай және сотталғандардың бар-жоғы туралы баяндайды. Объект аумағын қарау кезінде жер асты құбырлары мен құрылыстарын қоршайтын құрылғылардың жағдайына және қазуға қолайлы жерлерге ерекше назар аударылады. Сонымен қатар, күзет желісі мен тыйым салынған аймаққа іргелес жолаққа бақылау жүргізіледі. </w:t>
      </w:r>
    </w:p>
    <w:bookmarkStart w:name="z180" w:id="176"/>
    <w:p>
      <w:pPr>
        <w:spacing w:after="0"/>
        <w:ind w:left="0"/>
        <w:jc w:val="both"/>
      </w:pPr>
      <w:r>
        <w:rPr>
          <w:rFonts w:ascii="Times New Roman"/>
          <w:b w:val="false"/>
          <w:i w:val="false"/>
          <w:color w:val="000000"/>
          <w:sz w:val="28"/>
        </w:rPr>
        <w:t xml:space="preserve">
      67. Үй-жайлар мен сотталғандардың жұмыс орнын тексерген кезде ақшаларды, бағалы қағаздарды, сондай-ақ сотталғандарға сақтауға және пайдалануға рұқсат етілмеген заттарды, құжаттарды, киімдерді, бұйымдарды, азық-түліктерді дайындау және сақтау, спирттік негізде жасалынған бояу-әрлеу және басқа да материалдарды беру, пайдалану және сақтау тәртібін бұзу актілерін анықтауға шаралар қабылданады. </w:t>
      </w:r>
    </w:p>
    <w:bookmarkEnd w:id="176"/>
    <w:p>
      <w:pPr>
        <w:spacing w:after="0"/>
        <w:ind w:left="0"/>
        <w:jc w:val="both"/>
      </w:pPr>
      <w:r>
        <w:rPr>
          <w:rFonts w:ascii="Times New Roman"/>
          <w:b w:val="false"/>
          <w:i w:val="false"/>
          <w:color w:val="000000"/>
          <w:sz w:val="28"/>
        </w:rPr>
        <w:t xml:space="preserve">
      Дайын өнімді, әсіресе ірі габариттер бұйымдарын буып түю және көлік құралдарына тиеу жұмыстары жүргізілетін жұмыс учаскелерінде құпия орын мен тығылатын орынды жабдықтауға ыңғайлы орындарға назар аударылады. Бұйымдар мен буып түйілген заттарды көлік құралдарына тиер алдында мұқият тексереді. </w:t>
      </w:r>
    </w:p>
    <w:p>
      <w:pPr>
        <w:spacing w:after="0"/>
        <w:ind w:left="0"/>
        <w:jc w:val="both"/>
      </w:pPr>
      <w:r>
        <w:rPr>
          <w:rFonts w:ascii="Times New Roman"/>
          <w:b w:val="false"/>
          <w:i w:val="false"/>
          <w:color w:val="000000"/>
          <w:sz w:val="28"/>
        </w:rPr>
        <w:t xml:space="preserve">
      Жүктерді буып түю бақылаушының немесе басқа арнайы тағайындалған адамның бақылауымен жүргізіледі. </w:t>
      </w:r>
    </w:p>
    <w:p>
      <w:pPr>
        <w:spacing w:after="0"/>
        <w:ind w:left="0"/>
        <w:jc w:val="both"/>
      </w:pPr>
      <w:r>
        <w:rPr>
          <w:rFonts w:ascii="Times New Roman"/>
          <w:b w:val="false"/>
          <w:i w:val="false"/>
          <w:color w:val="000000"/>
          <w:sz w:val="28"/>
        </w:rPr>
        <w:t>
      БӨП-тен көлікке ілесіп жүру, тиеу және кері шығару автокөлікке ілесіп жүруге жауапты бақылаушының бақылауымен жүргізіледі. Көп көлік жиналған кезде мекеме бастығы қосымша қызметкер тағайындайды, бұл туралы БӨП-ке көліктің шығуын (кіруін) тіркеу журналына жазылады.</w:t>
      </w:r>
    </w:p>
    <w:bookmarkStart w:name="z181" w:id="177"/>
    <w:p>
      <w:pPr>
        <w:spacing w:after="0"/>
        <w:ind w:left="0"/>
        <w:jc w:val="both"/>
      </w:pPr>
      <w:r>
        <w:rPr>
          <w:rFonts w:ascii="Times New Roman"/>
          <w:b w:val="false"/>
          <w:i w:val="false"/>
          <w:color w:val="000000"/>
          <w:sz w:val="28"/>
        </w:rPr>
        <w:t>
      68. Сотталғандардың жұмыс орындарында болуын бақылаушылар, инженерлік-техникалық жұмыскерлер әрбір екі сағат сайын учаске, цех бойынша сапқа тұрғызбай, қатыспағандардың жүрген орындарын міндетті түрде анықтай отырып тексереді. Түскі үзіліс кезінде және жұмыс аяқталғаннан кейін жиналу пунктінде сотталғандардың бар-жоғы сапқа тұрғызу арқылы тексеріледі. Бірінші кезекте қашуға бейім және профилактикалық есепте тұрған сотталғандар тексеріледі. Сотталғандардың жоқ екені туралы бақылаушылар немесе инженерлік-техникалық жұмыскерлер МБКК-ға баяндайды және қарауыл бастығына хабарлайды.</w:t>
      </w:r>
    </w:p>
    <w:bookmarkEnd w:id="177"/>
    <w:bookmarkStart w:name="z182" w:id="178"/>
    <w:p>
      <w:pPr>
        <w:spacing w:after="0"/>
        <w:ind w:left="0"/>
        <w:jc w:val="left"/>
      </w:pPr>
      <w:r>
        <w:rPr>
          <w:rFonts w:ascii="Times New Roman"/>
          <w:b/>
          <w:i w:val="false"/>
          <w:color w:val="000000"/>
        </w:rPr>
        <w:t xml:space="preserve"> 5-параграф. Профилактикалық есепте тұрған адамдардың</w:t>
      </w:r>
      <w:r>
        <w:br/>
      </w:r>
      <w:r>
        <w:rPr>
          <w:rFonts w:ascii="Times New Roman"/>
          <w:b/>
          <w:i w:val="false"/>
          <w:color w:val="000000"/>
        </w:rPr>
        <w:t>мінез-құлқын бақылау және қадағалау</w:t>
      </w:r>
    </w:p>
    <w:bookmarkEnd w:id="178"/>
    <w:bookmarkStart w:name="z183" w:id="179"/>
    <w:p>
      <w:pPr>
        <w:spacing w:after="0"/>
        <w:ind w:left="0"/>
        <w:jc w:val="both"/>
      </w:pPr>
      <w:r>
        <w:rPr>
          <w:rFonts w:ascii="Times New Roman"/>
          <w:b w:val="false"/>
          <w:i w:val="false"/>
          <w:color w:val="000000"/>
          <w:sz w:val="28"/>
        </w:rPr>
        <w:t xml:space="preserve">
      69. Сотталғандар жеке істері зерделеніп, психологиялық, медициналық және жедел қызметтер іс-шараларды жүргізгеннен кейін мекеме бастығының қаулысымен мекеменің барлық жеке құрамы назарына жеткізе отырып, 12 ай мерзімге профилактикалық есепке қойылады. </w:t>
      </w:r>
    </w:p>
    <w:bookmarkEnd w:id="179"/>
    <w:bookmarkStart w:name="z184" w:id="180"/>
    <w:p>
      <w:pPr>
        <w:spacing w:after="0"/>
        <w:ind w:left="0"/>
        <w:jc w:val="both"/>
      </w:pPr>
      <w:r>
        <w:rPr>
          <w:rFonts w:ascii="Times New Roman"/>
          <w:b w:val="false"/>
          <w:i w:val="false"/>
          <w:color w:val="000000"/>
          <w:sz w:val="28"/>
        </w:rPr>
        <w:t xml:space="preserve">
      70. Профилактикалық есепке: </w:t>
      </w:r>
    </w:p>
    <w:bookmarkEnd w:id="180"/>
    <w:bookmarkStart w:name="z185" w:id="181"/>
    <w:p>
      <w:pPr>
        <w:spacing w:after="0"/>
        <w:ind w:left="0"/>
        <w:jc w:val="both"/>
      </w:pPr>
      <w:r>
        <w:rPr>
          <w:rFonts w:ascii="Times New Roman"/>
          <w:b w:val="false"/>
          <w:i w:val="false"/>
          <w:color w:val="000000"/>
          <w:sz w:val="28"/>
        </w:rPr>
        <w:t>
      1) қашу ниеті бар, бұрын қашқан немесе қашуға әрекет жасаған, сондай-ақ ішкі тыйым салынған аймаққа іргелес жатқан 15 метрлік аумаққа өткен;</w:t>
      </w:r>
    </w:p>
    <w:bookmarkEnd w:id="181"/>
    <w:bookmarkStart w:name="z186" w:id="182"/>
    <w:p>
      <w:pPr>
        <w:spacing w:after="0"/>
        <w:ind w:left="0"/>
        <w:jc w:val="both"/>
      </w:pPr>
      <w:r>
        <w:rPr>
          <w:rFonts w:ascii="Times New Roman"/>
          <w:b w:val="false"/>
          <w:i w:val="false"/>
          <w:color w:val="000000"/>
          <w:sz w:val="28"/>
        </w:rPr>
        <w:t>
      2) қылмыстық ортаның беделділері ретінде жедел есепте тұрған;</w:t>
      </w:r>
    </w:p>
    <w:bookmarkEnd w:id="182"/>
    <w:bookmarkStart w:name="z187" w:id="183"/>
    <w:p>
      <w:pPr>
        <w:spacing w:after="0"/>
        <w:ind w:left="0"/>
        <w:jc w:val="both"/>
      </w:pPr>
      <w:r>
        <w:rPr>
          <w:rFonts w:ascii="Times New Roman"/>
          <w:b w:val="false"/>
          <w:i w:val="false"/>
          <w:color w:val="000000"/>
          <w:sz w:val="28"/>
        </w:rPr>
        <w:t>
      3) діни экстремизм мен терроризмді ұстанушылар;</w:t>
      </w:r>
    </w:p>
    <w:bookmarkEnd w:id="183"/>
    <w:bookmarkStart w:name="z188" w:id="184"/>
    <w:p>
      <w:pPr>
        <w:spacing w:after="0"/>
        <w:ind w:left="0"/>
        <w:jc w:val="both"/>
      </w:pPr>
      <w:r>
        <w:rPr>
          <w:rFonts w:ascii="Times New Roman"/>
          <w:b w:val="false"/>
          <w:i w:val="false"/>
          <w:color w:val="000000"/>
          <w:sz w:val="28"/>
        </w:rPr>
        <w:t>
      4) топтасқан қақтығысуларды ұйымдастырушы және арандатушы;</w:t>
      </w:r>
    </w:p>
    <w:bookmarkEnd w:id="184"/>
    <w:bookmarkStart w:name="z189" w:id="185"/>
    <w:p>
      <w:pPr>
        <w:spacing w:after="0"/>
        <w:ind w:left="0"/>
        <w:jc w:val="both"/>
      </w:pPr>
      <w:r>
        <w:rPr>
          <w:rFonts w:ascii="Times New Roman"/>
          <w:b w:val="false"/>
          <w:i w:val="false"/>
          <w:color w:val="000000"/>
          <w:sz w:val="28"/>
        </w:rPr>
        <w:t>
      5) мамандандырылған мекемелерді қоспағанда, есiрткi заттарын және алкогольді ішімдіктерді, күштi әсер ететiн медициналық дәрi-дәрмектердi пайдалануға бейiм, сондай-ақ сот нашақорлықтан және алкоголизмнен емдеудi қажет ететiн деп танылған;</w:t>
      </w:r>
    </w:p>
    <w:bookmarkEnd w:id="185"/>
    <w:bookmarkStart w:name="z190" w:id="186"/>
    <w:p>
      <w:pPr>
        <w:spacing w:after="0"/>
        <w:ind w:left="0"/>
        <w:jc w:val="both"/>
      </w:pPr>
      <w:r>
        <w:rPr>
          <w:rFonts w:ascii="Times New Roman"/>
          <w:b w:val="false"/>
          <w:i w:val="false"/>
          <w:color w:val="000000"/>
          <w:sz w:val="28"/>
        </w:rPr>
        <w:t>
      6) құмар ойындарға белсендi қатысушылар материалдық немесе өзге пайда табу мақсатында;</w:t>
      </w:r>
    </w:p>
    <w:bookmarkEnd w:id="186"/>
    <w:bookmarkStart w:name="z191" w:id="187"/>
    <w:p>
      <w:pPr>
        <w:spacing w:after="0"/>
        <w:ind w:left="0"/>
        <w:jc w:val="both"/>
      </w:pPr>
      <w:r>
        <w:rPr>
          <w:rFonts w:ascii="Times New Roman"/>
          <w:b w:val="false"/>
          <w:i w:val="false"/>
          <w:color w:val="000000"/>
          <w:sz w:val="28"/>
        </w:rPr>
        <w:t>
      7) психикалық ауытқулары бар, сондай-ақ аутоагрессивті қылыққа, қасақана өзі-өзіне қандай да бір жарақат салуға және өзі-өзіне қол жұмсауға бейім;</w:t>
      </w:r>
    </w:p>
    <w:bookmarkEnd w:id="187"/>
    <w:bookmarkStart w:name="z192" w:id="188"/>
    <w:p>
      <w:pPr>
        <w:spacing w:after="0"/>
        <w:ind w:left="0"/>
        <w:jc w:val="both"/>
      </w:pPr>
      <w:r>
        <w:rPr>
          <w:rFonts w:ascii="Times New Roman"/>
          <w:b w:val="false"/>
          <w:i w:val="false"/>
          <w:color w:val="000000"/>
          <w:sz w:val="28"/>
        </w:rPr>
        <w:t>
      8) мекеменің жұмысын ыдырататын әрекеттері үшiн, жаппай тәртiпсiздiктер, бопсалау үшiн, сондай-ақ ұйымдасқан қылмыстық топтың құрамында және құқық қорғау органдарының қызметкерлерiне қатысты қылмыстар жасағаны үшiн жазасын өтеушi;</w:t>
      </w:r>
    </w:p>
    <w:bookmarkEnd w:id="188"/>
    <w:bookmarkStart w:name="z193" w:id="189"/>
    <w:p>
      <w:pPr>
        <w:spacing w:after="0"/>
        <w:ind w:left="0"/>
        <w:jc w:val="both"/>
      </w:pPr>
      <w:r>
        <w:rPr>
          <w:rFonts w:ascii="Times New Roman"/>
          <w:b w:val="false"/>
          <w:i w:val="false"/>
          <w:color w:val="000000"/>
          <w:sz w:val="28"/>
        </w:rPr>
        <w:t xml:space="preserve">
      9) жалған ақша жасағаны үшiн жазасын өтеушi сотталғандар алынады. </w:t>
      </w:r>
    </w:p>
    <w:bookmarkEnd w:id="189"/>
    <w:p>
      <w:pPr>
        <w:spacing w:after="0"/>
        <w:ind w:left="0"/>
        <w:jc w:val="both"/>
      </w:pPr>
      <w:r>
        <w:rPr>
          <w:rFonts w:ascii="Times New Roman"/>
          <w:b w:val="false"/>
          <w:i w:val="false"/>
          <w:color w:val="000000"/>
          <w:sz w:val="28"/>
        </w:rPr>
        <w:t>
      Көрсетiлген адамдар, БӘЖ (бақылаушылар жасақшасы) күшi тәуліктік ведомоске сәйкес күшейтiлген бақылауды жүзеге асырады.</w:t>
      </w:r>
    </w:p>
    <w:p>
      <w:pPr>
        <w:spacing w:after="0"/>
        <w:ind w:left="0"/>
        <w:jc w:val="both"/>
      </w:pPr>
      <w:r>
        <w:rPr>
          <w:rFonts w:ascii="Times New Roman"/>
          <w:b w:val="false"/>
          <w:i w:val="false"/>
          <w:color w:val="000000"/>
          <w:sz w:val="28"/>
        </w:rPr>
        <w:t>
      Профилактикалық есепте тұрған адамдардың мінез-құлқын сипаттайтын материалдар есепке қойылған күннен бастап он екі ай өткен соң мекеме комиссиясында қаралады. Комиссияда сотталғанды профилактикалық есепте тұруын ұзарту не шығару туралы шешім қабылданады. Профилактикалық есептен шығарудан бас тартқан кезде комиссияның қайта қарауы кемінде алты ай өткеннен кейін болуы мүмкін.</w:t>
      </w:r>
    </w:p>
    <w:bookmarkStart w:name="z194" w:id="190"/>
    <w:p>
      <w:pPr>
        <w:spacing w:after="0"/>
        <w:ind w:left="0"/>
        <w:jc w:val="left"/>
      </w:pPr>
      <w:r>
        <w:rPr>
          <w:rFonts w:ascii="Times New Roman"/>
          <w:b/>
          <w:i w:val="false"/>
          <w:color w:val="000000"/>
        </w:rPr>
        <w:t xml:space="preserve"> 6-параграф. Жазасын жеңiлдiктi жағдайларда өтеп жатқан</w:t>
      </w:r>
      <w:r>
        <w:br/>
      </w:r>
      <w:r>
        <w:rPr>
          <w:rFonts w:ascii="Times New Roman"/>
          <w:b/>
          <w:i w:val="false"/>
          <w:color w:val="000000"/>
        </w:rPr>
        <w:t>сотталғандарды қадағалау және бақылау</w:t>
      </w:r>
    </w:p>
    <w:bookmarkEnd w:id="190"/>
    <w:bookmarkStart w:name="z195" w:id="191"/>
    <w:p>
      <w:pPr>
        <w:spacing w:after="0"/>
        <w:ind w:left="0"/>
        <w:jc w:val="both"/>
      </w:pPr>
      <w:r>
        <w:rPr>
          <w:rFonts w:ascii="Times New Roman"/>
          <w:b w:val="false"/>
          <w:i w:val="false"/>
          <w:color w:val="000000"/>
          <w:sz w:val="28"/>
        </w:rPr>
        <w:t xml:space="preserve">
      71. Мекеме бастығының осы Қағидаға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қаулысы сотталған адамның тәулік бойы бақылауда және қадағалауда болып, күзетілетін периметрдің шегінен тыс жерде, бірақ мекемеге іргелес жатқан аумақтың шекарасы шегінде тұруға және еркiн жүрiп-тұруға негiз болып табылады. Қаулының негiзiнде сотталған адамға осы Қағидаға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күзетілетін периметрдің шегінен тыс тұруға және еркiн жүрiп-тұруға құқық беретiн рұқсат қағазы беріледі, рұқсат қағазына осы Қағидаға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бақылау талоны және мекемеге іргелес аумақ шекарасынан тыс қозғалыс бағытының карточкасы ресімделеді. </w:t>
      </w:r>
    </w:p>
    <w:bookmarkEnd w:id="191"/>
    <w:bookmarkStart w:name="z196" w:id="192"/>
    <w:p>
      <w:pPr>
        <w:spacing w:after="0"/>
        <w:ind w:left="0"/>
        <w:jc w:val="both"/>
      </w:pPr>
      <w:r>
        <w:rPr>
          <w:rFonts w:ascii="Times New Roman"/>
          <w:b w:val="false"/>
          <w:i w:val="false"/>
          <w:color w:val="000000"/>
          <w:sz w:val="28"/>
        </w:rPr>
        <w:t>
      72. Тәулік бойы бақылауда және қадағалауда болып, күзетілетін периметрдің шегінен тыс жерде, бірақ мекемеге іргелес жатқан аумақтың шекарасы шегінде тұруға және еркiн жүрiп-тұруға құқық берiлген сотталғандарды қадағалау олардың белгiленген мінез-құлқы қағидаларын сақтауын қамтамасыз ету, бағыттан ауытқуын, қашып кетуiн немесе өзге де қылмыстар жасауын болдырмау мақсатында жүзеге асырылады.</w:t>
      </w:r>
    </w:p>
    <w:bookmarkEnd w:id="192"/>
    <w:p>
      <w:pPr>
        <w:spacing w:after="0"/>
        <w:ind w:left="0"/>
        <w:jc w:val="both"/>
      </w:pPr>
      <w:r>
        <w:rPr>
          <w:rFonts w:ascii="Times New Roman"/>
          <w:b w:val="false"/>
          <w:i w:val="false"/>
          <w:color w:val="000000"/>
          <w:sz w:val="28"/>
        </w:rPr>
        <w:t>
      Сотталғандардың осы санатын қадағалауды жүзеге асыратын бақылаушы олардың тек белгiленген бағыттар бойынша қозғалуын, жұмыс объектiсiнiң шекарасынан тыс жерге шықпауын және жергiлiктi тұрғындармен заңсыз байланысқа түспеуін болдырмауды және белгiленген уақытта жасақша жатақханасына қайтып оралуын бақылауды қамтамасыз етеді.</w:t>
      </w:r>
    </w:p>
    <w:p>
      <w:pPr>
        <w:spacing w:after="0"/>
        <w:ind w:left="0"/>
        <w:jc w:val="both"/>
      </w:pPr>
      <w:r>
        <w:rPr>
          <w:rFonts w:ascii="Times New Roman"/>
          <w:b w:val="false"/>
          <w:i w:val="false"/>
          <w:color w:val="000000"/>
          <w:sz w:val="28"/>
        </w:rPr>
        <w:t>
      Күзетілетін периметрдің шегінен тыс тұруға және еркiн жүрiп-тұруға құқықты пайдаланатын сотталғандардың мінез-құлқын бақылау, олардың жұмыс объектiлерiнде болуын тексеру кемiнде бiр сағат сайын патрульдеу арқылы жүзеге асырылады.</w:t>
      </w:r>
    </w:p>
    <w:bookmarkStart w:name="z197" w:id="193"/>
    <w:p>
      <w:pPr>
        <w:spacing w:after="0"/>
        <w:ind w:left="0"/>
        <w:jc w:val="left"/>
      </w:pPr>
      <w:r>
        <w:rPr>
          <w:rFonts w:ascii="Times New Roman"/>
          <w:b/>
          <w:i w:val="false"/>
          <w:color w:val="000000"/>
        </w:rPr>
        <w:t xml:space="preserve"> 7-параграф. Кездесу өткізу кезінде сотталғандарды бақылау және</w:t>
      </w:r>
      <w:r>
        <w:br/>
      </w:r>
      <w:r>
        <w:rPr>
          <w:rFonts w:ascii="Times New Roman"/>
          <w:b/>
          <w:i w:val="false"/>
          <w:color w:val="000000"/>
        </w:rPr>
        <w:t>қадағалау</w:t>
      </w:r>
    </w:p>
    <w:bookmarkEnd w:id="193"/>
    <w:bookmarkStart w:name="z198" w:id="194"/>
    <w:p>
      <w:pPr>
        <w:spacing w:after="0"/>
        <w:ind w:left="0"/>
        <w:jc w:val="both"/>
      </w:pPr>
      <w:r>
        <w:rPr>
          <w:rFonts w:ascii="Times New Roman"/>
          <w:b w:val="false"/>
          <w:i w:val="false"/>
          <w:color w:val="000000"/>
          <w:sz w:val="28"/>
        </w:rPr>
        <w:t xml:space="preserve">
      73. Мекеме бастығының немесе оның орнын алмастыратын адамның жазбаша рұқсаты сотталғандарға олардың туыстарымен немесе өзге де адамдармен кездесу беруге негіз болып табылады. </w:t>
      </w:r>
    </w:p>
    <w:bookmarkEnd w:id="194"/>
    <w:bookmarkStart w:name="z199" w:id="195"/>
    <w:p>
      <w:pPr>
        <w:spacing w:after="0"/>
        <w:ind w:left="0"/>
        <w:jc w:val="both"/>
      </w:pPr>
      <w:r>
        <w:rPr>
          <w:rFonts w:ascii="Times New Roman"/>
          <w:b w:val="false"/>
          <w:i w:val="false"/>
          <w:color w:val="000000"/>
          <w:sz w:val="28"/>
        </w:rPr>
        <w:t xml:space="preserve">
      74. Бақылаушы кездесу басталғанға дейiн келген адамдардан өтiнiшін, құжаттарын қабылдайды және осы Қағидаға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сотталғанның кездесуін есепке алу, сәлем-сауқат, сәлемдеме және бандерольдер беру карточкасын қоса отырып, кездесу беру негізділігін тексереді және кездесу беру (не бас тарту) туралы шешім қабылдайтын мекеме бастығына немесе оның орнын алмастыратын адамға баяндайды. Кездесу бөлмесінің бақылаушысы кездесу ұсыну бөлігінде ұсынылған материалдардың толықтығын және оларды сапалы ресімдеуді қамтамасыз етеді. Болатын кездесу туралы бақылаушы МБКК-ге хабарлайды, режим қызметі қызметкерлерін хабардар етеді. Сотталғандардың кездесу бөлмесі үй-жайына келуін МБКК қамтамасыз етеді. </w:t>
      </w:r>
    </w:p>
    <w:bookmarkEnd w:id="195"/>
    <w:p>
      <w:pPr>
        <w:spacing w:after="0"/>
        <w:ind w:left="0"/>
        <w:jc w:val="both"/>
      </w:pPr>
      <w:r>
        <w:rPr>
          <w:rFonts w:ascii="Times New Roman"/>
          <w:b w:val="false"/>
          <w:i w:val="false"/>
          <w:color w:val="000000"/>
          <w:sz w:val="28"/>
        </w:rPr>
        <w:t xml:space="preserve">
      Қысқа мерзімді кездесу ұсынылған кезде бөлмеге бірінші кезекте сотталған, содан кейін кездесуге келген адамдар кіргізіледі. Ұзақ мерзімді кездесу бөлмесіне бірінші сотталғанмен кездесуге келген адам шақырылады, содан кейін сотталғандар әкелінеді. Қысқа мерзімді кездесу аяқталғаннан кейін бөлмеден бірінші болып кездесуге келген адам шығады, ал ұзақ мерзімді кездесу бөлмесінен – сотталғандар шығады. </w:t>
      </w:r>
    </w:p>
    <w:p>
      <w:pPr>
        <w:spacing w:after="0"/>
        <w:ind w:left="0"/>
        <w:jc w:val="both"/>
      </w:pPr>
      <w:r>
        <w:rPr>
          <w:rFonts w:ascii="Times New Roman"/>
          <w:b w:val="false"/>
          <w:i w:val="false"/>
          <w:color w:val="000000"/>
          <w:sz w:val="28"/>
        </w:rPr>
        <w:t xml:space="preserve">
      Тексеру тобының қызметкерлері кездесу бөлмесінің бақылаушысымен бірлесіп, кездесуге келген адамдарға мекемелердің сотталғандарға сақтауға және пайдалануға рұқсат етілмеген ақшаны, бағалы қағаздарды, сондай-ақ өзге заттарды, құжаттарды, киімдерді, бұйымдарды, азық-түліктерді өткізгені, бергені үшін жауапкершілік туралы, ҚАК-тың 98-бабының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4-тармақтарының</w:t>
      </w:r>
      <w:r>
        <w:rPr>
          <w:rFonts w:ascii="Times New Roman"/>
          <w:b w:val="false"/>
          <w:i w:val="false"/>
          <w:color w:val="000000"/>
          <w:sz w:val="28"/>
        </w:rPr>
        <w:t xml:space="preserve"> талаптары туралы ескертеді және өз еріктерімен өздеріндегі заттарды уақытша сақтауға тапсыруды ұсынады. Келген адам сотталғандарға сақтауға және пайдалануға рұқсат етілмеген ақшалай қаражатты және басқа да заттарды, құжаттарды, киімдерді, бұйымдарды, азық-түліктерді берген кезде тексеру тобының қызметкерлері осы заттарды қабылдап алады (тасымалдағаны, бергені және сақтағаны үшін әкімшілік немесе қылмыстық жауапкершілік көзделген заттар мен бұйымдарды қоспағанда) осы Қағидаға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сотталғандарға келген адамдар кездесу кезінде сақтауға тапсырған заттарды, бағалы заттарды және ақшаны есепке алу журналына енгізіледі, арнайы сейфке салынады, келуші адам шыққан кезде тексеру тобының қызметкері тапсырған заттарын қол қойдыра отырып, қайтарып береді. Жеке тексеру, жеке тұлғадағы заттарды тінту тұрғын үй-жайлардың санитарлық-гигиеналық </w:t>
      </w:r>
      <w:r>
        <w:rPr>
          <w:rFonts w:ascii="Times New Roman"/>
          <w:b w:val="false"/>
          <w:i w:val="false"/>
          <w:color w:val="000000"/>
          <w:sz w:val="28"/>
        </w:rPr>
        <w:t>талаптарына</w:t>
      </w:r>
      <w:r>
        <w:rPr>
          <w:rFonts w:ascii="Times New Roman"/>
          <w:b w:val="false"/>
          <w:i w:val="false"/>
          <w:color w:val="000000"/>
          <w:sz w:val="28"/>
        </w:rPr>
        <w:t xml:space="preserve"> жауап беретін жеке үй-жайда жүргізіледі. </w:t>
      </w:r>
    </w:p>
    <w:p>
      <w:pPr>
        <w:spacing w:after="0"/>
        <w:ind w:left="0"/>
        <w:jc w:val="both"/>
      </w:pPr>
      <w:r>
        <w:rPr>
          <w:rFonts w:ascii="Times New Roman"/>
          <w:b w:val="false"/>
          <w:i w:val="false"/>
          <w:color w:val="000000"/>
          <w:sz w:val="28"/>
        </w:rPr>
        <w:t xml:space="preserve">
      Кейіннен тексеру тобының қызметкері кездесу бөлмесі бойынша бақылаушымен бірлесіп, қалтасындағы, сөмкесіндегі заттарды тексеру үшін үстелге шығаруларын сұрайды. Қалтадағы және сөмкедегі заттарды, бұйымдарды тексеріп болған соң, киімдерін басып байқайды және металл іздегішпен тексереді. Медицина қызметкерінің міндетті түрде қатысуымен дененің табиғи қуыстары, протездері мен медициналық таңу заттары тексеріледі. Келген адамда ақшаның, бағалы қағаздардың, сондай-ақ сотталғандарға сақтауға және пайдалануға рұқсат етілмеген өзге заттардың, құжаттардың, киімдердің, бұйымдардың, азық-түліктердің жоқ екеніне көз жеткізген соң қызметкер тексерілген заттарды қайтарып береді. </w:t>
      </w:r>
    </w:p>
    <w:p>
      <w:pPr>
        <w:spacing w:after="0"/>
        <w:ind w:left="0"/>
        <w:jc w:val="both"/>
      </w:pPr>
      <w:r>
        <w:rPr>
          <w:rFonts w:ascii="Times New Roman"/>
          <w:b w:val="false"/>
          <w:i w:val="false"/>
          <w:color w:val="000000"/>
          <w:sz w:val="28"/>
        </w:rPr>
        <w:t xml:space="preserve">
      Ұзақ мерзімді кездесуге келген адамның азық-түліктері де осы Қағиданың </w:t>
      </w:r>
      <w:r>
        <w:rPr>
          <w:rFonts w:ascii="Times New Roman"/>
          <w:b w:val="false"/>
          <w:i w:val="false"/>
          <w:color w:val="000000"/>
          <w:sz w:val="28"/>
        </w:rPr>
        <w:t>79-тармағында</w:t>
      </w:r>
      <w:r>
        <w:rPr>
          <w:rFonts w:ascii="Times New Roman"/>
          <w:b w:val="false"/>
          <w:i w:val="false"/>
          <w:color w:val="000000"/>
          <w:sz w:val="28"/>
        </w:rPr>
        <w:t xml:space="preserve"> белгіленген тәртіпте мұқият тексеріледі.</w:t>
      </w:r>
    </w:p>
    <w:p>
      <w:pPr>
        <w:spacing w:after="0"/>
        <w:ind w:left="0"/>
        <w:jc w:val="both"/>
      </w:pPr>
      <w:r>
        <w:rPr>
          <w:rFonts w:ascii="Times New Roman"/>
          <w:b w:val="false"/>
          <w:i w:val="false"/>
          <w:color w:val="000000"/>
          <w:sz w:val="28"/>
        </w:rPr>
        <w:t xml:space="preserve">
      Сонымен бірге мекеме аумағындағы немесе оған іргелес аумақтағы көлік құралдары да тексеруге тартылады. </w:t>
      </w:r>
    </w:p>
    <w:p>
      <w:pPr>
        <w:spacing w:after="0"/>
        <w:ind w:left="0"/>
        <w:jc w:val="both"/>
      </w:pPr>
      <w:r>
        <w:rPr>
          <w:rFonts w:ascii="Times New Roman"/>
          <w:b w:val="false"/>
          <w:i w:val="false"/>
          <w:color w:val="000000"/>
          <w:sz w:val="28"/>
        </w:rPr>
        <w:t xml:space="preserve">
      Тексеру адам кездесу бөлмесінен шыққан кезде де жүргізіледі. </w:t>
      </w:r>
    </w:p>
    <w:p>
      <w:pPr>
        <w:spacing w:after="0"/>
        <w:ind w:left="0"/>
        <w:jc w:val="both"/>
      </w:pPr>
      <w:r>
        <w:rPr>
          <w:rFonts w:ascii="Times New Roman"/>
          <w:b w:val="false"/>
          <w:i w:val="false"/>
          <w:color w:val="000000"/>
          <w:sz w:val="28"/>
        </w:rPr>
        <w:t xml:space="preserve">
      Кіруші немесе шығушы адамнан тексеруден жасырып қалған, сотталғанға бергені үшін әкімшілік жауапкершілік қарастырылған сотталғандарға сақтауға және пайдалануға рұқсат етілмеген ақша, бағалы қағаздар, сондай-ақ өзге де заттар, құжаттар киімдер, бұйымдар табылған кезде тексеру тобының қызметкерлері мекеме бастығының режим және жедел жұмыс жөніндегі орынбасарына, жедел, режим бөліміне, бөлімшесіне, тобына хабарлайды және сотқа жолдау үшін жасалады. </w:t>
      </w:r>
    </w:p>
    <w:p>
      <w:pPr>
        <w:spacing w:after="0"/>
        <w:ind w:left="0"/>
        <w:jc w:val="both"/>
      </w:pPr>
      <w:r>
        <w:rPr>
          <w:rFonts w:ascii="Times New Roman"/>
          <w:b w:val="false"/>
          <w:i w:val="false"/>
          <w:color w:val="000000"/>
          <w:sz w:val="28"/>
        </w:rPr>
        <w:t xml:space="preserve">
      Тасымалдағаны, бергені және сақтағаны үшін қылмыстық жауапкершілік көзделген заттар табылған кезде мекеме әкімшілігі тез арада аумақтылығы бойынша ішкі істер органдарының жедел-тергеу тобын (бұдан әрі - ЖТТ) шақырады. </w:t>
      </w:r>
    </w:p>
    <w:p>
      <w:pPr>
        <w:spacing w:after="0"/>
        <w:ind w:left="0"/>
        <w:jc w:val="both"/>
      </w:pPr>
      <w:r>
        <w:rPr>
          <w:rFonts w:ascii="Times New Roman"/>
          <w:b w:val="false"/>
          <w:i w:val="false"/>
          <w:color w:val="000000"/>
          <w:sz w:val="28"/>
        </w:rPr>
        <w:t xml:space="preserve">
      Қысқа мерзімді кездесу кезінде бақылаушы үнемі бөлмеде болады және қандай да бір затты беруге жол бермеуге ерекше назар аудара отырып, сотталғандардың және олардың туыстарының мінез-құлқын бақылайды. Мінез-құлық қағидаларын бұзған кезде бақылаушы жіберілген тәртіп бұзушылық туралы баянат жаза отырып, қысқа мерзімді кездесуді тоқтатады, ал ұзақ мерзімді кездесуді – МБКК-ның рұқсатымен, жіберілген тәртіп бұзушылық туралы баянат жаза отырып, мекеме бастығы мен БӘЖБ (бақылаушылар жасақшасының бастығына) дереу баяндай отырып тоқтатады. Кездесуді тоқтату туралы соңғы шешімді кездесуге рұқсат берген адам қабылдайды. Кездесуді тоқтату себебі туралы өтінішке және кездесуді есепке алу карточкасына жазба жасалады. </w:t>
      </w:r>
    </w:p>
    <w:bookmarkStart w:name="z200" w:id="196"/>
    <w:p>
      <w:pPr>
        <w:spacing w:after="0"/>
        <w:ind w:left="0"/>
        <w:jc w:val="both"/>
      </w:pPr>
      <w:r>
        <w:rPr>
          <w:rFonts w:ascii="Times New Roman"/>
          <w:b w:val="false"/>
          <w:i w:val="false"/>
          <w:color w:val="000000"/>
          <w:sz w:val="28"/>
        </w:rPr>
        <w:t xml:space="preserve">
      75. Кездесу бөлмесінің бақылаушысы сотталған мен кездесуге келген адамға мінез-құлық қағидасын, қауіпсіздік шаралары мен өрт кезінде (басқа да табиғат апаты кезінде) эвакуациялау тәртібін түсіндіреді, ол туралы нұсқаулық журналына танысқаны туралы қол қойып жазылады. </w:t>
      </w:r>
    </w:p>
    <w:bookmarkEnd w:id="196"/>
    <w:bookmarkStart w:name="z201" w:id="197"/>
    <w:p>
      <w:pPr>
        <w:spacing w:after="0"/>
        <w:ind w:left="0"/>
        <w:jc w:val="both"/>
      </w:pPr>
      <w:r>
        <w:rPr>
          <w:rFonts w:ascii="Times New Roman"/>
          <w:b w:val="false"/>
          <w:i w:val="false"/>
          <w:color w:val="000000"/>
          <w:sz w:val="28"/>
        </w:rPr>
        <w:t xml:space="preserve">
      76. Кездесу өткізуге арналған бөлмелер осы Қағидаға </w:t>
      </w:r>
      <w:r>
        <w:rPr>
          <w:rFonts w:ascii="Times New Roman"/>
          <w:b w:val="false"/>
          <w:i w:val="false"/>
          <w:color w:val="000000"/>
          <w:sz w:val="28"/>
        </w:rPr>
        <w:t>24-қосымшаға</w:t>
      </w:r>
      <w:r>
        <w:rPr>
          <w:rFonts w:ascii="Times New Roman"/>
          <w:b w:val="false"/>
          <w:i w:val="false"/>
          <w:color w:val="000000"/>
          <w:sz w:val="28"/>
        </w:rPr>
        <w:t xml:space="preserve"> сәйкес жабдықталады. </w:t>
      </w:r>
    </w:p>
    <w:bookmarkEnd w:id="197"/>
    <w:bookmarkStart w:name="z202" w:id="198"/>
    <w:p>
      <w:pPr>
        <w:spacing w:after="0"/>
        <w:ind w:left="0"/>
        <w:jc w:val="both"/>
      </w:pPr>
      <w:r>
        <w:rPr>
          <w:rFonts w:ascii="Times New Roman"/>
          <w:b w:val="false"/>
          <w:i w:val="false"/>
          <w:color w:val="000000"/>
          <w:sz w:val="28"/>
        </w:rPr>
        <w:t xml:space="preserve">
      77. МБКК немесе БӘЖБ (БЖБ) ұйықтар алдында және таңғы тұрудан кейін ұзақ мерзімді кездесу бөлмесіндегі сотталғандардың бар-жоғын және олардың мінез-құлық қағидаларын сақтауын тексереді. Ұйықтауға жатқызғаннан кейін және таңғы тұрғызуға дейін қабырғалардың, есіктердің, терезелердің және торлардың жағдайы тексеріледі. </w:t>
      </w:r>
    </w:p>
    <w:bookmarkEnd w:id="198"/>
    <w:p>
      <w:pPr>
        <w:spacing w:after="0"/>
        <w:ind w:left="0"/>
        <w:jc w:val="both"/>
      </w:pPr>
      <w:r>
        <w:rPr>
          <w:rFonts w:ascii="Times New Roman"/>
          <w:b w:val="false"/>
          <w:i w:val="false"/>
          <w:color w:val="000000"/>
          <w:sz w:val="28"/>
        </w:rPr>
        <w:t xml:space="preserve">
      Ұзақ мерзімді кездесуге келген адамға қысқа мерзімге мекеме аумағынан тыс жерге шығуға мекеме бастығы немесе оның орнын алмастыратын адам дәлелді жазбаша өтініш арқылы рұқсат береді. Олар қайтып келгеннен кейін тексеру тобының қызметкерлері кездесу бөлмесінің бақылаушысымен бірлесіп, оларды сондай-ақ олардың заттары мен азық-түліктерін тексеруді жүзеге асырады. </w:t>
      </w:r>
    </w:p>
    <w:p>
      <w:pPr>
        <w:spacing w:after="0"/>
        <w:ind w:left="0"/>
        <w:jc w:val="both"/>
      </w:pPr>
      <w:r>
        <w:rPr>
          <w:rFonts w:ascii="Times New Roman"/>
          <w:b w:val="false"/>
          <w:i w:val="false"/>
          <w:color w:val="000000"/>
          <w:sz w:val="28"/>
        </w:rPr>
        <w:t xml:space="preserve">
      Жалпы тінту іс-шараларын жүргізу кезінде мекеменің күзетілетін аумағындағы барлық объектілерді қамту мақсатында, ұзақ және қысқа мерзімді кездесу бөлмелерінің жұмысы уақытша тоқтатылады. </w:t>
      </w:r>
    </w:p>
    <w:bookmarkStart w:name="z203" w:id="199"/>
    <w:p>
      <w:pPr>
        <w:spacing w:after="0"/>
        <w:ind w:left="0"/>
        <w:jc w:val="left"/>
      </w:pPr>
      <w:r>
        <w:rPr>
          <w:rFonts w:ascii="Times New Roman"/>
          <w:b/>
          <w:i w:val="false"/>
          <w:color w:val="000000"/>
        </w:rPr>
        <w:t xml:space="preserve"> 8-параграф. Сәлемдеме, сәлем-сауқат, бандерольдерді тексеру</w:t>
      </w:r>
    </w:p>
    <w:bookmarkEnd w:id="199"/>
    <w:bookmarkStart w:name="z204" w:id="200"/>
    <w:p>
      <w:pPr>
        <w:spacing w:after="0"/>
        <w:ind w:left="0"/>
        <w:jc w:val="both"/>
      </w:pPr>
      <w:r>
        <w:rPr>
          <w:rFonts w:ascii="Times New Roman"/>
          <w:b w:val="false"/>
          <w:i w:val="false"/>
          <w:color w:val="000000"/>
          <w:sz w:val="28"/>
        </w:rPr>
        <w:t xml:space="preserve">
      78. Бақылаушы сотталғанның атына келіп түскен сәлемдеме, сәлем-сауқат және бандерольдер туралы олардың алу тәртібін қамтамасыз ететін МБКК-ға баяндайды. </w:t>
      </w:r>
    </w:p>
    <w:bookmarkEnd w:id="200"/>
    <w:bookmarkStart w:name="z205" w:id="201"/>
    <w:p>
      <w:pPr>
        <w:spacing w:after="0"/>
        <w:ind w:left="0"/>
        <w:jc w:val="both"/>
      </w:pPr>
      <w:r>
        <w:rPr>
          <w:rFonts w:ascii="Times New Roman"/>
          <w:b w:val="false"/>
          <w:i w:val="false"/>
          <w:color w:val="000000"/>
          <w:sz w:val="28"/>
        </w:rPr>
        <w:t xml:space="preserve">
      79. Сотталғанға сәлем-сауқат әкелген адам бақылаушы арқылы екі данада осы Қағидаға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жазбаша өтініш береді. Рұқсат алғаннан кейін бақылаушы сәлемдеме, сәлем-сауқат пен бандерольдарды қабылдайды және осы Қағидаға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сотталғандарға келіп түскен сәлемдеме, сәлем-сауқат, бандерольдерді және олардың салымдарын есепке алу журналына тіркейді. Сәлемдемелер, сәлем-сауқат және бандеролдар салмағы және ассортименттері бойынша тексерілгеннен кейін тексеріледі. </w:t>
      </w:r>
    </w:p>
    <w:bookmarkEnd w:id="201"/>
    <w:p>
      <w:pPr>
        <w:spacing w:after="0"/>
        <w:ind w:left="0"/>
        <w:jc w:val="both"/>
      </w:pPr>
      <w:r>
        <w:rPr>
          <w:rFonts w:ascii="Times New Roman"/>
          <w:b w:val="false"/>
          <w:i w:val="false"/>
          <w:color w:val="000000"/>
          <w:sz w:val="28"/>
        </w:rPr>
        <w:t xml:space="preserve">
      Сәлемдемелерді тексеруді кездесу бөлмесінің бақылаушысы тексеру тобының қызметкерлерімен бірлесіп, мынадай тәртіпте жүргізеді: </w:t>
      </w:r>
    </w:p>
    <w:bookmarkStart w:name="z206" w:id="202"/>
    <w:p>
      <w:pPr>
        <w:spacing w:after="0"/>
        <w:ind w:left="0"/>
        <w:jc w:val="both"/>
      </w:pPr>
      <w:r>
        <w:rPr>
          <w:rFonts w:ascii="Times New Roman"/>
          <w:b w:val="false"/>
          <w:i w:val="false"/>
          <w:color w:val="000000"/>
          <w:sz w:val="28"/>
        </w:rPr>
        <w:t xml:space="preserve">
      1) бақылаушы сәлемдеме әкеліп тұрған адамға сотталғандарға сақтауға және пайдалануға рұқсат етілмеген ақша, бағалы қағаздар, сондай-ақ өзге заттар, құжаттар, киімдер, бұйымдар, азық-түліктер туралы ескертеді және оларды тапсыруды ұсынады, содан кейін сәлемдемені тексеруге кіріседі; </w:t>
      </w:r>
    </w:p>
    <w:bookmarkEnd w:id="202"/>
    <w:bookmarkStart w:name="z207" w:id="203"/>
    <w:p>
      <w:pPr>
        <w:spacing w:after="0"/>
        <w:ind w:left="0"/>
        <w:jc w:val="both"/>
      </w:pPr>
      <w:r>
        <w:rPr>
          <w:rFonts w:ascii="Times New Roman"/>
          <w:b w:val="false"/>
          <w:i w:val="false"/>
          <w:color w:val="000000"/>
          <w:sz w:val="28"/>
        </w:rPr>
        <w:t>
      2) әрбір зат мұқият тексеріледі. Нан өнімдері (бөлке, тоқаш, нан өнімдері және т.б.) екі-үш бөлікке бөлінеді. Сұйық азық-түліктер басқа ыдысқа құйылады. Консервілер, банкелер және ораулар ашылып, басқа ыдысқа салынады. Майшабақ екі-үш бөлікке бөлінеді. Шұжық өнімдері бірнеше бөлікке бөлініп, кесіледі. Ұсақ өнімдер (махорка, шай және т.б.) басқа ыдысқа ауыстырылады. Кәмпиттер сыртқы орамасыз қабылданады. Хат немесе сотталғандарға сақтауға және пайдалануға рұқсат етілмеген заттарды жасыру үшін пайдаланылуы мүмкін басқа да азық-түліктер осындай тәртіпте тексерілуі керек. Тексеру азық-түлік сапасын жоғалтпайтындай жағдайда жүргізіледі. Киімдер мен заттар мұқият тексерілуі қажет.</w:t>
      </w:r>
    </w:p>
    <w:bookmarkEnd w:id="203"/>
    <w:bookmarkStart w:name="z208" w:id="204"/>
    <w:p>
      <w:pPr>
        <w:spacing w:after="0"/>
        <w:ind w:left="0"/>
        <w:jc w:val="both"/>
      </w:pPr>
      <w:r>
        <w:rPr>
          <w:rFonts w:ascii="Times New Roman"/>
          <w:b w:val="false"/>
          <w:i w:val="false"/>
          <w:color w:val="000000"/>
          <w:sz w:val="28"/>
        </w:rPr>
        <w:t xml:space="preserve">
      3) сәлемдемені қабылдаған соң бақылаушы өтініштің бір данасын қабылдағаны туралы қол қойып, сәлемдеме әкелген адамға қайтарады, екіншісін – сәлемдемені берген соң және алушы қол қойған соң өзінде қалдырады. </w:t>
      </w:r>
    </w:p>
    <w:bookmarkEnd w:id="204"/>
    <w:bookmarkStart w:name="z209" w:id="205"/>
    <w:p>
      <w:pPr>
        <w:spacing w:after="0"/>
        <w:ind w:left="0"/>
        <w:jc w:val="both"/>
      </w:pPr>
      <w:r>
        <w:rPr>
          <w:rFonts w:ascii="Times New Roman"/>
          <w:b w:val="false"/>
          <w:i w:val="false"/>
          <w:color w:val="000000"/>
          <w:sz w:val="28"/>
        </w:rPr>
        <w:t xml:space="preserve">
      80. Сәлемдемелер мен бандерольдерді тексеруді кездесу бөлмесінің бақылаушысы алушының қатысуымен тексеру тобының, режим бөлімінің қызметкерлерімен бірлесіп жүзеге асырады. </w:t>
      </w:r>
    </w:p>
    <w:bookmarkEnd w:id="205"/>
    <w:p>
      <w:pPr>
        <w:spacing w:after="0"/>
        <w:ind w:left="0"/>
        <w:jc w:val="both"/>
      </w:pPr>
      <w:r>
        <w:rPr>
          <w:rFonts w:ascii="Times New Roman"/>
          <w:b w:val="false"/>
          <w:i w:val="false"/>
          <w:color w:val="000000"/>
          <w:sz w:val="28"/>
        </w:rPr>
        <w:t xml:space="preserve">
      Мекеме дүкеніне кіргізілетін тауарлармен азық-түліктерді, жедел қызметкерлердің баянаты бойынша мекеме қызметкерлері және техникалық тексеру құралдарын және тексеру құралдарын пайдалана отырып тексереді. </w:t>
      </w:r>
    </w:p>
    <w:bookmarkStart w:name="z210" w:id="206"/>
    <w:p>
      <w:pPr>
        <w:spacing w:after="0"/>
        <w:ind w:left="0"/>
        <w:jc w:val="both"/>
      </w:pPr>
      <w:r>
        <w:rPr>
          <w:rFonts w:ascii="Times New Roman"/>
          <w:b w:val="false"/>
          <w:i w:val="false"/>
          <w:color w:val="000000"/>
          <w:sz w:val="28"/>
        </w:rPr>
        <w:t xml:space="preserve">
      81. Сәлемдемелерден, сәлем-сауқаттан және бандерольден табылған сотталғандарға сақтауға және пайдалануға рұқсат етілмеген заттар, құжаттар, киімдер, бұйымдар, азық-түліктер алынады және алу туралы актіде (еркін нысанда жасалады) көрсетіледі. Ондай заттарды алу туралы актіні бақылаушы МБКК-нің, жедел немесе режим қызметкерінің қатысуымен жасайды. </w:t>
      </w:r>
    </w:p>
    <w:bookmarkEnd w:id="206"/>
    <w:p>
      <w:pPr>
        <w:spacing w:after="0"/>
        <w:ind w:left="0"/>
        <w:jc w:val="both"/>
      </w:pPr>
      <w:r>
        <w:rPr>
          <w:rFonts w:ascii="Times New Roman"/>
          <w:b w:val="false"/>
          <w:i w:val="false"/>
          <w:color w:val="000000"/>
          <w:sz w:val="28"/>
        </w:rPr>
        <w:t xml:space="preserve">
      Әкімшілік құқық бұзушылықтар туралы Қазақстан Республикасы кодексінің </w:t>
      </w:r>
      <w:r>
        <w:rPr>
          <w:rFonts w:ascii="Times New Roman"/>
          <w:b w:val="false"/>
          <w:i w:val="false"/>
          <w:color w:val="000000"/>
          <w:sz w:val="28"/>
        </w:rPr>
        <w:t>481-бабында</w:t>
      </w:r>
      <w:r>
        <w:rPr>
          <w:rFonts w:ascii="Times New Roman"/>
          <w:b w:val="false"/>
          <w:i w:val="false"/>
          <w:color w:val="000000"/>
          <w:sz w:val="28"/>
        </w:rPr>
        <w:t xml:space="preserve"> көзделген құқық бұзушылықтарды жасау фактісі бойынша хаттама толтырылып, шешім қабылдау үшін актімен бірге сотқа жолданады. </w:t>
      </w:r>
    </w:p>
    <w:p>
      <w:pPr>
        <w:spacing w:after="0"/>
        <w:ind w:left="0"/>
        <w:jc w:val="both"/>
      </w:pPr>
      <w:r>
        <w:rPr>
          <w:rFonts w:ascii="Times New Roman"/>
          <w:b w:val="false"/>
          <w:i w:val="false"/>
          <w:color w:val="000000"/>
          <w:sz w:val="28"/>
        </w:rPr>
        <w:t xml:space="preserve">
      82. Айыппұл изоляторларында ұсталатын сотталғандарға сәлем-сауқат қабылданбайды, ал оларға келіп түскен сәлемдемелер тәртіптік жазасын өтегеннен кейін беріледі. </w:t>
      </w:r>
    </w:p>
    <w:bookmarkStart w:name="z211" w:id="207"/>
    <w:p>
      <w:pPr>
        <w:spacing w:after="0"/>
        <w:ind w:left="0"/>
        <w:jc w:val="left"/>
      </w:pPr>
      <w:r>
        <w:rPr>
          <w:rFonts w:ascii="Times New Roman"/>
          <w:b/>
          <w:i w:val="false"/>
          <w:color w:val="000000"/>
        </w:rPr>
        <w:t xml:space="preserve"> 4. Сотталғандарды, үй-жайларды тiнтудiң, тұрғын аймақтар</w:t>
      </w:r>
      <w:r>
        <w:br/>
      </w:r>
      <w:r>
        <w:rPr>
          <w:rFonts w:ascii="Times New Roman"/>
          <w:b/>
          <w:i w:val="false"/>
          <w:color w:val="000000"/>
        </w:rPr>
        <w:t>мен өндiрiстiк объектiлерге тексеру жүргiзудiң тәртiбi</w:t>
      </w:r>
    </w:p>
    <w:bookmarkEnd w:id="207"/>
    <w:bookmarkStart w:name="z212" w:id="208"/>
    <w:p>
      <w:pPr>
        <w:spacing w:after="0"/>
        <w:ind w:left="0"/>
        <w:jc w:val="both"/>
      </w:pPr>
      <w:r>
        <w:rPr>
          <w:rFonts w:ascii="Times New Roman"/>
          <w:b w:val="false"/>
          <w:i w:val="false"/>
          <w:color w:val="000000"/>
          <w:sz w:val="28"/>
        </w:rPr>
        <w:t>
      83. Мекемеде сотталғандарды жеке тiнтулер, үй-жайларды тiнту, тұрғын үй аймақтары мен өндiрiстiк объектiлерге тексеру жүргiзiледi.</w:t>
      </w:r>
    </w:p>
    <w:bookmarkEnd w:id="208"/>
    <w:p>
      <w:pPr>
        <w:spacing w:after="0"/>
        <w:ind w:left="0"/>
        <w:jc w:val="both"/>
      </w:pPr>
      <w:r>
        <w:rPr>
          <w:rFonts w:ascii="Times New Roman"/>
          <w:b w:val="false"/>
          <w:i w:val="false"/>
          <w:color w:val="000000"/>
          <w:sz w:val="28"/>
        </w:rPr>
        <w:t xml:space="preserve">
      Мекемелерде тінту: </w:t>
      </w:r>
    </w:p>
    <w:bookmarkStart w:name="z213" w:id="209"/>
    <w:p>
      <w:pPr>
        <w:spacing w:after="0"/>
        <w:ind w:left="0"/>
        <w:jc w:val="both"/>
      </w:pPr>
      <w:r>
        <w:rPr>
          <w:rFonts w:ascii="Times New Roman"/>
          <w:b w:val="false"/>
          <w:i w:val="false"/>
          <w:color w:val="000000"/>
          <w:sz w:val="28"/>
        </w:rPr>
        <w:t xml:space="preserve">
      1) мекемелердің аумағында, оларға іргелес аумақтар мен көлік құралдарында қашуға және өзге де қылмыстар және құқық бұзушылықтар жасауға дайындалу фактілерімен анықтау; </w:t>
      </w:r>
    </w:p>
    <w:bookmarkEnd w:id="209"/>
    <w:bookmarkStart w:name="z214" w:id="210"/>
    <w:p>
      <w:pPr>
        <w:spacing w:after="0"/>
        <w:ind w:left="0"/>
        <w:jc w:val="both"/>
      </w:pPr>
      <w:r>
        <w:rPr>
          <w:rFonts w:ascii="Times New Roman"/>
          <w:b w:val="false"/>
          <w:i w:val="false"/>
          <w:color w:val="000000"/>
          <w:sz w:val="28"/>
        </w:rPr>
        <w:t>
      2) қылмыс немесе өзге де құқық бұзушылықтар жасалуы мүмкін орындарды анықтау;</w:t>
      </w:r>
    </w:p>
    <w:bookmarkEnd w:id="210"/>
    <w:bookmarkStart w:name="z215" w:id="211"/>
    <w:p>
      <w:pPr>
        <w:spacing w:after="0"/>
        <w:ind w:left="0"/>
        <w:jc w:val="both"/>
      </w:pPr>
      <w:r>
        <w:rPr>
          <w:rFonts w:ascii="Times New Roman"/>
          <w:b w:val="false"/>
          <w:i w:val="false"/>
          <w:color w:val="000000"/>
          <w:sz w:val="28"/>
        </w:rPr>
        <w:t>
      3) ҚАЖ мекемелерінің аумағында және оларды еңбекте пайдалану объектілерінде жасырынған сотталғандарды табу;</w:t>
      </w:r>
    </w:p>
    <w:bookmarkEnd w:id="211"/>
    <w:bookmarkStart w:name="z216" w:id="212"/>
    <w:p>
      <w:pPr>
        <w:spacing w:after="0"/>
        <w:ind w:left="0"/>
        <w:jc w:val="both"/>
      </w:pPr>
      <w:r>
        <w:rPr>
          <w:rFonts w:ascii="Times New Roman"/>
          <w:b w:val="false"/>
          <w:i w:val="false"/>
          <w:color w:val="000000"/>
          <w:sz w:val="28"/>
        </w:rPr>
        <w:t xml:space="preserve">
      4) мекемелердің аумағындағы және оларға іргелес аумақтардағы адамдардың өмірі мен денсаулығына әлеуетті қауіп көздерін, оның ішінде ықтимал өрт көздері – заттар мен құралдарды анықтау; </w:t>
      </w:r>
    </w:p>
    <w:bookmarkEnd w:id="212"/>
    <w:bookmarkStart w:name="z217" w:id="213"/>
    <w:p>
      <w:pPr>
        <w:spacing w:after="0"/>
        <w:ind w:left="0"/>
        <w:jc w:val="both"/>
      </w:pPr>
      <w:r>
        <w:rPr>
          <w:rFonts w:ascii="Times New Roman"/>
          <w:b w:val="false"/>
          <w:i w:val="false"/>
          <w:color w:val="000000"/>
          <w:sz w:val="28"/>
        </w:rPr>
        <w:t>
      5) сотталғандардан және мекемелердің объектілері мен оған іргелес аумақтардағы өзге де адамдардан сотталғандарға сақтауға және пайдалануға рұқсат етілмеген азық-түліктерді, заттарды, бұйымдарды және құжаттарды табу және алып қою;</w:t>
      </w:r>
    </w:p>
    <w:bookmarkEnd w:id="213"/>
    <w:bookmarkStart w:name="z218" w:id="214"/>
    <w:p>
      <w:pPr>
        <w:spacing w:after="0"/>
        <w:ind w:left="0"/>
        <w:jc w:val="both"/>
      </w:pPr>
      <w:r>
        <w:rPr>
          <w:rFonts w:ascii="Times New Roman"/>
          <w:b w:val="false"/>
          <w:i w:val="false"/>
          <w:color w:val="000000"/>
          <w:sz w:val="28"/>
        </w:rPr>
        <w:t>
      6) сотталғандарға сақтауға және пайдалануға рұқсат етілмеген азық-түліктердің, заттардың, мүліктердің, бұйымдар мен құжаттардың сотталғандарға түсу арналарын анықтау және жолын кесу;</w:t>
      </w:r>
    </w:p>
    <w:bookmarkEnd w:id="214"/>
    <w:bookmarkStart w:name="z219" w:id="215"/>
    <w:p>
      <w:pPr>
        <w:spacing w:after="0"/>
        <w:ind w:left="0"/>
        <w:jc w:val="both"/>
      </w:pPr>
      <w:r>
        <w:rPr>
          <w:rFonts w:ascii="Times New Roman"/>
          <w:b w:val="false"/>
          <w:i w:val="false"/>
          <w:color w:val="000000"/>
          <w:sz w:val="28"/>
        </w:rPr>
        <w:t>
      7) сотталғандардың өнеркәсіптік құрал-жабдықты, жұмыс құралдарын, электр қуатын, шикізаттар мен материалдарды мақсатсыз пайдалану, сондай-ақ олардың өздігінен әр түрлі құрылыстарды салуларын, шкафтарды, сақтау орындарын жабдықтау жағдайларын анықтау және жолын кесу;</w:t>
      </w:r>
    </w:p>
    <w:bookmarkEnd w:id="215"/>
    <w:bookmarkStart w:name="z220" w:id="216"/>
    <w:p>
      <w:pPr>
        <w:spacing w:after="0"/>
        <w:ind w:left="0"/>
        <w:jc w:val="both"/>
      </w:pPr>
      <w:r>
        <w:rPr>
          <w:rFonts w:ascii="Times New Roman"/>
          <w:b w:val="false"/>
          <w:i w:val="false"/>
          <w:color w:val="000000"/>
          <w:sz w:val="28"/>
        </w:rPr>
        <w:t>
      8) мекеме объектілерінен материалдық бағалы заттарды ұрлауды анықтау және жолын кесу;</w:t>
      </w:r>
    </w:p>
    <w:bookmarkEnd w:id="216"/>
    <w:bookmarkStart w:name="z221" w:id="217"/>
    <w:p>
      <w:pPr>
        <w:spacing w:after="0"/>
        <w:ind w:left="0"/>
        <w:jc w:val="both"/>
      </w:pPr>
      <w:r>
        <w:rPr>
          <w:rFonts w:ascii="Times New Roman"/>
          <w:b w:val="false"/>
          <w:i w:val="false"/>
          <w:color w:val="000000"/>
          <w:sz w:val="28"/>
        </w:rPr>
        <w:t>
      9) сотталғандардың өзге де адамдармен заңсыз байланыстарын анықтау және жолын кесу;</w:t>
      </w:r>
    </w:p>
    <w:bookmarkEnd w:id="217"/>
    <w:bookmarkStart w:name="z222" w:id="218"/>
    <w:p>
      <w:pPr>
        <w:spacing w:after="0"/>
        <w:ind w:left="0"/>
        <w:jc w:val="both"/>
      </w:pPr>
      <w:r>
        <w:rPr>
          <w:rFonts w:ascii="Times New Roman"/>
          <w:b w:val="false"/>
          <w:i w:val="false"/>
          <w:color w:val="000000"/>
          <w:sz w:val="28"/>
        </w:rPr>
        <w:t>
      10) сотталғандардың, ҚАЖ персоналының және өзге де адамдардың жеке қауіпсіздігін қамтамасыз ету;</w:t>
      </w:r>
    </w:p>
    <w:bookmarkEnd w:id="218"/>
    <w:bookmarkStart w:name="z223" w:id="219"/>
    <w:p>
      <w:pPr>
        <w:spacing w:after="0"/>
        <w:ind w:left="0"/>
        <w:jc w:val="both"/>
      </w:pPr>
      <w:r>
        <w:rPr>
          <w:rFonts w:ascii="Times New Roman"/>
          <w:b w:val="false"/>
          <w:i w:val="false"/>
          <w:color w:val="000000"/>
          <w:sz w:val="28"/>
        </w:rPr>
        <w:t xml:space="preserve">
      11) ҚАЖ мекемелерінде жасалған қылмыстық істер бойынша заттай дәлелдеме болуы мүмкін заттар мен құжаттарды қылмыстық-процестік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тәртіпте анықтау және алу;</w:t>
      </w:r>
    </w:p>
    <w:bookmarkEnd w:id="219"/>
    <w:bookmarkStart w:name="z224" w:id="220"/>
    <w:p>
      <w:pPr>
        <w:spacing w:after="0"/>
        <w:ind w:left="0"/>
        <w:jc w:val="both"/>
      </w:pPr>
      <w:r>
        <w:rPr>
          <w:rFonts w:ascii="Times New Roman"/>
          <w:b w:val="false"/>
          <w:i w:val="false"/>
          <w:color w:val="000000"/>
          <w:sz w:val="28"/>
        </w:rPr>
        <w:t>
      12) төтенше жағдайлардың туындау себебі мен жағдайларын анықтау үшін жүзеге асырылады.</w:t>
      </w:r>
    </w:p>
    <w:bookmarkEnd w:id="220"/>
    <w:bookmarkStart w:name="z225" w:id="221"/>
    <w:p>
      <w:pPr>
        <w:spacing w:after="0"/>
        <w:ind w:left="0"/>
        <w:jc w:val="both"/>
      </w:pPr>
      <w:r>
        <w:rPr>
          <w:rFonts w:ascii="Times New Roman"/>
          <w:b w:val="false"/>
          <w:i w:val="false"/>
          <w:color w:val="000000"/>
          <w:sz w:val="28"/>
        </w:rPr>
        <w:t>
      Тiнтулер мен тексерулер жүргiзуге мекеме қызметкерлерi және БӘЖ (бақылаушылар жасақшасы) тартылады. Тiнтулер мен тексерулер кезiнде техникалық құралдар және қызметтік иттер пайдаланылады.</w:t>
      </w:r>
    </w:p>
    <w:bookmarkEnd w:id="221"/>
    <w:p>
      <w:pPr>
        <w:spacing w:after="0"/>
        <w:ind w:left="0"/>
        <w:jc w:val="both"/>
      </w:pPr>
      <w:r>
        <w:rPr>
          <w:rFonts w:ascii="Times New Roman"/>
          <w:b w:val="false"/>
          <w:i w:val="false"/>
          <w:color w:val="000000"/>
          <w:sz w:val="28"/>
        </w:rPr>
        <w:t>
      Жалпы тінту іс-шараларын жүргізу, топтасып бағынбаушылығын, жаппай тәртіпсіздіктерді жою, сондай-ақ сотталғандарды жеке тінту кезінде ҚАЖ қызметкерлерінің, әскери қызметшілердің, сондай-ақ сотталғандардың бір-бірінен (жеке басының санатына және өзара ұнатпау көзқарастарына байланысты) ең жоғарғы қауіпсіздікті қамтамасыз ету, құқыққа қайшы әрекеттерге уақтылы ден қою мақсатында сотталғандар қатарға бөлінеді және қарттардан, жүкті әйелдерден, балалары бар әйелдерден, І және ІІ топтағы мүгедектерден және емдеу мекемелерінде ұсталатын сотталғандарды қоспағанда бір-біріне тығыз орналастырылады. Бұл ретте сотталғандардың мінез-құлқына сапалы визуалды бақылауды және қадағалауды жүзеге асыру үшін қолдары желкесінде – "құлыптау" жағдайында ұсталады. Жауын-шашынды және салқын ауа-райында (+ 10 төмен кезде) сотталғандар үй-жайдың ішіндегі дәліздің бойымен отырғызылады.</w:t>
      </w:r>
    </w:p>
    <w:bookmarkStart w:name="z226" w:id="222"/>
    <w:p>
      <w:pPr>
        <w:spacing w:after="0"/>
        <w:ind w:left="0"/>
        <w:jc w:val="left"/>
      </w:pPr>
      <w:r>
        <w:rPr>
          <w:rFonts w:ascii="Times New Roman"/>
          <w:b/>
          <w:i w:val="false"/>
          <w:color w:val="000000"/>
        </w:rPr>
        <w:t xml:space="preserve"> 1-параграф. Сотталғандарды жеке тінту</w:t>
      </w:r>
    </w:p>
    <w:bookmarkEnd w:id="222"/>
    <w:bookmarkStart w:name="z227" w:id="223"/>
    <w:p>
      <w:pPr>
        <w:spacing w:after="0"/>
        <w:ind w:left="0"/>
        <w:jc w:val="both"/>
      </w:pPr>
      <w:r>
        <w:rPr>
          <w:rFonts w:ascii="Times New Roman"/>
          <w:b w:val="false"/>
          <w:i w:val="false"/>
          <w:color w:val="000000"/>
          <w:sz w:val="28"/>
        </w:rPr>
        <w:t xml:space="preserve">
      84. Жеке тінту толық және толық емес тінту болып бөлінеді. Тінтуді тінтілушімен бір жынысты адам жүргізеді. Сотталғандарды толық тінту: </w:t>
      </w:r>
    </w:p>
    <w:bookmarkEnd w:id="223"/>
    <w:bookmarkStart w:name="z228" w:id="224"/>
    <w:p>
      <w:pPr>
        <w:spacing w:after="0"/>
        <w:ind w:left="0"/>
        <w:jc w:val="both"/>
      </w:pPr>
      <w:r>
        <w:rPr>
          <w:rFonts w:ascii="Times New Roman"/>
          <w:b w:val="false"/>
          <w:i w:val="false"/>
          <w:color w:val="000000"/>
          <w:sz w:val="28"/>
        </w:rPr>
        <w:t xml:space="preserve">
      1) мекемеге келген және одан кеткен кезде; </w:t>
      </w:r>
    </w:p>
    <w:bookmarkEnd w:id="224"/>
    <w:bookmarkStart w:name="z229" w:id="225"/>
    <w:p>
      <w:pPr>
        <w:spacing w:after="0"/>
        <w:ind w:left="0"/>
        <w:jc w:val="both"/>
      </w:pPr>
      <w:r>
        <w:rPr>
          <w:rFonts w:ascii="Times New Roman"/>
          <w:b w:val="false"/>
          <w:i w:val="false"/>
          <w:color w:val="000000"/>
          <w:sz w:val="28"/>
        </w:rPr>
        <w:t xml:space="preserve">
      2) ТИ-ға, ЖАК-ға қамаған, қатаң ұстау жағдайына ауыстырған және шығарған кезде; </w:t>
      </w:r>
    </w:p>
    <w:bookmarkEnd w:id="225"/>
    <w:bookmarkStart w:name="z230" w:id="226"/>
    <w:p>
      <w:pPr>
        <w:spacing w:after="0"/>
        <w:ind w:left="0"/>
        <w:jc w:val="both"/>
      </w:pPr>
      <w:r>
        <w:rPr>
          <w:rFonts w:ascii="Times New Roman"/>
          <w:b w:val="false"/>
          <w:i w:val="false"/>
          <w:color w:val="000000"/>
          <w:sz w:val="28"/>
        </w:rPr>
        <w:t xml:space="preserve">
      3) кездесу өткізу алдында және ол аяқталған соң; </w:t>
      </w:r>
    </w:p>
    <w:bookmarkEnd w:id="226"/>
    <w:bookmarkStart w:name="z231" w:id="227"/>
    <w:p>
      <w:pPr>
        <w:spacing w:after="0"/>
        <w:ind w:left="0"/>
        <w:jc w:val="both"/>
      </w:pPr>
      <w:r>
        <w:rPr>
          <w:rFonts w:ascii="Times New Roman"/>
          <w:b w:val="false"/>
          <w:i w:val="false"/>
          <w:color w:val="000000"/>
          <w:sz w:val="28"/>
        </w:rPr>
        <w:t>
      4) ұстау режимін бұзған, қашқан немесе басқа да қылмыс жасаған сотталғанды ұстаған кезде;</w:t>
      </w:r>
    </w:p>
    <w:bookmarkEnd w:id="227"/>
    <w:bookmarkStart w:name="z232" w:id="228"/>
    <w:p>
      <w:pPr>
        <w:spacing w:after="0"/>
        <w:ind w:left="0"/>
        <w:jc w:val="both"/>
      </w:pPr>
      <w:r>
        <w:rPr>
          <w:rFonts w:ascii="Times New Roman"/>
          <w:b w:val="false"/>
          <w:i w:val="false"/>
          <w:color w:val="000000"/>
          <w:sz w:val="28"/>
        </w:rPr>
        <w:t>
      5) жалпы тінту жүргізу кезінде жүргізіледі.</w:t>
      </w:r>
    </w:p>
    <w:bookmarkEnd w:id="228"/>
    <w:bookmarkStart w:name="z233" w:id="229"/>
    <w:p>
      <w:pPr>
        <w:spacing w:after="0"/>
        <w:ind w:left="0"/>
        <w:jc w:val="both"/>
      </w:pPr>
      <w:r>
        <w:rPr>
          <w:rFonts w:ascii="Times New Roman"/>
          <w:b w:val="false"/>
          <w:i w:val="false"/>
          <w:color w:val="000000"/>
          <w:sz w:val="28"/>
        </w:rPr>
        <w:t xml:space="preserve">
      85. Толық тінту мынадай тәртіпте жүргізіледі: </w:t>
      </w:r>
    </w:p>
    <w:bookmarkEnd w:id="229"/>
    <w:bookmarkStart w:name="z234" w:id="230"/>
    <w:p>
      <w:pPr>
        <w:spacing w:after="0"/>
        <w:ind w:left="0"/>
        <w:jc w:val="both"/>
      </w:pPr>
      <w:r>
        <w:rPr>
          <w:rFonts w:ascii="Times New Roman"/>
          <w:b w:val="false"/>
          <w:i w:val="false"/>
          <w:color w:val="000000"/>
          <w:sz w:val="28"/>
        </w:rPr>
        <w:t xml:space="preserve">
      1) сотталғанға сақтауға және пайдалануға рұқсат етілмеген ақшаны, бағалы қағаздарды, сондай-ақ өзге заттарды, құжаттарды, киімдерді, бұйымдарды тапсыру, содан кейін бас киімін, киімі мен аяқ киімін, ішкі киімге дейін шешу ұсынылады; </w:t>
      </w:r>
    </w:p>
    <w:bookmarkEnd w:id="230"/>
    <w:bookmarkStart w:name="z235" w:id="231"/>
    <w:p>
      <w:pPr>
        <w:spacing w:after="0"/>
        <w:ind w:left="0"/>
        <w:jc w:val="both"/>
      </w:pPr>
      <w:r>
        <w:rPr>
          <w:rFonts w:ascii="Times New Roman"/>
          <w:b w:val="false"/>
          <w:i w:val="false"/>
          <w:color w:val="000000"/>
          <w:sz w:val="28"/>
        </w:rPr>
        <w:t xml:space="preserve">
      2) саусақтардың, аяқтардың арасы, құлағы мен ауыз қуысы, сондай-ақ медициналық таңу мен протездер тексеріледі. Протездер мен таңуларды тексеру медицина қызметкерлерінің қатысуымен жүргізіледі; </w:t>
      </w:r>
    </w:p>
    <w:bookmarkEnd w:id="231"/>
    <w:bookmarkStart w:name="z236" w:id="232"/>
    <w:p>
      <w:pPr>
        <w:spacing w:after="0"/>
        <w:ind w:left="0"/>
        <w:jc w:val="both"/>
      </w:pPr>
      <w:r>
        <w:rPr>
          <w:rFonts w:ascii="Times New Roman"/>
          <w:b w:val="false"/>
          <w:i w:val="false"/>
          <w:color w:val="000000"/>
          <w:sz w:val="28"/>
        </w:rPr>
        <w:t xml:space="preserve">
      3) сотталғанға тиесілі киім, бас киім, аяқ киім қаралады. Киімдегі жамау, тігіс, жаға және киімнің астарын басып көру арқылы тексереді. Қажет болған жағдайда киімнің жекелеген жерлері бізбен тесіледі немесе жыртылады. Аяқ киімнің сыртқы және ішкі жағы қаралады және міндетті түрде бүгіліп тексеріледі; </w:t>
      </w:r>
    </w:p>
    <w:bookmarkEnd w:id="232"/>
    <w:bookmarkStart w:name="z237" w:id="233"/>
    <w:p>
      <w:pPr>
        <w:spacing w:after="0"/>
        <w:ind w:left="0"/>
        <w:jc w:val="both"/>
      </w:pPr>
      <w:r>
        <w:rPr>
          <w:rFonts w:ascii="Times New Roman"/>
          <w:b w:val="false"/>
          <w:i w:val="false"/>
          <w:color w:val="000000"/>
          <w:sz w:val="28"/>
        </w:rPr>
        <w:t xml:space="preserve">
      4) сондай-ақ ақша, есірткі заттарын және сотталғандарға сақтауға және пайдалануға рұқсат етілмеген басқа да заттарды, бұйымдарды және киімдерді тығуға ыңғайлы жамау, өкше, тігіс және басқа да орындар тексеріледі. </w:t>
      </w:r>
    </w:p>
    <w:bookmarkEnd w:id="233"/>
    <w:p>
      <w:pPr>
        <w:spacing w:after="0"/>
        <w:ind w:left="0"/>
        <w:jc w:val="both"/>
      </w:pPr>
      <w:r>
        <w:rPr>
          <w:rFonts w:ascii="Times New Roman"/>
          <w:b w:val="false"/>
          <w:i w:val="false"/>
          <w:color w:val="000000"/>
          <w:sz w:val="28"/>
        </w:rPr>
        <w:t xml:space="preserve">
      Толық тінту кезекші бөлімде немесе оған жақын жерде жабдықталған арнайы үй-жайда жүргізіледі, ал сотталғандарға жалпы тінтулер жүргізген кезде +10 </w:t>
      </w:r>
      <w:r>
        <w:rPr>
          <w:rFonts w:ascii="Times New Roman"/>
          <w:b w:val="false"/>
          <w:i w:val="false"/>
          <w:color w:val="000000"/>
          <w:vertAlign w:val="superscript"/>
        </w:rPr>
        <w:t>о</w:t>
      </w:r>
      <w:r>
        <w:rPr>
          <w:rFonts w:ascii="Times New Roman"/>
          <w:b w:val="false"/>
          <w:i w:val="false"/>
          <w:color w:val="000000"/>
          <w:sz w:val="28"/>
        </w:rPr>
        <w:t xml:space="preserve">С жоғары болса тексеру жүргізу орындарында жүргізіледі, олар болмаған жағдайда – оқшаулау учаскелерінде арнайы жиналмалы кабинкаларда жүргізіледі. +10 </w:t>
      </w:r>
      <w:r>
        <w:rPr>
          <w:rFonts w:ascii="Times New Roman"/>
          <w:b w:val="false"/>
          <w:i w:val="false"/>
          <w:color w:val="000000"/>
          <w:vertAlign w:val="superscript"/>
        </w:rPr>
        <w:t>о</w:t>
      </w:r>
      <w:r>
        <w:rPr>
          <w:rFonts w:ascii="Times New Roman"/>
          <w:b w:val="false"/>
          <w:i w:val="false"/>
          <w:color w:val="000000"/>
          <w:sz w:val="28"/>
        </w:rPr>
        <w:t xml:space="preserve">С төмен болған кезде жалпы тінту мекеменің үй-жайларында жүргізіледі. </w:t>
      </w:r>
    </w:p>
    <w:bookmarkStart w:name="z238" w:id="234"/>
    <w:p>
      <w:pPr>
        <w:spacing w:after="0"/>
        <w:ind w:left="0"/>
        <w:jc w:val="both"/>
      </w:pPr>
      <w:r>
        <w:rPr>
          <w:rFonts w:ascii="Times New Roman"/>
          <w:b w:val="false"/>
          <w:i w:val="false"/>
          <w:color w:val="000000"/>
          <w:sz w:val="28"/>
        </w:rPr>
        <w:t xml:space="preserve">
      86. Сотталғанды толық емес тінтуді мекеменің және БӘЖ қызметкерлері сотталғанның кез келген жүрген жерінде сотталғандарға сақтауға және пайдалануға рұқсат етілмеген заттарды ықтимал жасыруы туралы күдік болған кезде жүргізіледі. </w:t>
      </w:r>
    </w:p>
    <w:bookmarkEnd w:id="234"/>
    <w:bookmarkStart w:name="z239" w:id="235"/>
    <w:p>
      <w:pPr>
        <w:spacing w:after="0"/>
        <w:ind w:left="0"/>
        <w:jc w:val="both"/>
      </w:pPr>
      <w:r>
        <w:rPr>
          <w:rFonts w:ascii="Times New Roman"/>
          <w:b w:val="false"/>
          <w:i w:val="false"/>
          <w:color w:val="000000"/>
          <w:sz w:val="28"/>
        </w:rPr>
        <w:t xml:space="preserve">
      87. Толық емес тінту кезінде сотталғанға сотталғандарға сақтауға және пайдалануға рұқсат етілмеген ақшаны, бағалы қағаздарды, сондай-ақ өзге заттарды, құжаттарды, бұйымдарды тапсыру ұсынылады. Киім мұқият басып байқау арқылы тексеріледі. Бұл ретте, жеңінде, жағасында, астарында және шалбарында шабуыл жасау құралы (пышақ, үшкір темір және т.с.) немесе сотталғандарға сақтауға және пайдалануға рұқсат етілмеген өзге де заттарды сақтамауы тексеріледі. Содан кейін қалтасындағы нәрселер, бас киім мен аяқ киім тексеріледі. Тінтетін адамның мінез-құлқынан күдіктенген кезде немесе тінтілушіде сотталғандарға сақтауға және пайдалануға рұқсат етілмеген заттардың, бұйымдардың бар екені туралы мәліметтер болған жағдайда толық тінту жүргізіледі. Толық емес тінту жұмыстан қайтқанда бақылау алаңында жүргізіледі. Бұл үшін бақылау алаңының қақпа жолағына төрт-бес бақылаушы және әкімшілік қызметкерлері тұрады, МБКК мен БӘЖБ (БЖБ) бақылауындағы анықталған ара қашықтықта қатармен өтетін сотталғандарға тінту жүргізеді. </w:t>
      </w:r>
    </w:p>
    <w:bookmarkEnd w:id="235"/>
    <w:bookmarkStart w:name="z240" w:id="236"/>
    <w:p>
      <w:pPr>
        <w:spacing w:after="0"/>
        <w:ind w:left="0"/>
        <w:jc w:val="both"/>
      </w:pPr>
      <w:r>
        <w:rPr>
          <w:rFonts w:ascii="Times New Roman"/>
          <w:b w:val="false"/>
          <w:i w:val="false"/>
          <w:color w:val="000000"/>
          <w:sz w:val="28"/>
        </w:rPr>
        <w:t xml:space="preserve">
      88. Жаза өтеудің белгіленген тәртібін бұзған не қылмыс жасаған сотталғанды тінту кезінде қолын жоғары көтеріп, аяғын иығының тұсына қою ұсынылады. Тінту жүргізуші тінтілушінің арт жағына тұрады және жоғарыдан төмен қарай тінту жүргізеді. Қажет болған жағдайда тінтілуші тінту жүргізушінің нұсқауы бойынша қолдарын қабырғаға тіреп тұрады. </w:t>
      </w:r>
    </w:p>
    <w:bookmarkEnd w:id="236"/>
    <w:bookmarkStart w:name="z241" w:id="237"/>
    <w:p>
      <w:pPr>
        <w:spacing w:after="0"/>
        <w:ind w:left="0"/>
        <w:jc w:val="left"/>
      </w:pPr>
      <w:r>
        <w:rPr>
          <w:rFonts w:ascii="Times New Roman"/>
          <w:b/>
          <w:i w:val="false"/>
          <w:color w:val="000000"/>
        </w:rPr>
        <w:t xml:space="preserve"> 2-параграф. Үй-жайларды тiнту және тұрғын аймақ пен</w:t>
      </w:r>
      <w:r>
        <w:br/>
      </w:r>
      <w:r>
        <w:rPr>
          <w:rFonts w:ascii="Times New Roman"/>
          <w:b/>
          <w:i w:val="false"/>
          <w:color w:val="000000"/>
        </w:rPr>
        <w:t>өндiрiстік объектiлер аумағын тексеру</w:t>
      </w:r>
    </w:p>
    <w:bookmarkEnd w:id="237"/>
    <w:bookmarkStart w:name="z242" w:id="238"/>
    <w:p>
      <w:pPr>
        <w:spacing w:after="0"/>
        <w:ind w:left="0"/>
        <w:jc w:val="both"/>
      </w:pPr>
      <w:r>
        <w:rPr>
          <w:rFonts w:ascii="Times New Roman"/>
          <w:b w:val="false"/>
          <w:i w:val="false"/>
          <w:color w:val="000000"/>
          <w:sz w:val="28"/>
        </w:rPr>
        <w:t>
      89. Үй-жайларды тiнтулер мен тұрғын аймақтың, өндiрiстiк объектiлердiң аумағын тексеру бiруақытта немесе секторлар бойынша iшiнара жүргiзiлуi мүмкiн. Бiруақытта сотталғандарды да тiнту арқылы тұрғын аймақтың немесе өндiрiстiк объектiлердiң барлық аумағында жүргiзiлетiн тiнту жалпы тiнту болып табылады. Жалпы тiнтулер жедел жағдайға байланысты жиі-жиі, алайда кемінде үш айда бiр рет жүргізіледі.</w:t>
      </w:r>
    </w:p>
    <w:bookmarkEnd w:id="238"/>
    <w:p>
      <w:pPr>
        <w:spacing w:after="0"/>
        <w:ind w:left="0"/>
        <w:jc w:val="both"/>
      </w:pPr>
      <w:r>
        <w:rPr>
          <w:rFonts w:ascii="Times New Roman"/>
          <w:b w:val="false"/>
          <w:i w:val="false"/>
          <w:color w:val="000000"/>
          <w:sz w:val="28"/>
        </w:rPr>
        <w:t>
      Тұрғын және өндiрiстiк аймақтардың аумақтары ай сайын қаралады. Камералық үлгiдегi үй-жайлардағы және төтенше және толық қауіпсіздік мекемелерінің камераларында тiнтулер айына кемiнде төрт рет жүргiзiледi.</w:t>
      </w:r>
    </w:p>
    <w:bookmarkStart w:name="z243" w:id="239"/>
    <w:p>
      <w:pPr>
        <w:spacing w:after="0"/>
        <w:ind w:left="0"/>
        <w:jc w:val="both"/>
      </w:pPr>
      <w:r>
        <w:rPr>
          <w:rFonts w:ascii="Times New Roman"/>
          <w:b w:val="false"/>
          <w:i w:val="false"/>
          <w:color w:val="000000"/>
          <w:sz w:val="28"/>
        </w:rPr>
        <w:t xml:space="preserve">
      90. Жалпы тінту жоспарын мекеме бастығының режим және жедел жұмыс жөніндегі орынбасары режим бөлімінің, бөлімшесінің, тобының бастығы және әскери бөлініс командирінің бақылаушылар қызметі жөніндегі орынбасары бірлесіп әзірлейді, мекеме бастығы немесе оның орнын алмастыратын адам, бөлініс командирі осы Қағидаға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бекітеді. Жалпы тінту жүргізуге бақылаушылардан басқа мекеменің барлық аттестатталған құрамы, атқыштар бөлінісінің жеке құрамы, есірткі, жарылғыш заттарды және қазылған жерлерді табуға қызметтік иттерімен маман-кинологтар тартылады, бұл ретте объектіні күзету қызмет өткерудің күшейтілген түрінде жүзеге асырылады. Қосымша аумақтық ҚАЖ бөліністерінің басқа мекемелерінің қызметкерлері, әскери бөлімнің және арнайы мақсаттағы бөліністердің әскери қызметшілері тартылуы мүмкін. </w:t>
      </w:r>
    </w:p>
    <w:bookmarkEnd w:id="239"/>
    <w:bookmarkStart w:name="z244" w:id="240"/>
    <w:p>
      <w:pPr>
        <w:spacing w:after="0"/>
        <w:ind w:left="0"/>
        <w:jc w:val="both"/>
      </w:pPr>
      <w:r>
        <w:rPr>
          <w:rFonts w:ascii="Times New Roman"/>
          <w:b w:val="false"/>
          <w:i w:val="false"/>
          <w:color w:val="000000"/>
          <w:sz w:val="28"/>
        </w:rPr>
        <w:t xml:space="preserve">
      91. Жалпы тінту жүргізу жоспарында: </w:t>
      </w:r>
    </w:p>
    <w:bookmarkEnd w:id="240"/>
    <w:bookmarkStart w:name="z245" w:id="241"/>
    <w:p>
      <w:pPr>
        <w:spacing w:after="0"/>
        <w:ind w:left="0"/>
        <w:jc w:val="both"/>
      </w:pPr>
      <w:r>
        <w:rPr>
          <w:rFonts w:ascii="Times New Roman"/>
          <w:b w:val="false"/>
          <w:i w:val="false"/>
          <w:color w:val="000000"/>
          <w:sz w:val="28"/>
        </w:rPr>
        <w:t xml:space="preserve">
      1) тінту мақсаты және өткізу уақыты; </w:t>
      </w:r>
    </w:p>
    <w:bookmarkEnd w:id="241"/>
    <w:bookmarkStart w:name="z246" w:id="242"/>
    <w:p>
      <w:pPr>
        <w:spacing w:after="0"/>
        <w:ind w:left="0"/>
        <w:jc w:val="both"/>
      </w:pPr>
      <w:r>
        <w:rPr>
          <w:rFonts w:ascii="Times New Roman"/>
          <w:b w:val="false"/>
          <w:i w:val="false"/>
          <w:color w:val="000000"/>
          <w:sz w:val="28"/>
        </w:rPr>
        <w:t xml:space="preserve">
      2) күш және құралдар есебі (тінту тобының, тосқауылдау тобының, топ жетекшілерінің саны және құрамы, материалдық қамтамасыз ету); </w:t>
      </w:r>
    </w:p>
    <w:bookmarkEnd w:id="242"/>
    <w:bookmarkStart w:name="z247" w:id="243"/>
    <w:p>
      <w:pPr>
        <w:spacing w:after="0"/>
        <w:ind w:left="0"/>
        <w:jc w:val="both"/>
      </w:pPr>
      <w:r>
        <w:rPr>
          <w:rFonts w:ascii="Times New Roman"/>
          <w:b w:val="false"/>
          <w:i w:val="false"/>
          <w:color w:val="000000"/>
          <w:sz w:val="28"/>
        </w:rPr>
        <w:t xml:space="preserve">
      3) тінту жүргізудің дәйектілігі; </w:t>
      </w:r>
    </w:p>
    <w:bookmarkEnd w:id="243"/>
    <w:bookmarkStart w:name="z248" w:id="244"/>
    <w:p>
      <w:pPr>
        <w:spacing w:after="0"/>
        <w:ind w:left="0"/>
        <w:jc w:val="both"/>
      </w:pPr>
      <w:r>
        <w:rPr>
          <w:rFonts w:ascii="Times New Roman"/>
          <w:b w:val="false"/>
          <w:i w:val="false"/>
          <w:color w:val="000000"/>
          <w:sz w:val="28"/>
        </w:rPr>
        <w:t xml:space="preserve">
      4) сотталғандарға жеке тінту жүргізу және тінту аяқталғанға бір жерге шоғырлау орны; </w:t>
      </w:r>
    </w:p>
    <w:bookmarkEnd w:id="244"/>
    <w:bookmarkStart w:name="z249" w:id="245"/>
    <w:p>
      <w:pPr>
        <w:spacing w:after="0"/>
        <w:ind w:left="0"/>
        <w:jc w:val="both"/>
      </w:pPr>
      <w:r>
        <w:rPr>
          <w:rFonts w:ascii="Times New Roman"/>
          <w:b w:val="false"/>
          <w:i w:val="false"/>
          <w:color w:val="000000"/>
          <w:sz w:val="28"/>
        </w:rPr>
        <w:t xml:space="preserve">
      5) алынған заттарды жинау, оларды есепке алу, шығару және жою орны; </w:t>
      </w:r>
    </w:p>
    <w:bookmarkEnd w:id="245"/>
    <w:bookmarkStart w:name="z250" w:id="246"/>
    <w:p>
      <w:pPr>
        <w:spacing w:after="0"/>
        <w:ind w:left="0"/>
        <w:jc w:val="both"/>
      </w:pPr>
      <w:r>
        <w:rPr>
          <w:rFonts w:ascii="Times New Roman"/>
          <w:b w:val="false"/>
          <w:i w:val="false"/>
          <w:color w:val="000000"/>
          <w:sz w:val="28"/>
        </w:rPr>
        <w:t>
      6) тінтуге тартылған жеке құрамға нұсқама және тапсырма беру уақыты;</w:t>
      </w:r>
    </w:p>
    <w:bookmarkEnd w:id="246"/>
    <w:bookmarkStart w:name="z251" w:id="247"/>
    <w:p>
      <w:pPr>
        <w:spacing w:after="0"/>
        <w:ind w:left="0"/>
        <w:jc w:val="both"/>
      </w:pPr>
      <w:r>
        <w:rPr>
          <w:rFonts w:ascii="Times New Roman"/>
          <w:b w:val="false"/>
          <w:i w:val="false"/>
          <w:color w:val="000000"/>
          <w:sz w:val="28"/>
        </w:rPr>
        <w:t>
      7) тінту жетекшісі көзделеді.</w:t>
      </w:r>
    </w:p>
    <w:bookmarkEnd w:id="247"/>
    <w:bookmarkStart w:name="z252" w:id="248"/>
    <w:p>
      <w:pPr>
        <w:spacing w:after="0"/>
        <w:ind w:left="0"/>
        <w:jc w:val="both"/>
      </w:pPr>
      <w:r>
        <w:rPr>
          <w:rFonts w:ascii="Times New Roman"/>
          <w:b w:val="false"/>
          <w:i w:val="false"/>
          <w:color w:val="000000"/>
          <w:sz w:val="28"/>
        </w:rPr>
        <w:t xml:space="preserve">
      92. Сектор бойынша тінту бақылау және қадағалау жоспарына сәйкес мекеме бастығының режим және жедел жұмыс жөніндегі орынбасары мен әскери бөлініс командирінің бақылаушылар қызметі жөніндегі орынбасарының тікелей басшылық етуімен жүргізіледі. Тінтуге бақылаушылардан басқа мекеме қызметкерлері мен тінтуге жататын үй-жайлар мен ішкі тыйым салынған аймақтың учаскелері, аумаққа бекітілген объектілердің басшылары қатысады. Секторды тінту мынадай тәртіпте жүргізіледі: </w:t>
      </w:r>
    </w:p>
    <w:bookmarkEnd w:id="248"/>
    <w:bookmarkStart w:name="z253" w:id="249"/>
    <w:p>
      <w:pPr>
        <w:spacing w:after="0"/>
        <w:ind w:left="0"/>
        <w:jc w:val="both"/>
      </w:pPr>
      <w:r>
        <w:rPr>
          <w:rFonts w:ascii="Times New Roman"/>
          <w:b w:val="false"/>
          <w:i w:val="false"/>
          <w:color w:val="000000"/>
          <w:sz w:val="28"/>
        </w:rPr>
        <w:t xml:space="preserve">
      1) бірінші кезекте тұрғын үй-жай тінтіледі. Тінту сотталғандарсыз үй-жай бойынша кезекшінің және жасақ бастығының, аумақ-цех бастығының қатысуымен жүргізіледі. Үй-жайда тумбочкалар, кереуеттер, төсек жабдықтары тексеріледі. Матрацтар мен жастықтар пышақ, ақша және басқа да сотталғандарға сақтауға және пайдалануға рұқсат етілмеген заттарды табу мәніне мұқият тексеріледі. Қабырғалар, еден, терезе және төбе тексеріледі, сондай-ақ жасырын шығу жолдары мен құпия орындарды анықтау мақсатында тоқылдатып көріледі, қажет болған жағдайда ашылады. Тұрғын ғимаратта орналасқан барлық қосалқы үй-жайлар (жуынатын бөлме, жеке заттарды сақтауға арналған бөлме, жасақ бастығының кабинеті және т.б.) ондағы мүліктердің орындары ауыстырылып қойылып, тексеріледі. Үй-жайда болуға тиісті емес артық күнделікті киетін киімдер, аяқ киімдер және басқа да заттар қаралады және жасақ бастығының кабинетіне немесе басқа бөлмеге жинақталады. Кітаптар, журналдар, альбомдар және басқа әдебиеттер сотталғандарға сақтауға және пайдалануға рұқсат етілмеген заттарды табу мақсатында мұқият тексеріледі; </w:t>
      </w:r>
    </w:p>
    <w:bookmarkEnd w:id="249"/>
    <w:bookmarkStart w:name="z254" w:id="250"/>
    <w:p>
      <w:pPr>
        <w:spacing w:after="0"/>
        <w:ind w:left="0"/>
        <w:jc w:val="both"/>
      </w:pPr>
      <w:r>
        <w:rPr>
          <w:rFonts w:ascii="Times New Roman"/>
          <w:b w:val="false"/>
          <w:i w:val="false"/>
          <w:color w:val="000000"/>
          <w:sz w:val="28"/>
        </w:rPr>
        <w:t>
      2) әкімшілік және тұрмыстық үй-жайларға тінту жүргізген кезде (мекеме әкімшілігінің жұмысына арналған үй-жайлар, медициналық бөлім, клуб, асхана, монша, шаштараз, кептіру бөлмесі, етік жөндеу және тігін шеберханалары) қазулары мүмкін орындарды, жасырын өту жолдары мен үй асты қоймаларын, сотталғандарға сақтауға және пайдалануға рұқсат етілмеген ақшаны, бағалы қағаздарды, сондай-ақ өзге де заттарды, құжаттарды, киімдерді, бұйымдарды, азық-түліктерді сақтау орындары және құпия орындар мұқият тексеріледі. Есепке алынбаған, тізімдемеге енгізілмеген және үй-жайда болмауы тиіс құрал-саймандар, сатылар, басқыштар және басқа да заттар алынып қойылады. Осы үй-жайлардағы жиһаз тексеріледі және орындары ауыстырылып қойылады.</w:t>
      </w:r>
    </w:p>
    <w:bookmarkEnd w:id="250"/>
    <w:bookmarkStart w:name="z255" w:id="251"/>
    <w:p>
      <w:pPr>
        <w:spacing w:after="0"/>
        <w:ind w:left="0"/>
        <w:jc w:val="both"/>
      </w:pPr>
      <w:r>
        <w:rPr>
          <w:rFonts w:ascii="Times New Roman"/>
          <w:b w:val="false"/>
          <w:i w:val="false"/>
          <w:color w:val="000000"/>
          <w:sz w:val="28"/>
        </w:rPr>
        <w:t xml:space="preserve">
      3) жертөлелер мен шатырдағы үй-жайларда сотталғандарға сақтауға және пайдалануға рұқсат етілмеген заттарды сақтауға арналған құпия орындар, сондай-ақ қашуға және басқа да қылмыстар жасауға пайдаланылуы мүмкін заттарды табуға назар аударылады. Негізгі қоршаудан 50 метр қашықтықта орналасқан ғимараттың жертөлелері (үй асты қоймасы) қазылған жерлерді анықтау мақсатында аса мұқият қаралады. Жертөленің қабырғасы, едені және барлық аумағы жарық түсіретін құралдардың көмегімен тексеріледі. Ондағы заттардың орындары ауыстырылады, ал тыйым салынған аймаққа қараған қабырғасы тоқылдатып көріледі, бүркемеленуі мүмкін орындар мұқият тексеріледі. </w:t>
      </w:r>
    </w:p>
    <w:bookmarkEnd w:id="251"/>
    <w:bookmarkStart w:name="z256" w:id="252"/>
    <w:p>
      <w:pPr>
        <w:spacing w:after="0"/>
        <w:ind w:left="0"/>
        <w:jc w:val="both"/>
      </w:pPr>
      <w:r>
        <w:rPr>
          <w:rFonts w:ascii="Times New Roman"/>
          <w:b w:val="false"/>
          <w:i w:val="false"/>
          <w:color w:val="000000"/>
          <w:sz w:val="28"/>
        </w:rPr>
        <w:t xml:space="preserve">
      4) сектор аумағын тексеру кезінде жер асты құбырлары мен құрылыстарына қазылған орындарды анықтауға назар аударылады. Жер асты құбырлары қоршауларының беріктілігі мұқият тексеріледі. Жазғы эстрадалар, дәретханалар және басқа да үй-жайлар жер асты құбырлары мен құрылыстарына өтуге арналған қазу мен жасырын жолдарды анықтау мақсатында тексеріледі. Табылған тақтай, тас, металл және басқа да құралдар тұрғын аймақтан дереу шығарылуға жатады. </w:t>
      </w:r>
    </w:p>
    <w:bookmarkEnd w:id="252"/>
    <w:bookmarkStart w:name="z257" w:id="253"/>
    <w:p>
      <w:pPr>
        <w:spacing w:after="0"/>
        <w:ind w:left="0"/>
        <w:jc w:val="both"/>
      </w:pPr>
      <w:r>
        <w:rPr>
          <w:rFonts w:ascii="Times New Roman"/>
          <w:b w:val="false"/>
          <w:i w:val="false"/>
          <w:color w:val="000000"/>
          <w:sz w:val="28"/>
        </w:rPr>
        <w:t xml:space="preserve">
      93. ТИ-да және ЖАК-да, мекеменің камераларына тінту жүргізген кезде әрбір камераның қабырғалары тоқылдатып көріледі, құпия орындардың бар-жоғы тексеріледі. Бүркемеленген жасырын өту жолдарын, қазылған жерлердің және сотталғандарға сақтауға және пайдалануға рұқсат етілмеген ақшаны, бағалы қағаздарды, сондай-ақ өзге де заттарды, құжаттарды, киімдерді, бұйымдарды, азық-түліктерді сақтау орындарын анықтау мақсатында жататын орындар мен едендер тексеріледі, қажет болған жағдайда ашылуы мүмкін. Терезе торларының ішкі және сыртқы жақтарының беріктілігі, есіктер мен құлыптардың жұмыс жағдайлары тексеріледі. Камерадағы сотталғандар толық тінтуге тартылады, ал олардың заттары тексеріледі. </w:t>
      </w:r>
    </w:p>
    <w:bookmarkEnd w:id="253"/>
    <w:bookmarkStart w:name="z258" w:id="254"/>
    <w:p>
      <w:pPr>
        <w:spacing w:after="0"/>
        <w:ind w:left="0"/>
        <w:jc w:val="both"/>
      </w:pPr>
      <w:r>
        <w:rPr>
          <w:rFonts w:ascii="Times New Roman"/>
          <w:b w:val="false"/>
          <w:i w:val="false"/>
          <w:color w:val="000000"/>
          <w:sz w:val="28"/>
        </w:rPr>
        <w:t xml:space="preserve">
      94. Ірі өндірістік объектілердегі, құрылыс алаңдарындағы секторларды тексеру кезінде сотталғандар қазу үшін немесе орман материалдарын, шұңқырларды, траншеяларды және басқа да орындарды жасырыну үшін пайдалануы мүмкін жабдықтарға назар аударылады. Электр қуатын беретін әуе желілерінің тіреулері мұқият тексеріледі және оларды қашу үшін пайдалануға жол бермеуге шаралар қабылдайды. </w:t>
      </w:r>
    </w:p>
    <w:bookmarkEnd w:id="254"/>
    <w:p>
      <w:pPr>
        <w:spacing w:after="0"/>
        <w:ind w:left="0"/>
        <w:jc w:val="both"/>
      </w:pPr>
      <w:r>
        <w:rPr>
          <w:rFonts w:ascii="Times New Roman"/>
          <w:b w:val="false"/>
          <w:i w:val="false"/>
          <w:color w:val="000000"/>
          <w:sz w:val="28"/>
        </w:rPr>
        <w:t xml:space="preserve">
      Өндірістік цехтарда станоктар, дайын және дайындалған бөлшектерді сақтайтын орындар, жуу сұйықтары мен жағу майлары құйылған ыдыстар, құрал-саймандар, дайын өнімдер қоймасы мен басқа үй-жайлар сотталғандарға сақтауға және пайдалануға рұқсат етілмеген заттарды сақтауға арналған, әсіресе құпия орындарды суық және атыс қаруын табу мақсатында мұқият тексеруге жатады. </w:t>
      </w:r>
    </w:p>
    <w:p>
      <w:pPr>
        <w:spacing w:after="0"/>
        <w:ind w:left="0"/>
        <w:jc w:val="both"/>
      </w:pPr>
      <w:r>
        <w:rPr>
          <w:rFonts w:ascii="Times New Roman"/>
          <w:b w:val="false"/>
          <w:i w:val="false"/>
          <w:color w:val="000000"/>
          <w:sz w:val="28"/>
        </w:rPr>
        <w:t xml:space="preserve">
      Уақытша және қысқа мерзімді өндірістік объектілерді онда дайындауға және сотталғандарды кіргізер алдында бақылаушылар, осы объектіде мекеме әкімшілігінің өкілдері немесе қарауыл бастығы тексереді. </w:t>
      </w:r>
    </w:p>
    <w:bookmarkStart w:name="z259" w:id="255"/>
    <w:p>
      <w:pPr>
        <w:spacing w:after="0"/>
        <w:ind w:left="0"/>
        <w:jc w:val="both"/>
      </w:pPr>
      <w:r>
        <w:rPr>
          <w:rFonts w:ascii="Times New Roman"/>
          <w:b w:val="false"/>
          <w:i w:val="false"/>
          <w:color w:val="000000"/>
          <w:sz w:val="28"/>
        </w:rPr>
        <w:t xml:space="preserve">
      95. ТИ, ЖАК камераларын, мекеменің камераларын техникалық қарау күн сайын жүргізіледі, бұл ретте әрбір камераның қабырғалары тоқылдатып көріледі, құпия орындардың бар-жоғы тексеріледі. Жататын орындар мен еден бүркемеленген шығу жолдарының, қазудың және сотталғандарға сақтауға және пайдалануға рұқсат етілмеген заттарды сақтау орындарын анықтау мақсатында тексеріледі. Терезе торларының ішкі және сыртқы жақтарының беріктілігі, есіктер мен құлыптардың жұмыс жағдайлары тексеріледі, ол туралы акт жасалады. </w:t>
      </w:r>
    </w:p>
    <w:bookmarkEnd w:id="255"/>
    <w:bookmarkStart w:name="z260" w:id="256"/>
    <w:p>
      <w:pPr>
        <w:spacing w:after="0"/>
        <w:ind w:left="0"/>
        <w:jc w:val="both"/>
      </w:pPr>
      <w:r>
        <w:rPr>
          <w:rFonts w:ascii="Times New Roman"/>
          <w:b w:val="false"/>
          <w:i w:val="false"/>
          <w:color w:val="000000"/>
          <w:sz w:val="28"/>
        </w:rPr>
        <w:t xml:space="preserve">
      96. Тінту нәтижелері осы Қағидаға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актімен ресімделеді. Актіде мыналар көрсетіледі: </w:t>
      </w:r>
    </w:p>
    <w:bookmarkEnd w:id="256"/>
    <w:bookmarkStart w:name="z261" w:id="257"/>
    <w:p>
      <w:pPr>
        <w:spacing w:after="0"/>
        <w:ind w:left="0"/>
        <w:jc w:val="both"/>
      </w:pPr>
      <w:r>
        <w:rPr>
          <w:rFonts w:ascii="Times New Roman"/>
          <w:b w:val="false"/>
          <w:i w:val="false"/>
          <w:color w:val="000000"/>
          <w:sz w:val="28"/>
        </w:rPr>
        <w:t xml:space="preserve">
      1) тінту жүргізілген күн, объект (сектор) атауы және тінту жүргізу мақсаты; </w:t>
      </w:r>
    </w:p>
    <w:bookmarkEnd w:id="257"/>
    <w:bookmarkStart w:name="z262" w:id="258"/>
    <w:p>
      <w:pPr>
        <w:spacing w:after="0"/>
        <w:ind w:left="0"/>
        <w:jc w:val="both"/>
      </w:pPr>
      <w:r>
        <w:rPr>
          <w:rFonts w:ascii="Times New Roman"/>
          <w:b w:val="false"/>
          <w:i w:val="false"/>
          <w:color w:val="000000"/>
          <w:sz w:val="28"/>
        </w:rPr>
        <w:t xml:space="preserve">
      2) тінту жүргізуге қатысқан адамдар; </w:t>
      </w:r>
    </w:p>
    <w:bookmarkEnd w:id="258"/>
    <w:bookmarkStart w:name="z263" w:id="259"/>
    <w:p>
      <w:pPr>
        <w:spacing w:after="0"/>
        <w:ind w:left="0"/>
        <w:jc w:val="both"/>
      </w:pPr>
      <w:r>
        <w:rPr>
          <w:rFonts w:ascii="Times New Roman"/>
          <w:b w:val="false"/>
          <w:i w:val="false"/>
          <w:color w:val="000000"/>
          <w:sz w:val="28"/>
        </w:rPr>
        <w:t>
      3) сотталғандарға сақтауға және пайдалануға рұқсат етілмеген алынған заттардың тізімі (саны, салмағы, табылған орны).</w:t>
      </w:r>
    </w:p>
    <w:bookmarkEnd w:id="259"/>
    <w:p>
      <w:pPr>
        <w:spacing w:after="0"/>
        <w:ind w:left="0"/>
        <w:jc w:val="both"/>
      </w:pPr>
      <w:r>
        <w:rPr>
          <w:rFonts w:ascii="Times New Roman"/>
          <w:b w:val="false"/>
          <w:i w:val="false"/>
          <w:color w:val="000000"/>
          <w:sz w:val="28"/>
        </w:rPr>
        <w:t xml:space="preserve">
      Сотталғандардан, сондай-ақ мекеме аумағынан табылған ақшаны, бағалы қағаздар мен өзге де бағалы заттарды, олардың кімге тиесілі екенін анықтау мүмкін болмаған кезде, қылмыстық-атқару </w:t>
      </w:r>
      <w:r>
        <w:rPr>
          <w:rFonts w:ascii="Times New Roman"/>
          <w:b w:val="false"/>
          <w:i w:val="false"/>
          <w:color w:val="000000"/>
          <w:sz w:val="28"/>
        </w:rPr>
        <w:t>заңнамасына</w:t>
      </w:r>
      <w:r>
        <w:rPr>
          <w:rFonts w:ascii="Times New Roman"/>
          <w:b w:val="false"/>
          <w:i w:val="false"/>
          <w:color w:val="000000"/>
          <w:sz w:val="28"/>
        </w:rPr>
        <w:t xml:space="preserve"> сәйкес әкiмшiлiк алып қояды және соттың қаулысы бойынша мемлекеттің кірісіне айналуға тиіс. </w:t>
      </w:r>
    </w:p>
    <w:p>
      <w:pPr>
        <w:spacing w:after="0"/>
        <w:ind w:left="0"/>
        <w:jc w:val="both"/>
      </w:pPr>
      <w:r>
        <w:rPr>
          <w:rFonts w:ascii="Times New Roman"/>
          <w:b w:val="false"/>
          <w:i w:val="false"/>
          <w:color w:val="000000"/>
          <w:sz w:val="28"/>
        </w:rPr>
        <w:t>
      Сотталғандардан алынған сотталғандарға сақтауға және пайдалануға рұқсат етілмеген құжаттар, заттар, киімдер, бұйымдар, азық-түліктер, сондай-ақ режим талаптары қойылған мекеме аумағынан және оған іргелес аумақтан табылған, мекеме әкімшілігінің комиссиялық шешімі бойынша туысқандарына немесе сақтауға тапсырылады не мекеме бастығының қаулысы бойынша жойылады.</w:t>
      </w:r>
    </w:p>
    <w:p>
      <w:pPr>
        <w:spacing w:after="0"/>
        <w:ind w:left="0"/>
        <w:jc w:val="both"/>
      </w:pPr>
      <w:r>
        <w:rPr>
          <w:rFonts w:ascii="Times New Roman"/>
          <w:b w:val="false"/>
          <w:i w:val="false"/>
          <w:color w:val="000000"/>
          <w:sz w:val="28"/>
        </w:rPr>
        <w:t xml:space="preserve">
      Тінту жүргізу кезінде қатысушылар жеке қауіпсіздік шараларын сақтайды. </w:t>
      </w:r>
    </w:p>
    <w:p>
      <w:pPr>
        <w:spacing w:after="0"/>
        <w:ind w:left="0"/>
        <w:jc w:val="both"/>
      </w:pPr>
      <w:r>
        <w:rPr>
          <w:rFonts w:ascii="Times New Roman"/>
          <w:b w:val="false"/>
          <w:i w:val="false"/>
          <w:color w:val="000000"/>
          <w:sz w:val="28"/>
        </w:rPr>
        <w:t xml:space="preserve">
      Жалпы тінту аяқталған соң сотталғандар тарапынан шағымдар мен өтініштер түскен кезде мекеме бастығы оны </w:t>
      </w:r>
      <w:r>
        <w:rPr>
          <w:rFonts w:ascii="Times New Roman"/>
          <w:b w:val="false"/>
          <w:i w:val="false"/>
          <w:color w:val="000000"/>
          <w:sz w:val="28"/>
        </w:rPr>
        <w:t>заңнамамен</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ретінде қарастырады.</w:t>
      </w:r>
    </w:p>
    <w:bookmarkStart w:name="z264" w:id="260"/>
    <w:p>
      <w:pPr>
        <w:spacing w:after="0"/>
        <w:ind w:left="0"/>
        <w:jc w:val="left"/>
      </w:pPr>
      <w:r>
        <w:rPr>
          <w:rFonts w:ascii="Times New Roman"/>
          <w:b/>
          <w:i w:val="false"/>
          <w:color w:val="000000"/>
        </w:rPr>
        <w:t xml:space="preserve"> 5. Қауіпсіздігі барынша төмен мекемелеріндегі сотталғандарға</w:t>
      </w:r>
      <w:r>
        <w:br/>
      </w:r>
      <w:r>
        <w:rPr>
          <w:rFonts w:ascii="Times New Roman"/>
          <w:b/>
          <w:i w:val="false"/>
          <w:color w:val="000000"/>
        </w:rPr>
        <w:t>бақылау және қадағалау ұйымдастыру</w:t>
      </w:r>
    </w:p>
    <w:bookmarkEnd w:id="260"/>
    <w:bookmarkStart w:name="z265" w:id="261"/>
    <w:p>
      <w:pPr>
        <w:spacing w:after="0"/>
        <w:ind w:left="0"/>
        <w:jc w:val="both"/>
      </w:pPr>
      <w:r>
        <w:rPr>
          <w:rFonts w:ascii="Times New Roman"/>
          <w:b w:val="false"/>
          <w:i w:val="false"/>
          <w:color w:val="000000"/>
          <w:sz w:val="28"/>
        </w:rPr>
        <w:t xml:space="preserve">
      97. Қауіпсіздігі барынша төмен мекеменің аумағы биіктігі 3 метрден кем емес, қашуға қарсы бөгет орнатылатын толықтай жабылған темір бетон қоршаумен қоршалады және БӨП-пен жабдықталады. Қаруланған күзет қарастырылмаған. Қауіпсіздігі барынша төмен бір мекемеде сотталған еркектер мен әйелдер ұсталуы мүмкін. Бірге қылмыс жасаған сотталғандар жазалау мерзімдерін бөлек сотталған өтейді. </w:t>
      </w:r>
    </w:p>
    <w:bookmarkEnd w:id="261"/>
    <w:bookmarkStart w:name="z266" w:id="262"/>
    <w:p>
      <w:pPr>
        <w:spacing w:after="0"/>
        <w:ind w:left="0"/>
        <w:jc w:val="both"/>
      </w:pPr>
      <w:r>
        <w:rPr>
          <w:rFonts w:ascii="Times New Roman"/>
          <w:b w:val="false"/>
          <w:i w:val="false"/>
          <w:color w:val="000000"/>
          <w:sz w:val="28"/>
        </w:rPr>
        <w:t xml:space="preserve">
      98. Қауіпсіздігі барынша төмен мекемеде жатақхана, кезекші қызмет үшін үй-жай, асхана, дүкен, стационары бар амбулатория, кітапхана, мәдени іс-шаралар өткізуге арналған үй-жайлар, сотталғандардың жеке заттарын сақтайтын орын, кір жуатын және дезинфекциялау камерасы бар монша, ТИ, кездесуге келген адамдарға арналған үй-жай жабдықталады. </w:t>
      </w:r>
    </w:p>
    <w:bookmarkEnd w:id="262"/>
    <w:bookmarkStart w:name="z267" w:id="263"/>
    <w:p>
      <w:pPr>
        <w:spacing w:after="0"/>
        <w:ind w:left="0"/>
        <w:jc w:val="both"/>
      </w:pPr>
      <w:r>
        <w:rPr>
          <w:rFonts w:ascii="Times New Roman"/>
          <w:b w:val="false"/>
          <w:i w:val="false"/>
          <w:color w:val="000000"/>
          <w:sz w:val="28"/>
        </w:rPr>
        <w:t>
      99. Қауіпсіздігі барынша төмен мекемелерде камералық типтегі үй-жайлар қарастырылмайды.</w:t>
      </w:r>
    </w:p>
    <w:bookmarkEnd w:id="263"/>
    <w:bookmarkStart w:name="z268" w:id="264"/>
    <w:p>
      <w:pPr>
        <w:spacing w:after="0"/>
        <w:ind w:left="0"/>
        <w:jc w:val="both"/>
      </w:pPr>
      <w:r>
        <w:rPr>
          <w:rFonts w:ascii="Times New Roman"/>
          <w:b w:val="false"/>
          <w:i w:val="false"/>
          <w:color w:val="000000"/>
          <w:sz w:val="28"/>
        </w:rPr>
        <w:t>
      100. Қауіпсіздігі барынша төмен мекемелердің ТИ-де жалпы 1, 3 ал камера 4-6 орын әр қайсысына, 1, 3 екі орынды камера және ТИ бақылаушы бөлмесі жабдықталады. ТИ ғимараты басқа құрылыстардан бөлек толықтай жабылған қорғанмен бөлінеді.</w:t>
      </w:r>
    </w:p>
    <w:bookmarkEnd w:id="264"/>
    <w:p>
      <w:pPr>
        <w:spacing w:after="0"/>
        <w:ind w:left="0"/>
        <w:jc w:val="both"/>
      </w:pPr>
      <w:r>
        <w:rPr>
          <w:rFonts w:ascii="Times New Roman"/>
          <w:b w:val="false"/>
          <w:i w:val="false"/>
          <w:color w:val="000000"/>
          <w:sz w:val="28"/>
        </w:rPr>
        <w:t xml:space="preserve">
      Қауіпсіздігі барынша төмен мекемеге іргелес аумақтың шекарасы сотталғандар орындайтын жұмыс сипаттамасын ескере отырып, қауіпсіздігі барынша төмен мекеме бастығының бұйрығымен бекітіледі. </w:t>
      </w:r>
    </w:p>
    <w:p>
      <w:pPr>
        <w:spacing w:after="0"/>
        <w:ind w:left="0"/>
        <w:jc w:val="both"/>
      </w:pPr>
      <w:r>
        <w:rPr>
          <w:rFonts w:ascii="Times New Roman"/>
          <w:b w:val="false"/>
          <w:i w:val="false"/>
          <w:color w:val="000000"/>
          <w:sz w:val="28"/>
        </w:rPr>
        <w:t>
      Қауіпсіздігі барынша төмен мекеменің әкімшілігі сотталғандарға тінту жүргізеді, сондай-ақ олардың заттарын тексереді.</w:t>
      </w:r>
    </w:p>
    <w:p>
      <w:pPr>
        <w:spacing w:after="0"/>
        <w:ind w:left="0"/>
        <w:jc w:val="both"/>
      </w:pPr>
      <w:r>
        <w:rPr>
          <w:rFonts w:ascii="Times New Roman"/>
          <w:b w:val="false"/>
          <w:i w:val="false"/>
          <w:color w:val="000000"/>
          <w:sz w:val="28"/>
        </w:rPr>
        <w:t xml:space="preserve">
      Қауіпсіздігі барынша төмен мекеменің әкімшілігі айына кемінде бір рет мекеменің аумағына және барлық үй-жайларына тінту жүргізеді. </w:t>
      </w:r>
    </w:p>
    <w:bookmarkStart w:name="z269" w:id="265"/>
    <w:p>
      <w:pPr>
        <w:spacing w:after="0"/>
        <w:ind w:left="0"/>
        <w:jc w:val="both"/>
      </w:pPr>
      <w:r>
        <w:rPr>
          <w:rFonts w:ascii="Times New Roman"/>
          <w:b w:val="false"/>
          <w:i w:val="false"/>
          <w:color w:val="000000"/>
          <w:sz w:val="28"/>
        </w:rPr>
        <w:t xml:space="preserve">
      101. Қауіпсіздігі барынша төмен мекеменің ұстау режимінің талаптарын бұзғаны үшін сотталғандарға </w:t>
      </w:r>
      <w:r>
        <w:rPr>
          <w:rFonts w:ascii="Times New Roman"/>
          <w:b w:val="false"/>
          <w:i w:val="false"/>
          <w:color w:val="000000"/>
          <w:sz w:val="28"/>
        </w:rPr>
        <w:t>ҚАК-де</w:t>
      </w:r>
      <w:r>
        <w:rPr>
          <w:rFonts w:ascii="Times New Roman"/>
          <w:b w:val="false"/>
          <w:i w:val="false"/>
          <w:color w:val="000000"/>
          <w:sz w:val="28"/>
        </w:rPr>
        <w:t xml:space="preserve"> көзделген барлық жазалау шаралары қолданылуы мүмкін. ТИ-да жазасын өтеу уақытында сотталған сәлемдеме, бандероль, сәлем-сауқат, кездесу алу құқығынан айырылады. Қауіпсіздігі барынша төмен мекемеде ЖАК жабдықталмайды. </w:t>
      </w:r>
    </w:p>
    <w:bookmarkEnd w:id="265"/>
    <w:bookmarkStart w:name="z270" w:id="266"/>
    <w:p>
      <w:pPr>
        <w:spacing w:after="0"/>
        <w:ind w:left="0"/>
        <w:jc w:val="both"/>
      </w:pPr>
      <w:r>
        <w:rPr>
          <w:rFonts w:ascii="Times New Roman"/>
          <w:b w:val="false"/>
          <w:i w:val="false"/>
          <w:color w:val="000000"/>
          <w:sz w:val="28"/>
        </w:rPr>
        <w:t xml:space="preserve">
      102. ҚАК-тың 96-бабының </w:t>
      </w:r>
      <w:r>
        <w:rPr>
          <w:rFonts w:ascii="Times New Roman"/>
          <w:b w:val="false"/>
          <w:i w:val="false"/>
          <w:color w:val="000000"/>
          <w:sz w:val="28"/>
        </w:rPr>
        <w:t>6-тармағына</w:t>
      </w:r>
      <w:r>
        <w:rPr>
          <w:rFonts w:ascii="Times New Roman"/>
          <w:b w:val="false"/>
          <w:i w:val="false"/>
          <w:color w:val="000000"/>
          <w:sz w:val="28"/>
        </w:rPr>
        <w:t xml:space="preserve"> сәйкес жаза өтеудің жаза өтеудің белгіленген тәртібін қасақана бұзушы сотталғандарға қатысты түзеу режимінің түрін өзгерту туралы сот шешімі заңды күшіне енгенге дейін олар ТИ үй-жайына қамалады және жалпы негіздерде ұсталады. </w:t>
      </w:r>
    </w:p>
    <w:bookmarkEnd w:id="266"/>
    <w:bookmarkStart w:name="z271" w:id="267"/>
    <w:p>
      <w:pPr>
        <w:spacing w:after="0"/>
        <w:ind w:left="0"/>
        <w:jc w:val="both"/>
      </w:pPr>
      <w:r>
        <w:rPr>
          <w:rFonts w:ascii="Times New Roman"/>
          <w:b w:val="false"/>
          <w:i w:val="false"/>
          <w:color w:val="000000"/>
          <w:sz w:val="28"/>
        </w:rPr>
        <w:t xml:space="preserve">
      103. Бақылау және қадағалау жүйесі қауіпсіздігі барынша төмен мекеме шекарасының орналасқан орнын ескере отырып жоспарланады. Қауіпсіздігі барынша төмен мекеменің аумағында сотталғандарды бақылауды және қадағалауды бақылаушылар мен мекеменің кезекші ауысым күші жүзеге асырады. Әкімшілік ғимараттарды, өрт сөндіру депосын, жөндеу шеберханасын, тұрғын және қойма үй-жайларын, сондай-ақ ТИ-ды күзетуге ерекше назар аударылады. </w:t>
      </w:r>
    </w:p>
    <w:bookmarkEnd w:id="267"/>
    <w:bookmarkStart w:name="z272" w:id="268"/>
    <w:p>
      <w:pPr>
        <w:spacing w:after="0"/>
        <w:ind w:left="0"/>
        <w:jc w:val="both"/>
      </w:pPr>
      <w:r>
        <w:rPr>
          <w:rFonts w:ascii="Times New Roman"/>
          <w:b w:val="false"/>
          <w:i w:val="false"/>
          <w:color w:val="000000"/>
          <w:sz w:val="28"/>
        </w:rPr>
        <w:t xml:space="preserve">
      104. Сотталғандар қауіпсіздігі барынша төмен мекемеден тыс тұрғын үй-жайларда тұрып жатса сотталғандарды бақылауды және қадағалауды мекеме әкімшілігінің күштері жүзеге асырады, сотталғандарға қауіпсіздігі барынша төмен мекеменің сотталғанының куәлігі беріледі, осы Қағидаға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бұл арқылы оған мекемеден тыс жерде тұруға рұқсат беріледі. </w:t>
      </w:r>
    </w:p>
    <w:bookmarkEnd w:id="268"/>
    <w:bookmarkStart w:name="z273" w:id="269"/>
    <w:p>
      <w:pPr>
        <w:spacing w:after="0"/>
        <w:ind w:left="0"/>
        <w:jc w:val="both"/>
      </w:pPr>
      <w:r>
        <w:rPr>
          <w:rFonts w:ascii="Times New Roman"/>
          <w:b w:val="false"/>
          <w:i w:val="false"/>
          <w:color w:val="000000"/>
          <w:sz w:val="28"/>
        </w:rPr>
        <w:t>
      105. Қауіпсіздігі барынша төмен мекемеден тыс жерде орналасқан объектілердегі сотталғандарды бақылау мен қадағалау бойынша қызмет өткеруді мекеме қызметкерлері жеке кесте бойынша жүзеге асырады. ҚАЖ-дың басқа мекемелеріне жұмысқа орналасқан сотталғандарды бақылауды және қадағалауды олар жұмысқа орналасқан мекеме қызметкерлері жүзеге асырады.</w:t>
      </w:r>
    </w:p>
    <w:bookmarkEnd w:id="269"/>
    <w:bookmarkStart w:name="z274" w:id="270"/>
    <w:p>
      <w:pPr>
        <w:spacing w:after="0"/>
        <w:ind w:left="0"/>
        <w:jc w:val="left"/>
      </w:pPr>
      <w:r>
        <w:rPr>
          <w:rFonts w:ascii="Times New Roman"/>
          <w:b/>
          <w:i w:val="false"/>
          <w:color w:val="000000"/>
        </w:rPr>
        <w:t xml:space="preserve"> 6. Лауазымды адамдардың бақылауды және қадағалауды жүзеге асыру</w:t>
      </w:r>
      <w:r>
        <w:br/>
      </w:r>
      <w:r>
        <w:rPr>
          <w:rFonts w:ascii="Times New Roman"/>
          <w:b/>
          <w:i w:val="false"/>
          <w:color w:val="000000"/>
        </w:rPr>
        <w:t>бойынша іс-әрекеттері</w:t>
      </w:r>
      <w:r>
        <w:br/>
      </w:r>
      <w:r>
        <w:rPr>
          <w:rFonts w:ascii="Times New Roman"/>
          <w:b/>
          <w:i w:val="false"/>
          <w:color w:val="000000"/>
        </w:rPr>
        <w:t>1-параграф. МБКК</w:t>
      </w:r>
    </w:p>
    <w:bookmarkEnd w:id="270"/>
    <w:bookmarkStart w:name="z276" w:id="271"/>
    <w:p>
      <w:pPr>
        <w:spacing w:after="0"/>
        <w:ind w:left="0"/>
        <w:jc w:val="both"/>
      </w:pPr>
      <w:r>
        <w:rPr>
          <w:rFonts w:ascii="Times New Roman"/>
          <w:b w:val="false"/>
          <w:i w:val="false"/>
          <w:color w:val="000000"/>
          <w:sz w:val="28"/>
        </w:rPr>
        <w:t xml:space="preserve">
      106. Кезекші болып тәжірибелі және дайындалған, төтенше жағдай туындаған кезде өз еркімен шешім қабылдай алатын қызметкерлер тағайындалады. </w:t>
      </w:r>
    </w:p>
    <w:bookmarkEnd w:id="271"/>
    <w:bookmarkStart w:name="z277" w:id="272"/>
    <w:p>
      <w:pPr>
        <w:spacing w:after="0"/>
        <w:ind w:left="0"/>
        <w:jc w:val="both"/>
      </w:pPr>
      <w:r>
        <w:rPr>
          <w:rFonts w:ascii="Times New Roman"/>
          <w:b w:val="false"/>
          <w:i w:val="false"/>
          <w:color w:val="000000"/>
          <w:sz w:val="28"/>
        </w:rPr>
        <w:t xml:space="preserve">
      107. МБКК барлық ауысымның бастығы болып табылады, мекеме бастығы мен оның орынбасарларына тікелей бағынады, олар болмаған уақытта мекемеде белгіленген ішкі тәртіпті ұстауға және іс-шараларды </w:t>
      </w:r>
      <w:r>
        <w:rPr>
          <w:rFonts w:ascii="Times New Roman"/>
          <w:b w:val="false"/>
          <w:i w:val="false"/>
          <w:color w:val="000000"/>
          <w:sz w:val="28"/>
        </w:rPr>
        <w:t>күн тәртібіне</w:t>
      </w:r>
      <w:r>
        <w:rPr>
          <w:rFonts w:ascii="Times New Roman"/>
          <w:b w:val="false"/>
          <w:i w:val="false"/>
          <w:color w:val="000000"/>
          <w:sz w:val="28"/>
        </w:rPr>
        <w:t xml:space="preserve"> сәйкес ұйымдастыруға жауап береді. </w:t>
      </w:r>
    </w:p>
    <w:bookmarkEnd w:id="272"/>
    <w:p>
      <w:pPr>
        <w:spacing w:after="0"/>
        <w:ind w:left="0"/>
        <w:jc w:val="both"/>
      </w:pPr>
      <w:r>
        <w:rPr>
          <w:rFonts w:ascii="Times New Roman"/>
          <w:b w:val="false"/>
          <w:i w:val="false"/>
          <w:color w:val="000000"/>
          <w:sz w:val="28"/>
        </w:rPr>
        <w:t xml:space="preserve">
      Әрбір кезекші ауысымға тұрақты нөмір (бірінші ауысым, екінші ауысым және әрі қарай) беріледі. Ауысымға қызметкерлерді және бақылаушыларды тағайындау мекеме бастығының бұйрығымен жүргізіледі (БӘЖ ауысым құрамына бөлініс командирі бекіткен, ұсынылған тізімге сәйкес енгізіледі). </w:t>
      </w:r>
    </w:p>
    <w:p>
      <w:pPr>
        <w:spacing w:after="0"/>
        <w:ind w:left="0"/>
        <w:jc w:val="both"/>
      </w:pPr>
      <w:r>
        <w:rPr>
          <w:rFonts w:ascii="Times New Roman"/>
          <w:b w:val="false"/>
          <w:i w:val="false"/>
          <w:color w:val="000000"/>
          <w:sz w:val="28"/>
        </w:rPr>
        <w:t xml:space="preserve">
      МБКК (ҚАЖ қызметкерлерінің күшімен күзетілетін мекемелерде) мекемені күзету бойынша сыртқы бекеттерде қызмет өткеретін бақылаушылар құрамына, тексеру тобының қызметі мен операторға қарауыл бастығы арқылы тікелей жауап береді. </w:t>
      </w:r>
    </w:p>
    <w:p>
      <w:pPr>
        <w:spacing w:after="0"/>
        <w:ind w:left="0"/>
        <w:jc w:val="both"/>
      </w:pPr>
      <w:r>
        <w:rPr>
          <w:rFonts w:ascii="Times New Roman"/>
          <w:b w:val="false"/>
          <w:i w:val="false"/>
          <w:color w:val="000000"/>
          <w:sz w:val="28"/>
        </w:rPr>
        <w:t xml:space="preserve">
      Қызмет өткеру кезінде болған жағдайлар, сондай-ақ жоспарланған іс-шаралар мен олардың орындалуы туралы белгі МБКК-ның қызметтік құжаттамасында тіркеледі. </w:t>
      </w:r>
    </w:p>
    <w:bookmarkStart w:name="z278" w:id="273"/>
    <w:p>
      <w:pPr>
        <w:spacing w:after="0"/>
        <w:ind w:left="0"/>
        <w:jc w:val="both"/>
      </w:pPr>
      <w:r>
        <w:rPr>
          <w:rFonts w:ascii="Times New Roman"/>
          <w:b w:val="false"/>
          <w:i w:val="false"/>
          <w:color w:val="000000"/>
          <w:sz w:val="28"/>
        </w:rPr>
        <w:t xml:space="preserve">
      108. Кезекші қызметінің қызмет өткеру үй-жайын жабдықтау осы Қағидаға </w:t>
      </w:r>
      <w:r>
        <w:rPr>
          <w:rFonts w:ascii="Times New Roman"/>
          <w:b w:val="false"/>
          <w:i w:val="false"/>
          <w:color w:val="000000"/>
          <w:sz w:val="28"/>
        </w:rPr>
        <w:t>30-қосымшада</w:t>
      </w:r>
      <w:r>
        <w:rPr>
          <w:rFonts w:ascii="Times New Roman"/>
          <w:b w:val="false"/>
          <w:i w:val="false"/>
          <w:color w:val="000000"/>
          <w:sz w:val="28"/>
        </w:rPr>
        <w:t xml:space="preserve"> белгіленген. </w:t>
      </w:r>
    </w:p>
    <w:bookmarkEnd w:id="273"/>
    <w:bookmarkStart w:name="z279" w:id="274"/>
    <w:p>
      <w:pPr>
        <w:spacing w:after="0"/>
        <w:ind w:left="0"/>
        <w:jc w:val="left"/>
      </w:pPr>
      <w:r>
        <w:rPr>
          <w:rFonts w:ascii="Times New Roman"/>
          <w:b/>
          <w:i w:val="false"/>
          <w:color w:val="000000"/>
        </w:rPr>
        <w:t xml:space="preserve"> 2-параграф. Бақылауды және қадағалауды жүзеге асыру кезіндегі</w:t>
      </w:r>
      <w:r>
        <w:br/>
      </w:r>
      <w:r>
        <w:rPr>
          <w:rFonts w:ascii="Times New Roman"/>
          <w:b/>
          <w:i w:val="false"/>
          <w:color w:val="000000"/>
        </w:rPr>
        <w:t>қауіпсіздік шаралары</w:t>
      </w:r>
    </w:p>
    <w:bookmarkEnd w:id="274"/>
    <w:bookmarkStart w:name="z280" w:id="275"/>
    <w:p>
      <w:pPr>
        <w:spacing w:after="0"/>
        <w:ind w:left="0"/>
        <w:jc w:val="both"/>
      </w:pPr>
      <w:r>
        <w:rPr>
          <w:rFonts w:ascii="Times New Roman"/>
          <w:b w:val="false"/>
          <w:i w:val="false"/>
          <w:color w:val="000000"/>
          <w:sz w:val="28"/>
        </w:rPr>
        <w:t xml:space="preserve">
      109. Сотталғандарды денсаулық сақтау органдарының емдеу-профилактикалық мекемелеріне айдауылдау кезінде, сондай-ақ оларды қадағалауды жүзеге асыру кезінде қаруды, дене күшін және арнайы құралдарды сотталғандар егер басқа шаралармен көрсетілген әрекеттердің жолын кесу мүмкін болмаса ТМ қызметкерінің және әскери қызметшілердің не өзге де адамдардың өміріне тікелей қауіп төндіретін шабуыл немесе өзге де қасақана әрекет жасаған кезде айрықша шара ретінде қолдануға жол беріледі. </w:t>
      </w:r>
    </w:p>
    <w:bookmarkEnd w:id="275"/>
    <w:p>
      <w:pPr>
        <w:spacing w:after="0"/>
        <w:ind w:left="0"/>
        <w:jc w:val="both"/>
      </w:pPr>
      <w:r>
        <w:rPr>
          <w:rFonts w:ascii="Times New Roman"/>
          <w:b w:val="false"/>
          <w:i w:val="false"/>
          <w:color w:val="000000"/>
          <w:sz w:val="28"/>
        </w:rPr>
        <w:t xml:space="preserve">
      Қару "Тоқта! Атамын!" деген ескерту айғайлаудан кейін және жоғары қаратып атқаннан кейін қолданылады. </w:t>
      </w:r>
    </w:p>
    <w:bookmarkStart w:name="z281" w:id="276"/>
    <w:p>
      <w:pPr>
        <w:spacing w:after="0"/>
        <w:ind w:left="0"/>
        <w:jc w:val="both"/>
      </w:pPr>
      <w:r>
        <w:rPr>
          <w:rFonts w:ascii="Times New Roman"/>
          <w:b w:val="false"/>
          <w:i w:val="false"/>
          <w:color w:val="000000"/>
          <w:sz w:val="28"/>
        </w:rPr>
        <w:t xml:space="preserve">
      110. Шабуыл және өмірі мен денсаулығына шынайы қауіп төнген кезде мекеме қызметкерлері мен БӘЖ (бақылаушылар жасақшасы) күзет периметрінің жақын бекетіне қарай қозғалады, онда сақшы қорғану үшін Қазақстан Республикасы Ішкі істер министрінің 2001 жылғы 29 қыркүйектегі № 210 ҚБПҮ бұйрығымен бекітілген Нормативтік құқықтық актілерді мемлекеттік тіркеу тізілімінде № 1683 болып тіркелген Қылмыстық-атқару жүйесі комитетінің түзеу мекемелерін ішкі әскерлермен күзету жөніндегі нұсқаулықтың 19-тармағына және "Құқық қорғау қызметі туралы" Қазақстан Республикасының 2011 жылғы 6 қаңтардағы Заңының 61-бабының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қару қолданады. </w:t>
      </w:r>
    </w:p>
    <w:bookmarkEnd w:id="276"/>
    <w:bookmarkStart w:name="z282" w:id="277"/>
    <w:p>
      <w:pPr>
        <w:spacing w:after="0"/>
        <w:ind w:left="0"/>
        <w:jc w:val="both"/>
      </w:pPr>
      <w:r>
        <w:rPr>
          <w:rFonts w:ascii="Times New Roman"/>
          <w:b w:val="false"/>
          <w:i w:val="false"/>
          <w:color w:val="000000"/>
          <w:sz w:val="28"/>
        </w:rPr>
        <w:t xml:space="preserve">
      111. Қару мен арнайы құралдарды қолданудың әрбір фактісі туралы мекеме әкімшілігі, әскери бөлім штабы прокурорға хабарлайды. Арнайы құралдарды қолданудың әрбір фактісі бойынша осы Қағидаға </w:t>
      </w:r>
      <w:r>
        <w:rPr>
          <w:rFonts w:ascii="Times New Roman"/>
          <w:b w:val="false"/>
          <w:i w:val="false"/>
          <w:color w:val="000000"/>
          <w:sz w:val="28"/>
          <w:u w:val="single"/>
        </w:rPr>
        <w:t>31-қосымшаға</w:t>
      </w:r>
      <w:r>
        <w:rPr>
          <w:rFonts w:ascii="Times New Roman"/>
          <w:b w:val="false"/>
          <w:i w:val="false"/>
          <w:color w:val="000000"/>
          <w:sz w:val="28"/>
        </w:rPr>
        <w:t xml:space="preserve"> сәйкес нысан бойынша арнайы құралдарды қолдану туралы акт жасалады. </w:t>
      </w:r>
    </w:p>
    <w:bookmarkEnd w:id="277"/>
    <w:bookmarkStart w:name="z283" w:id="278"/>
    <w:p>
      <w:pPr>
        <w:spacing w:after="0"/>
        <w:ind w:left="0"/>
        <w:jc w:val="left"/>
      </w:pPr>
      <w:r>
        <w:rPr>
          <w:rFonts w:ascii="Times New Roman"/>
          <w:b/>
          <w:i w:val="false"/>
          <w:color w:val="000000"/>
        </w:rPr>
        <w:t xml:space="preserve"> 7. Төтенше жағдайлар кезінде мекеме әкімшілігі мен кезекші</w:t>
      </w:r>
      <w:r>
        <w:br/>
      </w:r>
      <w:r>
        <w:rPr>
          <w:rFonts w:ascii="Times New Roman"/>
          <w:b/>
          <w:i w:val="false"/>
          <w:color w:val="000000"/>
        </w:rPr>
        <w:t>ауысымның бақылауды және қадағалауды жүзеге асыруы</w:t>
      </w:r>
    </w:p>
    <w:bookmarkEnd w:id="278"/>
    <w:bookmarkStart w:name="z284" w:id="279"/>
    <w:p>
      <w:pPr>
        <w:spacing w:after="0"/>
        <w:ind w:left="0"/>
        <w:jc w:val="both"/>
      </w:pPr>
      <w:r>
        <w:rPr>
          <w:rFonts w:ascii="Times New Roman"/>
          <w:b w:val="false"/>
          <w:i w:val="false"/>
          <w:color w:val="000000"/>
          <w:sz w:val="28"/>
        </w:rPr>
        <w:t>
      112. Мекемедегі жедел жағдайдың күрделенуі: топтасып бағынбау (3-тен 20 сотталғанға дейін қатысуымен) және жаппай тәртіпсіздіктер (20-дан астам сотталғанның қатысуымен); адамды кепілге алу; кісі өлтіру немесе денсаулыққа қасақана ауыр зиян келтіру; сотталғандардың (сотталғанның) қашуы; табиғат апаты, ауыр салдары бар өрт және апат; жұмыстан және тамақтан бас тарту, сондай-ақ сотталғаннан есірткі заты табылған кезде; сотталғандардың уланып қалуы; мекеме әкімшілігіне, БӘЖ (бақылаушылар жасақшасы) және басқа да адамдарға шабуыл жасау болып табылады. Жағдай күрделенген кезде БӘЖ (бақылаушылар жасақшасы) іс-әрекеттері төтенше жағдайлар туындауға байланысты қадағалау жоспарымен айқындалады.</w:t>
      </w:r>
    </w:p>
    <w:bookmarkEnd w:id="279"/>
    <w:p>
      <w:pPr>
        <w:spacing w:after="0"/>
        <w:ind w:left="0"/>
        <w:jc w:val="both"/>
      </w:pPr>
      <w:r>
        <w:rPr>
          <w:rFonts w:ascii="Times New Roman"/>
          <w:b w:val="false"/>
          <w:i w:val="false"/>
          <w:color w:val="000000"/>
          <w:sz w:val="28"/>
        </w:rPr>
        <w:t xml:space="preserve">
      Жағдайдың өзгеруіндегі барлық фактілер туралы БӘЖБ (БЖБ) МБКК-ге, әскери бөлініс командиріне дереу баяндайды және қарауыл бастығын ақпараттандырады. </w:t>
      </w:r>
    </w:p>
    <w:bookmarkStart w:name="z285" w:id="280"/>
    <w:p>
      <w:pPr>
        <w:spacing w:after="0"/>
        <w:ind w:left="0"/>
        <w:jc w:val="both"/>
      </w:pPr>
      <w:r>
        <w:rPr>
          <w:rFonts w:ascii="Times New Roman"/>
          <w:b w:val="false"/>
          <w:i w:val="false"/>
          <w:color w:val="000000"/>
          <w:sz w:val="28"/>
        </w:rPr>
        <w:t xml:space="preserve">
      113. Сотталғандарды бақылауды және қадағалауды күшейтілген түрге ауыстыру мынадай жағдайларда: </w:t>
      </w:r>
    </w:p>
    <w:bookmarkEnd w:id="280"/>
    <w:bookmarkStart w:name="z286" w:id="281"/>
    <w:p>
      <w:pPr>
        <w:spacing w:after="0"/>
        <w:ind w:left="0"/>
        <w:jc w:val="both"/>
      </w:pPr>
      <w:r>
        <w:rPr>
          <w:rFonts w:ascii="Times New Roman"/>
          <w:b w:val="false"/>
          <w:i w:val="false"/>
          <w:color w:val="000000"/>
          <w:sz w:val="28"/>
        </w:rPr>
        <w:t>
      1) топтасып бағынбау, топ болып өзі-өзіне қандай да бір қасақана зиян келтіру, сотталғандардың жаппай тәртіпсіздіктері және адамды кепілге алған кезде;</w:t>
      </w:r>
    </w:p>
    <w:bookmarkEnd w:id="281"/>
    <w:bookmarkStart w:name="z287" w:id="282"/>
    <w:p>
      <w:pPr>
        <w:spacing w:after="0"/>
        <w:ind w:left="0"/>
        <w:jc w:val="both"/>
      </w:pPr>
      <w:r>
        <w:rPr>
          <w:rFonts w:ascii="Times New Roman"/>
          <w:b w:val="false"/>
          <w:i w:val="false"/>
          <w:color w:val="000000"/>
          <w:sz w:val="28"/>
        </w:rPr>
        <w:t xml:space="preserve">
      2) сотталғандардың (сотталғанның) қашуға дайындалып жатқаны, қашқаны және қашып кеткені, сондай-ақ қарауылға, БӘЖ (бақылаушылар жасақшасы) әкімшілігі өкілдеріне және басқа да адамдарға шабуыл жасалуы туралы деректер алған кезде; </w:t>
      </w:r>
    </w:p>
    <w:bookmarkEnd w:id="282"/>
    <w:bookmarkStart w:name="z288" w:id="283"/>
    <w:p>
      <w:pPr>
        <w:spacing w:after="0"/>
        <w:ind w:left="0"/>
        <w:jc w:val="both"/>
      </w:pPr>
      <w:r>
        <w:rPr>
          <w:rFonts w:ascii="Times New Roman"/>
          <w:b w:val="false"/>
          <w:i w:val="false"/>
          <w:color w:val="000000"/>
          <w:sz w:val="28"/>
        </w:rPr>
        <w:t xml:space="preserve">
      3) жағдайдың күрделенуіне әкеп соққан, мекемеде немесе оған жақын жерде өрт, жарылыс, апат, табиғат апаты (ауа райының күрт бұзылуы), қоғамдық тәртіпті топтасып бұзған кезде; </w:t>
      </w:r>
    </w:p>
    <w:bookmarkEnd w:id="283"/>
    <w:bookmarkStart w:name="z289" w:id="284"/>
    <w:p>
      <w:pPr>
        <w:spacing w:after="0"/>
        <w:ind w:left="0"/>
        <w:jc w:val="both"/>
      </w:pPr>
      <w:r>
        <w:rPr>
          <w:rFonts w:ascii="Times New Roman"/>
          <w:b w:val="false"/>
          <w:i w:val="false"/>
          <w:color w:val="000000"/>
          <w:sz w:val="28"/>
        </w:rPr>
        <w:t xml:space="preserve">
      4) мекемеде ҚАК-тың </w:t>
      </w:r>
      <w:r>
        <w:rPr>
          <w:rFonts w:ascii="Times New Roman"/>
          <w:b w:val="false"/>
          <w:i w:val="false"/>
          <w:color w:val="000000"/>
          <w:sz w:val="28"/>
        </w:rPr>
        <w:t>101-бабына</w:t>
      </w:r>
      <w:r>
        <w:rPr>
          <w:rFonts w:ascii="Times New Roman"/>
          <w:b w:val="false"/>
          <w:i w:val="false"/>
          <w:color w:val="000000"/>
          <w:sz w:val="28"/>
        </w:rPr>
        <w:t xml:space="preserve"> сәйкес </w:t>
      </w:r>
      <w:r>
        <w:rPr>
          <w:rFonts w:ascii="Times New Roman"/>
          <w:b w:val="false"/>
          <w:i w:val="false"/>
          <w:color w:val="000000"/>
          <w:sz w:val="28"/>
        </w:rPr>
        <w:t>ерекше жағдай режимін</w:t>
      </w:r>
      <w:r>
        <w:rPr>
          <w:rFonts w:ascii="Times New Roman"/>
          <w:b w:val="false"/>
          <w:i w:val="false"/>
          <w:color w:val="000000"/>
          <w:sz w:val="28"/>
        </w:rPr>
        <w:t xml:space="preserve"> енгізген кезде; </w:t>
      </w:r>
    </w:p>
    <w:bookmarkEnd w:id="284"/>
    <w:bookmarkStart w:name="z290" w:id="285"/>
    <w:p>
      <w:pPr>
        <w:spacing w:after="0"/>
        <w:ind w:left="0"/>
        <w:jc w:val="both"/>
      </w:pPr>
      <w:r>
        <w:rPr>
          <w:rFonts w:ascii="Times New Roman"/>
          <w:b w:val="false"/>
          <w:i w:val="false"/>
          <w:color w:val="000000"/>
          <w:sz w:val="28"/>
        </w:rPr>
        <w:t xml:space="preserve">
      5) Қазақстан Республикасы Ішкі істер министрінің (не оның орнын алмастыратын адамның), ҚАЖ комитеті төрағасының (не оның орнын алмастыратын адамның), ҰҰ қолбасшылығының, аумақтық бөліністер мен мекеме бастықтарының (не олардың орнын алмастыратын адамның), әскери бөлім командирінің бұйрығы (өкімі) және бөлініс командирінің шешімі бойынша енгізіледі. </w:t>
      </w:r>
    </w:p>
    <w:bookmarkEnd w:id="285"/>
    <w:bookmarkStart w:name="z291" w:id="286"/>
    <w:p>
      <w:pPr>
        <w:spacing w:after="0"/>
        <w:ind w:left="0"/>
        <w:jc w:val="both"/>
      </w:pPr>
      <w:r>
        <w:rPr>
          <w:rFonts w:ascii="Times New Roman"/>
          <w:b w:val="false"/>
          <w:i w:val="false"/>
          <w:color w:val="000000"/>
          <w:sz w:val="28"/>
        </w:rPr>
        <w:t xml:space="preserve">
      114. Жауынгерлік қызметтің күшейтілген түрі өңірлік қолбасшылықта, құралымдарда, әскери бөлімдерде және бөліністерде тиісті командирдің шешімімен енгізіледі, ол жауынгерлік қызмет кітабында бұйрықпен (өкіммен) ресімделеді. Жауынгерлік қызметтің күшейтілген түрі мынадай мерзімге: мекеме бастығының негізді ұсынысы бойынша өңірлік қолбасшылық қолбасшысы, құрама командирі – 10 тәулікке дейін, әскери бөлім командирі – 5 тәулікке дейін, бөлініс командирі – 3 тәулікке дейін енгізеді. </w:t>
      </w:r>
    </w:p>
    <w:bookmarkEnd w:id="286"/>
    <w:bookmarkStart w:name="z292" w:id="287"/>
    <w:p>
      <w:pPr>
        <w:spacing w:after="0"/>
        <w:ind w:left="0"/>
        <w:jc w:val="both"/>
      </w:pPr>
      <w:r>
        <w:rPr>
          <w:rFonts w:ascii="Times New Roman"/>
          <w:b w:val="false"/>
          <w:i w:val="false"/>
          <w:color w:val="000000"/>
          <w:sz w:val="28"/>
        </w:rPr>
        <w:t xml:space="preserve">
      115. Қажет болған жағдайда аумақтық бөлініс бастығының шешімімен мекеме бастықтарына практикалық көмек көрсету үшін күшейтілген уақытта мекемеге аумақтық бөліністің қызметкерлері жіберіледі. Жағдайға байланысты Қазақстан Республикасы Ішкі істер министрінің, ҚАЖ комитеті төрағасының, аумақтық бөлініс бастығының, өңірлік қолбасшылық қолбасшысының құрама (бөлім, бөлініс) командирінің бұйрығымен мекеме басшы құрамының бір бөлігі және ҰҰ бөлінісінің жеке құрамы казармалық жағдайға көшіріледі. </w:t>
      </w:r>
    </w:p>
    <w:bookmarkEnd w:id="287"/>
    <w:bookmarkStart w:name="z293" w:id="288"/>
    <w:p>
      <w:pPr>
        <w:spacing w:after="0"/>
        <w:ind w:left="0"/>
        <w:jc w:val="both"/>
      </w:pPr>
      <w:r>
        <w:rPr>
          <w:rFonts w:ascii="Times New Roman"/>
          <w:b w:val="false"/>
          <w:i w:val="false"/>
          <w:color w:val="000000"/>
          <w:sz w:val="28"/>
        </w:rPr>
        <w:t xml:space="preserve">
      116. Қызмет өткерудің күшейтілген түрі кезінде: </w:t>
      </w:r>
    </w:p>
    <w:bookmarkEnd w:id="288"/>
    <w:bookmarkStart w:name="z294" w:id="289"/>
    <w:p>
      <w:pPr>
        <w:spacing w:after="0"/>
        <w:ind w:left="0"/>
        <w:jc w:val="both"/>
      </w:pPr>
      <w:r>
        <w:rPr>
          <w:rFonts w:ascii="Times New Roman"/>
          <w:b w:val="false"/>
          <w:i w:val="false"/>
          <w:color w:val="000000"/>
          <w:sz w:val="28"/>
        </w:rPr>
        <w:t xml:space="preserve">
      1) кезекші ауысым жеке құрамының саны артады; </w:t>
      </w:r>
    </w:p>
    <w:bookmarkEnd w:id="289"/>
    <w:bookmarkStart w:name="z295" w:id="290"/>
    <w:p>
      <w:pPr>
        <w:spacing w:after="0"/>
        <w:ind w:left="0"/>
        <w:jc w:val="both"/>
      </w:pPr>
      <w:r>
        <w:rPr>
          <w:rFonts w:ascii="Times New Roman"/>
          <w:b w:val="false"/>
          <w:i w:val="false"/>
          <w:color w:val="000000"/>
          <w:sz w:val="28"/>
        </w:rPr>
        <w:t>
      2) профилактикалық есепте тұрған адамдармен құқық бұзушылықтарды ескерту бойынша жедел-іздестіру жұмысы жандандырылады;</w:t>
      </w:r>
    </w:p>
    <w:bookmarkEnd w:id="290"/>
    <w:bookmarkStart w:name="z296" w:id="291"/>
    <w:p>
      <w:pPr>
        <w:spacing w:after="0"/>
        <w:ind w:left="0"/>
        <w:jc w:val="both"/>
      </w:pPr>
      <w:r>
        <w:rPr>
          <w:rFonts w:ascii="Times New Roman"/>
          <w:b w:val="false"/>
          <w:i w:val="false"/>
          <w:color w:val="000000"/>
          <w:sz w:val="28"/>
        </w:rPr>
        <w:t xml:space="preserve">
      3) тұрғын және өндірістік аймаққа (объектілерге), ТИ-ға, ЖАК-қа, кездесу бөлмелеріне сотталғандарға сақтауға және пайдалануға рұқсат етілмеген заттарды алу және қашуға, басқа да құқық бұзушылықтарға дайындалуды анықтау мақсатында мұқият тінту жүргізіледі; </w:t>
      </w:r>
    </w:p>
    <w:bookmarkEnd w:id="291"/>
    <w:bookmarkStart w:name="z297" w:id="292"/>
    <w:p>
      <w:pPr>
        <w:spacing w:after="0"/>
        <w:ind w:left="0"/>
        <w:jc w:val="both"/>
      </w:pPr>
      <w:r>
        <w:rPr>
          <w:rFonts w:ascii="Times New Roman"/>
          <w:b w:val="false"/>
          <w:i w:val="false"/>
          <w:color w:val="000000"/>
          <w:sz w:val="28"/>
        </w:rPr>
        <w:t xml:space="preserve">
      4) төтенше жағдайлар туындаған кезде жеке құрамның әрекет ету дайындығын арттыру жөніндегі іс-шаралар нақтыланады; </w:t>
      </w:r>
    </w:p>
    <w:bookmarkEnd w:id="292"/>
    <w:bookmarkStart w:name="z298" w:id="293"/>
    <w:p>
      <w:pPr>
        <w:spacing w:after="0"/>
        <w:ind w:left="0"/>
        <w:jc w:val="both"/>
      </w:pPr>
      <w:r>
        <w:rPr>
          <w:rFonts w:ascii="Times New Roman"/>
          <w:b w:val="false"/>
          <w:i w:val="false"/>
          <w:color w:val="000000"/>
          <w:sz w:val="28"/>
        </w:rPr>
        <w:t xml:space="preserve">
      5) жедел жағдайды қалыпқа келтіруге көмек көрсету үшін аумақтық бөліністерден келген жедел топтар пайдаланылады; </w:t>
      </w:r>
    </w:p>
    <w:bookmarkEnd w:id="293"/>
    <w:bookmarkStart w:name="z299" w:id="294"/>
    <w:p>
      <w:pPr>
        <w:spacing w:after="0"/>
        <w:ind w:left="0"/>
        <w:jc w:val="both"/>
      </w:pPr>
      <w:r>
        <w:rPr>
          <w:rFonts w:ascii="Times New Roman"/>
          <w:b w:val="false"/>
          <w:i w:val="false"/>
          <w:color w:val="000000"/>
          <w:sz w:val="28"/>
        </w:rPr>
        <w:t xml:space="preserve">
      6) жеке құрамның қырағылығын арттыру жөніндегі іс-шаралар жүргізіледі; </w:t>
      </w:r>
    </w:p>
    <w:bookmarkEnd w:id="294"/>
    <w:bookmarkStart w:name="z300" w:id="295"/>
    <w:p>
      <w:pPr>
        <w:spacing w:after="0"/>
        <w:ind w:left="0"/>
        <w:jc w:val="both"/>
      </w:pPr>
      <w:r>
        <w:rPr>
          <w:rFonts w:ascii="Times New Roman"/>
          <w:b w:val="false"/>
          <w:i w:val="false"/>
          <w:color w:val="000000"/>
          <w:sz w:val="28"/>
        </w:rPr>
        <w:t xml:space="preserve">
      7) мекемеге іргелес аумақта патрульдеу күшейтіледі; </w:t>
      </w:r>
    </w:p>
    <w:bookmarkEnd w:id="295"/>
    <w:bookmarkStart w:name="z301" w:id="296"/>
    <w:p>
      <w:pPr>
        <w:spacing w:after="0"/>
        <w:ind w:left="0"/>
        <w:jc w:val="both"/>
      </w:pPr>
      <w:r>
        <w:rPr>
          <w:rFonts w:ascii="Times New Roman"/>
          <w:b w:val="false"/>
          <w:i w:val="false"/>
          <w:color w:val="000000"/>
          <w:sz w:val="28"/>
        </w:rPr>
        <w:t xml:space="preserve">
      8) өртке қарсы құралдардың бар-жоғы және жай-күйі тексеріледі, мекеменің ведомстволық өртке қарсы қызметі құрамының дайындығын жоғарылатады; </w:t>
      </w:r>
    </w:p>
    <w:bookmarkEnd w:id="296"/>
    <w:bookmarkStart w:name="z302" w:id="297"/>
    <w:p>
      <w:pPr>
        <w:spacing w:after="0"/>
        <w:ind w:left="0"/>
        <w:jc w:val="both"/>
      </w:pPr>
      <w:r>
        <w:rPr>
          <w:rFonts w:ascii="Times New Roman"/>
          <w:b w:val="false"/>
          <w:i w:val="false"/>
          <w:color w:val="000000"/>
          <w:sz w:val="28"/>
        </w:rPr>
        <w:t xml:space="preserve">
      9) мекеме бөлімдерінің, қызметтері мен кезекші ауысымының іс-әрекеттеріне бақылау күшейтіледі. </w:t>
      </w:r>
    </w:p>
    <w:bookmarkEnd w:id="297"/>
    <w:bookmarkStart w:name="z303" w:id="298"/>
    <w:p>
      <w:pPr>
        <w:spacing w:after="0"/>
        <w:ind w:left="0"/>
        <w:jc w:val="both"/>
      </w:pPr>
      <w:r>
        <w:rPr>
          <w:rFonts w:ascii="Times New Roman"/>
          <w:b w:val="false"/>
          <w:i w:val="false"/>
          <w:color w:val="000000"/>
          <w:sz w:val="28"/>
        </w:rPr>
        <w:t xml:space="preserve">
      117. Төтенше жағдайлар кезінде мекеме қызметкерлері мен әскери қызметшілерді іс-әрекетке үйрету командирлік, жауынгерлік және қызметтік даярлық жүйесінде жүргізіледі. </w:t>
      </w:r>
    </w:p>
    <w:bookmarkEnd w:id="298"/>
    <w:bookmarkStart w:name="z304" w:id="299"/>
    <w:p>
      <w:pPr>
        <w:spacing w:after="0"/>
        <w:ind w:left="0"/>
        <w:jc w:val="left"/>
      </w:pPr>
      <w:r>
        <w:rPr>
          <w:rFonts w:ascii="Times New Roman"/>
          <w:b/>
          <w:i w:val="false"/>
          <w:color w:val="000000"/>
        </w:rPr>
        <w:t xml:space="preserve"> 1-параграф. Сотталғандардың бағынбауы мен жаппай</w:t>
      </w:r>
      <w:r>
        <w:br/>
      </w:r>
      <w:r>
        <w:rPr>
          <w:rFonts w:ascii="Times New Roman"/>
          <w:b/>
          <w:i w:val="false"/>
          <w:color w:val="000000"/>
        </w:rPr>
        <w:t>тәртіпсіздіктер кезінде лауазымды адамдардың бақылау мен</w:t>
      </w:r>
      <w:r>
        <w:br/>
      </w:r>
      <w:r>
        <w:rPr>
          <w:rFonts w:ascii="Times New Roman"/>
          <w:b/>
          <w:i w:val="false"/>
          <w:color w:val="000000"/>
        </w:rPr>
        <w:t>қадағалауды жүзеге асыру бойынша іс-әрекеттері</w:t>
      </w:r>
    </w:p>
    <w:bookmarkEnd w:id="299"/>
    <w:bookmarkStart w:name="z305" w:id="300"/>
    <w:p>
      <w:pPr>
        <w:spacing w:after="0"/>
        <w:ind w:left="0"/>
        <w:jc w:val="both"/>
      </w:pPr>
      <w:r>
        <w:rPr>
          <w:rFonts w:ascii="Times New Roman"/>
          <w:b w:val="false"/>
          <w:i w:val="false"/>
          <w:color w:val="000000"/>
          <w:sz w:val="28"/>
        </w:rPr>
        <w:t xml:space="preserve">
      118. Сотталғандардың тарапынан топтасып бағынбау және жаппай тәртіпсіздіктер, өздеріне қандай да бір қасақана залал келтіру немесе жаппай бұзақылық жасау кезінде мекеме қызметкерлері, БӘЖ (бақылаушылар жасақшасы) бұл туралы дереу МБКК-ге (бөлініс командиріне) баяндайды, қарауыл бастығын ақпараттандырады және бірлесіп, оған басқа сотталғандардың қосылып, топтасып бағынбаушылықтың ұлғаюына, жаппай тәртіпсіздікте өздеріне қасақана қандай да бір залал келтіруіне бөгет бола отырып, құқыққа қарсы әрекеттердің бастапқы кезеңінде жолын кесуге шаралар қабылдайды. Бөлініс командирі бөлім командиріне баяндайды және мекеме бастығымен бірлесіп, қолда бар күш пен құралды, сондай-ақ мекеме қызметкерлерінің қатарынан қосалқы топты, арнайы құралдармен жабдықталған әскери қызметшілерді, қызметтік иттерімен мамандарды, өрт сөндіру машинасы мен басқа да қажетті техниканы төтенше жағдайлар кезінде әрекет ету жоспарына сәйкес даярлайды. </w:t>
      </w:r>
    </w:p>
    <w:bookmarkEnd w:id="300"/>
    <w:bookmarkStart w:name="z306" w:id="301"/>
    <w:p>
      <w:pPr>
        <w:spacing w:after="0"/>
        <w:ind w:left="0"/>
        <w:jc w:val="both"/>
      </w:pPr>
      <w:r>
        <w:rPr>
          <w:rFonts w:ascii="Times New Roman"/>
          <w:b w:val="false"/>
          <w:i w:val="false"/>
          <w:color w:val="000000"/>
          <w:sz w:val="28"/>
        </w:rPr>
        <w:t>
      119. Топтасып бағынбау, сотталғандардың өздеріне қандай да бір қасақана залал келтіруі және жаппай тәртіпсіздіктер кезінде МБКК:</w:t>
      </w:r>
    </w:p>
    <w:bookmarkEnd w:id="301"/>
    <w:bookmarkStart w:name="z307" w:id="302"/>
    <w:p>
      <w:pPr>
        <w:spacing w:after="0"/>
        <w:ind w:left="0"/>
        <w:jc w:val="both"/>
      </w:pPr>
      <w:r>
        <w:rPr>
          <w:rFonts w:ascii="Times New Roman"/>
          <w:b w:val="false"/>
          <w:i w:val="false"/>
          <w:color w:val="000000"/>
          <w:sz w:val="28"/>
        </w:rPr>
        <w:t xml:space="preserve">
      1) хабарлау сызбасына сәйкес дабыл бойынша мекеме басшы құрамын жинауды жариялайды; </w:t>
      </w:r>
    </w:p>
    <w:bookmarkEnd w:id="302"/>
    <w:bookmarkStart w:name="z308" w:id="303"/>
    <w:p>
      <w:pPr>
        <w:spacing w:after="0"/>
        <w:ind w:left="0"/>
        <w:jc w:val="both"/>
      </w:pPr>
      <w:r>
        <w:rPr>
          <w:rFonts w:ascii="Times New Roman"/>
          <w:b w:val="false"/>
          <w:i w:val="false"/>
          <w:color w:val="000000"/>
          <w:sz w:val="28"/>
        </w:rPr>
        <w:t xml:space="preserve">
      2) сотталғандардың мінез-құлқын, оның ішінде мекеме аумағындағы БӘЖ (бақылаушылар жасақшасы) барлық күшін, басшы құрамды тарта отырып, бақылауды және қадағалауды күшейтуді қамтамасыз етеді; </w:t>
      </w:r>
    </w:p>
    <w:bookmarkEnd w:id="303"/>
    <w:bookmarkStart w:name="z309" w:id="304"/>
    <w:p>
      <w:pPr>
        <w:spacing w:after="0"/>
        <w:ind w:left="0"/>
        <w:jc w:val="both"/>
      </w:pPr>
      <w:r>
        <w:rPr>
          <w:rFonts w:ascii="Times New Roman"/>
          <w:b w:val="false"/>
          <w:i w:val="false"/>
          <w:color w:val="000000"/>
          <w:sz w:val="28"/>
        </w:rPr>
        <w:t xml:space="preserve">
      3) Сотталғандардың тұрғын, өндірістік аймақ және оқшауланған учаскелер арасындағы қозғалыстарын тоқтатады, егер бағынбау, өздеріне қандай да бір қасақана залал келтіру оқшауланған учаскелердің бірінде болып жатса, жанжалды оқшаулау шараларын қабылдайды; </w:t>
      </w:r>
    </w:p>
    <w:bookmarkEnd w:id="304"/>
    <w:bookmarkStart w:name="z310" w:id="305"/>
    <w:p>
      <w:pPr>
        <w:spacing w:after="0"/>
        <w:ind w:left="0"/>
        <w:jc w:val="both"/>
      </w:pPr>
      <w:r>
        <w:rPr>
          <w:rFonts w:ascii="Times New Roman"/>
          <w:b w:val="false"/>
          <w:i w:val="false"/>
          <w:color w:val="000000"/>
          <w:sz w:val="28"/>
        </w:rPr>
        <w:t xml:space="preserve">
      4) көлікті, өрт қауіпсіздігі жағдайын бақылауды қамтамасыз етеді және қажетті объектілерде тоқ көзін ажыратады; </w:t>
      </w:r>
    </w:p>
    <w:bookmarkEnd w:id="305"/>
    <w:bookmarkStart w:name="z311" w:id="306"/>
    <w:p>
      <w:pPr>
        <w:spacing w:after="0"/>
        <w:ind w:left="0"/>
        <w:jc w:val="both"/>
      </w:pPr>
      <w:r>
        <w:rPr>
          <w:rFonts w:ascii="Times New Roman"/>
          <w:b w:val="false"/>
          <w:i w:val="false"/>
          <w:color w:val="000000"/>
          <w:sz w:val="28"/>
        </w:rPr>
        <w:t xml:space="preserve">
      5) оқиға орнындағы жағдайды бағалайды, оның шиеленісуіне ықпал еткен жағдайларды жоюға және мүмкіндігіне қарай, сотталғандардың заңды талаптарын қанағаттандыруға шаралар қабылдайды, олардан бағынбаушылықты тоқтатып, жатақханаларына тарауларын талап етеді, мекеме бастығы келгенше түсіндіру жұмысын жүргізеді. Бағынғысы келмегендерге оқиғаның мән-жайын анықтау үшін мекеме қызметкерлерінің ілесіп жүруімен әкімшілік ғимаратқа жүруін ұсынады; </w:t>
      </w:r>
    </w:p>
    <w:bookmarkEnd w:id="306"/>
    <w:bookmarkStart w:name="z312" w:id="307"/>
    <w:p>
      <w:pPr>
        <w:spacing w:after="0"/>
        <w:ind w:left="0"/>
        <w:jc w:val="both"/>
      </w:pPr>
      <w:r>
        <w:rPr>
          <w:rFonts w:ascii="Times New Roman"/>
          <w:b w:val="false"/>
          <w:i w:val="false"/>
          <w:color w:val="000000"/>
          <w:sz w:val="28"/>
        </w:rPr>
        <w:t xml:space="preserve">
      6) персоналдың, сотталғандардың және басқа да адамдардың қауіпсіздігін қамтамасыз етуге шаралар қабылдайды; </w:t>
      </w:r>
    </w:p>
    <w:bookmarkEnd w:id="307"/>
    <w:bookmarkStart w:name="z313" w:id="308"/>
    <w:p>
      <w:pPr>
        <w:spacing w:after="0"/>
        <w:ind w:left="0"/>
        <w:jc w:val="both"/>
      </w:pPr>
      <w:r>
        <w:rPr>
          <w:rFonts w:ascii="Times New Roman"/>
          <w:b w:val="false"/>
          <w:i w:val="false"/>
          <w:color w:val="000000"/>
          <w:sz w:val="28"/>
        </w:rPr>
        <w:t xml:space="preserve">
      7) әкімшілік өкілдерінің, БӘЖ (бақылаушылар жасақшасы), сондай-ақ өздерін жақсы жағынан көрсеткен сотталғандар қатарынан ТИ, ЖАК, штабтың, медицина бөлімінің, асхана мен мекеменің басқа да материалдық бағалы заттар бар объектілерінің маңайын күзету бойынша жасақша құрайды; </w:t>
      </w:r>
    </w:p>
    <w:bookmarkEnd w:id="308"/>
    <w:bookmarkStart w:name="z314" w:id="309"/>
    <w:p>
      <w:pPr>
        <w:spacing w:after="0"/>
        <w:ind w:left="0"/>
        <w:jc w:val="both"/>
      </w:pPr>
      <w:r>
        <w:rPr>
          <w:rFonts w:ascii="Times New Roman"/>
          <w:b w:val="false"/>
          <w:i w:val="false"/>
          <w:color w:val="000000"/>
          <w:sz w:val="28"/>
        </w:rPr>
        <w:t xml:space="preserve">
      8) жағдай күрт шиеленіскен кезде қызметтік құжаттамалардың сақталуын қамтамасыз ету бойынша шаралар қабылдайды және қажет болған жағдайда оларды аумақтан тыс жерде орналасқан қарауыл үй-жайына немесе мекеменің әкімшілік ғимаратына шығарады; </w:t>
      </w:r>
    </w:p>
    <w:bookmarkEnd w:id="309"/>
    <w:bookmarkStart w:name="z315" w:id="310"/>
    <w:p>
      <w:pPr>
        <w:spacing w:after="0"/>
        <w:ind w:left="0"/>
        <w:jc w:val="both"/>
      </w:pPr>
      <w:r>
        <w:rPr>
          <w:rFonts w:ascii="Times New Roman"/>
          <w:b w:val="false"/>
          <w:i w:val="false"/>
          <w:color w:val="000000"/>
          <w:sz w:val="28"/>
        </w:rPr>
        <w:t xml:space="preserve">
      9) ведомстволық өрт сөндіру қызметінің жеке құрамы мен өрт сөндіру техникасын жауынгерлік әзірлік жай-күйіне келтіру туралы нұсқау береді; </w:t>
      </w:r>
    </w:p>
    <w:bookmarkEnd w:id="310"/>
    <w:bookmarkStart w:name="z316" w:id="311"/>
    <w:p>
      <w:pPr>
        <w:spacing w:after="0"/>
        <w:ind w:left="0"/>
        <w:jc w:val="both"/>
      </w:pPr>
      <w:r>
        <w:rPr>
          <w:rFonts w:ascii="Times New Roman"/>
          <w:b w:val="false"/>
          <w:i w:val="false"/>
          <w:color w:val="000000"/>
          <w:sz w:val="28"/>
        </w:rPr>
        <w:t xml:space="preserve">
      10) зардап шеккендерге медициналық көмек көрсетуді ұйымдастырады; </w:t>
      </w:r>
    </w:p>
    <w:bookmarkEnd w:id="311"/>
    <w:bookmarkStart w:name="z317" w:id="312"/>
    <w:p>
      <w:pPr>
        <w:spacing w:after="0"/>
        <w:ind w:left="0"/>
        <w:jc w:val="both"/>
      </w:pPr>
      <w:r>
        <w:rPr>
          <w:rFonts w:ascii="Times New Roman"/>
          <w:b w:val="false"/>
          <w:i w:val="false"/>
          <w:color w:val="000000"/>
          <w:sz w:val="28"/>
        </w:rPr>
        <w:t xml:space="preserve">
      11) мекеме бастығы, оның орынбасарлары келген соң олардың нұсқауы бойынша әрекет етеді. </w:t>
      </w:r>
    </w:p>
    <w:bookmarkEnd w:id="312"/>
    <w:bookmarkStart w:name="z318" w:id="313"/>
    <w:p>
      <w:pPr>
        <w:spacing w:after="0"/>
        <w:ind w:left="0"/>
        <w:jc w:val="both"/>
      </w:pPr>
      <w:r>
        <w:rPr>
          <w:rFonts w:ascii="Times New Roman"/>
          <w:b w:val="false"/>
          <w:i w:val="false"/>
          <w:color w:val="000000"/>
          <w:sz w:val="28"/>
        </w:rPr>
        <w:t xml:space="preserve">
      120. Мекеме бастығы келіп, жағдайды бағалап, аумақтық бөліністің бастығына оқиға туралы баяндайды, сотталғандарға құқыққа қарсы әрекеттерін тоқтатуды талап етеді (радио немесе басқа тәсілдер арқылы) және жаппай тәртіпсіздікте топтасып бағынбаушылықтың ұлғаюына жол бермеуге шаралар қабылдайды. Мекеме қызметкерлері мен БӘЖ (бақылаушылар жасақшасы) күшімен бағынбаушылық туындаған жекеленген учаскені оқшаулауды қамтамасыз етеді. Егер жекелеген сотталғандар бұл талапты орындамаса және құқыққа қарсы әрекеттер жасауды жалғастырса, мекеме бастығы объектіге мекеме қызметкерлері мен әскери қызметшілерді (әскери бөлім қолбасшылығының келісімі бойынша) кіргізу жолымен бұл әрекеттердің жолын кесу бойынша шаралар қабылдайды, объектіге кіретін топтың жетекшісіне жеке өзі тапсырма беріп, олардың әрекеттерін басқарады. Жағдай және өзінің әрекеттері туралы мекеме бастығы өзінің тікелей бастығына баяндайды. </w:t>
      </w:r>
    </w:p>
    <w:bookmarkEnd w:id="313"/>
    <w:bookmarkStart w:name="z319" w:id="314"/>
    <w:p>
      <w:pPr>
        <w:spacing w:after="0"/>
        <w:ind w:left="0"/>
        <w:jc w:val="both"/>
      </w:pPr>
      <w:r>
        <w:rPr>
          <w:rFonts w:ascii="Times New Roman"/>
          <w:b w:val="false"/>
          <w:i w:val="false"/>
          <w:color w:val="000000"/>
          <w:sz w:val="28"/>
        </w:rPr>
        <w:t xml:space="preserve">
      121. Мекеме қызметкерлері, ҰҰ бөлінісінің жеке құрамы сотталғандарды орналастыру бойынша шаралар қабылдайды, бағынбаушылықты (бұзақылық әрекеттерді) ұйымдастырушылар мен оған белсенді қатысушыларды ұстап, оқшаулауды қамтамасыз етеді. </w:t>
      </w:r>
    </w:p>
    <w:bookmarkEnd w:id="314"/>
    <w:bookmarkStart w:name="z320" w:id="315"/>
    <w:p>
      <w:pPr>
        <w:spacing w:after="0"/>
        <w:ind w:left="0"/>
        <w:jc w:val="both"/>
      </w:pPr>
      <w:r>
        <w:rPr>
          <w:rFonts w:ascii="Times New Roman"/>
          <w:b w:val="false"/>
          <w:i w:val="false"/>
          <w:color w:val="000000"/>
          <w:sz w:val="28"/>
        </w:rPr>
        <w:t>
      122. Егер жоғарыда көрсетілген шаралар нәтижесіз болса және сотталғандардың әрекеті жаппай тәртіпсіздікке ұласып кетсе аға жедел бастықтың шешімімен арнайы операция жүргізіледі.</w:t>
      </w:r>
    </w:p>
    <w:bookmarkEnd w:id="315"/>
    <w:bookmarkStart w:name="z321" w:id="316"/>
    <w:p>
      <w:pPr>
        <w:spacing w:after="0"/>
        <w:ind w:left="0"/>
        <w:jc w:val="left"/>
      </w:pPr>
      <w:r>
        <w:rPr>
          <w:rFonts w:ascii="Times New Roman"/>
          <w:b/>
          <w:i w:val="false"/>
          <w:color w:val="000000"/>
        </w:rPr>
        <w:t xml:space="preserve"> 2-параграф.Сотталғандар адамдарды кепілге алған кезде</w:t>
      </w:r>
      <w:r>
        <w:br/>
      </w:r>
      <w:r>
        <w:rPr>
          <w:rFonts w:ascii="Times New Roman"/>
          <w:b/>
          <w:i w:val="false"/>
          <w:color w:val="000000"/>
        </w:rPr>
        <w:t>лауазымды адамдардың бақылауды және қадағалауды жүзеге асыру</w:t>
      </w:r>
      <w:r>
        <w:br/>
      </w:r>
      <w:r>
        <w:rPr>
          <w:rFonts w:ascii="Times New Roman"/>
          <w:b/>
          <w:i w:val="false"/>
          <w:color w:val="000000"/>
        </w:rPr>
        <w:t>бойынша іс-әрекеттері</w:t>
      </w:r>
    </w:p>
    <w:bookmarkEnd w:id="316"/>
    <w:bookmarkStart w:name="z322" w:id="317"/>
    <w:p>
      <w:pPr>
        <w:spacing w:after="0"/>
        <w:ind w:left="0"/>
        <w:jc w:val="both"/>
      </w:pPr>
      <w:r>
        <w:rPr>
          <w:rFonts w:ascii="Times New Roman"/>
          <w:b w:val="false"/>
          <w:i w:val="false"/>
          <w:color w:val="000000"/>
          <w:sz w:val="28"/>
        </w:rPr>
        <w:t xml:space="preserve">
      123. Адамдарды кепілге алғаны туралы хабарлама келіп түскен кезде МБКК: </w:t>
      </w:r>
    </w:p>
    <w:bookmarkEnd w:id="317"/>
    <w:bookmarkStart w:name="z323" w:id="318"/>
    <w:p>
      <w:pPr>
        <w:spacing w:after="0"/>
        <w:ind w:left="0"/>
        <w:jc w:val="both"/>
      </w:pPr>
      <w:r>
        <w:rPr>
          <w:rFonts w:ascii="Times New Roman"/>
          <w:b w:val="false"/>
          <w:i w:val="false"/>
          <w:color w:val="000000"/>
          <w:sz w:val="28"/>
        </w:rPr>
        <w:t xml:space="preserve">
      1) дереу кезекші ауысым құрамынан кепілге алудың жолын кесу үшін топ жібереді, содан кейін мекеме бастығына (БӘЖБ – бөлініс командиріне), аумақтық бөліністің және ҚАЖ комитетінің кезекшісіне баяндайды, объектіні күзету жөніндегі қарауыл бастығын ақпараттандырады. </w:t>
      </w:r>
    </w:p>
    <w:bookmarkEnd w:id="318"/>
    <w:bookmarkStart w:name="z324" w:id="319"/>
    <w:p>
      <w:pPr>
        <w:spacing w:after="0"/>
        <w:ind w:left="0"/>
        <w:jc w:val="both"/>
      </w:pPr>
      <w:r>
        <w:rPr>
          <w:rFonts w:ascii="Times New Roman"/>
          <w:b w:val="false"/>
          <w:i w:val="false"/>
          <w:color w:val="000000"/>
          <w:sz w:val="28"/>
        </w:rPr>
        <w:t xml:space="preserve">
      2) мекеменің жеке құрамын хабарлау сызбасына сәйкес дабыл бойынша жинауды жүзеге асырады; </w:t>
      </w:r>
    </w:p>
    <w:bookmarkEnd w:id="319"/>
    <w:bookmarkStart w:name="z325" w:id="320"/>
    <w:p>
      <w:pPr>
        <w:spacing w:after="0"/>
        <w:ind w:left="0"/>
        <w:jc w:val="both"/>
      </w:pPr>
      <w:r>
        <w:rPr>
          <w:rFonts w:ascii="Times New Roman"/>
          <w:b w:val="false"/>
          <w:i w:val="false"/>
          <w:color w:val="000000"/>
          <w:sz w:val="28"/>
        </w:rPr>
        <w:t xml:space="preserve">
      3) қолда бар күшпен оқиға орнын қоршайды, қылмыскерлерді қадағалауды ұйымдастырады, кепілге алған адамдардың саны мен жеке бастарын анықтау мақсатында арнайы контингентке тегі бойынша тексеру жүргізеді; </w:t>
      </w:r>
    </w:p>
    <w:bookmarkEnd w:id="320"/>
    <w:bookmarkStart w:name="z326" w:id="321"/>
    <w:p>
      <w:pPr>
        <w:spacing w:after="0"/>
        <w:ind w:left="0"/>
        <w:jc w:val="both"/>
      </w:pPr>
      <w:r>
        <w:rPr>
          <w:rFonts w:ascii="Times New Roman"/>
          <w:b w:val="false"/>
          <w:i w:val="false"/>
          <w:color w:val="000000"/>
          <w:sz w:val="28"/>
        </w:rPr>
        <w:t xml:space="preserve">
      4) жағдайды анықтап, қылмыскерлермен келіссөздерге түседі, олардың талаптарын нақтылайды, заңды талаптарын қанағаттандырады және құқыққа қарсы әрекеттерін тоқтатуды ұсынады; </w:t>
      </w:r>
    </w:p>
    <w:bookmarkEnd w:id="321"/>
    <w:bookmarkStart w:name="z327" w:id="322"/>
    <w:p>
      <w:pPr>
        <w:spacing w:after="0"/>
        <w:ind w:left="0"/>
        <w:jc w:val="both"/>
      </w:pPr>
      <w:r>
        <w:rPr>
          <w:rFonts w:ascii="Times New Roman"/>
          <w:b w:val="false"/>
          <w:i w:val="false"/>
          <w:color w:val="000000"/>
          <w:sz w:val="28"/>
        </w:rPr>
        <w:t xml:space="preserve">
      5) егер осы шаралар оң нәтиже бермесе, келіссөздер жүргізуді жалғастырады; </w:t>
      </w:r>
    </w:p>
    <w:bookmarkEnd w:id="322"/>
    <w:bookmarkStart w:name="z328" w:id="323"/>
    <w:p>
      <w:pPr>
        <w:spacing w:after="0"/>
        <w:ind w:left="0"/>
        <w:jc w:val="both"/>
      </w:pPr>
      <w:r>
        <w:rPr>
          <w:rFonts w:ascii="Times New Roman"/>
          <w:b w:val="false"/>
          <w:i w:val="false"/>
          <w:color w:val="000000"/>
          <w:sz w:val="28"/>
        </w:rPr>
        <w:t xml:space="preserve">
      6) мекеме басшылығы келген соң олардың нұсқауы бойынша әрекет етеді; </w:t>
      </w:r>
    </w:p>
    <w:bookmarkEnd w:id="323"/>
    <w:bookmarkStart w:name="z329" w:id="324"/>
    <w:p>
      <w:pPr>
        <w:spacing w:after="0"/>
        <w:ind w:left="0"/>
        <w:jc w:val="both"/>
      </w:pPr>
      <w:r>
        <w:rPr>
          <w:rFonts w:ascii="Times New Roman"/>
          <w:b w:val="false"/>
          <w:i w:val="false"/>
          <w:color w:val="000000"/>
          <w:sz w:val="28"/>
        </w:rPr>
        <w:t xml:space="preserve">
      124. Мекеме бастығы жағдайды бағалап: </w:t>
      </w:r>
    </w:p>
    <w:bookmarkEnd w:id="324"/>
    <w:bookmarkStart w:name="z330" w:id="325"/>
    <w:p>
      <w:pPr>
        <w:spacing w:after="0"/>
        <w:ind w:left="0"/>
        <w:jc w:val="both"/>
      </w:pPr>
      <w:r>
        <w:rPr>
          <w:rFonts w:ascii="Times New Roman"/>
          <w:b w:val="false"/>
          <w:i w:val="false"/>
          <w:color w:val="000000"/>
          <w:sz w:val="28"/>
        </w:rPr>
        <w:t xml:space="preserve">
      1) бұл туралы өзінің аға бастығына және прокурорға баяндайды; </w:t>
      </w:r>
    </w:p>
    <w:bookmarkEnd w:id="325"/>
    <w:bookmarkStart w:name="z331" w:id="326"/>
    <w:p>
      <w:pPr>
        <w:spacing w:after="0"/>
        <w:ind w:left="0"/>
        <w:jc w:val="both"/>
      </w:pPr>
      <w:r>
        <w:rPr>
          <w:rFonts w:ascii="Times New Roman"/>
          <w:b w:val="false"/>
          <w:i w:val="false"/>
          <w:color w:val="000000"/>
          <w:sz w:val="28"/>
        </w:rPr>
        <w:t xml:space="preserve">
      2) кепілге адам алған сотталғандармен келіссөздерге түседі және салмақты, ұстамды және шыдамды жүргізеді. Оларды тыңдайды және талаптары мен шарттарын анықтайды; </w:t>
      </w:r>
    </w:p>
    <w:bookmarkEnd w:id="326"/>
    <w:bookmarkStart w:name="z332" w:id="327"/>
    <w:p>
      <w:pPr>
        <w:spacing w:after="0"/>
        <w:ind w:left="0"/>
        <w:jc w:val="both"/>
      </w:pPr>
      <w:r>
        <w:rPr>
          <w:rFonts w:ascii="Times New Roman"/>
          <w:b w:val="false"/>
          <w:i w:val="false"/>
          <w:color w:val="000000"/>
          <w:sz w:val="28"/>
        </w:rPr>
        <w:t xml:space="preserve">
      3) сотталғандарға олардың құқыққа қарсы әрекеттерінің салдарын түсіндіреді, оларды қылмыстық ойларынан бас тартуға көндіруге тырысады; </w:t>
      </w:r>
    </w:p>
    <w:bookmarkEnd w:id="327"/>
    <w:bookmarkStart w:name="z333" w:id="328"/>
    <w:p>
      <w:pPr>
        <w:spacing w:after="0"/>
        <w:ind w:left="0"/>
        <w:jc w:val="both"/>
      </w:pPr>
      <w:r>
        <w:rPr>
          <w:rFonts w:ascii="Times New Roman"/>
          <w:b w:val="false"/>
          <w:i w:val="false"/>
          <w:color w:val="000000"/>
          <w:sz w:val="28"/>
        </w:rPr>
        <w:t xml:space="preserve">
      4) сотталғандарда қарудың бар-жоғын анықтайды; </w:t>
      </w:r>
    </w:p>
    <w:bookmarkEnd w:id="328"/>
    <w:bookmarkStart w:name="z334" w:id="329"/>
    <w:p>
      <w:pPr>
        <w:spacing w:after="0"/>
        <w:ind w:left="0"/>
        <w:jc w:val="both"/>
      </w:pPr>
      <w:r>
        <w:rPr>
          <w:rFonts w:ascii="Times New Roman"/>
          <w:b w:val="false"/>
          <w:i w:val="false"/>
          <w:color w:val="000000"/>
          <w:sz w:val="28"/>
        </w:rPr>
        <w:t xml:space="preserve">
      5) өзінің орынбасарларына күшті, арнайы құралдар мен қаруды қолдана отырып, кепілге алынған адамдарды босату бойынша іс-әрекеттер үшін күштер мен құралдарды дайындау туралы өкім береді. </w:t>
      </w:r>
    </w:p>
    <w:bookmarkEnd w:id="329"/>
    <w:bookmarkStart w:name="z335" w:id="330"/>
    <w:p>
      <w:pPr>
        <w:spacing w:after="0"/>
        <w:ind w:left="0"/>
        <w:jc w:val="both"/>
      </w:pPr>
      <w:r>
        <w:rPr>
          <w:rFonts w:ascii="Times New Roman"/>
          <w:b w:val="false"/>
          <w:i w:val="false"/>
          <w:color w:val="000000"/>
          <w:sz w:val="28"/>
        </w:rPr>
        <w:t>
      125. Мекеме бастығының әрекеті нәтиже бермеген кезде аға жедел бастықтың шешімімен кепілге алынған адамдарды босату бойынша арнайы операция жүргізіледі.</w:t>
      </w:r>
    </w:p>
    <w:bookmarkEnd w:id="330"/>
    <w:bookmarkStart w:name="z336" w:id="331"/>
    <w:p>
      <w:pPr>
        <w:spacing w:after="0"/>
        <w:ind w:left="0"/>
        <w:jc w:val="left"/>
      </w:pPr>
      <w:r>
        <w:rPr>
          <w:rFonts w:ascii="Times New Roman"/>
          <w:b/>
          <w:i w:val="false"/>
          <w:color w:val="000000"/>
        </w:rPr>
        <w:t xml:space="preserve"> 3-параграф. Мекемеде кісі өлтіру немесе денсаулыққа қасақана</w:t>
      </w:r>
      <w:r>
        <w:br/>
      </w:r>
      <w:r>
        <w:rPr>
          <w:rFonts w:ascii="Times New Roman"/>
          <w:b/>
          <w:i w:val="false"/>
          <w:color w:val="000000"/>
        </w:rPr>
        <w:t>ауыр зиян келтіру кезінде лауазымды адамдардың бақылауды және</w:t>
      </w:r>
      <w:r>
        <w:br/>
      </w:r>
      <w:r>
        <w:rPr>
          <w:rFonts w:ascii="Times New Roman"/>
          <w:b/>
          <w:i w:val="false"/>
          <w:color w:val="000000"/>
        </w:rPr>
        <w:t>қадағалауды жүзеге асыру бойынша іс-әрекеті</w:t>
      </w:r>
    </w:p>
    <w:bookmarkEnd w:id="331"/>
    <w:bookmarkStart w:name="z337" w:id="332"/>
    <w:p>
      <w:pPr>
        <w:spacing w:after="0"/>
        <w:ind w:left="0"/>
        <w:jc w:val="both"/>
      </w:pPr>
      <w:r>
        <w:rPr>
          <w:rFonts w:ascii="Times New Roman"/>
          <w:b w:val="false"/>
          <w:i w:val="false"/>
          <w:color w:val="000000"/>
          <w:sz w:val="28"/>
        </w:rPr>
        <w:t xml:space="preserve">
      126. Кісі өлтіру туралы (мәйіті табылғанда), денсаулыққа қасақана ауыр зиян келтіру туралы хабарлама келіп түскен кезде МБКК кезекші ауысымға және мекемедегі қызметкерлерге сотталғандардың мінез-құлқын бақылауды және қадағалауды күшейту туралы нұсқау береді. Содан кейін: </w:t>
      </w:r>
    </w:p>
    <w:bookmarkEnd w:id="332"/>
    <w:bookmarkStart w:name="z338" w:id="333"/>
    <w:p>
      <w:pPr>
        <w:spacing w:after="0"/>
        <w:ind w:left="0"/>
        <w:jc w:val="both"/>
      </w:pPr>
      <w:r>
        <w:rPr>
          <w:rFonts w:ascii="Times New Roman"/>
          <w:b w:val="false"/>
          <w:i w:val="false"/>
          <w:color w:val="000000"/>
          <w:sz w:val="28"/>
        </w:rPr>
        <w:t xml:space="preserve">
      1) оқиға орнына келеді және қажет болған жағдайда дәлелдемелердің сақталуын қамтамасыз ете отырып, дереу зардап шегушіге медициналық көмек көрсетуді немесе медицина бөліміне жөнелтуді ұйымдастырады, оқиға орнына күзет қояды; </w:t>
      </w:r>
    </w:p>
    <w:bookmarkEnd w:id="333"/>
    <w:bookmarkStart w:name="z339" w:id="334"/>
    <w:p>
      <w:pPr>
        <w:spacing w:after="0"/>
        <w:ind w:left="0"/>
        <w:jc w:val="both"/>
      </w:pPr>
      <w:r>
        <w:rPr>
          <w:rFonts w:ascii="Times New Roman"/>
          <w:b w:val="false"/>
          <w:i w:val="false"/>
          <w:color w:val="000000"/>
          <w:sz w:val="28"/>
        </w:rPr>
        <w:t xml:space="preserve">
      2) дабыл бойынша медицина және жедел қызметкерді шақырады, болған жағдай туралы мекеме бастығына, оның орынбасарларына баяндайды, аумақтық бөліністің және ҚАЖ комитетінің кезекшілерін және қарауыл бастығын ақпараттандырады. БӘЖБ бөлініс командиріне (кезекші офицерге) баяндайды; </w:t>
      </w:r>
    </w:p>
    <w:bookmarkEnd w:id="334"/>
    <w:bookmarkStart w:name="z340" w:id="335"/>
    <w:p>
      <w:pPr>
        <w:spacing w:after="0"/>
        <w:ind w:left="0"/>
        <w:jc w:val="both"/>
      </w:pPr>
      <w:r>
        <w:rPr>
          <w:rFonts w:ascii="Times New Roman"/>
          <w:b w:val="false"/>
          <w:i w:val="false"/>
          <w:color w:val="000000"/>
          <w:sz w:val="28"/>
        </w:rPr>
        <w:t xml:space="preserve">
      3) кінәлілерді ұстауға, қылмысты көрген адамдарды анықтауға, заттай дәлелдемелердің сақталуына шаралар қабылдайды; </w:t>
      </w:r>
    </w:p>
    <w:bookmarkEnd w:id="335"/>
    <w:bookmarkStart w:name="z341" w:id="336"/>
    <w:p>
      <w:pPr>
        <w:spacing w:after="0"/>
        <w:ind w:left="0"/>
        <w:jc w:val="both"/>
      </w:pPr>
      <w:r>
        <w:rPr>
          <w:rFonts w:ascii="Times New Roman"/>
          <w:b w:val="false"/>
          <w:i w:val="false"/>
          <w:color w:val="000000"/>
          <w:sz w:val="28"/>
        </w:rPr>
        <w:t xml:space="preserve">
      4) қылмыс жасауда күдіктілерді олардың өз араларындағы және ТИ-да, ЖАК-да ұсталатын басқа адамдармен келіссөздер мүмкіндігін жоя отырып, жеке камераларға оқшаулайды; </w:t>
      </w:r>
    </w:p>
    <w:bookmarkEnd w:id="336"/>
    <w:bookmarkStart w:name="z342" w:id="337"/>
    <w:p>
      <w:pPr>
        <w:spacing w:after="0"/>
        <w:ind w:left="0"/>
        <w:jc w:val="both"/>
      </w:pPr>
      <w:r>
        <w:rPr>
          <w:rFonts w:ascii="Times New Roman"/>
          <w:b w:val="false"/>
          <w:i w:val="false"/>
          <w:color w:val="000000"/>
          <w:sz w:val="28"/>
        </w:rPr>
        <w:t xml:space="preserve">
      5) оқиға орнына жедел қызметкер (ЖТТ) келген соң, оған болған жайды және қылмыс фактілері бойынша алғашқы іс-қимыл туралы толық хабарлайды. Мекеме бастығы келген соң оған қабылданған шаралар туралы баяндайды және оның нұсқауы бойынша әрекет етеді. </w:t>
      </w:r>
    </w:p>
    <w:bookmarkEnd w:id="337"/>
    <w:bookmarkStart w:name="z343" w:id="338"/>
    <w:p>
      <w:pPr>
        <w:spacing w:after="0"/>
        <w:ind w:left="0"/>
        <w:jc w:val="left"/>
      </w:pPr>
      <w:r>
        <w:rPr>
          <w:rFonts w:ascii="Times New Roman"/>
          <w:b/>
          <w:i w:val="false"/>
          <w:color w:val="000000"/>
        </w:rPr>
        <w:t xml:space="preserve"> 4-параграф. Сотталған қашқан кезде лауазымды</w:t>
      </w:r>
      <w:r>
        <w:br/>
      </w:r>
      <w:r>
        <w:rPr>
          <w:rFonts w:ascii="Times New Roman"/>
          <w:b/>
          <w:i w:val="false"/>
          <w:color w:val="000000"/>
        </w:rPr>
        <w:t>адамдардың бақылауды және қадағалауды жүзеге асыру бойынша</w:t>
      </w:r>
      <w:r>
        <w:br/>
      </w:r>
      <w:r>
        <w:rPr>
          <w:rFonts w:ascii="Times New Roman"/>
          <w:b/>
          <w:i w:val="false"/>
          <w:color w:val="000000"/>
        </w:rPr>
        <w:t>іс-әрекеті</w:t>
      </w:r>
    </w:p>
    <w:bookmarkEnd w:id="338"/>
    <w:bookmarkStart w:name="z344" w:id="339"/>
    <w:p>
      <w:pPr>
        <w:spacing w:after="0"/>
        <w:ind w:left="0"/>
        <w:jc w:val="both"/>
      </w:pPr>
      <w:r>
        <w:rPr>
          <w:rFonts w:ascii="Times New Roman"/>
          <w:b w:val="false"/>
          <w:i w:val="false"/>
          <w:color w:val="000000"/>
          <w:sz w:val="28"/>
        </w:rPr>
        <w:t xml:space="preserve">
      127. Мекеменің, БӘЖ-дің (бақылаушылар жасақшасы) сотталғанның қашқаны туралы деректер алған немесе күзетілетін объектіден сотталғанның қашу белгілерін (БІЖ-дегі іздер, күзет сигнализациясының бұзылуы, қоршаудың сынуы, қазу, сотталғанның тексеруде болмауы және т.б.) анықтаған қызметкерлері бұл туралы дереу МБКК-ға және БӘЖБ (бақылаушылар жасақшасының бастығына) хабарлайды. </w:t>
      </w:r>
    </w:p>
    <w:bookmarkEnd w:id="339"/>
    <w:bookmarkStart w:name="z345" w:id="340"/>
    <w:p>
      <w:pPr>
        <w:spacing w:after="0"/>
        <w:ind w:left="0"/>
        <w:jc w:val="both"/>
      </w:pPr>
      <w:r>
        <w:rPr>
          <w:rFonts w:ascii="Times New Roman"/>
          <w:b w:val="false"/>
          <w:i w:val="false"/>
          <w:color w:val="000000"/>
          <w:sz w:val="28"/>
        </w:rPr>
        <w:t xml:space="preserve">
      128. МБКК қашу туралы белгі түскен кезде: </w:t>
      </w:r>
    </w:p>
    <w:bookmarkEnd w:id="340"/>
    <w:bookmarkStart w:name="z346" w:id="341"/>
    <w:p>
      <w:pPr>
        <w:spacing w:after="0"/>
        <w:ind w:left="0"/>
        <w:jc w:val="both"/>
      </w:pPr>
      <w:r>
        <w:rPr>
          <w:rFonts w:ascii="Times New Roman"/>
          <w:b w:val="false"/>
          <w:i w:val="false"/>
          <w:color w:val="000000"/>
          <w:sz w:val="28"/>
        </w:rPr>
        <w:t xml:space="preserve">
      1) дереу қарауыл бастығына хабарлайды және онымен бірлесіп, ізіне түсуді ұйымдастырады, содан кейін болған оқиға туралы мекеме бастығына (БӘЖБ - бөлініс командиріне, кезекші офицерге), аумақтық бөліністің және ҚАЖ комитетінің кезекшісіне баяндайды, мекеме бастығының режим және жедел жұмыс жөніндегі орынбасарын, мекеменің жедел және режим бөлімдерінің, бөлімшелерінің, топтарының бастықтарын ақпараттандырады. </w:t>
      </w:r>
    </w:p>
    <w:bookmarkEnd w:id="341"/>
    <w:bookmarkStart w:name="z347" w:id="342"/>
    <w:p>
      <w:pPr>
        <w:spacing w:after="0"/>
        <w:ind w:left="0"/>
        <w:jc w:val="both"/>
      </w:pPr>
      <w:r>
        <w:rPr>
          <w:rFonts w:ascii="Times New Roman"/>
          <w:b w:val="false"/>
          <w:i w:val="false"/>
          <w:color w:val="000000"/>
          <w:sz w:val="28"/>
        </w:rPr>
        <w:t xml:space="preserve">
      2) мекеме бастығының нұсқауы бойынша хабарлау сызбасына сәйкес дабыл бойынша басшы құрамды жинауды жариялайды; </w:t>
      </w:r>
    </w:p>
    <w:bookmarkEnd w:id="342"/>
    <w:bookmarkStart w:name="z348" w:id="343"/>
    <w:p>
      <w:pPr>
        <w:spacing w:after="0"/>
        <w:ind w:left="0"/>
        <w:jc w:val="both"/>
      </w:pPr>
      <w:r>
        <w:rPr>
          <w:rFonts w:ascii="Times New Roman"/>
          <w:b w:val="false"/>
          <w:i w:val="false"/>
          <w:color w:val="000000"/>
          <w:sz w:val="28"/>
        </w:rPr>
        <w:t xml:space="preserve">
      3) қызметкерлер немесе кезекші ауысым әскери қызметшілері қатарынан бекет қою арқылы қашу орнын және іздерін күзетуді қамтамасыз етеді; </w:t>
      </w:r>
    </w:p>
    <w:bookmarkEnd w:id="343"/>
    <w:bookmarkStart w:name="z349" w:id="344"/>
    <w:p>
      <w:pPr>
        <w:spacing w:after="0"/>
        <w:ind w:left="0"/>
        <w:jc w:val="both"/>
      </w:pPr>
      <w:r>
        <w:rPr>
          <w:rFonts w:ascii="Times New Roman"/>
          <w:b w:val="false"/>
          <w:i w:val="false"/>
          <w:color w:val="000000"/>
          <w:sz w:val="28"/>
        </w:rPr>
        <w:t xml:space="preserve">
      4) қашқан сотталғанның нақты кім екенін анықтау мақсатында сотталғандарды тегі бойынша тексеруді ұйымдастырады; </w:t>
      </w:r>
    </w:p>
    <w:bookmarkEnd w:id="344"/>
    <w:bookmarkStart w:name="z350" w:id="345"/>
    <w:p>
      <w:pPr>
        <w:spacing w:after="0"/>
        <w:ind w:left="0"/>
        <w:jc w:val="both"/>
      </w:pPr>
      <w:r>
        <w:rPr>
          <w:rFonts w:ascii="Times New Roman"/>
          <w:b w:val="false"/>
          <w:i w:val="false"/>
          <w:color w:val="000000"/>
          <w:sz w:val="28"/>
        </w:rPr>
        <w:t xml:space="preserve">
      5) көлік құралдарын дайындыққа келтіру туралы нұсқау береді; </w:t>
      </w:r>
    </w:p>
    <w:bookmarkEnd w:id="345"/>
    <w:bookmarkStart w:name="z351" w:id="346"/>
    <w:p>
      <w:pPr>
        <w:spacing w:after="0"/>
        <w:ind w:left="0"/>
        <w:jc w:val="both"/>
      </w:pPr>
      <w:r>
        <w:rPr>
          <w:rFonts w:ascii="Times New Roman"/>
          <w:b w:val="false"/>
          <w:i w:val="false"/>
          <w:color w:val="000000"/>
          <w:sz w:val="28"/>
        </w:rPr>
        <w:t xml:space="preserve">
      6) қашқан адамды ұстауға шаралар қабылдайды (оның қозғалысындағы баруы мүмкін бағыттарға тосқауыл қою үшін жедел топ жібереді); </w:t>
      </w:r>
    </w:p>
    <w:bookmarkEnd w:id="346"/>
    <w:bookmarkStart w:name="z352" w:id="347"/>
    <w:p>
      <w:pPr>
        <w:spacing w:after="0"/>
        <w:ind w:left="0"/>
        <w:jc w:val="both"/>
      </w:pPr>
      <w:r>
        <w:rPr>
          <w:rFonts w:ascii="Times New Roman"/>
          <w:b w:val="false"/>
          <w:i w:val="false"/>
          <w:color w:val="000000"/>
          <w:sz w:val="28"/>
        </w:rPr>
        <w:t xml:space="preserve">
      7) қашқан сотталғанның кім екенін анықтап, арнайы бөлім қызметкерлеріне оның жеке ісі бойынша айқындамалық деректерді дайындау туралы нұсқау береді, оның жұмыс және жататын орындарын мұқият тінтуді барлық жеке заттарын және хат жазысуларын алуды (маман кинологтарға беру үшін), сондай-ақ жоқ сотталғанды білетін адамдарды анықтауды, жауап алуды ұйымдастырады; </w:t>
      </w:r>
    </w:p>
    <w:bookmarkEnd w:id="347"/>
    <w:bookmarkStart w:name="z353" w:id="348"/>
    <w:p>
      <w:pPr>
        <w:spacing w:after="0"/>
        <w:ind w:left="0"/>
        <w:jc w:val="both"/>
      </w:pPr>
      <w:r>
        <w:rPr>
          <w:rFonts w:ascii="Times New Roman"/>
          <w:b w:val="false"/>
          <w:i w:val="false"/>
          <w:color w:val="000000"/>
          <w:sz w:val="28"/>
        </w:rPr>
        <w:t xml:space="preserve">
      8) қашқан сотталған соңғы рет қашан және кіммен кездескенін, кімнен сәлемдеме, бандероль алғанын және оның байланыстарын анықтайды, күзет желісінен өткен із болмағанда тығылып қалуы мүмкін орындарды, жер асты құрылыстары мен құбырларды мұқият тексереді, біруақытта қашан, қайда және қандай көлік құралдары мекеме аумағынан шыққанын анықтайды, сотталғанмен бірге жұмыс істеген адамдардан жауап алады, мекеме бастығы, оның орынбасарлары келген соң қабылданған шаралар туралы баяндайды және олардың нұсқауы бойынша әрекет етеді. </w:t>
      </w:r>
    </w:p>
    <w:bookmarkEnd w:id="348"/>
    <w:bookmarkStart w:name="z354" w:id="349"/>
    <w:p>
      <w:pPr>
        <w:spacing w:after="0"/>
        <w:ind w:left="0"/>
        <w:jc w:val="both"/>
      </w:pPr>
      <w:r>
        <w:rPr>
          <w:rFonts w:ascii="Times New Roman"/>
          <w:b w:val="false"/>
          <w:i w:val="false"/>
          <w:color w:val="000000"/>
          <w:sz w:val="28"/>
        </w:rPr>
        <w:t xml:space="preserve">
      129. Мекеме бастығы бөлім командирімен бірлесіп, төтенше жағдайлар кезінде әрекет ету жоспарына және осы Қағиданың талаптарына сәйкес қашқан сотталғандарды іздестіруді ұйымдастырады. </w:t>
      </w:r>
    </w:p>
    <w:bookmarkEnd w:id="349"/>
    <w:bookmarkStart w:name="z355" w:id="350"/>
    <w:p>
      <w:pPr>
        <w:spacing w:after="0"/>
        <w:ind w:left="0"/>
        <w:jc w:val="left"/>
      </w:pPr>
      <w:r>
        <w:rPr>
          <w:rFonts w:ascii="Times New Roman"/>
          <w:b/>
          <w:i w:val="false"/>
          <w:color w:val="000000"/>
        </w:rPr>
        <w:t xml:space="preserve"> 5-параграф. Сотталғандардан есірткі заттары табылған кезде</w:t>
      </w:r>
      <w:r>
        <w:br/>
      </w:r>
      <w:r>
        <w:rPr>
          <w:rFonts w:ascii="Times New Roman"/>
          <w:b/>
          <w:i w:val="false"/>
          <w:color w:val="000000"/>
        </w:rPr>
        <w:t>лауазымды адамдардың бақылауды және қадағалауды жүзеге асыру</w:t>
      </w:r>
      <w:r>
        <w:br/>
      </w:r>
      <w:r>
        <w:rPr>
          <w:rFonts w:ascii="Times New Roman"/>
          <w:b/>
          <w:i w:val="false"/>
          <w:color w:val="000000"/>
        </w:rPr>
        <w:t>бойынша іс-әрекеті</w:t>
      </w:r>
    </w:p>
    <w:bookmarkEnd w:id="350"/>
    <w:bookmarkStart w:name="z356" w:id="351"/>
    <w:p>
      <w:pPr>
        <w:spacing w:after="0"/>
        <w:ind w:left="0"/>
        <w:jc w:val="both"/>
      </w:pPr>
      <w:r>
        <w:rPr>
          <w:rFonts w:ascii="Times New Roman"/>
          <w:b w:val="false"/>
          <w:i w:val="false"/>
          <w:color w:val="000000"/>
          <w:sz w:val="28"/>
        </w:rPr>
        <w:t xml:space="preserve">
      130. Сотталғаннан сыртқы түрі (өсімдік немесе жасанды жолмен) есірткі затына ұқсайтын зат табылған не сотталғандардың бірінде осындай зат бар екені туралы ақпарат алған жағдайда ҚАЖ қызметкерлері Қазақстан Республикасы </w:t>
      </w:r>
      <w:r>
        <w:rPr>
          <w:rFonts w:ascii="Times New Roman"/>
          <w:b w:val="false"/>
          <w:i w:val="false"/>
          <w:color w:val="000000"/>
          <w:sz w:val="28"/>
        </w:rPr>
        <w:t>Қылмыстық іс жүргізу кодексінің</w:t>
      </w:r>
      <w:r>
        <w:rPr>
          <w:rFonts w:ascii="Times New Roman"/>
          <w:b w:val="false"/>
          <w:i w:val="false"/>
          <w:color w:val="000000"/>
          <w:sz w:val="28"/>
        </w:rPr>
        <w:t xml:space="preserve"> (бұдан әрі – ҚІЖК) нормаларын сақтап, тергеуге дейінгі тексерістің алғашқы материалын толық жинау үшін аумақтық ІІО-ға және аумақтық есірткі бизнесіне қарсы күрес жөніндегі арнайы бөлініске дереу хабарлайды.</w:t>
      </w:r>
    </w:p>
    <w:bookmarkEnd w:id="351"/>
    <w:p>
      <w:pPr>
        <w:spacing w:after="0"/>
        <w:ind w:left="0"/>
        <w:jc w:val="both"/>
      </w:pPr>
      <w:r>
        <w:rPr>
          <w:rFonts w:ascii="Times New Roman"/>
          <w:b w:val="false"/>
          <w:i w:val="false"/>
          <w:color w:val="000000"/>
          <w:sz w:val="28"/>
        </w:rPr>
        <w:t xml:space="preserve">
      ҚІЖК нормаларына сәйкес есірткі құралдарын алу іс-әрекеттерге бейнетіркеу жүргізе отырып, есірткі құралдары алынатын адаммен бір жынысты екі куәгердің қатысуымен жүргізуі тиіс, ол туралы тірі адамды тексеру хаттамасында тиісті белгі жасалады. </w:t>
      </w:r>
    </w:p>
    <w:p>
      <w:pPr>
        <w:spacing w:after="0"/>
        <w:ind w:left="0"/>
        <w:jc w:val="both"/>
      </w:pPr>
      <w:r>
        <w:rPr>
          <w:rFonts w:ascii="Times New Roman"/>
          <w:b w:val="false"/>
          <w:i w:val="false"/>
          <w:color w:val="000000"/>
          <w:sz w:val="28"/>
        </w:rPr>
        <w:t xml:space="preserve">
      Сотталғаннан сыртқы түрі (өсімдік немесе жасанды жолмен) есірткі затына ұқсайтын зат табылған не сотталғандардың бірінде осындай зат бар екені туралы ақпарат алған кезде МБКК кезекші ауысым адамдармен бірлесіп оны кезекші бөлімге алып келуді қамтамасыз етеді. Бұл ретте МБКК сотталғанды не өзге ұсталған адамды, одан затты тапқан сәттен бастап кезекші бөлімге алып келу және сотталғанды аумақтық ІІО-ның ЖТТ-ға беруге дейін үздіксіз бейнетіркеуді қамтамасыз етеді. </w:t>
      </w:r>
    </w:p>
    <w:p>
      <w:pPr>
        <w:spacing w:after="0"/>
        <w:ind w:left="0"/>
        <w:jc w:val="both"/>
      </w:pPr>
      <w:r>
        <w:rPr>
          <w:rFonts w:ascii="Times New Roman"/>
          <w:b w:val="false"/>
          <w:i w:val="false"/>
          <w:color w:val="000000"/>
          <w:sz w:val="28"/>
        </w:rPr>
        <w:t>
      Оқиға орнына ЖТТ уақтылы келмеген жағдайда, сондай-ақ кейінге қалдыруға болмайтын жағдайларда ҚАЖ мекемесінің жедел қызметкері жедел-іздестіру қызмет шеңберінде міндетті түрде куәгерлердің қатысуымен есірткі құралдарын тәркілеу фактісін құжаттандыру жұмыстарын жүргізеді.</w:t>
      </w:r>
    </w:p>
    <w:p>
      <w:pPr>
        <w:spacing w:after="0"/>
        <w:ind w:left="0"/>
        <w:jc w:val="both"/>
      </w:pPr>
      <w:r>
        <w:rPr>
          <w:rFonts w:ascii="Times New Roman"/>
          <w:b w:val="false"/>
          <w:i w:val="false"/>
          <w:color w:val="000000"/>
          <w:sz w:val="28"/>
        </w:rPr>
        <w:t>
      Куәгерлерді тарту мүмкін болмаған жағдайда ҚАЖ-дың жедел не режим қызметтерінің қызметкерлері, ал олар болмаған кезде МБКК аумақтық ІІО-ның ЖТТ келгенге дейін есірткі құралдарын табу фактісін тоқтаусыз бейнетаспаға түсіруді жүргізу қажет.</w:t>
      </w:r>
    </w:p>
    <w:p>
      <w:pPr>
        <w:spacing w:after="0"/>
        <w:ind w:left="0"/>
        <w:jc w:val="both"/>
      </w:pPr>
      <w:r>
        <w:rPr>
          <w:rFonts w:ascii="Times New Roman"/>
          <w:b w:val="false"/>
          <w:i w:val="false"/>
          <w:color w:val="000000"/>
          <w:sz w:val="28"/>
        </w:rPr>
        <w:t>
      ҚАЖ мекемелерінің аумағына жасырын алып өтуге не лақтыруға әрекет еткен адамдарды ұстаған кезде ҚАЖ мекемелерінің қызметкерлері ЖТТ келгенге дейін аумақтық есірткі бизнесіне қарсы күрес жөніндегі аумақтық бөліністің басшысына хабарлап, оларды ұстайды.</w:t>
      </w:r>
    </w:p>
    <w:p>
      <w:pPr>
        <w:spacing w:after="0"/>
        <w:ind w:left="0"/>
        <w:jc w:val="both"/>
      </w:pPr>
      <w:r>
        <w:rPr>
          <w:rFonts w:ascii="Times New Roman"/>
          <w:b w:val="false"/>
          <w:i w:val="false"/>
          <w:color w:val="000000"/>
          <w:sz w:val="28"/>
        </w:rPr>
        <w:t>
      Адамның (сотталғанның, өзге адамның) тарапынан есірткі құралдарынан құтылуға (лақтырып тастауға) әрекет еткен кезде ҚАЖ мекемесінің қызметкерлері мынадай іс-әрекеттерді жүргізеді:</w:t>
      </w:r>
    </w:p>
    <w:p>
      <w:pPr>
        <w:spacing w:after="0"/>
        <w:ind w:left="0"/>
        <w:jc w:val="both"/>
      </w:pPr>
      <w:r>
        <w:rPr>
          <w:rFonts w:ascii="Times New Roman"/>
          <w:b w:val="false"/>
          <w:i w:val="false"/>
          <w:color w:val="000000"/>
          <w:sz w:val="28"/>
        </w:rPr>
        <w:t xml:space="preserve">
      - жедел және режим қызметтерінің қызметкерлері куәгерлердің қатысуымен (олар болмаған кезде – тоқтаусыз бейнетіркеуге түсіріп) осы фактіні баянаттар мен түсініктемелерде көрсетіп, оны тіркеуі қажет; </w:t>
      </w:r>
    </w:p>
    <w:p>
      <w:pPr>
        <w:spacing w:after="0"/>
        <w:ind w:left="0"/>
        <w:jc w:val="both"/>
      </w:pPr>
      <w:r>
        <w:rPr>
          <w:rFonts w:ascii="Times New Roman"/>
          <w:b w:val="false"/>
          <w:i w:val="false"/>
          <w:color w:val="000000"/>
          <w:sz w:val="28"/>
        </w:rPr>
        <w:t xml:space="preserve">
      - есірткі заттарын анықтау фактісі бойынша оқиға орнын тексеру хаттамасы жасалады, оған тәркілеуді жүргізген лауазымды адам және куәгерлер (олар жоқ болған жағдайда бейне материалдар қоса тіркеледі) қол қояды; </w:t>
      </w:r>
    </w:p>
    <w:p>
      <w:pPr>
        <w:spacing w:after="0"/>
        <w:ind w:left="0"/>
        <w:jc w:val="both"/>
      </w:pPr>
      <w:r>
        <w:rPr>
          <w:rFonts w:ascii="Times New Roman"/>
          <w:b w:val="false"/>
          <w:i w:val="false"/>
          <w:color w:val="000000"/>
          <w:sz w:val="28"/>
        </w:rPr>
        <w:t xml:space="preserve">
      - табылған зат пакетке салынады, оны анықтауға және тәркілеуге қатысқан адамдардың қатысуымен органның (ҚАЖ мекемесінің) мөрімен мөрлейді, олар мөрге қол қояды және осы факті бойынша жазбаша түрде түсініктеме береді; </w:t>
      </w:r>
    </w:p>
    <w:p>
      <w:pPr>
        <w:spacing w:after="0"/>
        <w:ind w:left="0"/>
        <w:jc w:val="both"/>
      </w:pPr>
      <w:r>
        <w:rPr>
          <w:rFonts w:ascii="Times New Roman"/>
          <w:b w:val="false"/>
          <w:i w:val="false"/>
          <w:color w:val="000000"/>
          <w:sz w:val="28"/>
        </w:rPr>
        <w:t xml:space="preserve">
      - МБКК және ҚАЖ мекемесінің кезекші бөліміне сотталғанды ұстау және алып келу кезінде қатысқан өзге де лауазымды адамдар түсініктеме береді; </w:t>
      </w:r>
    </w:p>
    <w:p>
      <w:pPr>
        <w:spacing w:after="0"/>
        <w:ind w:left="0"/>
        <w:jc w:val="both"/>
      </w:pPr>
      <w:r>
        <w:rPr>
          <w:rFonts w:ascii="Times New Roman"/>
          <w:b w:val="false"/>
          <w:i w:val="false"/>
          <w:color w:val="000000"/>
          <w:sz w:val="28"/>
        </w:rPr>
        <w:t xml:space="preserve">
      - Анықталған және тәркіленген зат, сондай-ақ жиналған материалдар аумақтық ІІО ЖТТ-ға беріледі. </w:t>
      </w:r>
    </w:p>
    <w:p>
      <w:pPr>
        <w:spacing w:after="0"/>
        <w:ind w:left="0"/>
        <w:jc w:val="both"/>
      </w:pPr>
      <w:r>
        <w:rPr>
          <w:rFonts w:ascii="Times New Roman"/>
          <w:b w:val="false"/>
          <w:i w:val="false"/>
          <w:color w:val="000000"/>
          <w:sz w:val="28"/>
        </w:rPr>
        <w:t xml:space="preserve">
      Мекеменің негізгі қоршауынан лақтыру арқылы арнайы контингент үшін есірткі құралдарын жеткізуді жүзеге асыруға талпынған азаматтық тұлғаларға қатысты да ұстаудың, тексеру жүргізудің, ресімдеудің және ұсталғанды ЖТТ-ға берудің, сондай-ақ мекеменің аумағында немесе оның жанында табылған және тәркіленген иесіз (иесі анықталмаған) есірткі құралдарына қатысты осыған ұқсас тәртібі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130-тармақтың орыс тіліндегі мәтініне өзгеріс енгізіледі - ҚР Ішкі істер министрінің м.а. 30.07.2015 </w:t>
      </w:r>
      <w:r>
        <w:rPr>
          <w:rFonts w:ascii="Times New Roman"/>
          <w:b w:val="false"/>
          <w:i w:val="false"/>
          <w:color w:val="ff0000"/>
          <w:sz w:val="28"/>
        </w:rPr>
        <w:t>№ 642</w:t>
      </w:r>
      <w:r>
        <w:rPr>
          <w:rFonts w:ascii="Times New Roman"/>
          <w:b w:val="false"/>
          <w:i w:val="false"/>
          <w:color w:val="ff0000"/>
          <w:sz w:val="28"/>
        </w:rPr>
        <w:t xml:space="preserve"> (алғаш ресми жарияланғаннан кейiн күнтiзбелiк он күн өткен соң қолданысқа енгiзiледi) бұйрығымен.</w:t>
      </w:r>
      <w:r>
        <w:br/>
      </w:r>
      <w:r>
        <w:rPr>
          <w:rFonts w:ascii="Times New Roman"/>
          <w:b w:val="false"/>
          <w:i w:val="false"/>
          <w:color w:val="000000"/>
          <w:sz w:val="28"/>
        </w:rPr>
        <w:t>
</w:t>
      </w:r>
    </w:p>
    <w:bookmarkStart w:name="z357" w:id="352"/>
    <w:p>
      <w:pPr>
        <w:spacing w:after="0"/>
        <w:ind w:left="0"/>
        <w:jc w:val="left"/>
      </w:pPr>
      <w:r>
        <w:rPr>
          <w:rFonts w:ascii="Times New Roman"/>
          <w:b/>
          <w:i w:val="false"/>
          <w:color w:val="000000"/>
        </w:rPr>
        <w:t xml:space="preserve">  6-параграф. Өрт немесе табиғат апаты кезінде лауазымды</w:t>
      </w:r>
      <w:r>
        <w:br/>
      </w:r>
      <w:r>
        <w:rPr>
          <w:rFonts w:ascii="Times New Roman"/>
          <w:b/>
          <w:i w:val="false"/>
          <w:color w:val="000000"/>
        </w:rPr>
        <w:t>адамдардың бақылауды және қадағалауды жүзеге асыру бойынша</w:t>
      </w:r>
      <w:r>
        <w:br/>
      </w:r>
      <w:r>
        <w:rPr>
          <w:rFonts w:ascii="Times New Roman"/>
          <w:b/>
          <w:i w:val="false"/>
          <w:color w:val="000000"/>
        </w:rPr>
        <w:t>іс-әрекеті</w:t>
      </w:r>
    </w:p>
    <w:bookmarkEnd w:id="352"/>
    <w:bookmarkStart w:name="z358" w:id="353"/>
    <w:p>
      <w:pPr>
        <w:spacing w:after="0"/>
        <w:ind w:left="0"/>
        <w:jc w:val="both"/>
      </w:pPr>
      <w:r>
        <w:rPr>
          <w:rFonts w:ascii="Times New Roman"/>
          <w:b w:val="false"/>
          <w:i w:val="false"/>
          <w:color w:val="000000"/>
          <w:sz w:val="28"/>
        </w:rPr>
        <w:t xml:space="preserve">
      131. Тұрғын аймақта немесе өндірістік объектіде өрт туындаған кезде мекеме қызметкерлері, БӘЖ (бақылаушылар жасақшасы) МБКК-ға, ведомстволық өрт сөндіру қызметі бөлінісіне өрт туралы дереу хабарлайды және қолда бар күштермен және құралдармен оны сөндіруге шаралар қабылдайды. Олар біруақытта қашу немесе басқа да қылмыстар жасау мүмкіндігін болдырмау үшін сотталғандарға бақылау жасайды, сондай-ақ олардың қауіпсіздігін қамтамасыз етуге шаралар қабылдайды. </w:t>
      </w:r>
    </w:p>
    <w:bookmarkEnd w:id="353"/>
    <w:bookmarkStart w:name="z359" w:id="354"/>
    <w:p>
      <w:pPr>
        <w:spacing w:after="0"/>
        <w:ind w:left="0"/>
        <w:jc w:val="both"/>
      </w:pPr>
      <w:r>
        <w:rPr>
          <w:rFonts w:ascii="Times New Roman"/>
          <w:b w:val="false"/>
          <w:i w:val="false"/>
          <w:color w:val="000000"/>
          <w:sz w:val="28"/>
        </w:rPr>
        <w:t xml:space="preserve">
      132. Өрт туралы хабарлама алған соң, МБКК: </w:t>
      </w:r>
    </w:p>
    <w:bookmarkEnd w:id="354"/>
    <w:bookmarkStart w:name="z360" w:id="355"/>
    <w:p>
      <w:pPr>
        <w:spacing w:after="0"/>
        <w:ind w:left="0"/>
        <w:jc w:val="both"/>
      </w:pPr>
      <w:r>
        <w:rPr>
          <w:rFonts w:ascii="Times New Roman"/>
          <w:b w:val="false"/>
          <w:i w:val="false"/>
          <w:color w:val="000000"/>
          <w:sz w:val="28"/>
        </w:rPr>
        <w:t xml:space="preserve">
      1) мемлекеттік өртке қарсы қызметтің аумақтық бөліністерін шақырады, объектіні күзету жөніндегі қарауыл бастығын ақпараттандырады, қажет болған жағдайда қосымша күш шақырады; </w:t>
      </w:r>
    </w:p>
    <w:bookmarkEnd w:id="355"/>
    <w:bookmarkStart w:name="z361" w:id="356"/>
    <w:p>
      <w:pPr>
        <w:spacing w:after="0"/>
        <w:ind w:left="0"/>
        <w:jc w:val="both"/>
      </w:pPr>
      <w:r>
        <w:rPr>
          <w:rFonts w:ascii="Times New Roman"/>
          <w:b w:val="false"/>
          <w:i w:val="false"/>
          <w:color w:val="000000"/>
          <w:sz w:val="28"/>
        </w:rPr>
        <w:t xml:space="preserve">
      2) мекеме бастығына (БӘЖБ – бөлініс командиріне немесе кезекші офицерге) болған оқиға туралы баяндайды және қарауыл бастығын ақпараттандырады; </w:t>
      </w:r>
    </w:p>
    <w:bookmarkEnd w:id="356"/>
    <w:bookmarkStart w:name="z362" w:id="357"/>
    <w:p>
      <w:pPr>
        <w:spacing w:after="0"/>
        <w:ind w:left="0"/>
        <w:jc w:val="both"/>
      </w:pPr>
      <w:r>
        <w:rPr>
          <w:rFonts w:ascii="Times New Roman"/>
          <w:b w:val="false"/>
          <w:i w:val="false"/>
          <w:color w:val="000000"/>
          <w:sz w:val="28"/>
        </w:rPr>
        <w:t xml:space="preserve">
      3) мекеменің жеке құрамын хабарлау сызбасына сәйкес дабыл бойынша жинауды жариялайды; </w:t>
      </w:r>
    </w:p>
    <w:bookmarkEnd w:id="357"/>
    <w:bookmarkStart w:name="z363" w:id="358"/>
    <w:p>
      <w:pPr>
        <w:spacing w:after="0"/>
        <w:ind w:left="0"/>
        <w:jc w:val="both"/>
      </w:pPr>
      <w:r>
        <w:rPr>
          <w:rFonts w:ascii="Times New Roman"/>
          <w:b w:val="false"/>
          <w:i w:val="false"/>
          <w:color w:val="000000"/>
          <w:sz w:val="28"/>
        </w:rPr>
        <w:t xml:space="preserve">
      4) мекеменің жеке құрамы мен сотталғандарды тарта отырып, өрт сөндіру жоспарына сәйкес өрт сөндіруді ұйымдастырады, біруақытта сыртқы күзетті нығайту (күшейту) бойынша шаралар қабылдайды; </w:t>
      </w:r>
    </w:p>
    <w:bookmarkEnd w:id="358"/>
    <w:bookmarkStart w:name="z364" w:id="359"/>
    <w:p>
      <w:pPr>
        <w:spacing w:after="0"/>
        <w:ind w:left="0"/>
        <w:jc w:val="both"/>
      </w:pPr>
      <w:r>
        <w:rPr>
          <w:rFonts w:ascii="Times New Roman"/>
          <w:b w:val="false"/>
          <w:i w:val="false"/>
          <w:color w:val="000000"/>
          <w:sz w:val="28"/>
        </w:rPr>
        <w:t xml:space="preserve">
      5) адамдардың өміріне қауіп төнген жағдайда оларды барлық қолда бар күштер мен құралдарды пайдалана отырып, дереу көшіруді қамтамасыз етеді; </w:t>
      </w:r>
    </w:p>
    <w:bookmarkEnd w:id="359"/>
    <w:bookmarkStart w:name="z365" w:id="360"/>
    <w:p>
      <w:pPr>
        <w:spacing w:after="0"/>
        <w:ind w:left="0"/>
        <w:jc w:val="both"/>
      </w:pPr>
      <w:r>
        <w:rPr>
          <w:rFonts w:ascii="Times New Roman"/>
          <w:b w:val="false"/>
          <w:i w:val="false"/>
          <w:color w:val="000000"/>
          <w:sz w:val="28"/>
        </w:rPr>
        <w:t xml:space="preserve">
      6) жағдайды анықтау және шешім қабылдау мақсатында өрт шыққан аудандағы адамдар бар орынды, оларды құтқару жолдарын, өрттің орны мен көлемін, жанып жатқан материалдарды, өрттің таралу жолдарын, жарылу, улану, құрылыстардың құлау қаупінің, өрт орнында тез балқитын және жанатын сұйықтықтың, сондай-ақ жоғарғы кернеуде жұмыс істеп тұрған электр құрылғылары мен электр желісінің бар-жоғы, мүлік пен материалдарды шығару, оларды оттан, түтіннен және судан қорғау қажеттілігін нақтылайды; </w:t>
      </w:r>
    </w:p>
    <w:bookmarkEnd w:id="360"/>
    <w:bookmarkStart w:name="z366" w:id="361"/>
    <w:p>
      <w:pPr>
        <w:spacing w:after="0"/>
        <w:ind w:left="0"/>
        <w:jc w:val="both"/>
      </w:pPr>
      <w:r>
        <w:rPr>
          <w:rFonts w:ascii="Times New Roman"/>
          <w:b w:val="false"/>
          <w:i w:val="false"/>
          <w:color w:val="000000"/>
          <w:sz w:val="28"/>
        </w:rPr>
        <w:t xml:space="preserve">
      7) қажет болған жағдайда электр қуатын сөндіру (күзетілетін объекті периметрінің жарықтандыруынан басқа), тасымалдау құралдарын, өндірістік жабдықтарды тоқтату, шикізатты, газды және басқа да өртке қауіпті құбырларды жабу, желдету жүйесін тоқтату, түтінді жоғалту жүйесін іске қосу және өрттің таралуын болдырмауға ықпал ететін басқа да іс-шараларды жүзеге асыруды қамтамасыз етеді, газапаттық, медициналық және басқа да қызметтерді шақырады; </w:t>
      </w:r>
    </w:p>
    <w:bookmarkEnd w:id="361"/>
    <w:bookmarkStart w:name="z367" w:id="362"/>
    <w:p>
      <w:pPr>
        <w:spacing w:after="0"/>
        <w:ind w:left="0"/>
        <w:jc w:val="both"/>
      </w:pPr>
      <w:r>
        <w:rPr>
          <w:rFonts w:ascii="Times New Roman"/>
          <w:b w:val="false"/>
          <w:i w:val="false"/>
          <w:color w:val="000000"/>
          <w:sz w:val="28"/>
        </w:rPr>
        <w:t xml:space="preserve">
      8) сотталғандардың мінез-құлқын бақылау мен қадағалауды күшейтуді қамтамасыз етеді, қажет болған жағдайда дүкеннің, ас блогының жанына және басқа да материалдық бағалы заттарды, оның ішінде өрт ошағынан шығарылған сақталатын орындарға бекеттер қойылады, сотталғандардың белсенді мүшелерін көмекке тартады; </w:t>
      </w:r>
    </w:p>
    <w:bookmarkEnd w:id="362"/>
    <w:bookmarkStart w:name="z368" w:id="363"/>
    <w:p>
      <w:pPr>
        <w:spacing w:after="0"/>
        <w:ind w:left="0"/>
        <w:jc w:val="both"/>
      </w:pPr>
      <w:r>
        <w:rPr>
          <w:rFonts w:ascii="Times New Roman"/>
          <w:b w:val="false"/>
          <w:i w:val="false"/>
          <w:color w:val="000000"/>
          <w:sz w:val="28"/>
        </w:rPr>
        <w:t xml:space="preserve">
      9) күзетілетін объектіге өрт сөндіретін автотехникалардың бөгетсіз кіруін ұйымдастырады және өрт сөндіру бөліністерін тосып алып, ілесіп жүруге келу жолдары мен су көзі орналасқан жерлерді жақсы білетін лауазымды адамды бөледі; </w:t>
      </w:r>
    </w:p>
    <w:bookmarkEnd w:id="363"/>
    <w:bookmarkStart w:name="z369" w:id="364"/>
    <w:p>
      <w:pPr>
        <w:spacing w:after="0"/>
        <w:ind w:left="0"/>
        <w:jc w:val="both"/>
      </w:pPr>
      <w:r>
        <w:rPr>
          <w:rFonts w:ascii="Times New Roman"/>
          <w:b w:val="false"/>
          <w:i w:val="false"/>
          <w:color w:val="000000"/>
          <w:sz w:val="28"/>
        </w:rPr>
        <w:t xml:space="preserve">
      10) өрт сөндіру күзеті бөлінісі келісімен аға бастықты өрт ошағы туралы, оны тоқтату үшін қабылданған шаралар туралы, сондай-ақ үй-жайда адамдардың бар-жоғы туралы ақпараттандырады, келген бөліністерге көмек көрсетуді ұйымдастырады; </w:t>
      </w:r>
    </w:p>
    <w:bookmarkEnd w:id="364"/>
    <w:bookmarkStart w:name="z370" w:id="365"/>
    <w:p>
      <w:pPr>
        <w:spacing w:after="0"/>
        <w:ind w:left="0"/>
        <w:jc w:val="both"/>
      </w:pPr>
      <w:r>
        <w:rPr>
          <w:rFonts w:ascii="Times New Roman"/>
          <w:b w:val="false"/>
          <w:i w:val="false"/>
          <w:color w:val="000000"/>
          <w:sz w:val="28"/>
        </w:rPr>
        <w:t xml:space="preserve">
      11) өртті өшіргеннен кейін оның салдарын жоюға және күн тәртібіне сәйкес іс-шаралар өткізуге шаралар қабылдайды. </w:t>
      </w:r>
    </w:p>
    <w:bookmarkEnd w:id="365"/>
    <w:bookmarkStart w:name="z371" w:id="366"/>
    <w:p>
      <w:pPr>
        <w:spacing w:after="0"/>
        <w:ind w:left="0"/>
        <w:jc w:val="both"/>
      </w:pPr>
      <w:r>
        <w:rPr>
          <w:rFonts w:ascii="Times New Roman"/>
          <w:b w:val="false"/>
          <w:i w:val="false"/>
          <w:color w:val="000000"/>
          <w:sz w:val="28"/>
        </w:rPr>
        <w:t xml:space="preserve">
      133. Табиғи сипаттағы табиғат апаты кезінде мекеме қызметкерлері сотталғандардың, әсіресе қашуға бейім адамдардың мінез-құлқын бақылауды күшейтеді. Тәртіпті сақтау және мүліктерді сақтап қалу үшін сотталғандардың белсенді мүшелері тартылады. Мекеме әкімшілігінің өкілдері мен кезекші ауысым МБКК-ның, мекеме бастығы мен оның орынбасарларының нұсқауларына сәйкес сотталғандардың мінез-құлқына қадағалауды жүзеге асырады. </w:t>
      </w:r>
    </w:p>
    <w:bookmarkEnd w:id="366"/>
    <w:bookmarkStart w:name="z372" w:id="367"/>
    <w:p>
      <w:pPr>
        <w:spacing w:after="0"/>
        <w:ind w:left="0"/>
        <w:jc w:val="both"/>
      </w:pPr>
      <w:r>
        <w:rPr>
          <w:rFonts w:ascii="Times New Roman"/>
          <w:b w:val="false"/>
          <w:i w:val="false"/>
          <w:color w:val="000000"/>
          <w:sz w:val="28"/>
        </w:rPr>
        <w:t xml:space="preserve">
      134. Табиғат апаты болуы ықтимал аудандарда орналасқан мекемелерде алдын ала тиісті, оның ішінде сотталғандарды бақылауды және қадағалауды күшейту жөніндегі іс-шаралар анықталады. Сотталғандарды шығаратын қауіпсіз орындар белгіленеді. </w:t>
      </w:r>
    </w:p>
    <w:bookmarkEnd w:id="367"/>
    <w:bookmarkStart w:name="z373" w:id="368"/>
    <w:p>
      <w:pPr>
        <w:spacing w:after="0"/>
        <w:ind w:left="0"/>
        <w:jc w:val="left"/>
      </w:pPr>
      <w:r>
        <w:rPr>
          <w:rFonts w:ascii="Times New Roman"/>
          <w:b/>
          <w:i w:val="false"/>
          <w:color w:val="000000"/>
        </w:rPr>
        <w:t xml:space="preserve"> 7-параграф. Сотталғандар уланған кезде лауазымды</w:t>
      </w:r>
      <w:r>
        <w:br/>
      </w:r>
      <w:r>
        <w:rPr>
          <w:rFonts w:ascii="Times New Roman"/>
          <w:b/>
          <w:i w:val="false"/>
          <w:color w:val="000000"/>
        </w:rPr>
        <w:t>адамдардың бақылауды және қадағалауды жүзеге асыру</w:t>
      </w:r>
      <w:r>
        <w:br/>
      </w:r>
      <w:r>
        <w:rPr>
          <w:rFonts w:ascii="Times New Roman"/>
          <w:b/>
          <w:i w:val="false"/>
          <w:color w:val="000000"/>
        </w:rPr>
        <w:t>бойынша іс-әрекеті</w:t>
      </w:r>
    </w:p>
    <w:bookmarkEnd w:id="368"/>
    <w:bookmarkStart w:name="z374" w:id="369"/>
    <w:p>
      <w:pPr>
        <w:spacing w:after="0"/>
        <w:ind w:left="0"/>
        <w:jc w:val="both"/>
      </w:pPr>
      <w:r>
        <w:rPr>
          <w:rFonts w:ascii="Times New Roman"/>
          <w:b w:val="false"/>
          <w:i w:val="false"/>
          <w:color w:val="000000"/>
          <w:sz w:val="28"/>
        </w:rPr>
        <w:t xml:space="preserve">
      135. Сотталғандардың уланғаны туралы ақпарат алған кезде МБКК: </w:t>
      </w:r>
    </w:p>
    <w:bookmarkEnd w:id="369"/>
    <w:bookmarkStart w:name="z375" w:id="370"/>
    <w:p>
      <w:pPr>
        <w:spacing w:after="0"/>
        <w:ind w:left="0"/>
        <w:jc w:val="both"/>
      </w:pPr>
      <w:r>
        <w:rPr>
          <w:rFonts w:ascii="Times New Roman"/>
          <w:b w:val="false"/>
          <w:i w:val="false"/>
          <w:color w:val="000000"/>
          <w:sz w:val="28"/>
        </w:rPr>
        <w:t>
      1) болған оқиға туралы мекеме бастығына (БӘЖБ – бөлініс командиріне), оның орынбасарына баяндайды, қарауыл бастығын ақпараттандырады;</w:t>
      </w:r>
    </w:p>
    <w:bookmarkEnd w:id="370"/>
    <w:bookmarkStart w:name="z376" w:id="371"/>
    <w:p>
      <w:pPr>
        <w:spacing w:after="0"/>
        <w:ind w:left="0"/>
        <w:jc w:val="both"/>
      </w:pPr>
      <w:r>
        <w:rPr>
          <w:rFonts w:ascii="Times New Roman"/>
          <w:b w:val="false"/>
          <w:i w:val="false"/>
          <w:color w:val="000000"/>
          <w:sz w:val="28"/>
        </w:rPr>
        <w:t xml:space="preserve">
      2) дабыл бойынша медициналық және жедел қызметкерлерді шақырады және өзінің көмекшісімен бірге оқиға орнына келеді; </w:t>
      </w:r>
    </w:p>
    <w:bookmarkEnd w:id="371"/>
    <w:bookmarkStart w:name="z377" w:id="372"/>
    <w:p>
      <w:pPr>
        <w:spacing w:after="0"/>
        <w:ind w:left="0"/>
        <w:jc w:val="both"/>
      </w:pPr>
      <w:r>
        <w:rPr>
          <w:rFonts w:ascii="Times New Roman"/>
          <w:b w:val="false"/>
          <w:i w:val="false"/>
          <w:color w:val="000000"/>
          <w:sz w:val="28"/>
        </w:rPr>
        <w:t xml:space="preserve">
      3) алдын ала деректер бойынша улануға себеп болған азық-түлікті немесе өзге де заттарды алып қоюды, оқиға орнын күзетуді қамтамасыз етеді, егер улану асханада болса ас қабылдауды тоқтатады, үй-жайдан барлық сотталғандарды шығарады, ас қабылдаған адамдардың саны мен тегін нақтылайды; </w:t>
      </w:r>
    </w:p>
    <w:bookmarkEnd w:id="372"/>
    <w:bookmarkStart w:name="z378" w:id="373"/>
    <w:p>
      <w:pPr>
        <w:spacing w:after="0"/>
        <w:ind w:left="0"/>
        <w:jc w:val="both"/>
      </w:pPr>
      <w:r>
        <w:rPr>
          <w:rFonts w:ascii="Times New Roman"/>
          <w:b w:val="false"/>
          <w:i w:val="false"/>
          <w:color w:val="000000"/>
          <w:sz w:val="28"/>
        </w:rPr>
        <w:t>
      4) зардап шеккендерді медициналық бөлімге жеткізуді ұйымдастырады;</w:t>
      </w:r>
    </w:p>
    <w:bookmarkEnd w:id="373"/>
    <w:bookmarkStart w:name="z379" w:id="374"/>
    <w:p>
      <w:pPr>
        <w:spacing w:after="0"/>
        <w:ind w:left="0"/>
        <w:jc w:val="both"/>
      </w:pPr>
      <w:r>
        <w:rPr>
          <w:rFonts w:ascii="Times New Roman"/>
          <w:b w:val="false"/>
          <w:i w:val="false"/>
          <w:color w:val="000000"/>
          <w:sz w:val="28"/>
        </w:rPr>
        <w:t xml:space="preserve">
      5) қызмет өткеру бекеттерінде сотталғандарды бақылауды және қадағалауды күшейтеді; </w:t>
      </w:r>
    </w:p>
    <w:bookmarkEnd w:id="374"/>
    <w:bookmarkStart w:name="z380" w:id="375"/>
    <w:p>
      <w:pPr>
        <w:spacing w:after="0"/>
        <w:ind w:left="0"/>
        <w:jc w:val="both"/>
      </w:pPr>
      <w:r>
        <w:rPr>
          <w:rFonts w:ascii="Times New Roman"/>
          <w:b w:val="false"/>
          <w:i w:val="false"/>
          <w:color w:val="000000"/>
          <w:sz w:val="28"/>
        </w:rPr>
        <w:t xml:space="preserve">
      6) жедел жағдай шиеленіскен кезде жеке құрамды жинауды жариялайды; </w:t>
      </w:r>
    </w:p>
    <w:bookmarkEnd w:id="375"/>
    <w:bookmarkStart w:name="z381" w:id="376"/>
    <w:p>
      <w:pPr>
        <w:spacing w:after="0"/>
        <w:ind w:left="0"/>
        <w:jc w:val="both"/>
      </w:pPr>
      <w:r>
        <w:rPr>
          <w:rFonts w:ascii="Times New Roman"/>
          <w:b w:val="false"/>
          <w:i w:val="false"/>
          <w:color w:val="000000"/>
          <w:sz w:val="28"/>
        </w:rPr>
        <w:t xml:space="preserve">
      7) кезекші ауысымның адамдарына қызмет өткеру бекеттерінде сотталғандарды бақылауды және қадағалауды күшейтуге нұсқау береді; </w:t>
      </w:r>
    </w:p>
    <w:bookmarkEnd w:id="376"/>
    <w:bookmarkStart w:name="z382" w:id="377"/>
    <w:p>
      <w:pPr>
        <w:spacing w:after="0"/>
        <w:ind w:left="0"/>
        <w:jc w:val="both"/>
      </w:pPr>
      <w:r>
        <w:rPr>
          <w:rFonts w:ascii="Times New Roman"/>
          <w:b w:val="false"/>
          <w:i w:val="false"/>
          <w:color w:val="000000"/>
          <w:sz w:val="28"/>
        </w:rPr>
        <w:t xml:space="preserve">
      8) мекеме бастығы, оның орынбасары келген соң қабылданған шаралар туралы баяндайды, одан әрі олардың нұсқауы бойынша әрекет етеді. </w:t>
      </w:r>
    </w:p>
    <w:bookmarkEnd w:id="377"/>
    <w:bookmarkStart w:name="z383" w:id="378"/>
    <w:p>
      <w:pPr>
        <w:spacing w:after="0"/>
        <w:ind w:left="0"/>
        <w:jc w:val="left"/>
      </w:pPr>
      <w:r>
        <w:rPr>
          <w:rFonts w:ascii="Times New Roman"/>
          <w:b/>
          <w:i w:val="false"/>
          <w:color w:val="000000"/>
        </w:rPr>
        <w:t xml:space="preserve"> 8-параграф. Сотталғандар ас ішуден бас тартқан кезде</w:t>
      </w:r>
      <w:r>
        <w:br/>
      </w:r>
      <w:r>
        <w:rPr>
          <w:rFonts w:ascii="Times New Roman"/>
          <w:b/>
          <w:i w:val="false"/>
          <w:color w:val="000000"/>
        </w:rPr>
        <w:t>лауазымды адамдардың бақылауды және қадағалауды жүзеге</w:t>
      </w:r>
      <w:r>
        <w:br/>
      </w:r>
      <w:r>
        <w:rPr>
          <w:rFonts w:ascii="Times New Roman"/>
          <w:b/>
          <w:i w:val="false"/>
          <w:color w:val="000000"/>
        </w:rPr>
        <w:t>асыру бойынша іс-әрекеті</w:t>
      </w:r>
    </w:p>
    <w:bookmarkEnd w:id="378"/>
    <w:bookmarkStart w:name="z384" w:id="379"/>
    <w:p>
      <w:pPr>
        <w:spacing w:after="0"/>
        <w:ind w:left="0"/>
        <w:jc w:val="both"/>
      </w:pPr>
      <w:r>
        <w:rPr>
          <w:rFonts w:ascii="Times New Roman"/>
          <w:b w:val="false"/>
          <w:i w:val="false"/>
          <w:color w:val="000000"/>
          <w:sz w:val="28"/>
        </w:rPr>
        <w:t xml:space="preserve">
      136. Сотталғандардың ас ішуден бас тарту фактісі анықталған кезде МБКК: </w:t>
      </w:r>
    </w:p>
    <w:bookmarkEnd w:id="379"/>
    <w:bookmarkStart w:name="z385" w:id="380"/>
    <w:p>
      <w:pPr>
        <w:spacing w:after="0"/>
        <w:ind w:left="0"/>
        <w:jc w:val="both"/>
      </w:pPr>
      <w:r>
        <w:rPr>
          <w:rFonts w:ascii="Times New Roman"/>
          <w:b w:val="false"/>
          <w:i w:val="false"/>
          <w:color w:val="000000"/>
          <w:sz w:val="28"/>
        </w:rPr>
        <w:t xml:space="preserve">
      1) БӘЖБ (бақылаушылар жасақшасының бастығына) сотталғандарды бақылау мен қадағалауды күшейту туралы нұсқау береді; </w:t>
      </w:r>
    </w:p>
    <w:bookmarkEnd w:id="380"/>
    <w:bookmarkStart w:name="z386" w:id="381"/>
    <w:p>
      <w:pPr>
        <w:spacing w:after="0"/>
        <w:ind w:left="0"/>
        <w:jc w:val="both"/>
      </w:pPr>
      <w:r>
        <w:rPr>
          <w:rFonts w:ascii="Times New Roman"/>
          <w:b w:val="false"/>
          <w:i w:val="false"/>
          <w:color w:val="000000"/>
          <w:sz w:val="28"/>
        </w:rPr>
        <w:t xml:space="preserve">
      1) мұндай фактінің себебі мен салдарын анықтайды; </w:t>
      </w:r>
    </w:p>
    <w:bookmarkEnd w:id="381"/>
    <w:bookmarkStart w:name="z387" w:id="382"/>
    <w:p>
      <w:pPr>
        <w:spacing w:after="0"/>
        <w:ind w:left="0"/>
        <w:jc w:val="both"/>
      </w:pPr>
      <w:r>
        <w:rPr>
          <w:rFonts w:ascii="Times New Roman"/>
          <w:b w:val="false"/>
          <w:i w:val="false"/>
          <w:color w:val="000000"/>
          <w:sz w:val="28"/>
        </w:rPr>
        <w:t xml:space="preserve">
      2) сотталғандардың жеке басын, олардың санын, ұйымдастырушыларды анықтайды және оқиға туралы мекеме бастығына (БӘЖБ – бөлініс командиріне), оның орынбасарына баяндайды; </w:t>
      </w:r>
    </w:p>
    <w:bookmarkEnd w:id="382"/>
    <w:bookmarkStart w:name="z388" w:id="383"/>
    <w:p>
      <w:pPr>
        <w:spacing w:after="0"/>
        <w:ind w:left="0"/>
        <w:jc w:val="both"/>
      </w:pPr>
      <w:r>
        <w:rPr>
          <w:rFonts w:ascii="Times New Roman"/>
          <w:b w:val="false"/>
          <w:i w:val="false"/>
          <w:color w:val="000000"/>
          <w:sz w:val="28"/>
        </w:rPr>
        <w:t xml:space="preserve">
      3) жедел, режим, медициналық, тәрбие қызметтерінің қызметкерлерін, сондай-ақ психологтарды шақырады және теріс салдардың алдын алу мақсатында сотталғандармен түсіндіру әңгімесін жүргізеді; </w:t>
      </w:r>
    </w:p>
    <w:bookmarkEnd w:id="383"/>
    <w:bookmarkStart w:name="z389" w:id="384"/>
    <w:p>
      <w:pPr>
        <w:spacing w:after="0"/>
        <w:ind w:left="0"/>
        <w:jc w:val="both"/>
      </w:pPr>
      <w:r>
        <w:rPr>
          <w:rFonts w:ascii="Times New Roman"/>
          <w:b w:val="false"/>
          <w:i w:val="false"/>
          <w:color w:val="000000"/>
          <w:sz w:val="28"/>
        </w:rPr>
        <w:t xml:space="preserve">
      4) ас ішуден бас тартқан басқа сотталғандардан бөлек ұстауға және оқшаулауға шаралар қабылдайды, жазбаша өтініш пен ас ішуден бас тарту себебі туралы түсініктеме алады; </w:t>
      </w:r>
    </w:p>
    <w:bookmarkEnd w:id="384"/>
    <w:bookmarkStart w:name="z390" w:id="385"/>
    <w:p>
      <w:pPr>
        <w:spacing w:after="0"/>
        <w:ind w:left="0"/>
        <w:jc w:val="both"/>
      </w:pPr>
      <w:r>
        <w:rPr>
          <w:rFonts w:ascii="Times New Roman"/>
          <w:b w:val="false"/>
          <w:i w:val="false"/>
          <w:color w:val="000000"/>
          <w:sz w:val="28"/>
        </w:rPr>
        <w:t xml:space="preserve">
      5) сотталғандардың ас ішуден топтасып бас тартуын ұйымдастырушылар анықталған кезде дереу оны оқшаулау бойынша шаралар қабылдайды; </w:t>
      </w:r>
    </w:p>
    <w:bookmarkEnd w:id="385"/>
    <w:bookmarkStart w:name="z391" w:id="386"/>
    <w:p>
      <w:pPr>
        <w:spacing w:after="0"/>
        <w:ind w:left="0"/>
        <w:jc w:val="both"/>
      </w:pPr>
      <w:r>
        <w:rPr>
          <w:rFonts w:ascii="Times New Roman"/>
          <w:b w:val="false"/>
          <w:i w:val="false"/>
          <w:color w:val="000000"/>
          <w:sz w:val="28"/>
        </w:rPr>
        <w:t xml:space="preserve">
      6) кезекші ауысым құрамына қызмет өткеру бекеттерінде сотталғандарды бақылау мен қадағалауды күшейтуге нұсқау береді; </w:t>
      </w:r>
    </w:p>
    <w:bookmarkEnd w:id="386"/>
    <w:bookmarkStart w:name="z392" w:id="387"/>
    <w:p>
      <w:pPr>
        <w:spacing w:after="0"/>
        <w:ind w:left="0"/>
        <w:jc w:val="both"/>
      </w:pPr>
      <w:r>
        <w:rPr>
          <w:rFonts w:ascii="Times New Roman"/>
          <w:b w:val="false"/>
          <w:i w:val="false"/>
          <w:color w:val="000000"/>
          <w:sz w:val="28"/>
        </w:rPr>
        <w:t xml:space="preserve">
      7) жедел жағдай шиеленіскен кезде жеке құрамды жинауды жариялайды; </w:t>
      </w:r>
    </w:p>
    <w:bookmarkEnd w:id="387"/>
    <w:bookmarkStart w:name="z393" w:id="388"/>
    <w:p>
      <w:pPr>
        <w:spacing w:after="0"/>
        <w:ind w:left="0"/>
        <w:jc w:val="both"/>
      </w:pPr>
      <w:r>
        <w:rPr>
          <w:rFonts w:ascii="Times New Roman"/>
          <w:b w:val="false"/>
          <w:i w:val="false"/>
          <w:color w:val="000000"/>
          <w:sz w:val="28"/>
        </w:rPr>
        <w:t>
      8) мекеме бастығы, оның орынбасары келген соң қабылданған шаралар туралы баяндайды, олардың нұсқауы бойынша әрекет етеді.</w:t>
      </w:r>
    </w:p>
    <w:bookmarkEnd w:id="388"/>
    <w:bookmarkStart w:name="z394" w:id="389"/>
    <w:p>
      <w:pPr>
        <w:spacing w:after="0"/>
        <w:ind w:left="0"/>
        <w:jc w:val="both"/>
      </w:pPr>
      <w:r>
        <w:rPr>
          <w:rFonts w:ascii="Times New Roman"/>
          <w:b w:val="false"/>
          <w:i w:val="false"/>
          <w:color w:val="000000"/>
          <w:sz w:val="28"/>
        </w:rPr>
        <w:t xml:space="preserve">
      137. Мекеме бастығы оқиға орнына келіп, жағдайды бағалап, болған оқиға туралы аумақтық бөліністің бастығына баяндайды, мекемеде заңдылықтың сақталуын қадағалауды жүзеге асыратын мамандандырылған прокурорға хабарлама жолдайды. Сотталғандардың заңды талаптарды қанағаттандыруға, туындаған мәселелерді шешуге шаралар қабылдайды және сотталғандарға құқыққа қарсы мінез-құлықты тоқтатуды талап етеді. </w:t>
      </w:r>
    </w:p>
    <w:bookmarkEnd w:id="389"/>
    <w:bookmarkStart w:name="z395" w:id="390"/>
    <w:p>
      <w:pPr>
        <w:spacing w:after="0"/>
        <w:ind w:left="0"/>
        <w:jc w:val="both"/>
      </w:pPr>
      <w:r>
        <w:rPr>
          <w:rFonts w:ascii="Times New Roman"/>
          <w:b w:val="false"/>
          <w:i w:val="false"/>
          <w:color w:val="000000"/>
          <w:sz w:val="28"/>
        </w:rPr>
        <w:t xml:space="preserve">
      138. Ас ішуден бас тартқан сотталғандардың денсаулықтарын сақтауға бағытталған шаралар, оның ішінде мәжбүрлі сипаттағы шаралар егер олардың өмірлеріне қауіп төнсе, оларды бақылап отырған медицина қызметкерінің жазбаша қорытындысы негізінде медициналық көрсеткіш бойынша жүзеге асырылады. </w:t>
      </w:r>
    </w:p>
    <w:bookmarkEnd w:id="390"/>
    <w:bookmarkStart w:name="z396" w:id="391"/>
    <w:p>
      <w:pPr>
        <w:spacing w:after="0"/>
        <w:ind w:left="0"/>
        <w:jc w:val="both"/>
      </w:pPr>
      <w:r>
        <w:rPr>
          <w:rFonts w:ascii="Times New Roman"/>
          <w:b w:val="false"/>
          <w:i w:val="false"/>
          <w:color w:val="000000"/>
          <w:sz w:val="28"/>
        </w:rPr>
        <w:t xml:space="preserve">
      139. Сотталғандардың ас ішуден бас тартуы оларды басқа мекемелерге немесе күзетте ұстау орындарына айдауылдауға кедергі бола алмайды. Қажет болған жағдайда айдауылдау медицина қызметкерінің ілесіп жүруімен жүргізіледі. </w:t>
      </w:r>
    </w:p>
    <w:bookmarkEnd w:id="391"/>
    <w:bookmarkStart w:name="z397" w:id="392"/>
    <w:p>
      <w:pPr>
        <w:spacing w:after="0"/>
        <w:ind w:left="0"/>
        <w:jc w:val="left"/>
      </w:pPr>
      <w:r>
        <w:rPr>
          <w:rFonts w:ascii="Times New Roman"/>
          <w:b/>
          <w:i w:val="false"/>
          <w:color w:val="000000"/>
        </w:rPr>
        <w:t xml:space="preserve"> 8. Камерада ұстау мекемелерінің, тергеу изоляторының</w:t>
      </w:r>
      <w:r>
        <w:br/>
      </w:r>
      <w:r>
        <w:rPr>
          <w:rFonts w:ascii="Times New Roman"/>
          <w:b/>
          <w:i w:val="false"/>
          <w:color w:val="000000"/>
        </w:rPr>
        <w:t>камераларында ұсталатын сотталғандарды бақылау және қадағалау</w:t>
      </w:r>
      <w:r>
        <w:br/>
      </w:r>
      <w:r>
        <w:rPr>
          <w:rFonts w:ascii="Times New Roman"/>
          <w:b/>
          <w:i w:val="false"/>
          <w:color w:val="000000"/>
        </w:rPr>
        <w:t>1-параграф. Бақылау мен қадағалаудың негізгі талаптары</w:t>
      </w:r>
    </w:p>
    <w:bookmarkEnd w:id="392"/>
    <w:bookmarkStart w:name="z399" w:id="393"/>
    <w:p>
      <w:pPr>
        <w:spacing w:after="0"/>
        <w:ind w:left="0"/>
        <w:jc w:val="both"/>
      </w:pPr>
      <w:r>
        <w:rPr>
          <w:rFonts w:ascii="Times New Roman"/>
          <w:b w:val="false"/>
          <w:i w:val="false"/>
          <w:color w:val="000000"/>
          <w:sz w:val="28"/>
        </w:rPr>
        <w:t xml:space="preserve">
      140. Кезекші ауысымның, режим бөлімінің, режим және күзет бөлімінің сандық құрамы режимдік корпустардың, қадағалау бекеттерінің санын, сотталғандардың тәуліктік қозғалысын, айдауылдау бойынша міндеттерді орындауды, тінтуді және т.б. ескере отырып анықталады. </w:t>
      </w:r>
    </w:p>
    <w:bookmarkEnd w:id="393"/>
    <w:bookmarkStart w:name="z400" w:id="394"/>
    <w:p>
      <w:pPr>
        <w:spacing w:after="0"/>
        <w:ind w:left="0"/>
        <w:jc w:val="both"/>
      </w:pPr>
      <w:r>
        <w:rPr>
          <w:rFonts w:ascii="Times New Roman"/>
          <w:b w:val="false"/>
          <w:i w:val="false"/>
          <w:color w:val="000000"/>
          <w:sz w:val="28"/>
        </w:rPr>
        <w:t>
      141. Сотталғандарды серуенге, дәрігерге, кездесуге шығаруды және ұстау режимімен байланысты басқа да функцияларды орындауды БӘЖ, режим бөлімінің, режим және күзет бөлімінің бақылаушылары қамтамасыз етеді.</w:t>
      </w:r>
    </w:p>
    <w:bookmarkEnd w:id="394"/>
    <w:bookmarkStart w:name="z401" w:id="395"/>
    <w:p>
      <w:pPr>
        <w:spacing w:after="0"/>
        <w:ind w:left="0"/>
        <w:jc w:val="both"/>
      </w:pPr>
      <w:r>
        <w:rPr>
          <w:rFonts w:ascii="Times New Roman"/>
          <w:b w:val="false"/>
          <w:i w:val="false"/>
          <w:color w:val="000000"/>
          <w:sz w:val="28"/>
        </w:rPr>
        <w:t xml:space="preserve">
      142. Бақылау мен қадағалау бекеттеріне бақылау мен қадағалау бойынша бекеттер саны мен орналастырылуы осы Қағидаға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табельмен белгіленеді, камерада ұстау мекемелерінің, тергеу изоляторының корпустық бөлімшелерінің саны осы Қағидаға </w:t>
      </w:r>
      <w:r>
        <w:rPr>
          <w:rFonts w:ascii="Times New Roman"/>
          <w:b w:val="false"/>
          <w:i w:val="false"/>
          <w:color w:val="000000"/>
          <w:sz w:val="28"/>
        </w:rPr>
        <w:t>33-қосымшаға</w:t>
      </w:r>
      <w:r>
        <w:rPr>
          <w:rFonts w:ascii="Times New Roman"/>
          <w:b w:val="false"/>
          <w:i w:val="false"/>
          <w:color w:val="000000"/>
          <w:sz w:val="28"/>
        </w:rPr>
        <w:t xml:space="preserve"> сәйкес нысан бойынша табельмен белгіленеді. </w:t>
      </w:r>
    </w:p>
    <w:bookmarkEnd w:id="395"/>
    <w:bookmarkStart w:name="z402" w:id="396"/>
    <w:p>
      <w:pPr>
        <w:spacing w:after="0"/>
        <w:ind w:left="0"/>
        <w:jc w:val="both"/>
      </w:pPr>
      <w:r>
        <w:rPr>
          <w:rFonts w:ascii="Times New Roman"/>
          <w:b w:val="false"/>
          <w:i w:val="false"/>
          <w:color w:val="000000"/>
          <w:sz w:val="28"/>
        </w:rPr>
        <w:t xml:space="preserve">
      143. Корпустық бөлімшелер режимдік корпус немесе қабат бойынша белгіленеді. Олардың саны бір корпустық бөлімшеде ұсталатын сотталғандардың санын есепке ала отырып анықталады. Әрбір корпустық бөлімшеге табельдегі жазба бойынша нөмір беріледі. </w:t>
      </w:r>
    </w:p>
    <w:bookmarkEnd w:id="396"/>
    <w:bookmarkStart w:name="z403" w:id="397"/>
    <w:p>
      <w:pPr>
        <w:spacing w:after="0"/>
        <w:ind w:left="0"/>
        <w:jc w:val="both"/>
      </w:pPr>
      <w:r>
        <w:rPr>
          <w:rFonts w:ascii="Times New Roman"/>
          <w:b w:val="false"/>
          <w:i w:val="false"/>
          <w:color w:val="000000"/>
          <w:sz w:val="28"/>
        </w:rPr>
        <w:t xml:space="preserve">
      144. Табельмен белгіленген бақылау және қадағалау бекеттері табельдік бекеттер деп аталады. Бақылау және қадағалау бекеттерінің нақты шарттарына байланысты бір ауысымдық, екі ауысымдық, үш ауысымдық немесе тәуліктік болуы мүмкін, ол табельде көрсетіледі. Әрбір табельдік бекетке табельдегі жазба бойынша реттік нөмір беріледі. Табельде әр бекеттің бақылауы мен қадағалауындағы объект көрсетіледі. </w:t>
      </w:r>
    </w:p>
    <w:bookmarkEnd w:id="397"/>
    <w:bookmarkStart w:name="z404" w:id="398"/>
    <w:p>
      <w:pPr>
        <w:spacing w:after="0"/>
        <w:ind w:left="0"/>
        <w:jc w:val="both"/>
      </w:pPr>
      <w:r>
        <w:rPr>
          <w:rFonts w:ascii="Times New Roman"/>
          <w:b w:val="false"/>
          <w:i w:val="false"/>
          <w:color w:val="000000"/>
          <w:sz w:val="28"/>
        </w:rPr>
        <w:t xml:space="preserve">
      145. Табельдік бекеттерден басқа, камерада ұстау мекемесі бастығының, оның жедел-режим жұмысы жөніндегі, режим жұмысы жөніндегі орынбасарының, МБКК немесе тергеу изоляторы бастығының кезекші көмекшісінің (бұдан әрі – ТИБКК) өкімі бойынша қолда бар деректер бойынша қашуға, шабуыл жасауға не басқа да құқыққа қарсы әрекет етуге ниеттері бар сотталғандар ұсталатын бір немесе бірнеше камераларға қадағалауды күшейту үшін қосымша (уақытша) бекеттер қойылуы мүмкін. </w:t>
      </w:r>
    </w:p>
    <w:bookmarkEnd w:id="398"/>
    <w:bookmarkStart w:name="z405" w:id="399"/>
    <w:p>
      <w:pPr>
        <w:spacing w:after="0"/>
        <w:ind w:left="0"/>
        <w:jc w:val="both"/>
      </w:pPr>
      <w:r>
        <w:rPr>
          <w:rFonts w:ascii="Times New Roman"/>
          <w:b w:val="false"/>
          <w:i w:val="false"/>
          <w:color w:val="000000"/>
          <w:sz w:val="28"/>
        </w:rPr>
        <w:t xml:space="preserve">
      146. Бақылау мен қадағалау бекеттері: </w:t>
      </w:r>
    </w:p>
    <w:bookmarkEnd w:id="399"/>
    <w:bookmarkStart w:name="z406" w:id="400"/>
    <w:p>
      <w:pPr>
        <w:spacing w:after="0"/>
        <w:ind w:left="0"/>
        <w:jc w:val="both"/>
      </w:pPr>
      <w:r>
        <w:rPr>
          <w:rFonts w:ascii="Times New Roman"/>
          <w:b w:val="false"/>
          <w:i w:val="false"/>
          <w:color w:val="000000"/>
          <w:sz w:val="28"/>
        </w:rPr>
        <w:t xml:space="preserve">
      1) ТИ камераларына, үй-жайларына; </w:t>
      </w:r>
    </w:p>
    <w:bookmarkEnd w:id="400"/>
    <w:bookmarkStart w:name="z407" w:id="401"/>
    <w:p>
      <w:pPr>
        <w:spacing w:after="0"/>
        <w:ind w:left="0"/>
        <w:jc w:val="both"/>
      </w:pPr>
      <w:r>
        <w:rPr>
          <w:rFonts w:ascii="Times New Roman"/>
          <w:b w:val="false"/>
          <w:i w:val="false"/>
          <w:color w:val="000000"/>
          <w:sz w:val="28"/>
        </w:rPr>
        <w:t>
      2) тергеу изоляторының кіру қақпасына;</w:t>
      </w:r>
    </w:p>
    <w:bookmarkEnd w:id="401"/>
    <w:bookmarkStart w:name="z408" w:id="402"/>
    <w:p>
      <w:pPr>
        <w:spacing w:after="0"/>
        <w:ind w:left="0"/>
        <w:jc w:val="both"/>
      </w:pPr>
      <w:r>
        <w:rPr>
          <w:rFonts w:ascii="Times New Roman"/>
          <w:b w:val="false"/>
          <w:i w:val="false"/>
          <w:color w:val="000000"/>
          <w:sz w:val="28"/>
        </w:rPr>
        <w:t xml:space="preserve">
      3) сотталғандарды серуенге шығарған кезде серуендеу алаңына; </w:t>
      </w:r>
    </w:p>
    <w:bookmarkEnd w:id="402"/>
    <w:bookmarkStart w:name="z409" w:id="403"/>
    <w:p>
      <w:pPr>
        <w:spacing w:after="0"/>
        <w:ind w:left="0"/>
        <w:jc w:val="both"/>
      </w:pPr>
      <w:r>
        <w:rPr>
          <w:rFonts w:ascii="Times New Roman"/>
          <w:b w:val="false"/>
          <w:i w:val="false"/>
          <w:color w:val="000000"/>
          <w:sz w:val="28"/>
        </w:rPr>
        <w:t xml:space="preserve">
      4) өндірістік аумаққа; </w:t>
      </w:r>
    </w:p>
    <w:bookmarkEnd w:id="403"/>
    <w:bookmarkStart w:name="z410" w:id="404"/>
    <w:p>
      <w:pPr>
        <w:spacing w:after="0"/>
        <w:ind w:left="0"/>
        <w:jc w:val="both"/>
      </w:pPr>
      <w:r>
        <w:rPr>
          <w:rFonts w:ascii="Times New Roman"/>
          <w:b w:val="false"/>
          <w:i w:val="false"/>
          <w:color w:val="000000"/>
          <w:sz w:val="28"/>
        </w:rPr>
        <w:t>
      5) медициналық-санитарлық бөлімге;</w:t>
      </w:r>
    </w:p>
    <w:bookmarkEnd w:id="404"/>
    <w:bookmarkStart w:name="z411" w:id="405"/>
    <w:p>
      <w:pPr>
        <w:spacing w:after="0"/>
        <w:ind w:left="0"/>
        <w:jc w:val="both"/>
      </w:pPr>
      <w:r>
        <w:rPr>
          <w:rFonts w:ascii="Times New Roman"/>
          <w:b w:val="false"/>
          <w:i w:val="false"/>
          <w:color w:val="000000"/>
          <w:sz w:val="28"/>
        </w:rPr>
        <w:t>
      6) ұзақ мерзімді кездесу бөлмесіне;</w:t>
      </w:r>
    </w:p>
    <w:bookmarkEnd w:id="405"/>
    <w:bookmarkStart w:name="z412" w:id="406"/>
    <w:p>
      <w:pPr>
        <w:spacing w:after="0"/>
        <w:ind w:left="0"/>
        <w:jc w:val="both"/>
      </w:pPr>
      <w:r>
        <w:rPr>
          <w:rFonts w:ascii="Times New Roman"/>
          <w:b w:val="false"/>
          <w:i w:val="false"/>
          <w:color w:val="000000"/>
          <w:sz w:val="28"/>
        </w:rPr>
        <w:t xml:space="preserve">
      7) бақылау мен қадағалауды қосымша күшейтуді қажет ететін басқа да бекеттерге қойылады. </w:t>
      </w:r>
    </w:p>
    <w:bookmarkEnd w:id="406"/>
    <w:bookmarkStart w:name="z413" w:id="407"/>
    <w:p>
      <w:pPr>
        <w:spacing w:after="0"/>
        <w:ind w:left="0"/>
        <w:jc w:val="both"/>
      </w:pPr>
      <w:r>
        <w:rPr>
          <w:rFonts w:ascii="Times New Roman"/>
          <w:b w:val="false"/>
          <w:i w:val="false"/>
          <w:color w:val="000000"/>
          <w:sz w:val="28"/>
        </w:rPr>
        <w:t>
      Бақылау мен қадағалау бойынша камерадағы бекеттерге бақылаушылар жапсарлас тұрған немесе қарама-қарсы орналасқан 15-тен 20-ға дейінгі камераны бір бекетке күзетке беру есебінен қойылады. Камералардың аз саны оқшауланып орналасқан кезде жеке бекет қойылады.</w:t>
      </w:r>
    </w:p>
    <w:bookmarkEnd w:id="407"/>
    <w:bookmarkStart w:name="z414" w:id="408"/>
    <w:p>
      <w:pPr>
        <w:spacing w:after="0"/>
        <w:ind w:left="0"/>
        <w:jc w:val="left"/>
      </w:pPr>
      <w:r>
        <w:rPr>
          <w:rFonts w:ascii="Times New Roman"/>
          <w:b/>
          <w:i w:val="false"/>
          <w:color w:val="000000"/>
        </w:rPr>
        <w:t xml:space="preserve"> 2-параграф. Кезекші ауысымның қызмет өткеруін ұйымдастыру</w:t>
      </w:r>
    </w:p>
    <w:bookmarkEnd w:id="408"/>
    <w:bookmarkStart w:name="z415" w:id="409"/>
    <w:p>
      <w:pPr>
        <w:spacing w:after="0"/>
        <w:ind w:left="0"/>
        <w:jc w:val="both"/>
      </w:pPr>
      <w:r>
        <w:rPr>
          <w:rFonts w:ascii="Times New Roman"/>
          <w:b w:val="false"/>
          <w:i w:val="false"/>
          <w:color w:val="000000"/>
          <w:sz w:val="28"/>
        </w:rPr>
        <w:t xml:space="preserve">
      147. МБКК, ТИБКК қызмет өткеру кезінде: </w:t>
      </w:r>
    </w:p>
    <w:bookmarkEnd w:id="409"/>
    <w:bookmarkStart w:name="z416" w:id="410"/>
    <w:p>
      <w:pPr>
        <w:spacing w:after="0"/>
        <w:ind w:left="0"/>
        <w:jc w:val="both"/>
      </w:pPr>
      <w:r>
        <w:rPr>
          <w:rFonts w:ascii="Times New Roman"/>
          <w:b w:val="false"/>
          <w:i w:val="false"/>
          <w:color w:val="000000"/>
          <w:sz w:val="28"/>
        </w:rPr>
        <w:t xml:space="preserve">
      1) жеке өзі, сондай-ақ орынбасары арқылы корпус бойынша жетекші мен камера жанындағы бақылаушылардың қызмет өткеруін күндізгі уақытта кемінде үш рет, түнде кемінде төрт рет жүйелі түрде тексереді; </w:t>
      </w:r>
    </w:p>
    <w:bookmarkEnd w:id="410"/>
    <w:bookmarkStart w:name="z417" w:id="411"/>
    <w:p>
      <w:pPr>
        <w:spacing w:after="0"/>
        <w:ind w:left="0"/>
        <w:jc w:val="both"/>
      </w:pPr>
      <w:r>
        <w:rPr>
          <w:rFonts w:ascii="Times New Roman"/>
          <w:b w:val="false"/>
          <w:i w:val="false"/>
          <w:color w:val="000000"/>
          <w:sz w:val="28"/>
        </w:rPr>
        <w:t xml:space="preserve">
      2) сигнализациядағы, байланыстағы, сондай-ақ есіктегі, есік желдеткіштеріндегі, құлыптардағы, торлардағы, камера жабдықтарындағы ақауларды дереу жоюға шаралар қабылдайды; </w:t>
      </w:r>
    </w:p>
    <w:bookmarkEnd w:id="411"/>
    <w:bookmarkStart w:name="z418" w:id="412"/>
    <w:p>
      <w:pPr>
        <w:spacing w:after="0"/>
        <w:ind w:left="0"/>
        <w:jc w:val="both"/>
      </w:pPr>
      <w:r>
        <w:rPr>
          <w:rFonts w:ascii="Times New Roman"/>
          <w:b w:val="false"/>
          <w:i w:val="false"/>
          <w:color w:val="000000"/>
          <w:sz w:val="28"/>
        </w:rPr>
        <w:t xml:space="preserve">
      3) режимді аумақта саты, тақтай және шабуыл жасауға немесе қашуға пайдалануы мүмкін басқа да заттардың сақталуына жол бермейді; </w:t>
      </w:r>
    </w:p>
    <w:bookmarkEnd w:id="412"/>
    <w:bookmarkStart w:name="z419" w:id="413"/>
    <w:p>
      <w:pPr>
        <w:spacing w:after="0"/>
        <w:ind w:left="0"/>
        <w:jc w:val="both"/>
      </w:pPr>
      <w:r>
        <w:rPr>
          <w:rFonts w:ascii="Times New Roman"/>
          <w:b w:val="false"/>
          <w:i w:val="false"/>
          <w:color w:val="000000"/>
          <w:sz w:val="28"/>
        </w:rPr>
        <w:t xml:space="preserve">
      4) сотталғандарды қабылдауды және жөнелтуді жүзеге асырады, жеке тінту жүргізуді және жедел және режим бөлімі жасаған камераларға орналастыру жоспарына сәйкес камералар бойынша орналастыруды ұйымдастырады. </w:t>
      </w:r>
    </w:p>
    <w:bookmarkEnd w:id="413"/>
    <w:bookmarkStart w:name="z420" w:id="414"/>
    <w:p>
      <w:pPr>
        <w:spacing w:after="0"/>
        <w:ind w:left="0"/>
        <w:jc w:val="both"/>
      </w:pPr>
      <w:r>
        <w:rPr>
          <w:rFonts w:ascii="Times New Roman"/>
          <w:b w:val="false"/>
          <w:i w:val="false"/>
          <w:color w:val="000000"/>
          <w:sz w:val="28"/>
        </w:rPr>
        <w:t xml:space="preserve">
      148. МБКК, ТИБКК кезекші бөлімде: </w:t>
      </w:r>
    </w:p>
    <w:bookmarkEnd w:id="414"/>
    <w:bookmarkStart w:name="z421" w:id="415"/>
    <w:p>
      <w:pPr>
        <w:spacing w:after="0"/>
        <w:ind w:left="0"/>
        <w:jc w:val="both"/>
      </w:pPr>
      <w:r>
        <w:rPr>
          <w:rFonts w:ascii="Times New Roman"/>
          <w:b w:val="false"/>
          <w:i w:val="false"/>
          <w:color w:val="000000"/>
          <w:sz w:val="28"/>
        </w:rPr>
        <w:t xml:space="preserve">
      1) осы Қағидаға </w:t>
      </w:r>
      <w:r>
        <w:rPr>
          <w:rFonts w:ascii="Times New Roman"/>
          <w:b w:val="false"/>
          <w:i w:val="false"/>
          <w:color w:val="000000"/>
          <w:sz w:val="28"/>
        </w:rPr>
        <w:t>34-қосымшаға</w:t>
      </w:r>
      <w:r>
        <w:rPr>
          <w:rFonts w:ascii="Times New Roman"/>
          <w:b w:val="false"/>
          <w:i w:val="false"/>
          <w:color w:val="000000"/>
          <w:sz w:val="28"/>
        </w:rPr>
        <w:t xml:space="preserve"> сәйкес нысан бойынша арнайы кілттерді есепке алу кітабын;</w:t>
      </w:r>
    </w:p>
    <w:bookmarkEnd w:id="415"/>
    <w:bookmarkStart w:name="z422" w:id="416"/>
    <w:p>
      <w:pPr>
        <w:spacing w:after="0"/>
        <w:ind w:left="0"/>
        <w:jc w:val="both"/>
      </w:pPr>
      <w:r>
        <w:rPr>
          <w:rFonts w:ascii="Times New Roman"/>
          <w:b w:val="false"/>
          <w:i w:val="false"/>
          <w:color w:val="000000"/>
          <w:sz w:val="28"/>
        </w:rPr>
        <w:t xml:space="preserve">
      2) ӨББА және ӨЖ сотталғандар ұсталатын түрме түріндегі камералардың қосалқы кілттерін және камералардың екінші құлыптарының кілттерін; </w:t>
      </w:r>
    </w:p>
    <w:bookmarkEnd w:id="416"/>
    <w:bookmarkStart w:name="z423" w:id="417"/>
    <w:p>
      <w:pPr>
        <w:spacing w:after="0"/>
        <w:ind w:left="0"/>
        <w:jc w:val="both"/>
      </w:pPr>
      <w:r>
        <w:rPr>
          <w:rFonts w:ascii="Times New Roman"/>
          <w:b w:val="false"/>
          <w:i w:val="false"/>
          <w:color w:val="000000"/>
          <w:sz w:val="28"/>
        </w:rPr>
        <w:t xml:space="preserve">
      3) камера бойынша орналастыру жоспарын; </w:t>
      </w:r>
    </w:p>
    <w:bookmarkEnd w:id="417"/>
    <w:bookmarkStart w:name="z424" w:id="418"/>
    <w:p>
      <w:pPr>
        <w:spacing w:after="0"/>
        <w:ind w:left="0"/>
        <w:jc w:val="both"/>
      </w:pPr>
      <w:r>
        <w:rPr>
          <w:rFonts w:ascii="Times New Roman"/>
          <w:b w:val="false"/>
          <w:i w:val="false"/>
          <w:color w:val="000000"/>
          <w:sz w:val="28"/>
        </w:rPr>
        <w:t>
      4) МБКК, ТИБКК қызметтік құжаттарды сақтайды және жүргізеді.</w:t>
      </w:r>
    </w:p>
    <w:bookmarkEnd w:id="418"/>
    <w:bookmarkStart w:name="z425" w:id="419"/>
    <w:p>
      <w:pPr>
        <w:spacing w:after="0"/>
        <w:ind w:left="0"/>
        <w:jc w:val="both"/>
      </w:pPr>
      <w:r>
        <w:rPr>
          <w:rFonts w:ascii="Times New Roman"/>
          <w:b w:val="false"/>
          <w:i w:val="false"/>
          <w:color w:val="000000"/>
          <w:sz w:val="28"/>
        </w:rPr>
        <w:t xml:space="preserve">
      149. Корпустық бөлімше кезекші ауысымның корпус бойынша жетекшісіне жүктеледі. Корпус бойынша жетекші корпуста кезекші ауысым құрамында қызмет өткереді және МБКК-ге, ТИБКК-ге және оның орынбасарына бағынады. Оның бағынысында бақылау және қадағалау бойынша бақылаушылар болады. </w:t>
      </w:r>
    </w:p>
    <w:bookmarkEnd w:id="419"/>
    <w:p>
      <w:pPr>
        <w:spacing w:after="0"/>
        <w:ind w:left="0"/>
        <w:jc w:val="both"/>
      </w:pPr>
      <w:r>
        <w:rPr>
          <w:rFonts w:ascii="Times New Roman"/>
          <w:b w:val="false"/>
          <w:i w:val="false"/>
          <w:color w:val="000000"/>
          <w:sz w:val="28"/>
        </w:rPr>
        <w:t xml:space="preserve">
      Корпус бойынша жетекшіге корпустық бөлімшеде бөлме бөлінеді, оған мыналар орнатылады: </w:t>
      </w:r>
    </w:p>
    <w:bookmarkStart w:name="z426" w:id="420"/>
    <w:p>
      <w:pPr>
        <w:spacing w:after="0"/>
        <w:ind w:left="0"/>
        <w:jc w:val="both"/>
      </w:pPr>
      <w:r>
        <w:rPr>
          <w:rFonts w:ascii="Times New Roman"/>
          <w:b w:val="false"/>
          <w:i w:val="false"/>
          <w:color w:val="000000"/>
          <w:sz w:val="28"/>
        </w:rPr>
        <w:t xml:space="preserve">
      1) ішкі телефон байланысы және кезекшімен тікелей байланысқа шығу аппараттары; </w:t>
      </w:r>
    </w:p>
    <w:bookmarkEnd w:id="420"/>
    <w:bookmarkStart w:name="z427" w:id="421"/>
    <w:p>
      <w:pPr>
        <w:spacing w:after="0"/>
        <w:ind w:left="0"/>
        <w:jc w:val="both"/>
      </w:pPr>
      <w:r>
        <w:rPr>
          <w:rFonts w:ascii="Times New Roman"/>
          <w:b w:val="false"/>
          <w:i w:val="false"/>
          <w:color w:val="000000"/>
          <w:sz w:val="28"/>
        </w:rPr>
        <w:t>
      2) камерамен біржақты дауысзорайтқыш байланыс аппараты;</w:t>
      </w:r>
    </w:p>
    <w:bookmarkEnd w:id="421"/>
    <w:bookmarkStart w:name="z428" w:id="422"/>
    <w:p>
      <w:pPr>
        <w:spacing w:after="0"/>
        <w:ind w:left="0"/>
        <w:jc w:val="both"/>
      </w:pPr>
      <w:r>
        <w:rPr>
          <w:rFonts w:ascii="Times New Roman"/>
          <w:b w:val="false"/>
          <w:i w:val="false"/>
          <w:color w:val="000000"/>
          <w:sz w:val="28"/>
        </w:rPr>
        <w:t xml:space="preserve">
      3) күзет-дабыл сигнализациясы түймесі; </w:t>
      </w:r>
    </w:p>
    <w:bookmarkEnd w:id="422"/>
    <w:bookmarkStart w:name="z429" w:id="423"/>
    <w:p>
      <w:pPr>
        <w:spacing w:after="0"/>
        <w:ind w:left="0"/>
        <w:jc w:val="both"/>
      </w:pPr>
      <w:r>
        <w:rPr>
          <w:rFonts w:ascii="Times New Roman"/>
          <w:b w:val="false"/>
          <w:i w:val="false"/>
          <w:color w:val="000000"/>
          <w:sz w:val="28"/>
        </w:rPr>
        <w:t xml:space="preserve">
      4) құжаттарды сақтауға арналған металл шкаф. </w:t>
      </w:r>
    </w:p>
    <w:bookmarkEnd w:id="423"/>
    <w:bookmarkStart w:name="z430" w:id="424"/>
    <w:p>
      <w:pPr>
        <w:spacing w:after="0"/>
        <w:ind w:left="0"/>
        <w:jc w:val="both"/>
      </w:pPr>
      <w:r>
        <w:rPr>
          <w:rFonts w:ascii="Times New Roman"/>
          <w:b w:val="false"/>
          <w:i w:val="false"/>
          <w:color w:val="000000"/>
          <w:sz w:val="28"/>
        </w:rPr>
        <w:t xml:space="preserve">
      150. Корпус бойынша жетекші: </w:t>
      </w:r>
    </w:p>
    <w:bookmarkEnd w:id="424"/>
    <w:bookmarkStart w:name="z431" w:id="425"/>
    <w:p>
      <w:pPr>
        <w:spacing w:after="0"/>
        <w:ind w:left="0"/>
        <w:jc w:val="both"/>
      </w:pPr>
      <w:r>
        <w:rPr>
          <w:rFonts w:ascii="Times New Roman"/>
          <w:b w:val="false"/>
          <w:i w:val="false"/>
          <w:color w:val="000000"/>
          <w:sz w:val="28"/>
        </w:rPr>
        <w:t xml:space="preserve">
      1) өзіне бекітілген корпустық бөлімшедегі бекеттік бақылаушылардың қызмет өткеруін тексереді және жариялаған кезде дереу сигнал түскен бекетке барады; </w:t>
      </w:r>
    </w:p>
    <w:bookmarkEnd w:id="425"/>
    <w:bookmarkStart w:name="z432" w:id="426"/>
    <w:p>
      <w:pPr>
        <w:spacing w:after="0"/>
        <w:ind w:left="0"/>
        <w:jc w:val="both"/>
      </w:pPr>
      <w:r>
        <w:rPr>
          <w:rFonts w:ascii="Times New Roman"/>
          <w:b w:val="false"/>
          <w:i w:val="false"/>
          <w:color w:val="000000"/>
          <w:sz w:val="28"/>
        </w:rPr>
        <w:t xml:space="preserve">
      2) корпустық бөлімшеге келген сотталғандарды қабылдайды және мекеме бастығы басшылық ететін мекеме комиссиясының шешімі бойынша камераларға орналастырады. Сотталған орналасуға тиісті орынды (төсекті) көрсетеді және оны тиесілі төсек орын жабдықтарымен, жеке тұрмысына қажетті заттармен қамтамасыз етеді; </w:t>
      </w:r>
    </w:p>
    <w:bookmarkEnd w:id="426"/>
    <w:bookmarkStart w:name="z433" w:id="427"/>
    <w:p>
      <w:pPr>
        <w:spacing w:after="0"/>
        <w:ind w:left="0"/>
        <w:jc w:val="both"/>
      </w:pPr>
      <w:r>
        <w:rPr>
          <w:rFonts w:ascii="Times New Roman"/>
          <w:b w:val="false"/>
          <w:i w:val="false"/>
          <w:color w:val="000000"/>
          <w:sz w:val="28"/>
        </w:rPr>
        <w:t xml:space="preserve">
      3) осы Қағидаға </w:t>
      </w:r>
      <w:r>
        <w:rPr>
          <w:rFonts w:ascii="Times New Roman"/>
          <w:b w:val="false"/>
          <w:i w:val="false"/>
          <w:color w:val="000000"/>
          <w:sz w:val="28"/>
        </w:rPr>
        <w:t>35-қосымшаға</w:t>
      </w:r>
      <w:r>
        <w:rPr>
          <w:rFonts w:ascii="Times New Roman"/>
          <w:b w:val="false"/>
          <w:i w:val="false"/>
          <w:color w:val="000000"/>
          <w:sz w:val="28"/>
        </w:rPr>
        <w:t xml:space="preserve"> сәйкес нысан бойынша сотталғандарды ауыстыру тізімінің негізінде сотталғандарды басқа камераларға ауыстыруды жүргізеді; </w:t>
      </w:r>
    </w:p>
    <w:bookmarkEnd w:id="427"/>
    <w:bookmarkStart w:name="z434" w:id="428"/>
    <w:p>
      <w:pPr>
        <w:spacing w:after="0"/>
        <w:ind w:left="0"/>
        <w:jc w:val="both"/>
      </w:pPr>
      <w:r>
        <w:rPr>
          <w:rFonts w:ascii="Times New Roman"/>
          <w:b w:val="false"/>
          <w:i w:val="false"/>
          <w:color w:val="000000"/>
          <w:sz w:val="28"/>
        </w:rPr>
        <w:t xml:space="preserve">
      4) камералық картотека бойынша сотталғандарды есепке алуды жүргізеді, осы Қағидаға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камералық карточкаларда бір камерадан басқа камераға ауыстырылғаны туралы және берілген немесе қайтарылған мүліктер туралы барлық қажетті жазбаларды жүргізеді; </w:t>
      </w:r>
    </w:p>
    <w:bookmarkEnd w:id="428"/>
    <w:bookmarkStart w:name="z435" w:id="429"/>
    <w:p>
      <w:pPr>
        <w:spacing w:after="0"/>
        <w:ind w:left="0"/>
        <w:jc w:val="both"/>
      </w:pPr>
      <w:r>
        <w:rPr>
          <w:rFonts w:ascii="Times New Roman"/>
          <w:b w:val="false"/>
          <w:i w:val="false"/>
          <w:color w:val="000000"/>
          <w:sz w:val="28"/>
        </w:rPr>
        <w:t xml:space="preserve">
      5) жаза өтеудің белгіленген тәртібін сақталуын, уақтылы тұрғызуды, ұйқыға жатқызуды, ас таратуды, бақылайды, сотталғандар арасында тәртіпті сақтауға шаралар қабылдайды, байқалған бұзушылықты дереу жояды және олардың тараптарынан болатын құқыққа қарсы әрекеттердің жолын кеседі; </w:t>
      </w:r>
    </w:p>
    <w:bookmarkEnd w:id="429"/>
    <w:bookmarkStart w:name="z436" w:id="430"/>
    <w:p>
      <w:pPr>
        <w:spacing w:after="0"/>
        <w:ind w:left="0"/>
        <w:jc w:val="both"/>
      </w:pPr>
      <w:r>
        <w:rPr>
          <w:rFonts w:ascii="Times New Roman"/>
          <w:b w:val="false"/>
          <w:i w:val="false"/>
          <w:color w:val="000000"/>
          <w:sz w:val="28"/>
        </w:rPr>
        <w:t xml:space="preserve">
      6) жедел медициналық көмекті қажет ететін сотталғандардың кенеттен ауырып қалғаны туралы МБКК-ге, ТИБКК-ге баяндайды және медицина бөлімін ақпараттандырады; </w:t>
      </w:r>
    </w:p>
    <w:bookmarkEnd w:id="430"/>
    <w:bookmarkStart w:name="z437" w:id="431"/>
    <w:p>
      <w:pPr>
        <w:spacing w:after="0"/>
        <w:ind w:left="0"/>
        <w:jc w:val="both"/>
      </w:pPr>
      <w:r>
        <w:rPr>
          <w:rFonts w:ascii="Times New Roman"/>
          <w:b w:val="false"/>
          <w:i w:val="false"/>
          <w:color w:val="000000"/>
          <w:sz w:val="28"/>
        </w:rPr>
        <w:t xml:space="preserve">
      7) сотталғандардың кесте бойынша камерадағы кезекшіліктерін және корпустық бөлімшеде тазалықты ұстауларын қамтамасыз етеді; </w:t>
      </w:r>
    </w:p>
    <w:bookmarkEnd w:id="431"/>
    <w:bookmarkStart w:name="z438" w:id="432"/>
    <w:p>
      <w:pPr>
        <w:spacing w:after="0"/>
        <w:ind w:left="0"/>
        <w:jc w:val="both"/>
      </w:pPr>
      <w:r>
        <w:rPr>
          <w:rFonts w:ascii="Times New Roman"/>
          <w:b w:val="false"/>
          <w:i w:val="false"/>
          <w:color w:val="000000"/>
          <w:sz w:val="28"/>
        </w:rPr>
        <w:t xml:space="preserve">
      8) сотталғандарға киімдеріне ұсақ-түйек жөндеу жұмыстарын жүргізу үшін ине, жіп және қайшы беруді бақылайды және олардың қайтарылуы мен сақталуын қамтамасыз етеді; </w:t>
      </w:r>
    </w:p>
    <w:bookmarkEnd w:id="432"/>
    <w:bookmarkStart w:name="z439" w:id="433"/>
    <w:p>
      <w:pPr>
        <w:spacing w:after="0"/>
        <w:ind w:left="0"/>
        <w:jc w:val="both"/>
      </w:pPr>
      <w:r>
        <w:rPr>
          <w:rFonts w:ascii="Times New Roman"/>
          <w:b w:val="false"/>
          <w:i w:val="false"/>
          <w:color w:val="000000"/>
          <w:sz w:val="28"/>
        </w:rPr>
        <w:t>
      9) камерада ұстау мекемесінен, тергеу изоляторынан кететін адамдарды кезекші бақылаушыларға тапсырады;</w:t>
      </w:r>
    </w:p>
    <w:bookmarkEnd w:id="433"/>
    <w:bookmarkStart w:name="z440" w:id="434"/>
    <w:p>
      <w:pPr>
        <w:spacing w:after="0"/>
        <w:ind w:left="0"/>
        <w:jc w:val="both"/>
      </w:pPr>
      <w:r>
        <w:rPr>
          <w:rFonts w:ascii="Times New Roman"/>
          <w:b w:val="false"/>
          <w:i w:val="false"/>
          <w:color w:val="000000"/>
          <w:sz w:val="28"/>
        </w:rPr>
        <w:t xml:space="preserve">
      10) жазбаша өтініштер мен шағымдарды қабылдайды және оларды МБКК-ге, ТИБКК-ге береді; </w:t>
      </w:r>
    </w:p>
    <w:bookmarkEnd w:id="434"/>
    <w:bookmarkStart w:name="z441" w:id="435"/>
    <w:p>
      <w:pPr>
        <w:spacing w:after="0"/>
        <w:ind w:left="0"/>
        <w:jc w:val="both"/>
      </w:pPr>
      <w:r>
        <w:rPr>
          <w:rFonts w:ascii="Times New Roman"/>
          <w:b w:val="false"/>
          <w:i w:val="false"/>
          <w:color w:val="000000"/>
          <w:sz w:val="28"/>
        </w:rPr>
        <w:t xml:space="preserve">
      11) сотталғандар кетер кезде оған берілген мүліктік заттардың өткізілуін бақылайды, жетпейтін немесе бүлінген заттар туралы МБКК-ге, ТИБКК-ге баяндайды; </w:t>
      </w:r>
    </w:p>
    <w:bookmarkEnd w:id="435"/>
    <w:bookmarkStart w:name="z442" w:id="436"/>
    <w:p>
      <w:pPr>
        <w:spacing w:after="0"/>
        <w:ind w:left="0"/>
        <w:jc w:val="both"/>
      </w:pPr>
      <w:r>
        <w:rPr>
          <w:rFonts w:ascii="Times New Roman"/>
          <w:b w:val="false"/>
          <w:i w:val="false"/>
          <w:color w:val="000000"/>
          <w:sz w:val="28"/>
        </w:rPr>
        <w:t xml:space="preserve">
      12) сотталғандардың серуенге шығуын, санитарлық тазалауды, камераларға техникалық қарау жүргізілуін, жоспарлы және жоспардан тыс тінту жүргізілуін бақылайды. </w:t>
      </w:r>
    </w:p>
    <w:bookmarkEnd w:id="436"/>
    <w:bookmarkStart w:name="z443" w:id="437"/>
    <w:p>
      <w:pPr>
        <w:spacing w:after="0"/>
        <w:ind w:left="0"/>
        <w:jc w:val="both"/>
      </w:pPr>
      <w:r>
        <w:rPr>
          <w:rFonts w:ascii="Times New Roman"/>
          <w:b w:val="false"/>
          <w:i w:val="false"/>
          <w:color w:val="000000"/>
          <w:sz w:val="28"/>
        </w:rPr>
        <w:t xml:space="preserve">
      151. Корпус бойынша жетекші өзінің корпустық бөлімшесінен тек ТИБКК, МБКК-нің рұқсатымен тастап кетуге жол беріледі. </w:t>
      </w:r>
    </w:p>
    <w:bookmarkEnd w:id="437"/>
    <w:bookmarkStart w:name="z444" w:id="438"/>
    <w:p>
      <w:pPr>
        <w:spacing w:after="0"/>
        <w:ind w:left="0"/>
        <w:jc w:val="both"/>
      </w:pPr>
      <w:r>
        <w:rPr>
          <w:rFonts w:ascii="Times New Roman"/>
          <w:b w:val="false"/>
          <w:i w:val="false"/>
          <w:color w:val="000000"/>
          <w:sz w:val="28"/>
        </w:rPr>
        <w:t xml:space="preserve">
      152. Корпус бойынша жетекші ауырып қалған жағдайда ол бұл туралы МБКК-ге, ТИБКК-ге баяндайды және жетекшінің нұсқауына сәйкес әрекет етеді. </w:t>
      </w:r>
    </w:p>
    <w:bookmarkEnd w:id="438"/>
    <w:bookmarkStart w:name="z445" w:id="439"/>
    <w:p>
      <w:pPr>
        <w:spacing w:after="0"/>
        <w:ind w:left="0"/>
        <w:jc w:val="both"/>
      </w:pPr>
      <w:r>
        <w:rPr>
          <w:rFonts w:ascii="Times New Roman"/>
          <w:b w:val="false"/>
          <w:i w:val="false"/>
          <w:color w:val="000000"/>
          <w:sz w:val="28"/>
        </w:rPr>
        <w:t xml:space="preserve">
      153. Бақылаушы бекетке түскен кезде бекет жабдықтарының түзулігін мұқият тексеріп, көз жеткізуі тиіс: камера есіктерін, құлыптарын, жарықтарын, сигнализация және байланыс құралдарын, өртке қарсы құралдар мен мүккамалды, сондай-ақ бекеттік нұсқаулықты және осы құжаттар қарастырылған бекеттегі рұқсатнама үлгілерін қабылдап алады. </w:t>
      </w:r>
    </w:p>
    <w:bookmarkEnd w:id="439"/>
    <w:bookmarkStart w:name="z446" w:id="440"/>
    <w:p>
      <w:pPr>
        <w:spacing w:after="0"/>
        <w:ind w:left="0"/>
        <w:jc w:val="both"/>
      </w:pPr>
      <w:r>
        <w:rPr>
          <w:rFonts w:ascii="Times New Roman"/>
          <w:b w:val="false"/>
          <w:i w:val="false"/>
          <w:color w:val="000000"/>
          <w:sz w:val="28"/>
        </w:rPr>
        <w:t xml:space="preserve">
      154. Бекеттегі бақылаушы қандай да бір затты сақтауға қабылдамайды не кез келген нәрсені бір камерадан басқа камераға бермейді, сотталғандарды үздіксіз бақылаудан басқа нәрсеге алаңдамайды, кітап оқымайды, отырмайды, ұйықтамайды, бөгде әңгіме жүргізбейді. </w:t>
      </w:r>
    </w:p>
    <w:bookmarkEnd w:id="440"/>
    <w:bookmarkStart w:name="z447" w:id="441"/>
    <w:p>
      <w:pPr>
        <w:spacing w:after="0"/>
        <w:ind w:left="0"/>
        <w:jc w:val="both"/>
      </w:pPr>
      <w:r>
        <w:rPr>
          <w:rFonts w:ascii="Times New Roman"/>
          <w:b w:val="false"/>
          <w:i w:val="false"/>
          <w:color w:val="000000"/>
          <w:sz w:val="28"/>
        </w:rPr>
        <w:t xml:space="preserve">
      155. Бақылау және қадағалау бойынша бақылаушы бекеттерде: </w:t>
      </w:r>
    </w:p>
    <w:bookmarkEnd w:id="441"/>
    <w:bookmarkStart w:name="z448" w:id="442"/>
    <w:p>
      <w:pPr>
        <w:spacing w:after="0"/>
        <w:ind w:left="0"/>
        <w:jc w:val="both"/>
      </w:pPr>
      <w:r>
        <w:rPr>
          <w:rFonts w:ascii="Times New Roman"/>
          <w:b w:val="false"/>
          <w:i w:val="false"/>
          <w:color w:val="000000"/>
          <w:sz w:val="28"/>
        </w:rPr>
        <w:t xml:space="preserve">
      1) қырағылықпен қызмет өткереді; </w:t>
      </w:r>
    </w:p>
    <w:bookmarkEnd w:id="442"/>
    <w:bookmarkStart w:name="z449" w:id="443"/>
    <w:p>
      <w:pPr>
        <w:spacing w:after="0"/>
        <w:ind w:left="0"/>
        <w:jc w:val="both"/>
      </w:pPr>
      <w:r>
        <w:rPr>
          <w:rFonts w:ascii="Times New Roman"/>
          <w:b w:val="false"/>
          <w:i w:val="false"/>
          <w:color w:val="000000"/>
          <w:sz w:val="28"/>
        </w:rPr>
        <w:t xml:space="preserve">
      2) орнынан ауыстырылғанша немесе алынғанша бекетті қалдырмайды; </w:t>
      </w:r>
    </w:p>
    <w:bookmarkEnd w:id="443"/>
    <w:bookmarkStart w:name="z450" w:id="444"/>
    <w:p>
      <w:pPr>
        <w:spacing w:after="0"/>
        <w:ind w:left="0"/>
        <w:jc w:val="both"/>
      </w:pPr>
      <w:r>
        <w:rPr>
          <w:rFonts w:ascii="Times New Roman"/>
          <w:b w:val="false"/>
          <w:i w:val="false"/>
          <w:color w:val="000000"/>
          <w:sz w:val="28"/>
        </w:rPr>
        <w:t xml:space="preserve">
      3) шабуыл болған кезде дабыл белгісін береді және шабуылға тойтарыс жасайды; </w:t>
      </w:r>
    </w:p>
    <w:bookmarkEnd w:id="444"/>
    <w:bookmarkStart w:name="z451" w:id="445"/>
    <w:p>
      <w:pPr>
        <w:spacing w:after="0"/>
        <w:ind w:left="0"/>
        <w:jc w:val="both"/>
      </w:pPr>
      <w:r>
        <w:rPr>
          <w:rFonts w:ascii="Times New Roman"/>
          <w:b w:val="false"/>
          <w:i w:val="false"/>
          <w:color w:val="000000"/>
          <w:sz w:val="28"/>
        </w:rPr>
        <w:t xml:space="preserve">
      4) көршілес бекетке шабуыл жасалған кезде дабыл белгісін береді, өз бекетін тосқауылдау бойынша шаралар қабылдайды және шабуылға ұшыраған бақылаушыға көмек көрсетеді; </w:t>
      </w:r>
    </w:p>
    <w:bookmarkEnd w:id="445"/>
    <w:bookmarkStart w:name="z452" w:id="446"/>
    <w:p>
      <w:pPr>
        <w:spacing w:after="0"/>
        <w:ind w:left="0"/>
        <w:jc w:val="both"/>
      </w:pPr>
      <w:r>
        <w:rPr>
          <w:rFonts w:ascii="Times New Roman"/>
          <w:b w:val="false"/>
          <w:i w:val="false"/>
          <w:color w:val="000000"/>
          <w:sz w:val="28"/>
        </w:rPr>
        <w:t xml:space="preserve">
      5) өрт шыққанын байқаған кезде МБКК-ге, ТИБКК-ге хабарлайды, дабыл белгісін береді және өртті сөндіруге шаралар қабылдайды. </w:t>
      </w:r>
    </w:p>
    <w:bookmarkEnd w:id="446"/>
    <w:bookmarkStart w:name="z453" w:id="447"/>
    <w:p>
      <w:pPr>
        <w:spacing w:after="0"/>
        <w:ind w:left="0"/>
        <w:jc w:val="left"/>
      </w:pPr>
      <w:r>
        <w:rPr>
          <w:rFonts w:ascii="Times New Roman"/>
          <w:b/>
          <w:i w:val="false"/>
          <w:color w:val="000000"/>
        </w:rPr>
        <w:t xml:space="preserve"> 3-параграф. Бекеттерде бақылау мен қадағалауды ұйымдастыру</w:t>
      </w:r>
    </w:p>
    <w:bookmarkEnd w:id="447"/>
    <w:bookmarkStart w:name="z454" w:id="448"/>
    <w:p>
      <w:pPr>
        <w:spacing w:after="0"/>
        <w:ind w:left="0"/>
        <w:jc w:val="both"/>
      </w:pPr>
      <w:r>
        <w:rPr>
          <w:rFonts w:ascii="Times New Roman"/>
          <w:b w:val="false"/>
          <w:i w:val="false"/>
          <w:color w:val="000000"/>
          <w:sz w:val="28"/>
        </w:rPr>
        <w:t xml:space="preserve">
      156. Бақылау және қадағалау жөніндегі бақылаушының бекеті: </w:t>
      </w:r>
    </w:p>
    <w:bookmarkEnd w:id="448"/>
    <w:bookmarkStart w:name="z455" w:id="449"/>
    <w:p>
      <w:pPr>
        <w:spacing w:after="0"/>
        <w:ind w:left="0"/>
        <w:jc w:val="both"/>
      </w:pPr>
      <w:r>
        <w:rPr>
          <w:rFonts w:ascii="Times New Roman"/>
          <w:b w:val="false"/>
          <w:i w:val="false"/>
          <w:color w:val="000000"/>
          <w:sz w:val="28"/>
        </w:rPr>
        <w:t xml:space="preserve">
      1) бақылаушының қол жеткізуіне ыңғайлы орында орналасқан күзет-дабыл сигнализациясын беру құралымен; </w:t>
      </w:r>
    </w:p>
    <w:bookmarkEnd w:id="449"/>
    <w:bookmarkStart w:name="z456" w:id="450"/>
    <w:p>
      <w:pPr>
        <w:spacing w:after="0"/>
        <w:ind w:left="0"/>
        <w:jc w:val="both"/>
      </w:pPr>
      <w:r>
        <w:rPr>
          <w:rFonts w:ascii="Times New Roman"/>
          <w:b w:val="false"/>
          <w:i w:val="false"/>
          <w:color w:val="000000"/>
          <w:sz w:val="28"/>
        </w:rPr>
        <w:t xml:space="preserve">
      2) МБКК, ТИБКК-нің бөлмелерімен тікелей телефон байланысы аппаратымен; </w:t>
      </w:r>
    </w:p>
    <w:bookmarkEnd w:id="450"/>
    <w:bookmarkStart w:name="z457" w:id="451"/>
    <w:p>
      <w:pPr>
        <w:spacing w:after="0"/>
        <w:ind w:left="0"/>
        <w:jc w:val="both"/>
      </w:pPr>
      <w:r>
        <w:rPr>
          <w:rFonts w:ascii="Times New Roman"/>
          <w:b w:val="false"/>
          <w:i w:val="false"/>
          <w:color w:val="000000"/>
          <w:sz w:val="28"/>
        </w:rPr>
        <w:t xml:space="preserve">
      3) өртке қарсы жабдықтармен және мүккаммалмен; </w:t>
      </w:r>
    </w:p>
    <w:bookmarkEnd w:id="451"/>
    <w:bookmarkStart w:name="z458" w:id="452"/>
    <w:p>
      <w:pPr>
        <w:spacing w:after="0"/>
        <w:ind w:left="0"/>
        <w:jc w:val="both"/>
      </w:pPr>
      <w:r>
        <w:rPr>
          <w:rFonts w:ascii="Times New Roman"/>
          <w:b w:val="false"/>
          <w:i w:val="false"/>
          <w:color w:val="000000"/>
          <w:sz w:val="28"/>
        </w:rPr>
        <w:t xml:space="preserve">
      4) қабырғада жабдықталған тиегі бар қуыс-шкафпен жабдықталады. </w:t>
      </w:r>
    </w:p>
    <w:bookmarkEnd w:id="452"/>
    <w:p>
      <w:pPr>
        <w:spacing w:after="0"/>
        <w:ind w:left="0"/>
        <w:jc w:val="both"/>
      </w:pPr>
      <w:r>
        <w:rPr>
          <w:rFonts w:ascii="Times New Roman"/>
          <w:b w:val="false"/>
          <w:i w:val="false"/>
          <w:color w:val="000000"/>
          <w:sz w:val="28"/>
        </w:rPr>
        <w:t xml:space="preserve">
      Камера жанындағы әрбір бекетте осы Қағидаға </w:t>
      </w:r>
      <w:r>
        <w:rPr>
          <w:rFonts w:ascii="Times New Roman"/>
          <w:b w:val="false"/>
          <w:i w:val="false"/>
          <w:color w:val="000000"/>
          <w:sz w:val="28"/>
        </w:rPr>
        <w:t>37-қосымшаға</w:t>
      </w:r>
      <w:r>
        <w:rPr>
          <w:rFonts w:ascii="Times New Roman"/>
          <w:b w:val="false"/>
          <w:i w:val="false"/>
          <w:color w:val="000000"/>
          <w:sz w:val="28"/>
        </w:rPr>
        <w:t xml:space="preserve"> сәйкес нысан бойынша бекет ведомосі жүргізіледі. </w:t>
      </w:r>
    </w:p>
    <w:bookmarkStart w:name="z459" w:id="453"/>
    <w:p>
      <w:pPr>
        <w:spacing w:after="0"/>
        <w:ind w:left="0"/>
        <w:jc w:val="both"/>
      </w:pPr>
      <w:r>
        <w:rPr>
          <w:rFonts w:ascii="Times New Roman"/>
          <w:b w:val="false"/>
          <w:i w:val="false"/>
          <w:color w:val="000000"/>
          <w:sz w:val="28"/>
        </w:rPr>
        <w:t xml:space="preserve">
      157. Камера жанындағы бекеттегі бақылау және қадағалау жөніндегі бақылаушы: </w:t>
      </w:r>
    </w:p>
    <w:bookmarkEnd w:id="453"/>
    <w:bookmarkStart w:name="z460" w:id="454"/>
    <w:p>
      <w:pPr>
        <w:spacing w:after="0"/>
        <w:ind w:left="0"/>
        <w:jc w:val="both"/>
      </w:pPr>
      <w:r>
        <w:rPr>
          <w:rFonts w:ascii="Times New Roman"/>
          <w:b w:val="false"/>
          <w:i w:val="false"/>
          <w:color w:val="000000"/>
          <w:sz w:val="28"/>
        </w:rPr>
        <w:t>
      1) күзетілетін камералардың қосымша кілттері үнемі (МБКК мөрімен мөрленген) пеналда сақталады. Табиғат апаты жағдайында (өрт, жер сілкінісі, су басу және т.б), адамдардың өлімін болдырмау үшін бақылаушы камераларды өз еркімен ашуға құқылы;</w:t>
      </w:r>
    </w:p>
    <w:bookmarkEnd w:id="454"/>
    <w:bookmarkStart w:name="z461" w:id="455"/>
    <w:p>
      <w:pPr>
        <w:spacing w:after="0"/>
        <w:ind w:left="0"/>
        <w:jc w:val="both"/>
      </w:pPr>
      <w:r>
        <w:rPr>
          <w:rFonts w:ascii="Times New Roman"/>
          <w:b w:val="false"/>
          <w:i w:val="false"/>
          <w:color w:val="000000"/>
          <w:sz w:val="28"/>
        </w:rPr>
        <w:t xml:space="preserve">
      2) өзі күзететін камерадан қашуды ескертуге және басқа да төтенше қылмыстардың жолын кесуге шаралар қабылдайды; </w:t>
      </w:r>
    </w:p>
    <w:bookmarkEnd w:id="455"/>
    <w:bookmarkStart w:name="z462" w:id="456"/>
    <w:p>
      <w:pPr>
        <w:spacing w:after="0"/>
        <w:ind w:left="0"/>
        <w:jc w:val="both"/>
      </w:pPr>
      <w:r>
        <w:rPr>
          <w:rFonts w:ascii="Times New Roman"/>
          <w:b w:val="false"/>
          <w:i w:val="false"/>
          <w:color w:val="000000"/>
          <w:sz w:val="28"/>
        </w:rPr>
        <w:t xml:space="preserve">
      3) сотталғандардың жаза өтеудің белгіленген тәртібін сақтауын бақылайды; </w:t>
      </w:r>
    </w:p>
    <w:bookmarkEnd w:id="456"/>
    <w:bookmarkStart w:name="z463" w:id="457"/>
    <w:p>
      <w:pPr>
        <w:spacing w:after="0"/>
        <w:ind w:left="0"/>
        <w:jc w:val="both"/>
      </w:pPr>
      <w:r>
        <w:rPr>
          <w:rFonts w:ascii="Times New Roman"/>
          <w:b w:val="false"/>
          <w:i w:val="false"/>
          <w:color w:val="000000"/>
          <w:sz w:val="28"/>
        </w:rPr>
        <w:t xml:space="preserve">
      4) камерадан шақырту түскен кезде себебін анықтайды; </w:t>
      </w:r>
    </w:p>
    <w:bookmarkEnd w:id="457"/>
    <w:bookmarkStart w:name="z464" w:id="458"/>
    <w:p>
      <w:pPr>
        <w:spacing w:after="0"/>
        <w:ind w:left="0"/>
        <w:jc w:val="both"/>
      </w:pPr>
      <w:r>
        <w:rPr>
          <w:rFonts w:ascii="Times New Roman"/>
          <w:b w:val="false"/>
          <w:i w:val="false"/>
          <w:color w:val="000000"/>
          <w:sz w:val="28"/>
        </w:rPr>
        <w:t xml:space="preserve">
      5) камера есігін ашпас бұрын көзше арқылы камераға кірудің қауіпсіздігіне көз жеткізеді; </w:t>
      </w:r>
    </w:p>
    <w:bookmarkEnd w:id="458"/>
    <w:bookmarkStart w:name="z465" w:id="459"/>
    <w:p>
      <w:pPr>
        <w:spacing w:after="0"/>
        <w:ind w:left="0"/>
        <w:jc w:val="both"/>
      </w:pPr>
      <w:r>
        <w:rPr>
          <w:rFonts w:ascii="Times New Roman"/>
          <w:b w:val="false"/>
          <w:i w:val="false"/>
          <w:color w:val="000000"/>
          <w:sz w:val="28"/>
        </w:rPr>
        <w:t xml:space="preserve">
      6) сотталғандарды камерадан серуендеуге немесе санитарлық тазалауға шығарған кезде оларды бекеттік ведомосінде көрсете отырып, айдауылдаушыға санап береді және санап қабылдайды; </w:t>
      </w:r>
    </w:p>
    <w:bookmarkEnd w:id="459"/>
    <w:bookmarkStart w:name="z466" w:id="460"/>
    <w:p>
      <w:pPr>
        <w:spacing w:after="0"/>
        <w:ind w:left="0"/>
        <w:jc w:val="both"/>
      </w:pPr>
      <w:r>
        <w:rPr>
          <w:rFonts w:ascii="Times New Roman"/>
          <w:b w:val="false"/>
          <w:i w:val="false"/>
          <w:color w:val="000000"/>
          <w:sz w:val="28"/>
        </w:rPr>
        <w:t xml:space="preserve">
      7) түнгі уақытта барлық камерада жарықтандырылғанын бақылайды; </w:t>
      </w:r>
    </w:p>
    <w:bookmarkEnd w:id="460"/>
    <w:bookmarkStart w:name="z467" w:id="461"/>
    <w:p>
      <w:pPr>
        <w:spacing w:after="0"/>
        <w:ind w:left="0"/>
        <w:jc w:val="both"/>
      </w:pPr>
      <w:r>
        <w:rPr>
          <w:rFonts w:ascii="Times New Roman"/>
          <w:b w:val="false"/>
          <w:i w:val="false"/>
          <w:color w:val="000000"/>
          <w:sz w:val="28"/>
        </w:rPr>
        <w:t xml:space="preserve">
      8) әртүрлі камерада ұсталатын сотталғандардың, сондай-ақ шаруашылық қызмет көрсетуге тартылған сотталғандармен және басқа да адамдармен қарым-қатынасқа түсулеріне жол бермейді; </w:t>
      </w:r>
    </w:p>
    <w:bookmarkEnd w:id="461"/>
    <w:bookmarkStart w:name="z468" w:id="462"/>
    <w:p>
      <w:pPr>
        <w:spacing w:after="0"/>
        <w:ind w:left="0"/>
        <w:jc w:val="both"/>
      </w:pPr>
      <w:r>
        <w:rPr>
          <w:rFonts w:ascii="Times New Roman"/>
          <w:b w:val="false"/>
          <w:i w:val="false"/>
          <w:color w:val="000000"/>
          <w:sz w:val="28"/>
        </w:rPr>
        <w:t xml:space="preserve">
      9) барлық байқаған бұзушылық туралы корпус бойынша жетекшіге немесе МБКК-ге, ТИБКК-ге баяндайды. </w:t>
      </w:r>
    </w:p>
    <w:bookmarkEnd w:id="462"/>
    <w:bookmarkStart w:name="z469" w:id="463"/>
    <w:p>
      <w:pPr>
        <w:spacing w:after="0"/>
        <w:ind w:left="0"/>
        <w:jc w:val="both"/>
      </w:pPr>
      <w:r>
        <w:rPr>
          <w:rFonts w:ascii="Times New Roman"/>
          <w:b w:val="false"/>
          <w:i w:val="false"/>
          <w:color w:val="000000"/>
          <w:sz w:val="28"/>
        </w:rPr>
        <w:t xml:space="preserve">
      158. Бақылаушы камерада ұсталатын адамдардың мінез-құлқын бақылау мен қадағалауды "көзше" арқылы бақылап, сотталғандардың күдік тудыратын мінез-құлқына шусыз назар аудара отырып жүзеге асырады. </w:t>
      </w:r>
    </w:p>
    <w:bookmarkEnd w:id="463"/>
    <w:bookmarkStart w:name="z470" w:id="464"/>
    <w:p>
      <w:pPr>
        <w:spacing w:after="0"/>
        <w:ind w:left="0"/>
        <w:jc w:val="both"/>
      </w:pPr>
      <w:r>
        <w:rPr>
          <w:rFonts w:ascii="Times New Roman"/>
          <w:b w:val="false"/>
          <w:i w:val="false"/>
          <w:color w:val="000000"/>
          <w:sz w:val="28"/>
        </w:rPr>
        <w:t xml:space="preserve">
      159. Бақылаушы сотталғандардың өтінішін қабылдамайды, қызметтік міндеттерін орындауға жатпайтын қарым-қатынас жасамайды. </w:t>
      </w:r>
    </w:p>
    <w:bookmarkEnd w:id="464"/>
    <w:p>
      <w:pPr>
        <w:spacing w:after="0"/>
        <w:ind w:left="0"/>
        <w:jc w:val="both"/>
      </w:pPr>
      <w:r>
        <w:rPr>
          <w:rFonts w:ascii="Times New Roman"/>
          <w:b w:val="false"/>
          <w:i w:val="false"/>
          <w:color w:val="000000"/>
          <w:sz w:val="28"/>
        </w:rPr>
        <w:t xml:space="preserve">
      Егер сотталған өтінішпен жүгінсе немесе шұғыл өтініш жасағысы келсе бақылаушы бұл туралы корпус бойынша жетекшіге хабарлайды. </w:t>
      </w:r>
    </w:p>
    <w:p>
      <w:pPr>
        <w:spacing w:after="0"/>
        <w:ind w:left="0"/>
        <w:jc w:val="both"/>
      </w:pPr>
      <w:r>
        <w:rPr>
          <w:rFonts w:ascii="Times New Roman"/>
          <w:b w:val="false"/>
          <w:i w:val="false"/>
          <w:color w:val="000000"/>
          <w:sz w:val="28"/>
        </w:rPr>
        <w:t xml:space="preserve">
      Камерадан жазбахат, хат лақтыру немесе беру кезінде бақылаушы оны корпус бойынша жетекшіге немесе МБКК-ге, ТИБКК-ге дереу береді. </w:t>
      </w:r>
    </w:p>
    <w:bookmarkStart w:name="z471" w:id="465"/>
    <w:p>
      <w:pPr>
        <w:spacing w:after="0"/>
        <w:ind w:left="0"/>
        <w:jc w:val="both"/>
      </w:pPr>
      <w:r>
        <w:rPr>
          <w:rFonts w:ascii="Times New Roman"/>
          <w:b w:val="false"/>
          <w:i w:val="false"/>
          <w:color w:val="000000"/>
          <w:sz w:val="28"/>
        </w:rPr>
        <w:t xml:space="preserve">
      160. Қашуға әрекеттенуді немесе қашуды анықтаған кезде бақылаушы дабыл белгісін береді және өз бекетін қалдырмай, олардың жолын кесуге шаралар қабылдайды. </w:t>
      </w:r>
    </w:p>
    <w:bookmarkEnd w:id="465"/>
    <w:bookmarkStart w:name="z472" w:id="466"/>
    <w:p>
      <w:pPr>
        <w:spacing w:after="0"/>
        <w:ind w:left="0"/>
        <w:jc w:val="both"/>
      </w:pPr>
      <w:r>
        <w:rPr>
          <w:rFonts w:ascii="Times New Roman"/>
          <w:b w:val="false"/>
          <w:i w:val="false"/>
          <w:color w:val="000000"/>
          <w:sz w:val="28"/>
        </w:rPr>
        <w:t xml:space="preserve">
      161. Камерада тәртіпсіздік, төбелес, бағынбаушылық немесе күдікті әрекеттер анықталған жағдайда бақылаушы камерада ұсталатын адамдардан бұл әрекеттерін тоқтатуды талап етеді, корпус бойынша жетекшіге дереу баяндайды және дабыл белгісін береді. </w:t>
      </w:r>
    </w:p>
    <w:bookmarkEnd w:id="466"/>
    <w:bookmarkStart w:name="z473" w:id="467"/>
    <w:p>
      <w:pPr>
        <w:spacing w:after="0"/>
        <w:ind w:left="0"/>
        <w:jc w:val="both"/>
      </w:pPr>
      <w:r>
        <w:rPr>
          <w:rFonts w:ascii="Times New Roman"/>
          <w:b w:val="false"/>
          <w:i w:val="false"/>
          <w:color w:val="000000"/>
          <w:sz w:val="28"/>
        </w:rPr>
        <w:t xml:space="preserve">
      162. Камерада немесе режимдік корпуста өрт шыққан кезде бақылаушы: </w:t>
      </w:r>
    </w:p>
    <w:bookmarkEnd w:id="467"/>
    <w:bookmarkStart w:name="z474" w:id="468"/>
    <w:p>
      <w:pPr>
        <w:spacing w:after="0"/>
        <w:ind w:left="0"/>
        <w:jc w:val="both"/>
      </w:pPr>
      <w:r>
        <w:rPr>
          <w:rFonts w:ascii="Times New Roman"/>
          <w:b w:val="false"/>
          <w:i w:val="false"/>
          <w:color w:val="000000"/>
          <w:sz w:val="28"/>
        </w:rPr>
        <w:t>
      1) дабыл белгісін береді;</w:t>
      </w:r>
    </w:p>
    <w:bookmarkEnd w:id="468"/>
    <w:bookmarkStart w:name="z475" w:id="469"/>
    <w:p>
      <w:pPr>
        <w:spacing w:after="0"/>
        <w:ind w:left="0"/>
        <w:jc w:val="both"/>
      </w:pPr>
      <w:r>
        <w:rPr>
          <w:rFonts w:ascii="Times New Roman"/>
          <w:b w:val="false"/>
          <w:i w:val="false"/>
          <w:color w:val="000000"/>
          <w:sz w:val="28"/>
        </w:rPr>
        <w:t xml:space="preserve">
      2) қолда бар өрт сөндіру құралдарымен өрт сөндіруге шаралар қабылдайды; </w:t>
      </w:r>
    </w:p>
    <w:bookmarkEnd w:id="469"/>
    <w:bookmarkStart w:name="z476" w:id="470"/>
    <w:p>
      <w:pPr>
        <w:spacing w:after="0"/>
        <w:ind w:left="0"/>
        <w:jc w:val="both"/>
      </w:pPr>
      <w:r>
        <w:rPr>
          <w:rFonts w:ascii="Times New Roman"/>
          <w:b w:val="false"/>
          <w:i w:val="false"/>
          <w:color w:val="000000"/>
          <w:sz w:val="28"/>
        </w:rPr>
        <w:t xml:space="preserve">
      Камерада өрт шыққан кезде бақылаушы дабыл белгісін бергеннен кейін есіктің желдеткішін ашады, камераға өрт сөндіру құралдарын береді және көмек келуін күтеді. </w:t>
      </w:r>
    </w:p>
    <w:bookmarkEnd w:id="470"/>
    <w:bookmarkStart w:name="z477" w:id="471"/>
    <w:p>
      <w:pPr>
        <w:spacing w:after="0"/>
        <w:ind w:left="0"/>
        <w:jc w:val="both"/>
      </w:pPr>
      <w:r>
        <w:rPr>
          <w:rFonts w:ascii="Times New Roman"/>
          <w:b w:val="false"/>
          <w:i w:val="false"/>
          <w:color w:val="000000"/>
          <w:sz w:val="28"/>
        </w:rPr>
        <w:t xml:space="preserve">
      163. Сотталған өзін-өзі өлтірген немесе өзін-өзі өлтіруге әрекеттенген кезде бақылаушы дереу дабыл белгісін береді. Егер бұл жағдай жалпы камерада болса, онда бақылаушы есік желдеткіші арқылы камерадағы адамдардан өзін-өзі өлтіруді болдыруға және зардап шегушіге көмек көрсетуге шаралар қабылдауды талап етеді. </w:t>
      </w:r>
    </w:p>
    <w:bookmarkEnd w:id="471"/>
    <w:bookmarkStart w:name="z478" w:id="472"/>
    <w:p>
      <w:pPr>
        <w:spacing w:after="0"/>
        <w:ind w:left="0"/>
        <w:jc w:val="both"/>
      </w:pPr>
      <w:r>
        <w:rPr>
          <w:rFonts w:ascii="Times New Roman"/>
          <w:b w:val="false"/>
          <w:i w:val="false"/>
          <w:color w:val="000000"/>
          <w:sz w:val="28"/>
        </w:rPr>
        <w:t>
      164. Камера жанындағы бекет бақылаушысында режимдік корпусқа немесе дәлізге кіретін есіктің кілттері болмайды, сондай-ақ жалғыз өзі камера есігін ашпайды және кірмейді.</w:t>
      </w:r>
    </w:p>
    <w:bookmarkEnd w:id="472"/>
    <w:bookmarkStart w:name="z479" w:id="473"/>
    <w:p>
      <w:pPr>
        <w:spacing w:after="0"/>
        <w:ind w:left="0"/>
        <w:jc w:val="both"/>
      </w:pPr>
      <w:r>
        <w:rPr>
          <w:rFonts w:ascii="Times New Roman"/>
          <w:b w:val="false"/>
          <w:i w:val="false"/>
          <w:color w:val="000000"/>
          <w:sz w:val="28"/>
        </w:rPr>
        <w:t xml:space="preserve">
      Ас ішетін уақытта бақылаушыны корпус бойынша жетекші немесе қосалқы топ бақылаушысы ауыстырады. </w:t>
      </w:r>
    </w:p>
    <w:bookmarkEnd w:id="473"/>
    <w:bookmarkStart w:name="z480" w:id="474"/>
    <w:p>
      <w:pPr>
        <w:spacing w:after="0"/>
        <w:ind w:left="0"/>
        <w:jc w:val="both"/>
      </w:pPr>
      <w:r>
        <w:rPr>
          <w:rFonts w:ascii="Times New Roman"/>
          <w:b w:val="false"/>
          <w:i w:val="false"/>
          <w:color w:val="000000"/>
          <w:sz w:val="28"/>
        </w:rPr>
        <w:t xml:space="preserve">
      165. Бақылаушыға тамақ, қайнаған су, кітап таратуды жүргізуге, сондай-ақ камерадан камераға әртүрлі заттарды, хаттарды беруге және оның тікелей міндеттерін орындаумен байланысты емес басқа да әрекеттерді жүзеге асыруға рұқсат етілмейді. </w:t>
      </w:r>
    </w:p>
    <w:bookmarkEnd w:id="474"/>
    <w:bookmarkStart w:name="z481" w:id="475"/>
    <w:p>
      <w:pPr>
        <w:spacing w:after="0"/>
        <w:ind w:left="0"/>
        <w:jc w:val="both"/>
      </w:pPr>
      <w:r>
        <w:rPr>
          <w:rFonts w:ascii="Times New Roman"/>
          <w:b w:val="false"/>
          <w:i w:val="false"/>
          <w:color w:val="000000"/>
          <w:sz w:val="28"/>
        </w:rPr>
        <w:t xml:space="preserve">
      Сотталғандарға камераға тамақ, дәрі-дәрмек, кітап, дүкеннен сатып алынғандарды және т.б. беруді тиісті қызметкерлер есіктің желдеткіші арқылы жүргізеді. </w:t>
      </w:r>
    </w:p>
    <w:bookmarkEnd w:id="475"/>
    <w:bookmarkStart w:name="z482" w:id="476"/>
    <w:p>
      <w:pPr>
        <w:spacing w:after="0"/>
        <w:ind w:left="0"/>
        <w:jc w:val="both"/>
      </w:pPr>
      <w:r>
        <w:rPr>
          <w:rFonts w:ascii="Times New Roman"/>
          <w:b w:val="false"/>
          <w:i w:val="false"/>
          <w:color w:val="000000"/>
          <w:sz w:val="28"/>
        </w:rPr>
        <w:t>
      166. Камераларды әкімшілік, медициналық қызметкерлер және инспекциялаушы аралау кезінде оларды МБКК (ТИБКК), (МБККО), (ТИБККО), БӘЖБ орынбасары, корпус бойынша жетекші, сондай-ақ келген адамның жеке қауіпсіздігін қамтамасыз ету үшін арнайы бөлінген бақылаушы сүйемелдеуі тиіс, бекеттегі бақылаушы камераны ашқаннан кейін ол камераға бірінші болып кіруі тиіс.</w:t>
      </w:r>
    </w:p>
    <w:bookmarkEnd w:id="476"/>
    <w:p>
      <w:pPr>
        <w:spacing w:after="0"/>
        <w:ind w:left="0"/>
        <w:jc w:val="both"/>
      </w:pPr>
      <w:r>
        <w:rPr>
          <w:rFonts w:ascii="Times New Roman"/>
          <w:b w:val="false"/>
          <w:i w:val="false"/>
          <w:color w:val="000000"/>
          <w:sz w:val="28"/>
        </w:rPr>
        <w:t xml:space="preserve">
      Камера жанындағы бекеттегі бақылаушы камераға аралап жүрген адамдармен бірге кірмейді. </w:t>
      </w:r>
    </w:p>
    <w:bookmarkStart w:name="z483" w:id="477"/>
    <w:p>
      <w:pPr>
        <w:spacing w:after="0"/>
        <w:ind w:left="0"/>
        <w:jc w:val="both"/>
      </w:pPr>
      <w:r>
        <w:rPr>
          <w:rFonts w:ascii="Times New Roman"/>
          <w:b w:val="false"/>
          <w:i w:val="false"/>
          <w:color w:val="000000"/>
          <w:sz w:val="28"/>
        </w:rPr>
        <w:t xml:space="preserve">
      167. Камераларға кіру барлық қауіпсіздік шараларын сақтай отырып жүргізіледі. Камера есігін ашпас бұрын камера жанындағы бекеттің бақылаушысы есіктегі желдеткіш арқылы сотталғандарға есікке қарсы қабырғаға, есіктен кемінде екі метр алыс орынға сапқа тұруды ұсынады. Сотталғандардың бұл команданы орындағандарына көз жеткізгеннен кейін камера есігін ашады. </w:t>
      </w:r>
    </w:p>
    <w:bookmarkEnd w:id="477"/>
    <w:p>
      <w:pPr>
        <w:spacing w:after="0"/>
        <w:ind w:left="0"/>
        <w:jc w:val="both"/>
      </w:pPr>
      <w:r>
        <w:rPr>
          <w:rFonts w:ascii="Times New Roman"/>
          <w:b w:val="false"/>
          <w:i w:val="false"/>
          <w:color w:val="000000"/>
          <w:sz w:val="28"/>
        </w:rPr>
        <w:t xml:space="preserve">
      Камера есігін ашқан сәтте бақылаушы есікті иығымен тіреп тұрып, сәл ашық тұрған есіктің жанында тұрады, камерада ұсталатын адамдардың мінез-құлқын бақылайды. Камераны ашқан кезде кемінде үш адам, ал түнгі уақытта камера жанындағы бекеттің бақылаушысын қоса алғанда, кемінде төрт адам қатысуы керек. </w:t>
      </w:r>
    </w:p>
    <w:bookmarkStart w:name="z484" w:id="478"/>
    <w:p>
      <w:pPr>
        <w:spacing w:after="0"/>
        <w:ind w:left="0"/>
        <w:jc w:val="both"/>
      </w:pPr>
      <w:r>
        <w:rPr>
          <w:rFonts w:ascii="Times New Roman"/>
          <w:b w:val="false"/>
          <w:i w:val="false"/>
          <w:color w:val="000000"/>
          <w:sz w:val="28"/>
        </w:rPr>
        <w:t xml:space="preserve">
      168. Сотталғандарды басқа камераларға ауыстыру үшін ауыстыру себебіне байланысты оларды бір-бірлеп немесе тобымен шығарады немесе корпус бойынша жетекшінің қатысуымен ауыстыру тізімінің негізінде камерадағы құрамды түгел шығарады. </w:t>
      </w:r>
    </w:p>
    <w:bookmarkEnd w:id="478"/>
    <w:bookmarkStart w:name="z485" w:id="479"/>
    <w:p>
      <w:pPr>
        <w:spacing w:after="0"/>
        <w:ind w:left="0"/>
        <w:jc w:val="both"/>
      </w:pPr>
      <w:r>
        <w:rPr>
          <w:rFonts w:ascii="Times New Roman"/>
          <w:b w:val="false"/>
          <w:i w:val="false"/>
          <w:color w:val="000000"/>
          <w:sz w:val="28"/>
        </w:rPr>
        <w:t xml:space="preserve">
      169. Корпустық бөлімшеден тыс жерде орналасқан дәрігердің кабинетіне қабылдауға сотталғандар корпус бойынша жетекшінің немесе қосалқы бақылаушының қатысуымен шығарылады. </w:t>
      </w:r>
    </w:p>
    <w:bookmarkEnd w:id="479"/>
    <w:bookmarkStart w:name="z486" w:id="480"/>
    <w:p>
      <w:pPr>
        <w:spacing w:after="0"/>
        <w:ind w:left="0"/>
        <w:jc w:val="both"/>
      </w:pPr>
      <w:r>
        <w:rPr>
          <w:rFonts w:ascii="Times New Roman"/>
          <w:b w:val="false"/>
          <w:i w:val="false"/>
          <w:color w:val="000000"/>
          <w:sz w:val="28"/>
        </w:rPr>
        <w:t xml:space="preserve">
      170. Сотталғандарды медицина бөліміне, басшылыққа, туыстарымен кездесуге, камерада ұстау мекемесінен, тергеу изоляторынан жөнелтуге байланысты камерадан шығару камерада ұстау мекеменің, тергеу изоляторының бастығының жазбаша нұсқауы негізінде кезекшінің қатысуымен жүргізіледі. </w:t>
      </w:r>
    </w:p>
    <w:bookmarkEnd w:id="480"/>
    <w:bookmarkStart w:name="z487" w:id="481"/>
    <w:p>
      <w:pPr>
        <w:spacing w:after="0"/>
        <w:ind w:left="0"/>
        <w:jc w:val="both"/>
      </w:pPr>
      <w:r>
        <w:rPr>
          <w:rFonts w:ascii="Times New Roman"/>
          <w:b w:val="false"/>
          <w:i w:val="false"/>
          <w:color w:val="000000"/>
          <w:sz w:val="28"/>
        </w:rPr>
        <w:t xml:space="preserve">
      171. Дәрігерге амбулаториялық қабылдауға, санитарлық тазалануға және серуенге шығарған кезде сотталғандарға шығару мақсаты туралы ескертіледі. Қалған барлық жағдайларда камерадан шақыру немесе шығару мақсаты оларға хабарланбайды, тек олардың қалай киінуі мен өздерімен бірге не алу керектігі көрсетіледі. </w:t>
      </w:r>
    </w:p>
    <w:bookmarkEnd w:id="481"/>
    <w:bookmarkStart w:name="z488" w:id="482"/>
    <w:p>
      <w:pPr>
        <w:spacing w:after="0"/>
        <w:ind w:left="0"/>
        <w:jc w:val="both"/>
      </w:pPr>
      <w:r>
        <w:rPr>
          <w:rFonts w:ascii="Times New Roman"/>
          <w:b w:val="false"/>
          <w:i w:val="false"/>
          <w:color w:val="000000"/>
          <w:sz w:val="28"/>
        </w:rPr>
        <w:t xml:space="preserve">
      172. Сотталғандарды камерадан шығару бір немесе екі қатар бойынша жүзеге асырылады, бұл ретте айдауылдаушы бақылаушы камера есігінде қырымен тұрады. </w:t>
      </w:r>
    </w:p>
    <w:bookmarkEnd w:id="482"/>
    <w:p>
      <w:pPr>
        <w:spacing w:after="0"/>
        <w:ind w:left="0"/>
        <w:jc w:val="both"/>
      </w:pPr>
      <w:r>
        <w:rPr>
          <w:rFonts w:ascii="Times New Roman"/>
          <w:b w:val="false"/>
          <w:i w:val="false"/>
          <w:color w:val="000000"/>
          <w:sz w:val="28"/>
        </w:rPr>
        <w:t>
      Сотталғандарға мекеме аумағында корпус бойынша еріп жүрген кезде сотталғандардың қолдары арқасында ұсталады.</w:t>
      </w:r>
    </w:p>
    <w:bookmarkStart w:name="z489" w:id="483"/>
    <w:p>
      <w:pPr>
        <w:spacing w:after="0"/>
        <w:ind w:left="0"/>
        <w:jc w:val="both"/>
      </w:pPr>
      <w:r>
        <w:rPr>
          <w:rFonts w:ascii="Times New Roman"/>
          <w:b w:val="false"/>
          <w:i w:val="false"/>
          <w:color w:val="000000"/>
          <w:sz w:val="28"/>
        </w:rPr>
        <w:t xml:space="preserve">
      173. Бекет орнында бекет арқылы өтуге құқығы жоқ адам пайда болған кезде бақылаушы оларды ұстайды және корпус бойынша жетекшіге баяндайды. </w:t>
      </w:r>
    </w:p>
    <w:bookmarkEnd w:id="483"/>
    <w:bookmarkStart w:name="z490" w:id="484"/>
    <w:p>
      <w:pPr>
        <w:spacing w:after="0"/>
        <w:ind w:left="0"/>
        <w:jc w:val="both"/>
      </w:pPr>
      <w:r>
        <w:rPr>
          <w:rFonts w:ascii="Times New Roman"/>
          <w:b w:val="false"/>
          <w:i w:val="false"/>
          <w:color w:val="000000"/>
          <w:sz w:val="28"/>
        </w:rPr>
        <w:t>
      174. Бекетке тікелей бастықтар мен камерада ұстау мекемесін, тергеу изоляторын инспекциялаушы адамдар келген кезде бақылаушы мынадай үлгіде өзін таныстырады: "Полковник мырза, бекеттік бақылаушы прапорщик Амрин".</w:t>
      </w:r>
    </w:p>
    <w:bookmarkEnd w:id="484"/>
    <w:bookmarkStart w:name="z491" w:id="485"/>
    <w:p>
      <w:pPr>
        <w:spacing w:after="0"/>
        <w:ind w:left="0"/>
        <w:jc w:val="left"/>
      </w:pPr>
      <w:r>
        <w:rPr>
          <w:rFonts w:ascii="Times New Roman"/>
          <w:b/>
          <w:i w:val="false"/>
          <w:color w:val="000000"/>
        </w:rPr>
        <w:t xml:space="preserve"> 4-параграф. Қосалқы топ бақылаушыларының жұмысын ұйымдастыру</w:t>
      </w:r>
    </w:p>
    <w:bookmarkEnd w:id="485"/>
    <w:bookmarkStart w:name="z492" w:id="486"/>
    <w:p>
      <w:pPr>
        <w:spacing w:after="0"/>
        <w:ind w:left="0"/>
        <w:jc w:val="both"/>
      </w:pPr>
      <w:r>
        <w:rPr>
          <w:rFonts w:ascii="Times New Roman"/>
          <w:b w:val="false"/>
          <w:i w:val="false"/>
          <w:color w:val="000000"/>
          <w:sz w:val="28"/>
        </w:rPr>
        <w:t>
      175. Әрбір ауысым құрамына тәуліктік ведомосте көрсетілетін және МБКК, ТИБКК қарамағында болатын қосалқы бақылаушылар тобы бөлінеді.</w:t>
      </w:r>
    </w:p>
    <w:bookmarkEnd w:id="486"/>
    <w:p>
      <w:pPr>
        <w:spacing w:after="0"/>
        <w:ind w:left="0"/>
        <w:jc w:val="both"/>
      </w:pPr>
      <w:r>
        <w:rPr>
          <w:rFonts w:ascii="Times New Roman"/>
          <w:b w:val="false"/>
          <w:i w:val="false"/>
          <w:color w:val="000000"/>
          <w:sz w:val="28"/>
        </w:rPr>
        <w:t xml:space="preserve">
      Қосалқы бақылаушылар тобының сандық құрамы әрбір ауысымға қызмет өткеру көлеміне байланысты анықталады. </w:t>
      </w:r>
    </w:p>
    <w:bookmarkStart w:name="z493" w:id="487"/>
    <w:p>
      <w:pPr>
        <w:spacing w:after="0"/>
        <w:ind w:left="0"/>
        <w:jc w:val="both"/>
      </w:pPr>
      <w:r>
        <w:rPr>
          <w:rFonts w:ascii="Times New Roman"/>
          <w:b w:val="false"/>
          <w:i w:val="false"/>
          <w:color w:val="000000"/>
          <w:sz w:val="28"/>
        </w:rPr>
        <w:t xml:space="preserve">
      176. Қосалқы топ бақылаушыларының бастығы болып аға бақылаушы тағайындалады. </w:t>
      </w:r>
    </w:p>
    <w:bookmarkEnd w:id="487"/>
    <w:bookmarkStart w:name="z494" w:id="488"/>
    <w:p>
      <w:pPr>
        <w:spacing w:after="0"/>
        <w:ind w:left="0"/>
        <w:jc w:val="both"/>
      </w:pPr>
      <w:r>
        <w:rPr>
          <w:rFonts w:ascii="Times New Roman"/>
          <w:b w:val="false"/>
          <w:i w:val="false"/>
          <w:color w:val="000000"/>
          <w:sz w:val="28"/>
        </w:rPr>
        <w:t>
      Қосалқы топ бақылаушылары:</w:t>
      </w:r>
    </w:p>
    <w:bookmarkEnd w:id="488"/>
    <w:bookmarkStart w:name="z495" w:id="489"/>
    <w:p>
      <w:pPr>
        <w:spacing w:after="0"/>
        <w:ind w:left="0"/>
        <w:jc w:val="both"/>
      </w:pPr>
      <w:r>
        <w:rPr>
          <w:rFonts w:ascii="Times New Roman"/>
          <w:b w:val="false"/>
          <w:i w:val="false"/>
          <w:color w:val="000000"/>
          <w:sz w:val="28"/>
        </w:rPr>
        <w:t xml:space="preserve">
      1) жаңадан келген сотталғандарға тінту жүргізеді; </w:t>
      </w:r>
    </w:p>
    <w:bookmarkEnd w:id="489"/>
    <w:bookmarkStart w:name="z496" w:id="490"/>
    <w:p>
      <w:pPr>
        <w:spacing w:after="0"/>
        <w:ind w:left="0"/>
        <w:jc w:val="both"/>
      </w:pPr>
      <w:r>
        <w:rPr>
          <w:rFonts w:ascii="Times New Roman"/>
          <w:b w:val="false"/>
          <w:i w:val="false"/>
          <w:color w:val="000000"/>
          <w:sz w:val="28"/>
        </w:rPr>
        <w:t xml:space="preserve">
      2) сотталғандардан ақша, бағалы қағаздар және сотталғандарға сақтауға және пайдалануға рұқсат етілмеген басқа да заттарды алу туралы акті жасайды; </w:t>
      </w:r>
    </w:p>
    <w:bookmarkEnd w:id="490"/>
    <w:bookmarkStart w:name="z497" w:id="491"/>
    <w:p>
      <w:pPr>
        <w:spacing w:after="0"/>
        <w:ind w:left="0"/>
        <w:jc w:val="both"/>
      </w:pPr>
      <w:r>
        <w:rPr>
          <w:rFonts w:ascii="Times New Roman"/>
          <w:b w:val="false"/>
          <w:i w:val="false"/>
          <w:color w:val="000000"/>
          <w:sz w:val="28"/>
        </w:rPr>
        <w:t xml:space="preserve">
      3) жаңадан келген сотталғандарға құжаттарды рәсімдеуді жүргізеді, оның ішінде осы Қағидаға </w:t>
      </w:r>
      <w:r>
        <w:rPr>
          <w:rFonts w:ascii="Times New Roman"/>
          <w:b w:val="false"/>
          <w:i w:val="false"/>
          <w:color w:val="000000"/>
          <w:sz w:val="28"/>
        </w:rPr>
        <w:t>38-қосымшаға</w:t>
      </w:r>
      <w:r>
        <w:rPr>
          <w:rFonts w:ascii="Times New Roman"/>
          <w:b w:val="false"/>
          <w:i w:val="false"/>
          <w:color w:val="000000"/>
          <w:sz w:val="28"/>
        </w:rPr>
        <w:t xml:space="preserve"> сәйкес нысан бойынша анықтамалық және камералық карточка толтырады;</w:t>
      </w:r>
    </w:p>
    <w:bookmarkEnd w:id="491"/>
    <w:bookmarkStart w:name="z498" w:id="492"/>
    <w:p>
      <w:pPr>
        <w:spacing w:after="0"/>
        <w:ind w:left="0"/>
        <w:jc w:val="both"/>
      </w:pPr>
      <w:r>
        <w:rPr>
          <w:rFonts w:ascii="Times New Roman"/>
          <w:b w:val="false"/>
          <w:i w:val="false"/>
          <w:color w:val="000000"/>
          <w:sz w:val="28"/>
        </w:rPr>
        <w:t xml:space="preserve">
      4) сотталғандардың карантиннен дәрігерге медициналық қаралуға және санитарлық тазаланудан өтуге, монша кешенінде жуынуға, серуендеуге шығуларын қамтамасыз етеді; </w:t>
      </w:r>
    </w:p>
    <w:bookmarkEnd w:id="492"/>
    <w:bookmarkStart w:name="z499" w:id="493"/>
    <w:p>
      <w:pPr>
        <w:spacing w:after="0"/>
        <w:ind w:left="0"/>
        <w:jc w:val="both"/>
      </w:pPr>
      <w:r>
        <w:rPr>
          <w:rFonts w:ascii="Times New Roman"/>
          <w:b w:val="false"/>
          <w:i w:val="false"/>
          <w:color w:val="000000"/>
          <w:sz w:val="28"/>
        </w:rPr>
        <w:t xml:space="preserve">
      5) сотталғандарды этаппен жіберуге дайындайды, оларға жеке заттарын береді, тінту және санитарлық тазалану жүргізеді, оларды мезгілге сай киіммен қамтамасыз етеді; </w:t>
      </w:r>
    </w:p>
    <w:bookmarkEnd w:id="493"/>
    <w:bookmarkStart w:name="z500" w:id="494"/>
    <w:p>
      <w:pPr>
        <w:spacing w:after="0"/>
        <w:ind w:left="0"/>
        <w:jc w:val="both"/>
      </w:pPr>
      <w:r>
        <w:rPr>
          <w:rFonts w:ascii="Times New Roman"/>
          <w:b w:val="false"/>
          <w:i w:val="false"/>
          <w:color w:val="000000"/>
          <w:sz w:val="28"/>
        </w:rPr>
        <w:t xml:space="preserve">
      6) дабыл жарияланған кезде бекеттік бақылаушыларға дереу көмек көрсетеді; </w:t>
      </w:r>
    </w:p>
    <w:bookmarkEnd w:id="494"/>
    <w:bookmarkStart w:name="z501" w:id="495"/>
    <w:p>
      <w:pPr>
        <w:spacing w:after="0"/>
        <w:ind w:left="0"/>
        <w:jc w:val="both"/>
      </w:pPr>
      <w:r>
        <w:rPr>
          <w:rFonts w:ascii="Times New Roman"/>
          <w:b w:val="false"/>
          <w:i w:val="false"/>
          <w:color w:val="000000"/>
          <w:sz w:val="28"/>
        </w:rPr>
        <w:t xml:space="preserve">
      7) бекеттік бақылаушыларды ас ішу кезінде және басқа да жағдайларда ауыстырады; </w:t>
      </w:r>
    </w:p>
    <w:bookmarkEnd w:id="495"/>
    <w:bookmarkStart w:name="z502" w:id="496"/>
    <w:p>
      <w:pPr>
        <w:spacing w:after="0"/>
        <w:ind w:left="0"/>
        <w:jc w:val="both"/>
      </w:pPr>
      <w:r>
        <w:rPr>
          <w:rFonts w:ascii="Times New Roman"/>
          <w:b w:val="false"/>
          <w:i w:val="false"/>
          <w:color w:val="000000"/>
          <w:sz w:val="28"/>
        </w:rPr>
        <w:t xml:space="preserve">
      8) камераларды аралаған кезде медицина қызметкерлеріне ілесіп жүреді; </w:t>
      </w:r>
    </w:p>
    <w:bookmarkEnd w:id="496"/>
    <w:bookmarkStart w:name="z503" w:id="497"/>
    <w:p>
      <w:pPr>
        <w:spacing w:after="0"/>
        <w:ind w:left="0"/>
        <w:jc w:val="both"/>
      </w:pPr>
      <w:r>
        <w:rPr>
          <w:rFonts w:ascii="Times New Roman"/>
          <w:b w:val="false"/>
          <w:i w:val="false"/>
          <w:color w:val="000000"/>
          <w:sz w:val="28"/>
        </w:rPr>
        <w:t>
      9) МБКК, ТИБКК-нің немесе оның орынбасарының нұсқауымен камераларға бақылау техникалық қарау жасауға қатысады.</w:t>
      </w:r>
    </w:p>
    <w:bookmarkEnd w:id="497"/>
    <w:bookmarkStart w:name="z504" w:id="498"/>
    <w:p>
      <w:pPr>
        <w:spacing w:after="0"/>
        <w:ind w:left="0"/>
        <w:jc w:val="left"/>
      </w:pPr>
      <w:r>
        <w:rPr>
          <w:rFonts w:ascii="Times New Roman"/>
          <w:b/>
          <w:i w:val="false"/>
          <w:color w:val="000000"/>
        </w:rPr>
        <w:t xml:space="preserve"> 5-параграф. Ауысымды тарату, кезекшілікті қабылдау және</w:t>
      </w:r>
      <w:r>
        <w:br/>
      </w:r>
      <w:r>
        <w:rPr>
          <w:rFonts w:ascii="Times New Roman"/>
          <w:b/>
          <w:i w:val="false"/>
          <w:color w:val="000000"/>
        </w:rPr>
        <w:t>тапсыру</w:t>
      </w:r>
    </w:p>
    <w:bookmarkEnd w:id="498"/>
    <w:bookmarkStart w:name="z505" w:id="499"/>
    <w:p>
      <w:pPr>
        <w:spacing w:after="0"/>
        <w:ind w:left="0"/>
        <w:jc w:val="both"/>
      </w:pPr>
      <w:r>
        <w:rPr>
          <w:rFonts w:ascii="Times New Roman"/>
          <w:b w:val="false"/>
          <w:i w:val="false"/>
          <w:color w:val="000000"/>
          <w:sz w:val="28"/>
        </w:rPr>
        <w:t xml:space="preserve">
      177. Ауысымды тарату әкімшілік корпустың осы мақсатқа арнайы бөлінген бөлмесінде жүргізіледі. </w:t>
      </w:r>
    </w:p>
    <w:bookmarkEnd w:id="499"/>
    <w:bookmarkStart w:name="z506" w:id="500"/>
    <w:p>
      <w:pPr>
        <w:spacing w:after="0"/>
        <w:ind w:left="0"/>
        <w:jc w:val="both"/>
      </w:pPr>
      <w:r>
        <w:rPr>
          <w:rFonts w:ascii="Times New Roman"/>
          <w:b w:val="false"/>
          <w:i w:val="false"/>
          <w:color w:val="000000"/>
          <w:sz w:val="28"/>
        </w:rPr>
        <w:t xml:space="preserve">
      178. Тарату үшін кезекші ауысымның жеке құрамы екі қатарға сапқа тұрғызылады: оң фланг бақылау мен қадағалау бойынша бақылаушылар корпус бойынша жетекшінің бастауымен тұрады, ал одан кейін қосалқы топ бақылаушылары топ басшыларымен бірге тұрады. </w:t>
      </w:r>
    </w:p>
    <w:bookmarkEnd w:id="500"/>
    <w:p>
      <w:pPr>
        <w:spacing w:after="0"/>
        <w:ind w:left="0"/>
        <w:jc w:val="both"/>
      </w:pPr>
      <w:r>
        <w:rPr>
          <w:rFonts w:ascii="Times New Roman"/>
          <w:b w:val="false"/>
          <w:i w:val="false"/>
          <w:color w:val="000000"/>
          <w:sz w:val="28"/>
        </w:rPr>
        <w:t xml:space="preserve">
      Кезекті ауысымды таратуға жарты сағат уақыт қалғанда сотталғандардың түрлі қозғалыстары (серуендеуге, моншаға, дәрігерге және басқа жағдайларда шығару) жаңа ауысым кезекшілікке түскен сәтке дейін тоқтатылады. </w:t>
      </w:r>
    </w:p>
    <w:bookmarkStart w:name="z507" w:id="501"/>
    <w:p>
      <w:pPr>
        <w:spacing w:after="0"/>
        <w:ind w:left="0"/>
        <w:jc w:val="both"/>
      </w:pPr>
      <w:r>
        <w:rPr>
          <w:rFonts w:ascii="Times New Roman"/>
          <w:b w:val="false"/>
          <w:i w:val="false"/>
          <w:color w:val="000000"/>
          <w:sz w:val="28"/>
        </w:rPr>
        <w:t xml:space="preserve">
      179. Бақылау мен қадағалау жөніндегі бақылаушылар мынадай тәртіпте ауысады: </w:t>
      </w:r>
    </w:p>
    <w:bookmarkEnd w:id="501"/>
    <w:bookmarkStart w:name="z508" w:id="502"/>
    <w:p>
      <w:pPr>
        <w:spacing w:after="0"/>
        <w:ind w:left="0"/>
        <w:jc w:val="both"/>
      </w:pPr>
      <w:r>
        <w:rPr>
          <w:rFonts w:ascii="Times New Roman"/>
          <w:b w:val="false"/>
          <w:i w:val="false"/>
          <w:color w:val="000000"/>
          <w:sz w:val="28"/>
        </w:rPr>
        <w:t xml:space="preserve">
      1) кезекшілікке түсетін ауысымның корпус бойынша жетекшісі бақылау мен қадағалау бойынша бақылаушылар тобымен таратудан бұрынғы ауысымның корпус бойынша жетекшісіне келеді және ауысымның келгені туралы хабарлайды; </w:t>
      </w:r>
    </w:p>
    <w:bookmarkEnd w:id="502"/>
    <w:bookmarkStart w:name="z509" w:id="503"/>
    <w:p>
      <w:pPr>
        <w:spacing w:after="0"/>
        <w:ind w:left="0"/>
        <w:jc w:val="both"/>
      </w:pPr>
      <w:r>
        <w:rPr>
          <w:rFonts w:ascii="Times New Roman"/>
          <w:b w:val="false"/>
          <w:i w:val="false"/>
          <w:color w:val="000000"/>
          <w:sz w:val="28"/>
        </w:rPr>
        <w:t xml:space="preserve">
      2) кезекшілікке түсетін және бұрынғы ауысымдардың корпус бойынша жетекшілері кезекшілікке түсетін ауысым бақылаушыларын бекеттер бойынша таратады және бекеттерді қабылдау-тапсыруға кірісуді бұйырады. </w:t>
      </w:r>
    </w:p>
    <w:bookmarkEnd w:id="503"/>
    <w:p>
      <w:pPr>
        <w:spacing w:after="0"/>
        <w:ind w:left="0"/>
        <w:jc w:val="both"/>
      </w:pPr>
      <w:r>
        <w:rPr>
          <w:rFonts w:ascii="Times New Roman"/>
          <w:b w:val="false"/>
          <w:i w:val="false"/>
          <w:color w:val="000000"/>
          <w:sz w:val="28"/>
        </w:rPr>
        <w:t xml:space="preserve">
      Бұл ретте корпус бойынша жетекші кезекшілікке түсетін әрбір бақылаушыға бекеттік ведомость бланкілерін береді. </w:t>
      </w:r>
    </w:p>
    <w:bookmarkStart w:name="z510" w:id="504"/>
    <w:p>
      <w:pPr>
        <w:spacing w:after="0"/>
        <w:ind w:left="0"/>
        <w:jc w:val="both"/>
      </w:pPr>
      <w:r>
        <w:rPr>
          <w:rFonts w:ascii="Times New Roman"/>
          <w:b w:val="false"/>
          <w:i w:val="false"/>
          <w:color w:val="000000"/>
          <w:sz w:val="28"/>
        </w:rPr>
        <w:t xml:space="preserve">
      180. Камера жанындағы бекетті қабылдау-тапсыруды бақылаушылар сотталғандарды қабылдаудан бастайды. Қабылдау болған қозғалыстарды (келу және кету) ескере отырып, соңғы тексеріс деректері бойынша жүргізіледі. </w:t>
      </w:r>
    </w:p>
    <w:bookmarkEnd w:id="504"/>
    <w:p>
      <w:pPr>
        <w:spacing w:after="0"/>
        <w:ind w:left="0"/>
        <w:jc w:val="both"/>
      </w:pPr>
      <w:r>
        <w:rPr>
          <w:rFonts w:ascii="Times New Roman"/>
          <w:b w:val="false"/>
          <w:i w:val="false"/>
          <w:color w:val="000000"/>
          <w:sz w:val="28"/>
        </w:rPr>
        <w:t xml:space="preserve">
      Кезекшілікті тапсыратын және түсетін ауысым бақылаушылары әрбір камераны қабылдау-тапсыру нәтижелерін өздерінің бекеттік ведомостерінде көрсетеді. Барлық күзетілетін камераларды қабылдап болғаннан кейін жаңа ауысымның камера жанындағы бекеттің бақылаушысы кезекшілікті тапсырушы ауысым бақылаушының бекеттік ведомосіне одан сотталғандарды қабылдап алғаны туралы қол қояды. </w:t>
      </w:r>
    </w:p>
    <w:bookmarkStart w:name="z511" w:id="505"/>
    <w:p>
      <w:pPr>
        <w:spacing w:after="0"/>
        <w:ind w:left="0"/>
        <w:jc w:val="both"/>
      </w:pPr>
      <w:r>
        <w:rPr>
          <w:rFonts w:ascii="Times New Roman"/>
          <w:b w:val="false"/>
          <w:i w:val="false"/>
          <w:color w:val="000000"/>
          <w:sz w:val="28"/>
        </w:rPr>
        <w:t xml:space="preserve">
      181. Қабылдау кезінде бекет жабдықтарының жұмыс жағдайы тексеріледі: сигнализация және байланыс, құлыптар, тиектер, "көзшелер" және өртке қарсы құралдар. Содан кейін тапсырушы ауысым бақылаушысы қабылдаушы ауысым бақылаушысына бекет жабдықтарын береді және бекет қабылданды деп есептеледі. </w:t>
      </w:r>
    </w:p>
    <w:bookmarkEnd w:id="505"/>
    <w:bookmarkStart w:name="z512" w:id="506"/>
    <w:p>
      <w:pPr>
        <w:spacing w:after="0"/>
        <w:ind w:left="0"/>
        <w:jc w:val="both"/>
      </w:pPr>
      <w:r>
        <w:rPr>
          <w:rFonts w:ascii="Times New Roman"/>
          <w:b w:val="false"/>
          <w:i w:val="false"/>
          <w:color w:val="000000"/>
          <w:sz w:val="28"/>
        </w:rPr>
        <w:t xml:space="preserve">
      182. Егер бекетті тапсырушы бақылаушыда жекелеген сотталғандардың мінез-құлқына күдіктенсе, ол бекетті қабылдаушы бақылаушыға олар туралы хабарлауға міндетті. </w:t>
      </w:r>
    </w:p>
    <w:bookmarkEnd w:id="506"/>
    <w:p>
      <w:pPr>
        <w:spacing w:after="0"/>
        <w:ind w:left="0"/>
        <w:jc w:val="both"/>
      </w:pPr>
      <w:r>
        <w:rPr>
          <w:rFonts w:ascii="Times New Roman"/>
          <w:b w:val="false"/>
          <w:i w:val="false"/>
          <w:color w:val="000000"/>
          <w:sz w:val="28"/>
        </w:rPr>
        <w:t xml:space="preserve">
      Ауысымды қабылдаушы бақылаушы бекеттік ведомоске құлыптардың, тиектердің, қарау "көзшелердің", сигнализацияның анықталған ақаулары және бекеттегі басқа да кемшіліктер туралы жазады және өз ауысымының корпус бойынша жетекшісіне баяндайды. </w:t>
      </w:r>
    </w:p>
    <w:bookmarkStart w:name="z513" w:id="507"/>
    <w:p>
      <w:pPr>
        <w:spacing w:after="0"/>
        <w:ind w:left="0"/>
        <w:jc w:val="both"/>
      </w:pPr>
      <w:r>
        <w:rPr>
          <w:rFonts w:ascii="Times New Roman"/>
          <w:b w:val="false"/>
          <w:i w:val="false"/>
          <w:color w:val="000000"/>
          <w:sz w:val="28"/>
        </w:rPr>
        <w:t xml:space="preserve">
      183. Қабылдайтын және тапсыратын ауысымның корпус бойынша жетекшілері бақылаушылар кезекшілікті қабылдап-тапсырғаннан кейін сотталғандардың санын тексеруді жүргізеді және қабылдау-тапсыру барысында туындаған мәселелерді шешеді. </w:t>
      </w:r>
    </w:p>
    <w:bookmarkEnd w:id="507"/>
    <w:p>
      <w:pPr>
        <w:spacing w:after="0"/>
        <w:ind w:left="0"/>
        <w:jc w:val="both"/>
      </w:pPr>
      <w:r>
        <w:rPr>
          <w:rFonts w:ascii="Times New Roman"/>
          <w:b w:val="false"/>
          <w:i w:val="false"/>
          <w:color w:val="000000"/>
          <w:sz w:val="28"/>
        </w:rPr>
        <w:t xml:space="preserve">
      Сотталғандардың санын тексеру мынадай тәртіпте жүргізіледі: </w:t>
      </w:r>
    </w:p>
    <w:bookmarkStart w:name="z514" w:id="508"/>
    <w:p>
      <w:pPr>
        <w:spacing w:after="0"/>
        <w:ind w:left="0"/>
        <w:jc w:val="both"/>
      </w:pPr>
      <w:r>
        <w:rPr>
          <w:rFonts w:ascii="Times New Roman"/>
          <w:b w:val="false"/>
          <w:i w:val="false"/>
          <w:color w:val="000000"/>
          <w:sz w:val="28"/>
        </w:rPr>
        <w:t xml:space="preserve">
      1) корпус бойынша жетекшілер камера есігін ашады және барлық сотталғандарға бір, екі немесе одан да көп қатарға сапқа тұруларын ұсынады, сандық есептерін жүргізеді. Сапқа тұрғызғанда қатардың шетінен камера есігіне дейінгі аралық 2 метрден кем болмауы керек; </w:t>
      </w:r>
    </w:p>
    <w:bookmarkEnd w:id="508"/>
    <w:bookmarkStart w:name="z515" w:id="509"/>
    <w:p>
      <w:pPr>
        <w:spacing w:after="0"/>
        <w:ind w:left="0"/>
        <w:jc w:val="both"/>
      </w:pPr>
      <w:r>
        <w:rPr>
          <w:rFonts w:ascii="Times New Roman"/>
          <w:b w:val="false"/>
          <w:i w:val="false"/>
          <w:color w:val="000000"/>
          <w:sz w:val="28"/>
        </w:rPr>
        <w:t xml:space="preserve">
      2) егер ауысым кезекшілікке түнгі уақытта түссе сотталғандарды санау аз орындық камераларда есік желдеткіші арқылы жүргізіледі, жалпы камерадағы сотталғандар соңғы тексеріс деректері бойынша қозғалыстарын ескере отырып (бекеттік ведомость бойынша) қабылданады. </w:t>
      </w:r>
    </w:p>
    <w:bookmarkEnd w:id="509"/>
    <w:p>
      <w:pPr>
        <w:spacing w:after="0"/>
        <w:ind w:left="0"/>
        <w:jc w:val="both"/>
      </w:pPr>
      <w:r>
        <w:rPr>
          <w:rFonts w:ascii="Times New Roman"/>
          <w:b w:val="false"/>
          <w:i w:val="false"/>
          <w:color w:val="000000"/>
          <w:sz w:val="28"/>
        </w:rPr>
        <w:t xml:space="preserve">
      Камераларды ашу осы Қағиданың </w:t>
      </w:r>
      <w:r>
        <w:rPr>
          <w:rFonts w:ascii="Times New Roman"/>
          <w:b w:val="false"/>
          <w:i w:val="false"/>
          <w:color w:val="000000"/>
          <w:sz w:val="28"/>
        </w:rPr>
        <w:t>166-тармағында</w:t>
      </w:r>
      <w:r>
        <w:rPr>
          <w:rFonts w:ascii="Times New Roman"/>
          <w:b w:val="false"/>
          <w:i w:val="false"/>
          <w:color w:val="000000"/>
          <w:sz w:val="28"/>
        </w:rPr>
        <w:t xml:space="preserve"> көрсетілген барлық сақтық шараларын сақтай отырып жүргізіледі. </w:t>
      </w:r>
    </w:p>
    <w:bookmarkStart w:name="z516" w:id="510"/>
    <w:p>
      <w:pPr>
        <w:spacing w:after="0"/>
        <w:ind w:left="0"/>
        <w:jc w:val="both"/>
      </w:pPr>
      <w:r>
        <w:rPr>
          <w:rFonts w:ascii="Times New Roman"/>
          <w:b w:val="false"/>
          <w:i w:val="false"/>
          <w:color w:val="000000"/>
          <w:sz w:val="28"/>
        </w:rPr>
        <w:t>
      Корпустық бөлімше бойынша сотталғандарды санау нәтижесі осы Қағидаға 39-қосымшаға сәйкес нысан бойынша тексеру анықтамасына енгізіледі.</w:t>
      </w:r>
    </w:p>
    <w:bookmarkEnd w:id="510"/>
    <w:bookmarkStart w:name="z517" w:id="511"/>
    <w:p>
      <w:pPr>
        <w:spacing w:after="0"/>
        <w:ind w:left="0"/>
        <w:jc w:val="both"/>
      </w:pPr>
      <w:r>
        <w:rPr>
          <w:rFonts w:ascii="Times New Roman"/>
          <w:b w:val="false"/>
          <w:i w:val="false"/>
          <w:color w:val="000000"/>
          <w:sz w:val="28"/>
        </w:rPr>
        <w:t xml:space="preserve">
      184. Тапсырушы ауысым бақылаушылары бекетті тапсырғаннан кейін бекеттік ведомостарды корпус бойынша аға қызметкерге береді және өз ауысымдарының МБКК-нің, ТИБКК-нің немесе орынбасарларының рұқсатымен кезекшіліктен кетеді. </w:t>
      </w:r>
    </w:p>
    <w:bookmarkEnd w:id="511"/>
    <w:bookmarkStart w:name="z518" w:id="512"/>
    <w:p>
      <w:pPr>
        <w:spacing w:after="0"/>
        <w:ind w:left="0"/>
        <w:jc w:val="both"/>
      </w:pPr>
      <w:r>
        <w:rPr>
          <w:rFonts w:ascii="Times New Roman"/>
          <w:b w:val="false"/>
          <w:i w:val="false"/>
          <w:color w:val="000000"/>
          <w:sz w:val="28"/>
        </w:rPr>
        <w:t xml:space="preserve">
      185. Бақылаушылар бекеттерді қабылдау-тапсыруды және сотталғандарды тексеруді аяқтағаннан кейін корпус бойынша аға қызметкерлердің кезекшілікті қабылдау-тапсыруы мынадай тәртіпте жүргізіледі: </w:t>
      </w:r>
    </w:p>
    <w:bookmarkEnd w:id="512"/>
    <w:bookmarkStart w:name="z519" w:id="513"/>
    <w:p>
      <w:pPr>
        <w:spacing w:after="0"/>
        <w:ind w:left="0"/>
        <w:jc w:val="both"/>
      </w:pPr>
      <w:r>
        <w:rPr>
          <w:rFonts w:ascii="Times New Roman"/>
          <w:b w:val="false"/>
          <w:i w:val="false"/>
          <w:color w:val="000000"/>
          <w:sz w:val="28"/>
        </w:rPr>
        <w:t>
      1) тапсыратын және қабылдайтын ауысымдардың корпус бойынша аға қызметкерлері корпустық бөлімшедегі сотталғандар санын тексеру нәтижесін жалпы камералық картотека деректерімен салыстырады және корпустық бөлімше бойынша кезекшілік кітабына жазады;</w:t>
      </w:r>
    </w:p>
    <w:bookmarkEnd w:id="513"/>
    <w:bookmarkStart w:name="z520" w:id="514"/>
    <w:p>
      <w:pPr>
        <w:spacing w:after="0"/>
        <w:ind w:left="0"/>
        <w:jc w:val="both"/>
      </w:pPr>
      <w:r>
        <w:rPr>
          <w:rFonts w:ascii="Times New Roman"/>
          <w:b w:val="false"/>
          <w:i w:val="false"/>
          <w:color w:val="000000"/>
          <w:sz w:val="28"/>
        </w:rPr>
        <w:t xml:space="preserve">
      2) егер уақытша жоқ сотталғандар болса, бұл корпустық бөлімше бойынша кезекшілік кітабына жазылады; </w:t>
      </w:r>
    </w:p>
    <w:bookmarkEnd w:id="514"/>
    <w:bookmarkStart w:name="z521" w:id="515"/>
    <w:p>
      <w:pPr>
        <w:spacing w:after="0"/>
        <w:ind w:left="0"/>
        <w:jc w:val="both"/>
      </w:pPr>
      <w:r>
        <w:rPr>
          <w:rFonts w:ascii="Times New Roman"/>
          <w:b w:val="false"/>
          <w:i w:val="false"/>
          <w:color w:val="000000"/>
          <w:sz w:val="28"/>
        </w:rPr>
        <w:t xml:space="preserve">
      3) сотталғанды дәрігерге, басшылыққа және т.с.с. шақырту талаптарын ауысымды тапсырушы корпус бойынша аға қызметкер кезекшілікке түсетін ауысымның корпус бойынша аға қызметкеріне береді; </w:t>
      </w:r>
    </w:p>
    <w:bookmarkEnd w:id="515"/>
    <w:bookmarkStart w:name="z522" w:id="516"/>
    <w:p>
      <w:pPr>
        <w:spacing w:after="0"/>
        <w:ind w:left="0"/>
        <w:jc w:val="both"/>
      </w:pPr>
      <w:r>
        <w:rPr>
          <w:rFonts w:ascii="Times New Roman"/>
          <w:b w:val="false"/>
          <w:i w:val="false"/>
          <w:color w:val="000000"/>
          <w:sz w:val="28"/>
        </w:rPr>
        <w:t xml:space="preserve">
      4) егер кезекшілікті қабылдау-тапсыру кезінде бекетте немесе корпустық бөлімшеде ақаулар анықталса, бұл туралы да корпустық бөлімше бойынша кезекшілік кітабында көрсетіледі; </w:t>
      </w:r>
    </w:p>
    <w:bookmarkEnd w:id="516"/>
    <w:bookmarkStart w:name="z523" w:id="517"/>
    <w:p>
      <w:pPr>
        <w:spacing w:after="0"/>
        <w:ind w:left="0"/>
        <w:jc w:val="both"/>
      </w:pPr>
      <w:r>
        <w:rPr>
          <w:rFonts w:ascii="Times New Roman"/>
          <w:b w:val="false"/>
          <w:i w:val="false"/>
          <w:color w:val="000000"/>
          <w:sz w:val="28"/>
        </w:rPr>
        <w:t>
      5) кезекшілікті тапсырушы ауысымның корпус бойынша аға қызметкері кезекшілікке түсетін ауысымның корпус бойынша аға қызметкеріне камералық картотеканы, камералардың, корпустық бөлімшеге немесе режимдік корпусқа кіретін есіктердің кілттерін және жабдықтарды өткізеді.</w:t>
      </w:r>
    </w:p>
    <w:bookmarkEnd w:id="517"/>
    <w:p>
      <w:pPr>
        <w:spacing w:after="0"/>
        <w:ind w:left="0"/>
        <w:jc w:val="both"/>
      </w:pPr>
      <w:r>
        <w:rPr>
          <w:rFonts w:ascii="Times New Roman"/>
          <w:b w:val="false"/>
          <w:i w:val="false"/>
          <w:color w:val="000000"/>
          <w:sz w:val="28"/>
        </w:rPr>
        <w:t xml:space="preserve">
      Корпус бойынша екі аға қызметкерде корпустық бөлімше бойынша кезекшілік кітабына қолдарын қояды және осы сәттен бастап кезекшілік қабылданды деп есептеледі. </w:t>
      </w:r>
    </w:p>
    <w:p>
      <w:pPr>
        <w:spacing w:after="0"/>
        <w:ind w:left="0"/>
        <w:jc w:val="both"/>
      </w:pPr>
      <w:r>
        <w:rPr>
          <w:rFonts w:ascii="Times New Roman"/>
          <w:b w:val="false"/>
          <w:i w:val="false"/>
          <w:color w:val="000000"/>
          <w:sz w:val="28"/>
        </w:rPr>
        <w:t xml:space="preserve">
      Корпус бойынша аға қызметкерлер кезекшілікті қабылдап-тапсырғаннан кейін тексеру анықтамасына корпустық бөлімше бойынша сотталғандардың санын тексеру нәтижесі туралы қолдарын қояды. Анықтамаға тапсырушы ауысымның бекеттік ведомосі қоса беріледі. Осыдан кейін корпус бойынша екі аға қызметкер өздерінің МБКК-ге, ТИБКК-ге кезекшілікті қабылдап-тапсырғандары және анықталған ақаулар туралы баяндайды. Тексеру анықтамасын бекеттік ведомосьтармен бірге кезекшілікті тапсырушы ауысымның корпус бойынша аға қызметкері өз ауысымының МБКК-ге, ТИБКК-ге тапсырады. </w:t>
      </w:r>
    </w:p>
    <w:p>
      <w:pPr>
        <w:spacing w:after="0"/>
        <w:ind w:left="0"/>
        <w:jc w:val="both"/>
      </w:pPr>
      <w:r>
        <w:rPr>
          <w:rFonts w:ascii="Times New Roman"/>
          <w:b w:val="false"/>
          <w:i w:val="false"/>
          <w:color w:val="000000"/>
          <w:sz w:val="28"/>
        </w:rPr>
        <w:t xml:space="preserve">
      Тексеру анықтамасын бекеттік ведомосьтармен бірге тәуліктік ведомоське қосылады. </w:t>
      </w:r>
    </w:p>
    <w:bookmarkStart w:name="z524" w:id="518"/>
    <w:p>
      <w:pPr>
        <w:spacing w:after="0"/>
        <w:ind w:left="0"/>
        <w:jc w:val="both"/>
      </w:pPr>
      <w:r>
        <w:rPr>
          <w:rFonts w:ascii="Times New Roman"/>
          <w:b w:val="false"/>
          <w:i w:val="false"/>
          <w:color w:val="000000"/>
          <w:sz w:val="28"/>
        </w:rPr>
        <w:t xml:space="preserve">
      186. Егер қабылдау және тапсыру сәтінде камерадан шығарылған сотталғандар басқа үй-жайда болса, онда оларды қабылдау және тапсыру корпустық бөлімшедегі сияқты бекеттік ведомость бойынша тексеріледі. </w:t>
      </w:r>
    </w:p>
    <w:bookmarkEnd w:id="518"/>
    <w:bookmarkStart w:name="z525" w:id="519"/>
    <w:p>
      <w:pPr>
        <w:spacing w:after="0"/>
        <w:ind w:left="0"/>
        <w:jc w:val="both"/>
      </w:pPr>
      <w:r>
        <w:rPr>
          <w:rFonts w:ascii="Times New Roman"/>
          <w:b w:val="false"/>
          <w:i w:val="false"/>
          <w:color w:val="000000"/>
          <w:sz w:val="28"/>
        </w:rPr>
        <w:t xml:space="preserve">
      187. Қабылдап алушы ауысымның МБКК, ТИБКК таратудан кейін кезекші бөлмеге оралады және кезекшілікті қабылдауға кіріседі. Корпустық бөлімше бойынша тексеру анықтамасы негізінде сотталғандарды сандық тексеру деректері сотталғандарды сандық тексеру журналына жазылады және олардың жалпы есебі жүргізіледі. </w:t>
      </w:r>
    </w:p>
    <w:bookmarkEnd w:id="519"/>
    <w:p>
      <w:pPr>
        <w:spacing w:after="0"/>
        <w:ind w:left="0"/>
        <w:jc w:val="both"/>
      </w:pPr>
      <w:r>
        <w:rPr>
          <w:rFonts w:ascii="Times New Roman"/>
          <w:b w:val="false"/>
          <w:i w:val="false"/>
          <w:color w:val="000000"/>
          <w:sz w:val="28"/>
        </w:rPr>
        <w:t xml:space="preserve">
      Егер есеп жүргізу нәтижесінде камералық ұстау мекемесіндегі, тергеу изолятордағы сотталғандар санының құрамы расталса тапсырушы және қабылдаушы ауысымдардың МБКК, ТИБКК кезекшілікті қабылдау-тапсыру журналына қолдарын қояды. </w:t>
      </w:r>
    </w:p>
    <w:p>
      <w:pPr>
        <w:spacing w:after="0"/>
        <w:ind w:left="0"/>
        <w:jc w:val="both"/>
      </w:pPr>
      <w:r>
        <w:rPr>
          <w:rFonts w:ascii="Times New Roman"/>
          <w:b w:val="false"/>
          <w:i w:val="false"/>
          <w:color w:val="000000"/>
          <w:sz w:val="28"/>
        </w:rPr>
        <w:t xml:space="preserve">
      Егер деректерде сәйкессіздік анықталса, бұл туралы камералық ұстау мекеменің, тергеу изоляторының бастығына баяндалады және дереу қайта тексеру жүргізіледі. </w:t>
      </w:r>
    </w:p>
    <w:bookmarkStart w:name="z526" w:id="520"/>
    <w:p>
      <w:pPr>
        <w:spacing w:after="0"/>
        <w:ind w:left="0"/>
        <w:jc w:val="both"/>
      </w:pPr>
      <w:r>
        <w:rPr>
          <w:rFonts w:ascii="Times New Roman"/>
          <w:b w:val="false"/>
          <w:i w:val="false"/>
          <w:color w:val="000000"/>
          <w:sz w:val="28"/>
        </w:rPr>
        <w:t xml:space="preserve">
      188. Ауысымға түсетін МБКК, ТИБКК мыналарды қабылдап алады: </w:t>
      </w:r>
    </w:p>
    <w:bookmarkEnd w:id="520"/>
    <w:bookmarkStart w:name="z527" w:id="521"/>
    <w:p>
      <w:pPr>
        <w:spacing w:after="0"/>
        <w:ind w:left="0"/>
        <w:jc w:val="both"/>
      </w:pPr>
      <w:r>
        <w:rPr>
          <w:rFonts w:ascii="Times New Roman"/>
          <w:b w:val="false"/>
          <w:i w:val="false"/>
          <w:color w:val="000000"/>
          <w:sz w:val="28"/>
        </w:rPr>
        <w:t xml:space="preserve">
      1) арнайы құралдар және кілттер; </w:t>
      </w:r>
    </w:p>
    <w:bookmarkEnd w:id="521"/>
    <w:bookmarkStart w:name="z528" w:id="522"/>
    <w:p>
      <w:pPr>
        <w:spacing w:after="0"/>
        <w:ind w:left="0"/>
        <w:jc w:val="both"/>
      </w:pPr>
      <w:r>
        <w:rPr>
          <w:rFonts w:ascii="Times New Roman"/>
          <w:b w:val="false"/>
          <w:i w:val="false"/>
          <w:color w:val="000000"/>
          <w:sz w:val="28"/>
        </w:rPr>
        <w:t>
      2) сигнализация және байланыс құралдарын;</w:t>
      </w:r>
    </w:p>
    <w:bookmarkEnd w:id="522"/>
    <w:bookmarkStart w:name="z529" w:id="523"/>
    <w:p>
      <w:pPr>
        <w:spacing w:after="0"/>
        <w:ind w:left="0"/>
        <w:jc w:val="both"/>
      </w:pPr>
      <w:r>
        <w:rPr>
          <w:rFonts w:ascii="Times New Roman"/>
          <w:b w:val="false"/>
          <w:i w:val="false"/>
          <w:color w:val="000000"/>
          <w:sz w:val="28"/>
        </w:rPr>
        <w:t>
      3) МБКК, ТИБКК қызметтік құжаттамасын;</w:t>
      </w:r>
    </w:p>
    <w:bookmarkEnd w:id="523"/>
    <w:bookmarkStart w:name="z530" w:id="524"/>
    <w:p>
      <w:pPr>
        <w:spacing w:after="0"/>
        <w:ind w:left="0"/>
        <w:jc w:val="both"/>
      </w:pPr>
      <w:r>
        <w:rPr>
          <w:rFonts w:ascii="Times New Roman"/>
          <w:b w:val="false"/>
          <w:i w:val="false"/>
          <w:color w:val="000000"/>
          <w:sz w:val="28"/>
        </w:rPr>
        <w:t>
      4) арнайы кілттердің қосалқы даналарын;</w:t>
      </w:r>
    </w:p>
    <w:bookmarkEnd w:id="524"/>
    <w:bookmarkStart w:name="z531" w:id="525"/>
    <w:p>
      <w:pPr>
        <w:spacing w:after="0"/>
        <w:ind w:left="0"/>
        <w:jc w:val="both"/>
      </w:pPr>
      <w:r>
        <w:rPr>
          <w:rFonts w:ascii="Times New Roman"/>
          <w:b w:val="false"/>
          <w:i w:val="false"/>
          <w:color w:val="000000"/>
          <w:sz w:val="28"/>
        </w:rPr>
        <w:t>
      5) кезекші бөлмесінің құрал-жабдығын.</w:t>
      </w:r>
    </w:p>
    <w:bookmarkEnd w:id="525"/>
    <w:bookmarkStart w:name="z532" w:id="526"/>
    <w:p>
      <w:pPr>
        <w:spacing w:after="0"/>
        <w:ind w:left="0"/>
        <w:jc w:val="both"/>
      </w:pPr>
      <w:r>
        <w:rPr>
          <w:rFonts w:ascii="Times New Roman"/>
          <w:b w:val="false"/>
          <w:i w:val="false"/>
          <w:color w:val="000000"/>
          <w:sz w:val="28"/>
        </w:rPr>
        <w:t xml:space="preserve">
      Кезекшілікті қабылдау-тапсыру баянаттары журналына қажетті жазбалар жасағаннан кейін екі МБКК, ТИБКК де оған қол қояды. Осы сәттен бастап камерада ұстау мекемесінің, тергеу изоляторының кезекшілігі тапсырылды және қабылданды деп есептеледі. </w:t>
      </w:r>
    </w:p>
    <w:bookmarkEnd w:id="526"/>
    <w:bookmarkStart w:name="z533" w:id="527"/>
    <w:p>
      <w:pPr>
        <w:spacing w:after="0"/>
        <w:ind w:left="0"/>
        <w:jc w:val="both"/>
      </w:pPr>
      <w:r>
        <w:rPr>
          <w:rFonts w:ascii="Times New Roman"/>
          <w:b w:val="false"/>
          <w:i w:val="false"/>
          <w:color w:val="000000"/>
          <w:sz w:val="28"/>
        </w:rPr>
        <w:t xml:space="preserve">
      189.Тапсырушы және қабылдап алушы ауысымның МБКК, ТИБКК кезекшілікті қабылдағаны және тапсырғаны туралы камерада ұстау мекемесінің, тергеу изоляторының бастығына баяндайды. Бұл ретте ауысымды тапсырушы МБКК, ТИБКК камерада ұстау мекемесіндегі, тергеу изоляторындағы жағдай туралы баяндайды, ал кезекшілікті қабылдаушы МБКК, ТИБКК – ауысымды таратқаны туралы және кезекшілікті қабылдау кезінде анықталған кемшіліктер туралы баяндайды. </w:t>
      </w:r>
    </w:p>
    <w:bookmarkEnd w:id="527"/>
    <w:bookmarkStart w:name="z534" w:id="528"/>
    <w:p>
      <w:pPr>
        <w:spacing w:after="0"/>
        <w:ind w:left="0"/>
        <w:jc w:val="both"/>
      </w:pPr>
      <w:r>
        <w:rPr>
          <w:rFonts w:ascii="Times New Roman"/>
          <w:b w:val="false"/>
          <w:i w:val="false"/>
          <w:color w:val="000000"/>
          <w:sz w:val="28"/>
        </w:rPr>
        <w:t xml:space="preserve">
      190. МБКК, ТИБКК камерада ұстау мекемесінде, тергеу изоляторында кезекшілікті қабылдау-тапсыру журналын жүргізеді, ал корпус бойынша аға қызметкер – корпустық бөлімше бойынша кезекшілік журналын жүргізеді. Бұл журналдар нөмірленеді, тігіледі, қол қоюмен және мөрмен бекітіледі. </w:t>
      </w:r>
    </w:p>
    <w:bookmarkEnd w:id="528"/>
    <w:bookmarkStart w:name="z535" w:id="529"/>
    <w:p>
      <w:pPr>
        <w:spacing w:after="0"/>
        <w:ind w:left="0"/>
        <w:jc w:val="both"/>
      </w:pPr>
      <w:r>
        <w:rPr>
          <w:rFonts w:ascii="Times New Roman"/>
          <w:b w:val="false"/>
          <w:i w:val="false"/>
          <w:color w:val="000000"/>
          <w:sz w:val="28"/>
        </w:rPr>
        <w:t xml:space="preserve">
      Бұларға жазбалар хронологиялық тәртіппен жасалады. </w:t>
      </w:r>
    </w:p>
    <w:bookmarkEnd w:id="529"/>
    <w:bookmarkStart w:name="z536" w:id="530"/>
    <w:p>
      <w:pPr>
        <w:spacing w:after="0"/>
        <w:ind w:left="0"/>
        <w:jc w:val="left"/>
      </w:pPr>
      <w:r>
        <w:rPr>
          <w:rFonts w:ascii="Times New Roman"/>
          <w:b/>
          <w:i w:val="false"/>
          <w:color w:val="000000"/>
        </w:rPr>
        <w:t xml:space="preserve"> 6-параграф. Режим бөлімі, режим және күзет бөлімі жеке</w:t>
      </w:r>
      <w:r>
        <w:br/>
      </w:r>
      <w:r>
        <w:rPr>
          <w:rFonts w:ascii="Times New Roman"/>
          <w:b/>
          <w:i w:val="false"/>
          <w:color w:val="000000"/>
        </w:rPr>
        <w:t>құрамының қызмет өткеруін ұйымдастыру</w:t>
      </w:r>
    </w:p>
    <w:bookmarkEnd w:id="530"/>
    <w:bookmarkStart w:name="z537" w:id="531"/>
    <w:p>
      <w:pPr>
        <w:spacing w:after="0"/>
        <w:ind w:left="0"/>
        <w:jc w:val="both"/>
      </w:pPr>
      <w:r>
        <w:rPr>
          <w:rFonts w:ascii="Times New Roman"/>
          <w:b w:val="false"/>
          <w:i w:val="false"/>
          <w:color w:val="000000"/>
          <w:sz w:val="28"/>
        </w:rPr>
        <w:t xml:space="preserve">
      191. Режим бөлімінің, режим және күзет бөлімінің бақылаушыларына басшылық жасау осы бөлімнің бастығына, ал мұндай штат қарастырылмаған мекемелерде режим бөлімінің аға маман-аға инспекторына жүктеледі. </w:t>
      </w:r>
    </w:p>
    <w:bookmarkEnd w:id="531"/>
    <w:bookmarkStart w:name="z538" w:id="532"/>
    <w:p>
      <w:pPr>
        <w:spacing w:after="0"/>
        <w:ind w:left="0"/>
        <w:jc w:val="both"/>
      </w:pPr>
      <w:r>
        <w:rPr>
          <w:rFonts w:ascii="Times New Roman"/>
          <w:b w:val="false"/>
          <w:i w:val="false"/>
          <w:color w:val="000000"/>
          <w:sz w:val="28"/>
        </w:rPr>
        <w:t xml:space="preserve">
      Режим бөлімінің, режим және күзет бөлімінің құрамына күндізгі ауысым бақылаушылары, ИТҚ, сигнализация және байланыс құралдарына қызмет көрсету бойынша инспектор-инженер (техник) кіреді. </w:t>
      </w:r>
    </w:p>
    <w:bookmarkEnd w:id="532"/>
    <w:bookmarkStart w:name="z539" w:id="533"/>
    <w:p>
      <w:pPr>
        <w:spacing w:after="0"/>
        <w:ind w:left="0"/>
        <w:jc w:val="both"/>
      </w:pPr>
      <w:r>
        <w:rPr>
          <w:rFonts w:ascii="Times New Roman"/>
          <w:b w:val="false"/>
          <w:i w:val="false"/>
          <w:color w:val="000000"/>
          <w:sz w:val="28"/>
        </w:rPr>
        <w:t xml:space="preserve">
      192. Режим бөлімі, режим және күзет бөлімі: </w:t>
      </w:r>
    </w:p>
    <w:bookmarkEnd w:id="533"/>
    <w:bookmarkStart w:name="z540" w:id="534"/>
    <w:p>
      <w:pPr>
        <w:spacing w:after="0"/>
        <w:ind w:left="0"/>
        <w:jc w:val="both"/>
      </w:pPr>
      <w:r>
        <w:rPr>
          <w:rFonts w:ascii="Times New Roman"/>
          <w:b w:val="false"/>
          <w:i w:val="false"/>
          <w:color w:val="000000"/>
          <w:sz w:val="28"/>
        </w:rPr>
        <w:t xml:space="preserve">
      1) камераларға техникалық қарау, тінту жүргізуді және сотталғандарды тексеруді; </w:t>
      </w:r>
    </w:p>
    <w:bookmarkEnd w:id="534"/>
    <w:bookmarkStart w:name="z541" w:id="535"/>
    <w:p>
      <w:pPr>
        <w:spacing w:after="0"/>
        <w:ind w:left="0"/>
        <w:jc w:val="both"/>
      </w:pPr>
      <w:r>
        <w:rPr>
          <w:rFonts w:ascii="Times New Roman"/>
          <w:b w:val="false"/>
          <w:i w:val="false"/>
          <w:color w:val="000000"/>
          <w:sz w:val="28"/>
        </w:rPr>
        <w:t xml:space="preserve">
      2) құқық бұзушылықтың алдын алуды, ұстау тәртібін бұзушыларды талқылауды; </w:t>
      </w:r>
    </w:p>
    <w:bookmarkEnd w:id="535"/>
    <w:bookmarkStart w:name="z542" w:id="536"/>
    <w:p>
      <w:pPr>
        <w:spacing w:after="0"/>
        <w:ind w:left="0"/>
        <w:jc w:val="both"/>
      </w:pPr>
      <w:r>
        <w:rPr>
          <w:rFonts w:ascii="Times New Roman"/>
          <w:b w:val="false"/>
          <w:i w:val="false"/>
          <w:color w:val="000000"/>
          <w:sz w:val="28"/>
        </w:rPr>
        <w:t xml:space="preserve">
      3) сотталғандарды серуендеуге, санитарлық тазалануға, дәрігердің кабинетіне, камерада ұстау мекемесінің, тергеу изоляторының әкімшілігіне, туыстарымен және өзге де адамдармен кездесуге, сондай-ақ шаруашылық жұмыстарға шығаруды; </w:t>
      </w:r>
    </w:p>
    <w:bookmarkEnd w:id="536"/>
    <w:bookmarkStart w:name="z543" w:id="537"/>
    <w:p>
      <w:pPr>
        <w:spacing w:after="0"/>
        <w:ind w:left="0"/>
        <w:jc w:val="both"/>
      </w:pPr>
      <w:r>
        <w:rPr>
          <w:rFonts w:ascii="Times New Roman"/>
          <w:b w:val="false"/>
          <w:i w:val="false"/>
          <w:color w:val="000000"/>
          <w:sz w:val="28"/>
        </w:rPr>
        <w:t xml:space="preserve">
      4) сәлемдемелерді қабылдауды және дүкенде азық-түлік пен сотталғандарға бірінші қажетті заттардың сатылуын; </w:t>
      </w:r>
    </w:p>
    <w:bookmarkEnd w:id="537"/>
    <w:bookmarkStart w:name="z544" w:id="538"/>
    <w:p>
      <w:pPr>
        <w:spacing w:after="0"/>
        <w:ind w:left="0"/>
        <w:jc w:val="both"/>
      </w:pPr>
      <w:r>
        <w:rPr>
          <w:rFonts w:ascii="Times New Roman"/>
          <w:b w:val="false"/>
          <w:i w:val="false"/>
          <w:color w:val="000000"/>
          <w:sz w:val="28"/>
        </w:rPr>
        <w:t xml:space="preserve">
      5) камералда ұстау мекемесіне, тергеу изоляторына кіру үшін біржолғы және тұрақты рұқсат қағаздарын беруді; </w:t>
      </w:r>
    </w:p>
    <w:bookmarkEnd w:id="538"/>
    <w:bookmarkStart w:name="z545" w:id="539"/>
    <w:p>
      <w:pPr>
        <w:spacing w:after="0"/>
        <w:ind w:left="0"/>
        <w:jc w:val="both"/>
      </w:pPr>
      <w:r>
        <w:rPr>
          <w:rFonts w:ascii="Times New Roman"/>
          <w:b w:val="false"/>
          <w:i w:val="false"/>
          <w:color w:val="000000"/>
          <w:sz w:val="28"/>
        </w:rPr>
        <w:t xml:space="preserve">
      6) арнайы құралдарды, сондай-ақ өткір кескіш және басқа да құрал-саймандарды есепке алуды, сақтауды; </w:t>
      </w:r>
    </w:p>
    <w:bookmarkEnd w:id="539"/>
    <w:bookmarkStart w:name="z546" w:id="540"/>
    <w:p>
      <w:pPr>
        <w:spacing w:after="0"/>
        <w:ind w:left="0"/>
        <w:jc w:val="both"/>
      </w:pPr>
      <w:r>
        <w:rPr>
          <w:rFonts w:ascii="Times New Roman"/>
          <w:b w:val="false"/>
          <w:i w:val="false"/>
          <w:color w:val="000000"/>
          <w:sz w:val="28"/>
        </w:rPr>
        <w:t>
      7) КИТҚ, сигнализация және байланыс құралдарын тиісінше жабдықтау және пайдалануды;</w:t>
      </w:r>
    </w:p>
    <w:bookmarkEnd w:id="540"/>
    <w:bookmarkStart w:name="z547" w:id="541"/>
    <w:p>
      <w:pPr>
        <w:spacing w:after="0"/>
        <w:ind w:left="0"/>
        <w:jc w:val="both"/>
      </w:pPr>
      <w:r>
        <w:rPr>
          <w:rFonts w:ascii="Times New Roman"/>
          <w:b w:val="false"/>
          <w:i w:val="false"/>
          <w:color w:val="000000"/>
          <w:sz w:val="28"/>
        </w:rPr>
        <w:t xml:space="preserve">
      8) режимдік аумақты қардан және қоқыстан уақтылы тазалауды қамтамасыз етеді. </w:t>
      </w:r>
    </w:p>
    <w:bookmarkEnd w:id="541"/>
    <w:bookmarkStart w:name="z548" w:id="542"/>
    <w:p>
      <w:pPr>
        <w:spacing w:after="0"/>
        <w:ind w:left="0"/>
        <w:jc w:val="both"/>
      </w:pPr>
      <w:r>
        <w:rPr>
          <w:rFonts w:ascii="Times New Roman"/>
          <w:b w:val="false"/>
          <w:i w:val="false"/>
          <w:color w:val="000000"/>
          <w:sz w:val="28"/>
        </w:rPr>
        <w:t xml:space="preserve">
      193. Режим бөлімінің, режим және күзет бөлімінің қызметкерлерін, оның ішінде бақылаушыларды жұмыс учаскесі, қызмет өткеру тәртібі, жұмыс күнінің басталуы мен аяқталуы, түскі үзіліс уақыты мен ұзақтығы бойынша орналастыру, әрбір топтың және жекелеген қызметкерлердің өзара ауысуын камерада ұстау мекемесінің, тергеу изоляторының бастығы анықтайды. Бұл ретте бір топтың немесе бір қызметкердің екі-үш жұмыс учаскесін қатар алуына және қызмет көрсетуіне жол беріледі. Егер қандай да бір жұмысты орындауға екі немесе одан да көп қызметкер бөлінсе, олардың біреуі топ жетекшісі болып тағайындалады. </w:t>
      </w:r>
    </w:p>
    <w:bookmarkEnd w:id="542"/>
    <w:bookmarkStart w:name="z549" w:id="543"/>
    <w:p>
      <w:pPr>
        <w:spacing w:after="0"/>
        <w:ind w:left="0"/>
        <w:jc w:val="both"/>
      </w:pPr>
      <w:r>
        <w:rPr>
          <w:rFonts w:ascii="Times New Roman"/>
          <w:b w:val="false"/>
          <w:i w:val="false"/>
          <w:color w:val="000000"/>
          <w:sz w:val="28"/>
        </w:rPr>
        <w:t xml:space="preserve">
      194. Сотталғандардың серуендеуін белгіленген кесте бойынша бақылаушылар тобы мынадай тәсілмен қамтамасыз етеді: </w:t>
      </w:r>
    </w:p>
    <w:bookmarkEnd w:id="543"/>
    <w:bookmarkStart w:name="z550" w:id="544"/>
    <w:p>
      <w:pPr>
        <w:spacing w:after="0"/>
        <w:ind w:left="0"/>
        <w:jc w:val="both"/>
      </w:pPr>
      <w:r>
        <w:rPr>
          <w:rFonts w:ascii="Times New Roman"/>
          <w:b w:val="false"/>
          <w:i w:val="false"/>
          <w:color w:val="000000"/>
          <w:sz w:val="28"/>
        </w:rPr>
        <w:t xml:space="preserve">
      1) бақылаушылар сотталғандарды камерадан серуендеу алаңына шығарады, оларды бақылайды және серуендеу аяқталған соң камераға әкеледі; </w:t>
      </w:r>
    </w:p>
    <w:bookmarkEnd w:id="544"/>
    <w:bookmarkStart w:name="z551" w:id="545"/>
    <w:p>
      <w:pPr>
        <w:spacing w:after="0"/>
        <w:ind w:left="0"/>
        <w:jc w:val="both"/>
      </w:pPr>
      <w:r>
        <w:rPr>
          <w:rFonts w:ascii="Times New Roman"/>
          <w:b w:val="false"/>
          <w:i w:val="false"/>
          <w:color w:val="000000"/>
          <w:sz w:val="28"/>
        </w:rPr>
        <w:t xml:space="preserve">
      2) бақылаушылардың бір бөлігі немесе бір бақылаушы серуендеуде жүрген сотталғандарды үздіксіз бақылайды, қалғандары – камерадан серуендеу алаңына шығарады және қайта айдауылдайды. </w:t>
      </w:r>
    </w:p>
    <w:bookmarkEnd w:id="545"/>
    <w:bookmarkStart w:name="z552" w:id="546"/>
    <w:p>
      <w:pPr>
        <w:spacing w:after="0"/>
        <w:ind w:left="0"/>
        <w:jc w:val="both"/>
      </w:pPr>
      <w:r>
        <w:rPr>
          <w:rFonts w:ascii="Times New Roman"/>
          <w:b w:val="false"/>
          <w:i w:val="false"/>
          <w:color w:val="000000"/>
          <w:sz w:val="28"/>
        </w:rPr>
        <w:t xml:space="preserve">
      195. Серуендеу алаңында сотталғандардың мінез-құлқын қадағалауды бақылаушы серуендеу алаңының үстіндегі арнайы көпірде жүргізеді. Бақылаушы серуендеу алаңының дәлізінде есіктің қарайтын "көзшесі" арқылы бақылай алады. </w:t>
      </w:r>
    </w:p>
    <w:bookmarkEnd w:id="546"/>
    <w:bookmarkStart w:name="z553" w:id="547"/>
    <w:p>
      <w:pPr>
        <w:spacing w:after="0"/>
        <w:ind w:left="0"/>
        <w:jc w:val="both"/>
      </w:pPr>
      <w:r>
        <w:rPr>
          <w:rFonts w:ascii="Times New Roman"/>
          <w:b w:val="false"/>
          <w:i w:val="false"/>
          <w:color w:val="000000"/>
          <w:sz w:val="28"/>
        </w:rPr>
        <w:t xml:space="preserve">
      196. Серуендеуге шығаруды жүзеге асыратын бақылаушылар: </w:t>
      </w:r>
    </w:p>
    <w:bookmarkEnd w:id="547"/>
    <w:bookmarkStart w:name="z554" w:id="548"/>
    <w:p>
      <w:pPr>
        <w:spacing w:after="0"/>
        <w:ind w:left="0"/>
        <w:jc w:val="both"/>
      </w:pPr>
      <w:r>
        <w:rPr>
          <w:rFonts w:ascii="Times New Roman"/>
          <w:b w:val="false"/>
          <w:i w:val="false"/>
          <w:color w:val="000000"/>
          <w:sz w:val="28"/>
        </w:rPr>
        <w:t xml:space="preserve">
      1) режимді аумақ және дәліз бойынша қозғалу тәртібін қамтамасыз етеді, сотталғандарды апару жолында және серуендеу алаңында бақылаусыз және қадағалаусыз қалдырмайды; </w:t>
      </w:r>
    </w:p>
    <w:bookmarkEnd w:id="548"/>
    <w:bookmarkStart w:name="z555" w:id="549"/>
    <w:p>
      <w:pPr>
        <w:spacing w:after="0"/>
        <w:ind w:left="0"/>
        <w:jc w:val="both"/>
      </w:pPr>
      <w:r>
        <w:rPr>
          <w:rFonts w:ascii="Times New Roman"/>
          <w:b w:val="false"/>
          <w:i w:val="false"/>
          <w:color w:val="000000"/>
          <w:sz w:val="28"/>
        </w:rPr>
        <w:t xml:space="preserve">
      2) әр камераның сотталғандарын шығарғаннан кейін серуендеу алаңын тексереді. </w:t>
      </w:r>
    </w:p>
    <w:bookmarkEnd w:id="549"/>
    <w:bookmarkStart w:name="z556" w:id="550"/>
    <w:p>
      <w:pPr>
        <w:spacing w:after="0"/>
        <w:ind w:left="0"/>
        <w:jc w:val="both"/>
      </w:pPr>
      <w:r>
        <w:rPr>
          <w:rFonts w:ascii="Times New Roman"/>
          <w:b w:val="false"/>
          <w:i w:val="false"/>
          <w:color w:val="000000"/>
          <w:sz w:val="28"/>
        </w:rPr>
        <w:t xml:space="preserve">
      Серуендеу алаңынан табылған зат немесе жазбахат баянатпен бірге жедел бөлімге тапсырылады. </w:t>
      </w:r>
    </w:p>
    <w:bookmarkEnd w:id="550"/>
    <w:bookmarkStart w:name="z557" w:id="551"/>
    <w:p>
      <w:pPr>
        <w:spacing w:after="0"/>
        <w:ind w:left="0"/>
        <w:jc w:val="both"/>
      </w:pPr>
      <w:r>
        <w:rPr>
          <w:rFonts w:ascii="Times New Roman"/>
          <w:b w:val="false"/>
          <w:i w:val="false"/>
          <w:color w:val="000000"/>
          <w:sz w:val="28"/>
        </w:rPr>
        <w:t xml:space="preserve">
      197. Сотталғандарды санитарлық тазалануға шығару үшін санитарлық тазалықты өткізу күндері тағайындалатын, тұрақты немесе уақытша бақылаушылар құрамы бөлінеді. Бұл бақылаушылар тобы сотталғандарды камерадан санитарлық тазалану өткізілетін жерге дейін және кері айдауылдауды, сондай-ақ санитарлық тазалау жүргізу кезінде оларды бақылауды қамтамасыз етеді. </w:t>
      </w:r>
    </w:p>
    <w:bookmarkEnd w:id="551"/>
    <w:bookmarkStart w:name="z558" w:id="552"/>
    <w:p>
      <w:pPr>
        <w:spacing w:after="0"/>
        <w:ind w:left="0"/>
        <w:jc w:val="both"/>
      </w:pPr>
      <w:r>
        <w:rPr>
          <w:rFonts w:ascii="Times New Roman"/>
          <w:b w:val="false"/>
          <w:i w:val="false"/>
          <w:color w:val="000000"/>
          <w:sz w:val="28"/>
        </w:rPr>
        <w:t>
      198. Сотталғандарды санитарлық тазалануға шығаруды жүзеге асыратын бақылаушылар медицина бөлімі бастығының немесе кезекші медициналық қызметкердің нұсқауын орындайды. Олар:</w:t>
      </w:r>
    </w:p>
    <w:bookmarkEnd w:id="552"/>
    <w:bookmarkStart w:name="z559" w:id="553"/>
    <w:p>
      <w:pPr>
        <w:spacing w:after="0"/>
        <w:ind w:left="0"/>
        <w:jc w:val="both"/>
      </w:pPr>
      <w:r>
        <w:rPr>
          <w:rFonts w:ascii="Times New Roman"/>
          <w:b w:val="false"/>
          <w:i w:val="false"/>
          <w:color w:val="000000"/>
          <w:sz w:val="28"/>
        </w:rPr>
        <w:t xml:space="preserve">
      1) камерадан шығару тәртібін және дәліз және аумақ бойынша қозғалыс тәртібін қамтамасыз етеді; </w:t>
      </w:r>
    </w:p>
    <w:bookmarkEnd w:id="553"/>
    <w:bookmarkStart w:name="z560" w:id="554"/>
    <w:p>
      <w:pPr>
        <w:spacing w:after="0"/>
        <w:ind w:left="0"/>
        <w:jc w:val="both"/>
      </w:pPr>
      <w:r>
        <w:rPr>
          <w:rFonts w:ascii="Times New Roman"/>
          <w:b w:val="false"/>
          <w:i w:val="false"/>
          <w:color w:val="000000"/>
          <w:sz w:val="28"/>
        </w:rPr>
        <w:t xml:space="preserve">
      2) санитарлық тазалық өткізілетін жердің барлық үй-жайына әрбір камерадағы сотталғандар санитарлық тазалаудан өткеннен кейін тексеру жүргізеді. Тексеру кезінде табылған жазбахат немесе қандай да бір зат баянат бере отырып, жедел бөлімге тапсырылады. </w:t>
      </w:r>
    </w:p>
    <w:bookmarkEnd w:id="554"/>
    <w:bookmarkStart w:name="z561" w:id="555"/>
    <w:p>
      <w:pPr>
        <w:spacing w:after="0"/>
        <w:ind w:left="0"/>
        <w:jc w:val="both"/>
      </w:pPr>
      <w:r>
        <w:rPr>
          <w:rFonts w:ascii="Times New Roman"/>
          <w:b w:val="false"/>
          <w:i w:val="false"/>
          <w:color w:val="000000"/>
          <w:sz w:val="28"/>
        </w:rPr>
        <w:t xml:space="preserve">
      199. Камераларға техникалық қарау және жоспарлы тінту және онда ұсталатын адамдарға тінту жүргізу үшін режим бөлімінің, режим және күзет бөлімінің құрамынан неғұрлым тәжірибелі бақылаушылар тобы жіберіледі. </w:t>
      </w:r>
    </w:p>
    <w:bookmarkEnd w:id="555"/>
    <w:p>
      <w:pPr>
        <w:spacing w:after="0"/>
        <w:ind w:left="0"/>
        <w:jc w:val="both"/>
      </w:pPr>
      <w:r>
        <w:rPr>
          <w:rFonts w:ascii="Times New Roman"/>
          <w:b w:val="false"/>
          <w:i w:val="false"/>
          <w:color w:val="000000"/>
          <w:sz w:val="28"/>
        </w:rPr>
        <w:t xml:space="preserve">
      Әрбір камерада техникалық қарау күн сайын онда сотталғандар болмаған кезде жүргізіледі, ол үшін серуенге, санитарлық тазалануға және жұмысқа шығаруға бөлінген уақытта пайдаланады. </w:t>
      </w:r>
    </w:p>
    <w:p>
      <w:pPr>
        <w:spacing w:after="0"/>
        <w:ind w:left="0"/>
        <w:jc w:val="both"/>
      </w:pPr>
      <w:r>
        <w:rPr>
          <w:rFonts w:ascii="Times New Roman"/>
          <w:b w:val="false"/>
          <w:i w:val="false"/>
          <w:color w:val="000000"/>
          <w:sz w:val="28"/>
        </w:rPr>
        <w:t xml:space="preserve">
      Тексеру жүргізу кезінде терезе торлары, жалюзилер, қабырға, еден, төбе мұқият тексеріледі, сондай-ақ, төсек, үстел, орындық, қол жуғыштың бекітпесі, санитарлық-техникалық және су желісінің құбырлары тексеріледі. Қашуға дайындықтың белгілері анықталады: төсектің астында, дәретханада топырақ, кірпіш, құрылыс қоқыстарының болуы, төсекте немесе торда жекелеген бөлшектердің болмауы, өрілген арқандар және тағы басқа. </w:t>
      </w:r>
    </w:p>
    <w:p>
      <w:pPr>
        <w:spacing w:after="0"/>
        <w:ind w:left="0"/>
        <w:jc w:val="both"/>
      </w:pPr>
      <w:r>
        <w:rPr>
          <w:rFonts w:ascii="Times New Roman"/>
          <w:b w:val="false"/>
          <w:i w:val="false"/>
          <w:color w:val="000000"/>
          <w:sz w:val="28"/>
        </w:rPr>
        <w:t xml:space="preserve">
      Қорытынды техникалық тексеру жүргізу үшін бұл қызметкерлерге көмек көрсету үшін кезекші ауысымның қосалқы тобынан бақылаушылар бөлінуі мүмкін. </w:t>
      </w:r>
    </w:p>
    <w:bookmarkStart w:name="z562" w:id="556"/>
    <w:p>
      <w:pPr>
        <w:spacing w:after="0"/>
        <w:ind w:left="0"/>
        <w:jc w:val="both"/>
      </w:pPr>
      <w:r>
        <w:rPr>
          <w:rFonts w:ascii="Times New Roman"/>
          <w:b w:val="false"/>
          <w:i w:val="false"/>
          <w:color w:val="000000"/>
          <w:sz w:val="28"/>
        </w:rPr>
        <w:t xml:space="preserve">
      200. Камералардан сотталғандарға сақтауға және пайдалануға рұқсат етілмеген заттарды табу мақсатында күндізгі уақытта сотталғандардың камераларын жоспарлы тінту кесте бойынша жүргізіледі. Егер жағдайды кейінге қалдыруға мүмкін болмаған жағдайда тінту шұғыл түрде, оның ішінде түнгі уақытта жүргізіледі. Әрбір камера және онда ұсталатын адамдар тінтуге тартылады. </w:t>
      </w:r>
    </w:p>
    <w:bookmarkEnd w:id="556"/>
    <w:p>
      <w:pPr>
        <w:spacing w:after="0"/>
        <w:ind w:left="0"/>
        <w:jc w:val="both"/>
      </w:pPr>
      <w:r>
        <w:rPr>
          <w:rFonts w:ascii="Times New Roman"/>
          <w:b w:val="false"/>
          <w:i w:val="false"/>
          <w:color w:val="000000"/>
          <w:sz w:val="28"/>
        </w:rPr>
        <w:t xml:space="preserve">
      Камерада ақау немесе бүлінген жер анықталған кезде режим бөлімінің бастығы мен МБКК, ТИБКК дереу оларды жоюға шаралар қабылдайды, ол туралы кезекшілікті қабылдау-тапсыру баянаттары журналына жазылады. </w:t>
      </w:r>
    </w:p>
    <w:bookmarkStart w:name="z563" w:id="557"/>
    <w:p>
      <w:pPr>
        <w:spacing w:after="0"/>
        <w:ind w:left="0"/>
        <w:jc w:val="both"/>
      </w:pPr>
      <w:r>
        <w:rPr>
          <w:rFonts w:ascii="Times New Roman"/>
          <w:b w:val="false"/>
          <w:i w:val="false"/>
          <w:color w:val="000000"/>
          <w:sz w:val="28"/>
        </w:rPr>
        <w:t>
      201. Тұрғын аймақта бақылау мен қадағалау мыналарды:</w:t>
      </w:r>
    </w:p>
    <w:bookmarkEnd w:id="557"/>
    <w:bookmarkStart w:name="z564" w:id="558"/>
    <w:p>
      <w:pPr>
        <w:spacing w:after="0"/>
        <w:ind w:left="0"/>
        <w:jc w:val="both"/>
      </w:pPr>
      <w:r>
        <w:rPr>
          <w:rFonts w:ascii="Times New Roman"/>
          <w:b w:val="false"/>
          <w:i w:val="false"/>
          <w:color w:val="000000"/>
          <w:sz w:val="28"/>
        </w:rPr>
        <w:t xml:space="preserve">
      1) жұмыс объектісінің бір орнында сотталғандардың үлкен тобы бар болса бақылаушылардың жылжымайтын бекетін қоюды (шеберханаға немесе шеберханаға кіре беріске, режимдік алаңға және т.с.с.); </w:t>
      </w:r>
    </w:p>
    <w:bookmarkEnd w:id="558"/>
    <w:bookmarkStart w:name="z565" w:id="559"/>
    <w:p>
      <w:pPr>
        <w:spacing w:after="0"/>
        <w:ind w:left="0"/>
        <w:jc w:val="both"/>
      </w:pPr>
      <w:r>
        <w:rPr>
          <w:rFonts w:ascii="Times New Roman"/>
          <w:b w:val="false"/>
          <w:i w:val="false"/>
          <w:color w:val="000000"/>
          <w:sz w:val="28"/>
        </w:rPr>
        <w:t xml:space="preserve">
      2) режим бөлімінің, режим және күзет бөлімінің бастығына сотталғандардың мінез-құлық қағидасын бұзғаны және күдік туғызатын әрекеттері туралы баяндамасын; </w:t>
      </w:r>
    </w:p>
    <w:bookmarkEnd w:id="559"/>
    <w:bookmarkStart w:name="z566" w:id="560"/>
    <w:p>
      <w:pPr>
        <w:spacing w:after="0"/>
        <w:ind w:left="0"/>
        <w:jc w:val="both"/>
      </w:pPr>
      <w:r>
        <w:rPr>
          <w:rFonts w:ascii="Times New Roman"/>
          <w:b w:val="false"/>
          <w:i w:val="false"/>
          <w:color w:val="000000"/>
          <w:sz w:val="28"/>
        </w:rPr>
        <w:t xml:space="preserve">
      3) жұмыс аяқталған соң камераға қамар алдында сотталғандарды тегі бойынша тексеруді және тінту жүргізуді қоспағанда, Қағиданың талаптарына сәйкес жүзеге асырылады. </w:t>
      </w:r>
    </w:p>
    <w:bookmarkEnd w:id="560"/>
    <w:bookmarkStart w:name="z567" w:id="561"/>
    <w:p>
      <w:pPr>
        <w:spacing w:after="0"/>
        <w:ind w:left="0"/>
        <w:jc w:val="both"/>
      </w:pPr>
      <w:r>
        <w:rPr>
          <w:rFonts w:ascii="Times New Roman"/>
          <w:b w:val="false"/>
          <w:i w:val="false"/>
          <w:color w:val="000000"/>
          <w:sz w:val="28"/>
        </w:rPr>
        <w:t xml:space="preserve">
      202. Камерада ұстау мекемесінің, тергеу изоляторының аумағында саты, балта, жәшіктер, жіптер, тақтайлар және тағы басқа да заттар мен құрылыс материалдарын қалдыруға болмайды. Жұмыстан тыс уақытта олар арнайы жабылатын үй-жайларда сақталуы тиіс. </w:t>
      </w:r>
    </w:p>
    <w:bookmarkEnd w:id="561"/>
    <w:bookmarkStart w:name="z568" w:id="562"/>
    <w:p>
      <w:pPr>
        <w:spacing w:after="0"/>
        <w:ind w:left="0"/>
        <w:jc w:val="left"/>
      </w:pPr>
      <w:r>
        <w:rPr>
          <w:rFonts w:ascii="Times New Roman"/>
          <w:b/>
          <w:i w:val="false"/>
          <w:color w:val="000000"/>
        </w:rPr>
        <w:t xml:space="preserve"> 7-параграф. Техникалық күзет, бақылау және қадағалау,</w:t>
      </w:r>
      <w:r>
        <w:br/>
      </w:r>
      <w:r>
        <w:rPr>
          <w:rFonts w:ascii="Times New Roman"/>
          <w:b/>
          <w:i w:val="false"/>
          <w:color w:val="000000"/>
        </w:rPr>
        <w:t>сигнализация және байланыс құралдарын қолдану</w:t>
      </w:r>
    </w:p>
    <w:bookmarkEnd w:id="562"/>
    <w:bookmarkStart w:name="z569" w:id="563"/>
    <w:p>
      <w:pPr>
        <w:spacing w:after="0"/>
        <w:ind w:left="0"/>
        <w:jc w:val="both"/>
      </w:pPr>
      <w:r>
        <w:rPr>
          <w:rFonts w:ascii="Times New Roman"/>
          <w:b w:val="false"/>
          <w:i w:val="false"/>
          <w:color w:val="000000"/>
          <w:sz w:val="28"/>
        </w:rPr>
        <w:t>
      203. Режимдік корпустың терезелерінің металл торлары, есіктері, сондай-ақ сотталғандар ұсталатын камералардың есіктері аралау, торды бүлдіру, есікті ашу және сындыру туралы белгі алу мақсатында сигнализациямен тосқауылданады.</w:t>
      </w:r>
    </w:p>
    <w:bookmarkEnd w:id="563"/>
    <w:bookmarkStart w:name="z570" w:id="564"/>
    <w:p>
      <w:pPr>
        <w:spacing w:after="0"/>
        <w:ind w:left="0"/>
        <w:jc w:val="both"/>
      </w:pPr>
      <w:r>
        <w:rPr>
          <w:rFonts w:ascii="Times New Roman"/>
          <w:b w:val="false"/>
          <w:i w:val="false"/>
          <w:color w:val="000000"/>
          <w:sz w:val="28"/>
        </w:rPr>
        <w:t>
      204. Сотталғандар болуы ықтимал ішкі бекеттерде, жер асты және үсті жолдарында, режимдік және әкімшілік корпус бөлмелерінде дабыл белгісін беруге арналған құлақтандырғыштар орнатылады. Режимдік корпус дәліздері мен өту жолдарында құлақтандырғыштардың ара қашықтығы 20 метрден аспауы тиіс. Дабыл белгісін қабылдау үшін МБКК, ТИБКК-нің немесе оператордың бөлмесінде қажетті сыйымдылығы бар қабылдау құрылғысы орнатылады, ал бекеттермен және қызметтермен тікелей телефон байланысы үшін – коммутатор қойылады.</w:t>
      </w:r>
    </w:p>
    <w:bookmarkEnd w:id="564"/>
    <w:bookmarkStart w:name="z571" w:id="565"/>
    <w:p>
      <w:pPr>
        <w:spacing w:after="0"/>
        <w:ind w:left="0"/>
        <w:jc w:val="both"/>
      </w:pPr>
      <w:r>
        <w:rPr>
          <w:rFonts w:ascii="Times New Roman"/>
          <w:b w:val="false"/>
          <w:i w:val="false"/>
          <w:color w:val="000000"/>
          <w:sz w:val="28"/>
        </w:rPr>
        <w:t xml:space="preserve">
      205. МБКК, ТИБКК-мен тікелей телефон байланысының аппараты барлық бекеттерде, сондай-ақ корпус бойынша аға қызметкердің, медициналық және жедел қызметкерлердің бөлмелерінде, камерада ұстау мекеме басшылығының шешіміне қарай басқа да орындарға орнатылады. </w:t>
      </w:r>
    </w:p>
    <w:bookmarkEnd w:id="565"/>
    <w:bookmarkStart w:name="z572" w:id="566"/>
    <w:p>
      <w:pPr>
        <w:spacing w:after="0"/>
        <w:ind w:left="0"/>
        <w:jc w:val="both"/>
      </w:pPr>
      <w:r>
        <w:rPr>
          <w:rFonts w:ascii="Times New Roman"/>
          <w:b w:val="false"/>
          <w:i w:val="false"/>
          <w:color w:val="000000"/>
          <w:sz w:val="28"/>
        </w:rPr>
        <w:t xml:space="preserve">
      Ішкі жедел телефон байланысының коммутаторында (станция немесе пульт) қалалық телефон желісіне шығу мүмкіндігі болмауы керек. </w:t>
      </w:r>
    </w:p>
    <w:bookmarkEnd w:id="566"/>
    <w:bookmarkStart w:name="z573" w:id="567"/>
    <w:p>
      <w:pPr>
        <w:spacing w:after="0"/>
        <w:ind w:left="0"/>
        <w:jc w:val="both"/>
      </w:pPr>
      <w:r>
        <w:rPr>
          <w:rFonts w:ascii="Times New Roman"/>
          <w:b w:val="false"/>
          <w:i w:val="false"/>
          <w:color w:val="000000"/>
          <w:sz w:val="28"/>
        </w:rPr>
        <w:t xml:space="preserve">
      206. Сотталғандар ұсталатын немесе келу мүмкіндігі бар режимдік корпус, камера, аурухана палатасы және басқа да режимдік аймақта орналасқан үй-жайлар (ас блогы, санитарлық тазалаудан өткізу орны, шеберхана және тағы басқа) арнайы (түрмелік) түрдегі құлыппен жабдықталады. </w:t>
      </w:r>
    </w:p>
    <w:bookmarkEnd w:id="567"/>
    <w:bookmarkStart w:name="z574" w:id="568"/>
    <w:p>
      <w:pPr>
        <w:spacing w:after="0"/>
        <w:ind w:left="0"/>
        <w:jc w:val="both"/>
      </w:pPr>
      <w:r>
        <w:rPr>
          <w:rFonts w:ascii="Times New Roman"/>
          <w:b w:val="false"/>
          <w:i w:val="false"/>
          <w:color w:val="000000"/>
          <w:sz w:val="28"/>
        </w:rPr>
        <w:t xml:space="preserve">
      207. Камерада ұстау мекемесінің, тергеу изоляторының арнайы түрдегі құлыптардың кілтін пайдаланатын қызметкерлері оны қараусыз қалдырмайды және сотталғандарға бермейді. </w:t>
      </w:r>
    </w:p>
    <w:bookmarkEnd w:id="568"/>
    <w:bookmarkStart w:name="z575" w:id="569"/>
    <w:p>
      <w:pPr>
        <w:spacing w:after="0"/>
        <w:ind w:left="0"/>
        <w:jc w:val="both"/>
      </w:pPr>
      <w:r>
        <w:rPr>
          <w:rFonts w:ascii="Times New Roman"/>
          <w:b w:val="false"/>
          <w:i w:val="false"/>
          <w:color w:val="000000"/>
          <w:sz w:val="28"/>
        </w:rPr>
        <w:t xml:space="preserve">
      208. Камерада ұстау мекемесінде, тергеу изоляторында бар арнайы түрдегі барлық кілттер режим бөлімінде есепте болуы керек және арнайы кілттерді есепке алу ведомосінде тіркелуі керек. Кезекші ауысымға берілген кілттер, одан басқа арнайы кілттерді есепке алу журналына есепке алынады. </w:t>
      </w:r>
    </w:p>
    <w:bookmarkEnd w:id="569"/>
    <w:p>
      <w:pPr>
        <w:spacing w:after="0"/>
        <w:ind w:left="0"/>
        <w:jc w:val="both"/>
      </w:pPr>
      <w:r>
        <w:rPr>
          <w:rFonts w:ascii="Times New Roman"/>
          <w:b w:val="false"/>
          <w:i w:val="false"/>
          <w:color w:val="000000"/>
          <w:sz w:val="28"/>
        </w:rPr>
        <w:t xml:space="preserve">
      Ведомось және журнал бойынша барлығы осындай қанша кілт бар, жеке пайдалану үшін нешеуі және кімге берілгені көрсетілуі қажет. </w:t>
      </w:r>
    </w:p>
    <w:p>
      <w:pPr>
        <w:spacing w:after="0"/>
        <w:ind w:left="0"/>
        <w:jc w:val="both"/>
      </w:pPr>
      <w:r>
        <w:rPr>
          <w:rFonts w:ascii="Times New Roman"/>
          <w:b w:val="false"/>
          <w:i w:val="false"/>
          <w:color w:val="000000"/>
          <w:sz w:val="28"/>
        </w:rPr>
        <w:t xml:space="preserve">
      Арнайы түрдегі қосалқы кілттер бекеттік қарулар сияқты ауысым бойынша сақталады және беріледі. </w:t>
      </w:r>
    </w:p>
    <w:bookmarkStart w:name="z576" w:id="570"/>
    <w:p>
      <w:pPr>
        <w:spacing w:after="0"/>
        <w:ind w:left="0"/>
        <w:jc w:val="both"/>
      </w:pPr>
      <w:r>
        <w:rPr>
          <w:rFonts w:ascii="Times New Roman"/>
          <w:b w:val="false"/>
          <w:i w:val="false"/>
          <w:color w:val="000000"/>
          <w:sz w:val="28"/>
        </w:rPr>
        <w:t xml:space="preserve">
      209. Режимдік корпустың, дәліздің және режимдік аула аумағында орналасқан басқа да ғимараттардың есіктерінің құлыптары екі жақты болуы керек, ал кілттері камера құлыптарынан бөлек, бір типті болуы қажет. </w:t>
      </w:r>
    </w:p>
    <w:bookmarkEnd w:id="570"/>
    <w:p>
      <w:pPr>
        <w:spacing w:after="0"/>
        <w:ind w:left="0"/>
        <w:jc w:val="both"/>
      </w:pPr>
      <w:r>
        <w:rPr>
          <w:rFonts w:ascii="Times New Roman"/>
          <w:b w:val="false"/>
          <w:i w:val="false"/>
          <w:color w:val="000000"/>
          <w:sz w:val="28"/>
        </w:rPr>
        <w:t xml:space="preserve">
      Камера есіктерінің құлыптары бекет шегінде бір типті болуы керек. Бұл құлыптардың кілттері режимдік аймақтағы ғимараттардың есіктеріне орнатылған құлыптарға дәл келмеуі қажет. </w:t>
      </w:r>
    </w:p>
    <w:bookmarkStart w:name="z577" w:id="571"/>
    <w:p>
      <w:pPr>
        <w:spacing w:after="0"/>
        <w:ind w:left="0"/>
        <w:jc w:val="both"/>
      </w:pPr>
      <w:r>
        <w:rPr>
          <w:rFonts w:ascii="Times New Roman"/>
          <w:b w:val="false"/>
          <w:i w:val="false"/>
          <w:color w:val="000000"/>
          <w:sz w:val="28"/>
        </w:rPr>
        <w:t xml:space="preserve">
      210. Бақылау және қадағалау бойынша бақылаушының бекетінен дабыл белгісі келіп түскен кезде оператор-бақылаушы дереу МБКК-ге, ТИБКК-ге баяндайды, бақылаушылардың қосалқы тобына дабыл белгісін береді, корпустық бөлімше бойынша аға қызметкерге және дабыл түскен бекетке көршілес бекеттердің бақылаушыларына хабарлайды. Дабыл белгісі түскен бекетке белгі беру себебін нақтылау және анықтау үшін бақылаушы-операторға телефон шалмайды. </w:t>
      </w:r>
    </w:p>
    <w:bookmarkEnd w:id="571"/>
    <w:bookmarkStart w:name="z578" w:id="572"/>
    <w:p>
      <w:pPr>
        <w:spacing w:after="0"/>
        <w:ind w:left="0"/>
        <w:jc w:val="both"/>
      </w:pPr>
      <w:r>
        <w:rPr>
          <w:rFonts w:ascii="Times New Roman"/>
          <w:b w:val="false"/>
          <w:i w:val="false"/>
          <w:color w:val="000000"/>
          <w:sz w:val="28"/>
        </w:rPr>
        <w:t>
      211. Топтасқан және жаппай тәртіпсіздіктер мен бағынбаушылықтың, топтасып қашудың, қызметкерлерге шабуыл жасаудың, кепілге адам алудың жолын кесу және жою мақсатында, өрт болған жағдайда әрбір камерада ұстау мекемесінде, тергеу изоляторында жеке құрамның төтенше жағдайлар кезіндегі іс-қимыл жоспары әзірленеді. Жоспарда бұл іс-шаралар кезіндегі ішкі істер департаменті, Ұлттық ұлан бөліністері мен бөлімдері, аумақтық бөліністің күштері мен құралдарының өзара іс-қимыл жасасу шарттары мен тәртібі қарастырылады.</w:t>
      </w:r>
    </w:p>
    <w:bookmarkEnd w:id="572"/>
    <w:p>
      <w:pPr>
        <w:spacing w:after="0"/>
        <w:ind w:left="0"/>
        <w:jc w:val="both"/>
      </w:pPr>
      <w:r>
        <w:rPr>
          <w:rFonts w:ascii="Times New Roman"/>
          <w:b w:val="false"/>
          <w:i w:val="false"/>
          <w:color w:val="000000"/>
          <w:sz w:val="28"/>
        </w:rPr>
        <w:t xml:space="preserve">
      Жоспарға камерада ұстау мекемесінің, тергеу изоляторының бастығы қол қояды және аумақтық бөліністің бастығы бекітеді. </w:t>
      </w:r>
    </w:p>
    <w:p>
      <w:pPr>
        <w:spacing w:after="0"/>
        <w:ind w:left="0"/>
        <w:jc w:val="both"/>
      </w:pPr>
      <w:r>
        <w:rPr>
          <w:rFonts w:ascii="Times New Roman"/>
          <w:b w:val="false"/>
          <w:i w:val="false"/>
          <w:color w:val="000000"/>
          <w:sz w:val="28"/>
        </w:rPr>
        <w:t>
      Жоспардың даналары камерада ұстау мекемесінің, тергеу изоляторының бастығында және МБКК-да, ТИБКК-де сақталады.</w:t>
      </w:r>
    </w:p>
    <w:bookmarkStart w:name="z579" w:id="573"/>
    <w:p>
      <w:pPr>
        <w:spacing w:after="0"/>
        <w:ind w:left="0"/>
        <w:jc w:val="left"/>
      </w:pPr>
      <w:r>
        <w:rPr>
          <w:rFonts w:ascii="Times New Roman"/>
          <w:b/>
          <w:i w:val="false"/>
          <w:color w:val="000000"/>
        </w:rPr>
        <w:t xml:space="preserve"> 9. Сотталған әйелдер мен кәмелетке толмағандарды</w:t>
      </w:r>
      <w:r>
        <w:br/>
      </w:r>
      <w:r>
        <w:rPr>
          <w:rFonts w:ascii="Times New Roman"/>
          <w:b/>
          <w:i w:val="false"/>
          <w:color w:val="000000"/>
        </w:rPr>
        <w:t>ұстауға арналған мекемелерде бақылау және қадағалау</w:t>
      </w:r>
    </w:p>
    <w:bookmarkEnd w:id="573"/>
    <w:bookmarkStart w:name="z580" w:id="574"/>
    <w:p>
      <w:pPr>
        <w:spacing w:after="0"/>
        <w:ind w:left="0"/>
        <w:jc w:val="both"/>
      </w:pPr>
      <w:r>
        <w:rPr>
          <w:rFonts w:ascii="Times New Roman"/>
          <w:b w:val="false"/>
          <w:i w:val="false"/>
          <w:color w:val="000000"/>
          <w:sz w:val="28"/>
        </w:rPr>
        <w:t>
      212. Қадағалауды бақылаушылар қатарынан құрылған қадағалау бөлімі қызметкерлерінің күштері жүзеге асырады, олар объектінің ішіндегі ішкі тәртіпті, режим мен қадағалауды ұстау үшін тікелей жауап береді.</w:t>
      </w:r>
    </w:p>
    <w:bookmarkEnd w:id="574"/>
    <w:p>
      <w:pPr>
        <w:spacing w:after="0"/>
        <w:ind w:left="0"/>
        <w:jc w:val="both"/>
      </w:pPr>
      <w:r>
        <w:rPr>
          <w:rFonts w:ascii="Times New Roman"/>
          <w:b w:val="false"/>
          <w:i w:val="false"/>
          <w:color w:val="000000"/>
          <w:sz w:val="28"/>
        </w:rPr>
        <w:t>
      Бақылау және қадағалау бекеттерінің саны мен орналастырылуы бекет табелі бойынша белгіленеді.</w:t>
      </w:r>
    </w:p>
    <w:bookmarkStart w:name="z581" w:id="575"/>
    <w:p>
      <w:pPr>
        <w:spacing w:after="0"/>
        <w:ind w:left="0"/>
        <w:jc w:val="both"/>
      </w:pPr>
      <w:r>
        <w:rPr>
          <w:rFonts w:ascii="Times New Roman"/>
          <w:b w:val="false"/>
          <w:i w:val="false"/>
          <w:color w:val="000000"/>
          <w:sz w:val="28"/>
        </w:rPr>
        <w:t xml:space="preserve">
      Бекет табелі 3 данада жасалады: біріншісі мекемеде, екіншісі аумақтық бөліністе сақталады, үшіншісі ҚАЖ комитетіне ұсынылады. </w:t>
      </w:r>
    </w:p>
    <w:bookmarkEnd w:id="575"/>
    <w:p>
      <w:pPr>
        <w:spacing w:after="0"/>
        <w:ind w:left="0"/>
        <w:jc w:val="both"/>
      </w:pPr>
      <w:r>
        <w:rPr>
          <w:rFonts w:ascii="Times New Roman"/>
          <w:b w:val="false"/>
          <w:i w:val="false"/>
          <w:color w:val="000000"/>
          <w:sz w:val="28"/>
        </w:rPr>
        <w:t xml:space="preserve">
      Табельмен белгіленген бақылау және қадағалау бекеттері табельдік бекеттер деп аталады. Нақты жағдайларға байланысты олар бір ауысымды, екі ауысымды немесе үш ауысымды, тәуліктік болуы мүмкін, бұл табельде көрсетіледі. Бақылау және қадағалау табельдік бекетке жазба бойынша реттік нөмір беріледі. Табельде әрбір бекеттің қадағалауында нақты не бар екені көрсетіледі. </w:t>
      </w:r>
    </w:p>
    <w:bookmarkStart w:name="z582" w:id="576"/>
    <w:p>
      <w:pPr>
        <w:spacing w:after="0"/>
        <w:ind w:left="0"/>
        <w:jc w:val="both"/>
      </w:pPr>
      <w:r>
        <w:rPr>
          <w:rFonts w:ascii="Times New Roman"/>
          <w:b w:val="false"/>
          <w:i w:val="false"/>
          <w:color w:val="000000"/>
          <w:sz w:val="28"/>
        </w:rPr>
        <w:t>
      213. Бекеттер:</w:t>
      </w:r>
    </w:p>
    <w:bookmarkEnd w:id="576"/>
    <w:bookmarkStart w:name="z583" w:id="577"/>
    <w:p>
      <w:pPr>
        <w:spacing w:after="0"/>
        <w:ind w:left="0"/>
        <w:jc w:val="both"/>
      </w:pPr>
      <w:r>
        <w:rPr>
          <w:rFonts w:ascii="Times New Roman"/>
          <w:b w:val="false"/>
          <w:i w:val="false"/>
          <w:color w:val="000000"/>
          <w:sz w:val="28"/>
        </w:rPr>
        <w:t xml:space="preserve">
      1) техникалық құралдарды басқару пультінде; </w:t>
      </w:r>
    </w:p>
    <w:bookmarkEnd w:id="577"/>
    <w:bookmarkStart w:name="z584" w:id="578"/>
    <w:p>
      <w:pPr>
        <w:spacing w:after="0"/>
        <w:ind w:left="0"/>
        <w:jc w:val="both"/>
      </w:pPr>
      <w:r>
        <w:rPr>
          <w:rFonts w:ascii="Times New Roman"/>
          <w:b w:val="false"/>
          <w:i w:val="false"/>
          <w:color w:val="000000"/>
          <w:sz w:val="28"/>
        </w:rPr>
        <w:t xml:space="preserve">
      2) БӨП-те, медсанбөлімде, ТИ-да, ЖАК, қатаң ұстау жағдайында; </w:t>
      </w:r>
    </w:p>
    <w:bookmarkEnd w:id="578"/>
    <w:bookmarkStart w:name="z585" w:id="579"/>
    <w:p>
      <w:pPr>
        <w:spacing w:after="0"/>
        <w:ind w:left="0"/>
        <w:jc w:val="both"/>
      </w:pPr>
      <w:r>
        <w:rPr>
          <w:rFonts w:ascii="Times New Roman"/>
          <w:b w:val="false"/>
          <w:i w:val="false"/>
          <w:color w:val="000000"/>
          <w:sz w:val="28"/>
        </w:rPr>
        <w:t xml:space="preserve">
      3) кездесу бөлмесінде; </w:t>
      </w:r>
    </w:p>
    <w:bookmarkEnd w:id="579"/>
    <w:bookmarkStart w:name="z586" w:id="580"/>
    <w:p>
      <w:pPr>
        <w:spacing w:after="0"/>
        <w:ind w:left="0"/>
        <w:jc w:val="both"/>
      </w:pPr>
      <w:r>
        <w:rPr>
          <w:rFonts w:ascii="Times New Roman"/>
          <w:b w:val="false"/>
          <w:i w:val="false"/>
          <w:color w:val="000000"/>
          <w:sz w:val="28"/>
        </w:rPr>
        <w:t xml:space="preserve">
      4) тұрғын аймақта; </w:t>
      </w:r>
    </w:p>
    <w:bookmarkEnd w:id="580"/>
    <w:bookmarkStart w:name="z587" w:id="581"/>
    <w:p>
      <w:pPr>
        <w:spacing w:after="0"/>
        <w:ind w:left="0"/>
        <w:jc w:val="both"/>
      </w:pPr>
      <w:r>
        <w:rPr>
          <w:rFonts w:ascii="Times New Roman"/>
          <w:b w:val="false"/>
          <w:i w:val="false"/>
          <w:color w:val="000000"/>
          <w:sz w:val="28"/>
        </w:rPr>
        <w:t xml:space="preserve">
      5) өндірістік аймақта; </w:t>
      </w:r>
    </w:p>
    <w:bookmarkEnd w:id="581"/>
    <w:bookmarkStart w:name="z588" w:id="582"/>
    <w:p>
      <w:pPr>
        <w:spacing w:after="0"/>
        <w:ind w:left="0"/>
        <w:jc w:val="both"/>
      </w:pPr>
      <w:r>
        <w:rPr>
          <w:rFonts w:ascii="Times New Roman"/>
          <w:b w:val="false"/>
          <w:i w:val="false"/>
          <w:color w:val="000000"/>
          <w:sz w:val="28"/>
        </w:rPr>
        <w:t xml:space="preserve">
      6) түнгі уақытта жасақтарда орнатылады. </w:t>
      </w:r>
    </w:p>
    <w:bookmarkEnd w:id="582"/>
    <w:bookmarkStart w:name="z589" w:id="583"/>
    <w:p>
      <w:pPr>
        <w:spacing w:after="0"/>
        <w:ind w:left="0"/>
        <w:jc w:val="both"/>
      </w:pPr>
      <w:r>
        <w:rPr>
          <w:rFonts w:ascii="Times New Roman"/>
          <w:b w:val="false"/>
          <w:i w:val="false"/>
          <w:color w:val="000000"/>
          <w:sz w:val="28"/>
        </w:rPr>
        <w:t xml:space="preserve">
      214. КҚБжИТҚ-ны техникалық жарамды жағдайда ұстауға толық көлемде КҚБжИТҚ -ның инженері жауап береді; </w:t>
      </w:r>
    </w:p>
    <w:bookmarkEnd w:id="583"/>
    <w:bookmarkStart w:name="z590" w:id="584"/>
    <w:p>
      <w:pPr>
        <w:spacing w:after="0"/>
        <w:ind w:left="0"/>
        <w:jc w:val="both"/>
      </w:pPr>
      <w:r>
        <w:rPr>
          <w:rFonts w:ascii="Times New Roman"/>
          <w:b w:val="false"/>
          <w:i w:val="false"/>
          <w:color w:val="000000"/>
          <w:sz w:val="28"/>
        </w:rPr>
        <w:t xml:space="preserve">
      215. Бақылау және қадағалаудың міндеттері: </w:t>
      </w:r>
    </w:p>
    <w:bookmarkEnd w:id="584"/>
    <w:bookmarkStart w:name="z591" w:id="585"/>
    <w:p>
      <w:pPr>
        <w:spacing w:after="0"/>
        <w:ind w:left="0"/>
        <w:jc w:val="both"/>
      </w:pPr>
      <w:r>
        <w:rPr>
          <w:rFonts w:ascii="Times New Roman"/>
          <w:b w:val="false"/>
          <w:i w:val="false"/>
          <w:color w:val="000000"/>
          <w:sz w:val="28"/>
        </w:rPr>
        <w:t xml:space="preserve">
      1) жаза өтеу режимін қамтамасыз ету үшін сотталғандарды бақылау және қадағалау; </w:t>
      </w:r>
    </w:p>
    <w:bookmarkEnd w:id="585"/>
    <w:bookmarkStart w:name="z592" w:id="586"/>
    <w:p>
      <w:pPr>
        <w:spacing w:after="0"/>
        <w:ind w:left="0"/>
        <w:jc w:val="both"/>
      </w:pPr>
      <w:r>
        <w:rPr>
          <w:rFonts w:ascii="Times New Roman"/>
          <w:b w:val="false"/>
          <w:i w:val="false"/>
          <w:color w:val="000000"/>
          <w:sz w:val="28"/>
        </w:rPr>
        <w:t xml:space="preserve">
      2) сотталғандарды тұратын және жұмыс істейтін орындарында барын-жоғын тексеруді жүргізу; </w:t>
      </w:r>
    </w:p>
    <w:bookmarkEnd w:id="586"/>
    <w:bookmarkStart w:name="z593" w:id="587"/>
    <w:p>
      <w:pPr>
        <w:spacing w:after="0"/>
        <w:ind w:left="0"/>
        <w:jc w:val="both"/>
      </w:pPr>
      <w:r>
        <w:rPr>
          <w:rFonts w:ascii="Times New Roman"/>
          <w:b w:val="false"/>
          <w:i w:val="false"/>
          <w:color w:val="000000"/>
          <w:sz w:val="28"/>
        </w:rPr>
        <w:t xml:space="preserve">
      3) күзет объектілеріне жасалған шабуылды тойтару; </w:t>
      </w:r>
    </w:p>
    <w:bookmarkEnd w:id="587"/>
    <w:bookmarkStart w:name="z594" w:id="588"/>
    <w:p>
      <w:pPr>
        <w:spacing w:after="0"/>
        <w:ind w:left="0"/>
        <w:jc w:val="both"/>
      </w:pPr>
      <w:r>
        <w:rPr>
          <w:rFonts w:ascii="Times New Roman"/>
          <w:b w:val="false"/>
          <w:i w:val="false"/>
          <w:color w:val="000000"/>
          <w:sz w:val="28"/>
        </w:rPr>
        <w:t xml:space="preserve">
      4) сотталғандарды өндірістік объектіге және кері қарай айдауылдау, жұмыс кезінде оларды қадағалау; </w:t>
      </w:r>
    </w:p>
    <w:bookmarkEnd w:id="588"/>
    <w:bookmarkStart w:name="z595" w:id="589"/>
    <w:p>
      <w:pPr>
        <w:spacing w:after="0"/>
        <w:ind w:left="0"/>
        <w:jc w:val="both"/>
      </w:pPr>
      <w:r>
        <w:rPr>
          <w:rFonts w:ascii="Times New Roman"/>
          <w:b w:val="false"/>
          <w:i w:val="false"/>
          <w:color w:val="000000"/>
          <w:sz w:val="28"/>
        </w:rPr>
        <w:t xml:space="preserve">
      5) табиғат апаты, күзетілетін объектідегі жарылыс және апат салдарын жою бойынша шаралар қабылдау; </w:t>
      </w:r>
    </w:p>
    <w:bookmarkEnd w:id="589"/>
    <w:bookmarkStart w:name="z596" w:id="590"/>
    <w:p>
      <w:pPr>
        <w:spacing w:after="0"/>
        <w:ind w:left="0"/>
        <w:jc w:val="both"/>
      </w:pPr>
      <w:r>
        <w:rPr>
          <w:rFonts w:ascii="Times New Roman"/>
          <w:b w:val="false"/>
          <w:i w:val="false"/>
          <w:color w:val="000000"/>
          <w:sz w:val="28"/>
        </w:rPr>
        <w:t xml:space="preserve">
      6) мекемеден және айдауыл кезінде қашқан адамдарды іздестіру; </w:t>
      </w:r>
    </w:p>
    <w:bookmarkEnd w:id="590"/>
    <w:bookmarkStart w:name="z597" w:id="591"/>
    <w:p>
      <w:pPr>
        <w:spacing w:after="0"/>
        <w:ind w:left="0"/>
        <w:jc w:val="both"/>
      </w:pPr>
      <w:r>
        <w:rPr>
          <w:rFonts w:ascii="Times New Roman"/>
          <w:b w:val="false"/>
          <w:i w:val="false"/>
          <w:color w:val="000000"/>
          <w:sz w:val="28"/>
        </w:rPr>
        <w:t xml:space="preserve">
      7) топтасып бағынбаушылық пен жаппай тәртіпсіздіктердің жолын кесу, кепілге адам алған қылмыскерлерді залалсыздандыру; </w:t>
      </w:r>
    </w:p>
    <w:bookmarkEnd w:id="591"/>
    <w:bookmarkStart w:name="z598" w:id="592"/>
    <w:p>
      <w:pPr>
        <w:spacing w:after="0"/>
        <w:ind w:left="0"/>
        <w:jc w:val="both"/>
      </w:pPr>
      <w:r>
        <w:rPr>
          <w:rFonts w:ascii="Times New Roman"/>
          <w:b w:val="false"/>
          <w:i w:val="false"/>
          <w:color w:val="000000"/>
          <w:sz w:val="28"/>
        </w:rPr>
        <w:t xml:space="preserve">
      8) мекеменің маңызды объектілері мен коммуникацияларын кепілге алған қылмыскерлерді ұстау; </w:t>
      </w:r>
    </w:p>
    <w:bookmarkEnd w:id="592"/>
    <w:bookmarkStart w:name="z599" w:id="593"/>
    <w:p>
      <w:pPr>
        <w:spacing w:after="0"/>
        <w:ind w:left="0"/>
        <w:jc w:val="both"/>
      </w:pPr>
      <w:r>
        <w:rPr>
          <w:rFonts w:ascii="Times New Roman"/>
          <w:b w:val="false"/>
          <w:i w:val="false"/>
          <w:color w:val="000000"/>
          <w:sz w:val="28"/>
        </w:rPr>
        <w:t xml:space="preserve">
      9) сотталғандарды, үй-жайларды, ғимараттар мен мекемедегі учаскелерді тінтудің барлық түрлерін жүргізу; </w:t>
      </w:r>
    </w:p>
    <w:bookmarkEnd w:id="593"/>
    <w:bookmarkStart w:name="z600" w:id="594"/>
    <w:p>
      <w:pPr>
        <w:spacing w:after="0"/>
        <w:ind w:left="0"/>
        <w:jc w:val="both"/>
      </w:pPr>
      <w:r>
        <w:rPr>
          <w:rFonts w:ascii="Times New Roman"/>
          <w:b w:val="false"/>
          <w:i w:val="false"/>
          <w:color w:val="000000"/>
          <w:sz w:val="28"/>
        </w:rPr>
        <w:t xml:space="preserve">
      10) БӨП-те жүктерді, сондай-ақ жұмысшылар мен қызметшілерді тексеру; </w:t>
      </w:r>
    </w:p>
    <w:bookmarkEnd w:id="594"/>
    <w:bookmarkStart w:name="z601" w:id="595"/>
    <w:p>
      <w:pPr>
        <w:spacing w:after="0"/>
        <w:ind w:left="0"/>
        <w:jc w:val="both"/>
      </w:pPr>
      <w:r>
        <w:rPr>
          <w:rFonts w:ascii="Times New Roman"/>
          <w:b w:val="false"/>
          <w:i w:val="false"/>
          <w:color w:val="000000"/>
          <w:sz w:val="28"/>
        </w:rPr>
        <w:t xml:space="preserve">
      11) КҚБжИТҚ жабдықтарын, арнайы құралдар мен қаруды техникалық жұмыс жағдайында ұстау; </w:t>
      </w:r>
    </w:p>
    <w:bookmarkEnd w:id="595"/>
    <w:bookmarkStart w:name="z602" w:id="596"/>
    <w:p>
      <w:pPr>
        <w:spacing w:after="0"/>
        <w:ind w:left="0"/>
        <w:jc w:val="both"/>
      </w:pPr>
      <w:r>
        <w:rPr>
          <w:rFonts w:ascii="Times New Roman"/>
          <w:b w:val="false"/>
          <w:i w:val="false"/>
          <w:color w:val="000000"/>
          <w:sz w:val="28"/>
        </w:rPr>
        <w:t xml:space="preserve">
      12) іргелес жатқан аумаққа патрульдеу жүргізу арқылы мекемеге іргелес аумаққа бақылау мен қадағалауды жүзеге асыру. </w:t>
      </w:r>
    </w:p>
    <w:bookmarkEnd w:id="596"/>
    <w:bookmarkStart w:name="z603" w:id="597"/>
    <w:p>
      <w:pPr>
        <w:spacing w:after="0"/>
        <w:ind w:left="0"/>
        <w:jc w:val="both"/>
      </w:pPr>
      <w:r>
        <w:rPr>
          <w:rFonts w:ascii="Times New Roman"/>
          <w:b w:val="false"/>
          <w:i w:val="false"/>
          <w:color w:val="000000"/>
          <w:sz w:val="28"/>
        </w:rPr>
        <w:t>
      216. Бақылау және қадағалау жөніндегі бақылаушыларға қойылған міндеттерді орындау кезінде:</w:t>
      </w:r>
    </w:p>
    <w:bookmarkEnd w:id="597"/>
    <w:bookmarkStart w:name="z604" w:id="598"/>
    <w:p>
      <w:pPr>
        <w:spacing w:after="0"/>
        <w:ind w:left="0"/>
        <w:jc w:val="both"/>
      </w:pPr>
      <w:r>
        <w:rPr>
          <w:rFonts w:ascii="Times New Roman"/>
          <w:b w:val="false"/>
          <w:i w:val="false"/>
          <w:color w:val="000000"/>
          <w:sz w:val="28"/>
        </w:rPr>
        <w:t xml:space="preserve">
      1) мекеменің объектілеріне кіруге немесе қандай да бір затты заңсыз жолмен беруге әрекет еткен, қарсыласқан, жәбір көрсеткен немесе заңды талаптарды орындаудан бас тартқан сотталғандар мен адамдарға, жауынгерлік күш қолдану тәсілдерін, арнайы құралдар мен техникаларды қолдануға; </w:t>
      </w:r>
    </w:p>
    <w:bookmarkEnd w:id="598"/>
    <w:bookmarkStart w:name="z605" w:id="599"/>
    <w:p>
      <w:pPr>
        <w:spacing w:after="0"/>
        <w:ind w:left="0"/>
        <w:jc w:val="both"/>
      </w:pPr>
      <w:r>
        <w:rPr>
          <w:rFonts w:ascii="Times New Roman"/>
          <w:b w:val="false"/>
          <w:i w:val="false"/>
          <w:color w:val="000000"/>
          <w:sz w:val="28"/>
        </w:rPr>
        <w:t xml:space="preserve">
      2) сотталғандар және өзге де адамдар шабуыл немесе мекеме қызметкерлері мен өзге адамдардың өміріне тікелей қауіп төндіретін қасақана әрекеттер жасаған кезде "Құқық қорғау қызметі туралы" Қазақстан Республикасының 2011 жылғы 6 қаңтардағы </w:t>
      </w:r>
      <w:r>
        <w:rPr>
          <w:rFonts w:ascii="Times New Roman"/>
          <w:b w:val="false"/>
          <w:i w:val="false"/>
          <w:color w:val="000000"/>
          <w:sz w:val="28"/>
        </w:rPr>
        <w:t>Заңының</w:t>
      </w:r>
      <w:r>
        <w:rPr>
          <w:rFonts w:ascii="Times New Roman"/>
          <w:b w:val="false"/>
          <w:i w:val="false"/>
          <w:color w:val="000000"/>
          <w:sz w:val="28"/>
        </w:rPr>
        <w:t xml:space="preserve"> қауіпсіздік шаралары талаптарына сәйкес қаруды соңғы шара ретінде қолдануға; </w:t>
      </w:r>
    </w:p>
    <w:bookmarkEnd w:id="599"/>
    <w:bookmarkStart w:name="z606" w:id="600"/>
    <w:p>
      <w:pPr>
        <w:spacing w:after="0"/>
        <w:ind w:left="0"/>
        <w:jc w:val="both"/>
      </w:pPr>
      <w:r>
        <w:rPr>
          <w:rFonts w:ascii="Times New Roman"/>
          <w:b w:val="false"/>
          <w:i w:val="false"/>
          <w:color w:val="000000"/>
          <w:sz w:val="28"/>
        </w:rPr>
        <w:t xml:space="preserve">
      3) ұсталған адамдарға тінту жүргізуге және одан жауап алуға рұқсат етіледі. </w:t>
      </w:r>
    </w:p>
    <w:bookmarkEnd w:id="600"/>
    <w:bookmarkStart w:name="z607" w:id="601"/>
    <w:p>
      <w:pPr>
        <w:spacing w:after="0"/>
        <w:ind w:left="0"/>
        <w:jc w:val="both"/>
      </w:pPr>
      <w:r>
        <w:rPr>
          <w:rFonts w:ascii="Times New Roman"/>
          <w:b w:val="false"/>
          <w:i w:val="false"/>
          <w:color w:val="000000"/>
          <w:sz w:val="28"/>
        </w:rPr>
        <w:t xml:space="preserve">
      217. Мекеме бастығының кезекші көмекшісі барлық ауысымның бастығы болып табылады және мекеме бастығы мен оның орынбасарларына бағынады, олар жоқ кезде мекемеде белгіленген </w:t>
      </w:r>
      <w:r>
        <w:rPr>
          <w:rFonts w:ascii="Times New Roman"/>
          <w:b w:val="false"/>
          <w:i w:val="false"/>
          <w:color w:val="000000"/>
          <w:sz w:val="28"/>
        </w:rPr>
        <w:t>ішкі тәртіпті</w:t>
      </w:r>
      <w:r>
        <w:rPr>
          <w:rFonts w:ascii="Times New Roman"/>
          <w:b w:val="false"/>
          <w:i w:val="false"/>
          <w:color w:val="000000"/>
          <w:sz w:val="28"/>
        </w:rPr>
        <w:t xml:space="preserve"> ұстауға толықтай жауап береді. </w:t>
      </w:r>
    </w:p>
    <w:bookmarkEnd w:id="601"/>
    <w:p>
      <w:pPr>
        <w:spacing w:after="0"/>
        <w:ind w:left="0"/>
        <w:jc w:val="both"/>
      </w:pPr>
      <w:r>
        <w:rPr>
          <w:rFonts w:ascii="Times New Roman"/>
          <w:b w:val="false"/>
          <w:i w:val="false"/>
          <w:color w:val="000000"/>
          <w:sz w:val="28"/>
        </w:rPr>
        <w:t xml:space="preserve">
      Әрбір кезекші ауысымға тұрақты нөмір (бірінші, екінші, үшінші, төртінші және т.б.) беріледі. Ауысым құрамы әдеттегідей тұрақты болуы тиіс. Ауысымға бақылаушыларды тағайындау мекеме бастығының бұйрығымен жүргізіледі. МБКК мекемені күзету жөніндегі сыртқы және ішкі бекеттерде қызмет өткеретін бақылаушылар құрамы үшін тікелей жауап береді. </w:t>
      </w:r>
    </w:p>
    <w:p>
      <w:pPr>
        <w:spacing w:after="0"/>
        <w:ind w:left="0"/>
        <w:jc w:val="both"/>
      </w:pPr>
      <w:r>
        <w:rPr>
          <w:rFonts w:ascii="Times New Roman"/>
          <w:b w:val="false"/>
          <w:i w:val="false"/>
          <w:color w:val="000000"/>
          <w:sz w:val="28"/>
        </w:rPr>
        <w:t xml:space="preserve">
      Бақылаушылардың кезекші ауысымы үшін мекеме штабының ғимаратынан (немесе бөлек тұрған ғимараттан) қысқа мерзімді демалуға, киім ауыстыруға және ас қабылдауға арналған арнайы үй-жайлар жабдықталады. </w:t>
      </w:r>
    </w:p>
    <w:bookmarkStart w:name="z608" w:id="602"/>
    <w:p>
      <w:pPr>
        <w:spacing w:after="0"/>
        <w:ind w:left="0"/>
        <w:jc w:val="both"/>
      </w:pPr>
      <w:r>
        <w:rPr>
          <w:rFonts w:ascii="Times New Roman"/>
          <w:b w:val="false"/>
          <w:i w:val="false"/>
          <w:color w:val="000000"/>
          <w:sz w:val="28"/>
        </w:rPr>
        <w:t xml:space="preserve">
      218. Кезекші ауысымның қызмет өткеру тәртібі түнгі уақытта мекеме бастығы мен орынбасарлары, басшы және орта басшы құрам адамдары, тексерушіге тексеру басталардан 10-15 сағат бұрын берілетін ұйғарым негізінде жасалған кесте бойынша жүргізетін кенеттен тексерулер арқылы жүзеге асырылады. </w:t>
      </w:r>
    </w:p>
    <w:bookmarkEnd w:id="602"/>
    <w:p>
      <w:pPr>
        <w:spacing w:after="0"/>
        <w:ind w:left="0"/>
        <w:jc w:val="both"/>
      </w:pPr>
      <w:r>
        <w:rPr>
          <w:rFonts w:ascii="Times New Roman"/>
          <w:b w:val="false"/>
          <w:i w:val="false"/>
          <w:color w:val="000000"/>
          <w:sz w:val="28"/>
        </w:rPr>
        <w:t xml:space="preserve">
      Кесте әрбір кезекші ауысым түнгі сағат екіден таңғы сағат алтыға дейінгі аралықта, айына кемінде 4 рет тексерілетіндей есеппен жасалады. </w:t>
      </w:r>
    </w:p>
    <w:p>
      <w:pPr>
        <w:spacing w:after="0"/>
        <w:ind w:left="0"/>
        <w:jc w:val="both"/>
      </w:pPr>
      <w:r>
        <w:rPr>
          <w:rFonts w:ascii="Times New Roman"/>
          <w:b w:val="false"/>
          <w:i w:val="false"/>
          <w:color w:val="000000"/>
          <w:sz w:val="28"/>
        </w:rPr>
        <w:t>
      Жүргізілген тексеріс және оның нәтижелері туралы тексеруші адам мекеме бойынша кезекшілік кітабына, сондай-ақ бақылау мен қадағалаудың тәуліктік ведомосіне белгі жасайды.</w:t>
      </w:r>
    </w:p>
    <w:bookmarkStart w:name="z609" w:id="603"/>
    <w:p>
      <w:pPr>
        <w:spacing w:after="0"/>
        <w:ind w:left="0"/>
        <w:jc w:val="both"/>
      </w:pPr>
      <w:r>
        <w:rPr>
          <w:rFonts w:ascii="Times New Roman"/>
          <w:b w:val="false"/>
          <w:i w:val="false"/>
          <w:color w:val="000000"/>
          <w:sz w:val="28"/>
        </w:rPr>
        <w:t>
      219. Әрбір мекемеде күзеттің жедел жоспары әзірленеді, оған:</w:t>
      </w:r>
    </w:p>
    <w:bookmarkEnd w:id="603"/>
    <w:bookmarkStart w:name="z610" w:id="604"/>
    <w:p>
      <w:pPr>
        <w:spacing w:after="0"/>
        <w:ind w:left="0"/>
        <w:jc w:val="both"/>
      </w:pPr>
      <w:r>
        <w:rPr>
          <w:rFonts w:ascii="Times New Roman"/>
          <w:b w:val="false"/>
          <w:i w:val="false"/>
          <w:color w:val="000000"/>
          <w:sz w:val="28"/>
        </w:rPr>
        <w:t xml:space="preserve">
      1) сыртқы күзет бекеттері енгізген және ескерту сигнализациясының шегі мен секторы көрсетілген мекеме аумағының бас жоспары; </w:t>
      </w:r>
    </w:p>
    <w:bookmarkEnd w:id="604"/>
    <w:bookmarkStart w:name="z611" w:id="605"/>
    <w:p>
      <w:pPr>
        <w:spacing w:after="0"/>
        <w:ind w:left="0"/>
        <w:jc w:val="both"/>
      </w:pPr>
      <w:r>
        <w:rPr>
          <w:rFonts w:ascii="Times New Roman"/>
          <w:b w:val="false"/>
          <w:i w:val="false"/>
          <w:color w:val="000000"/>
          <w:sz w:val="28"/>
        </w:rPr>
        <w:t xml:space="preserve">
      2) мекеменің қиылған макеті; </w:t>
      </w:r>
    </w:p>
    <w:bookmarkEnd w:id="605"/>
    <w:bookmarkStart w:name="z612" w:id="606"/>
    <w:p>
      <w:pPr>
        <w:spacing w:after="0"/>
        <w:ind w:left="0"/>
        <w:jc w:val="both"/>
      </w:pPr>
      <w:r>
        <w:rPr>
          <w:rFonts w:ascii="Times New Roman"/>
          <w:b w:val="false"/>
          <w:i w:val="false"/>
          <w:color w:val="000000"/>
          <w:sz w:val="28"/>
        </w:rPr>
        <w:t xml:space="preserve">
      3) дабыл бойынша және жедел жағдай шиеленіскен кезде әрекет ету туралы нұсқама; </w:t>
      </w:r>
    </w:p>
    <w:bookmarkEnd w:id="606"/>
    <w:bookmarkStart w:name="z613" w:id="607"/>
    <w:p>
      <w:pPr>
        <w:spacing w:after="0"/>
        <w:ind w:left="0"/>
        <w:jc w:val="both"/>
      </w:pPr>
      <w:r>
        <w:rPr>
          <w:rFonts w:ascii="Times New Roman"/>
          <w:b w:val="false"/>
          <w:i w:val="false"/>
          <w:color w:val="000000"/>
          <w:sz w:val="28"/>
        </w:rPr>
        <w:t xml:space="preserve">
      4) белгі бойынша дереу шақыруға жататын қызметкерлердің мекенжайы, телефоны және шақырту тәсілі көрсетілген тізімі; </w:t>
      </w:r>
    </w:p>
    <w:bookmarkEnd w:id="607"/>
    <w:bookmarkStart w:name="z614" w:id="608"/>
    <w:p>
      <w:pPr>
        <w:spacing w:after="0"/>
        <w:ind w:left="0"/>
        <w:jc w:val="both"/>
      </w:pPr>
      <w:r>
        <w:rPr>
          <w:rFonts w:ascii="Times New Roman"/>
          <w:b w:val="false"/>
          <w:i w:val="false"/>
          <w:color w:val="000000"/>
          <w:sz w:val="28"/>
        </w:rPr>
        <w:t xml:space="preserve">
      5) төтенше жағдай туындаған кезде құлақтандырылуы тиіс лауазымды адамдардың тізімі кіреді; </w:t>
      </w:r>
    </w:p>
    <w:bookmarkEnd w:id="608"/>
    <w:p>
      <w:pPr>
        <w:spacing w:after="0"/>
        <w:ind w:left="0"/>
        <w:jc w:val="both"/>
      </w:pPr>
      <w:r>
        <w:rPr>
          <w:rFonts w:ascii="Times New Roman"/>
          <w:b w:val="false"/>
          <w:i w:val="false"/>
          <w:color w:val="000000"/>
          <w:sz w:val="28"/>
        </w:rPr>
        <w:t>
      Барлық осы құжаттар (макеттен басқасы) тізімдемемен папкаға тігіліп, кезекшіде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"Бекітемін" </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Аймақтық бөлініс бастығы                      Әскери бөлім командирі</w:t>
      </w:r>
    </w:p>
    <w:p>
      <w:pPr>
        <w:spacing w:after="0"/>
        <w:ind w:left="0"/>
        <w:jc w:val="both"/>
      </w:pPr>
      <w:r>
        <w:rPr>
          <w:rFonts w:ascii="Times New Roman"/>
          <w:b w:val="false"/>
          <w:i w:val="false"/>
          <w:color w:val="000000"/>
          <w:sz w:val="28"/>
        </w:rPr>
        <w:t>
      ______________________                     __________________________</w:t>
      </w:r>
    </w:p>
    <w:p>
      <w:pPr>
        <w:spacing w:after="0"/>
        <w:ind w:left="0"/>
        <w:jc w:val="both"/>
      </w:pPr>
      <w:r>
        <w:rPr>
          <w:rFonts w:ascii="Times New Roman"/>
          <w:b w:val="false"/>
          <w:i w:val="false"/>
          <w:color w:val="000000"/>
          <w:sz w:val="28"/>
        </w:rPr>
        <w:t>
      20___ жылғы "___" _____                    20___ жылғы "____" _______</w:t>
      </w:r>
    </w:p>
    <w:bookmarkStart w:name="z616" w:id="609"/>
    <w:p>
      <w:pPr>
        <w:spacing w:after="0"/>
        <w:ind w:left="0"/>
        <w:jc w:val="left"/>
      </w:pPr>
      <w:r>
        <w:rPr>
          <w:rFonts w:ascii="Times New Roman"/>
          <w:b/>
          <w:i w:val="false"/>
          <w:color w:val="000000"/>
        </w:rPr>
        <w:t xml:space="preserve"> Сотталғандарды бақылау мен қадағалауды жүзеге асыру</w:t>
      </w:r>
      <w:r>
        <w:br/>
      </w:r>
      <w:r>
        <w:rPr>
          <w:rFonts w:ascii="Times New Roman"/>
          <w:b/>
          <w:i w:val="false"/>
          <w:color w:val="000000"/>
        </w:rPr>
        <w:t>үшін __________ режимдегі мекеменің</w:t>
      </w:r>
      <w:r>
        <w:br/>
      </w:r>
      <w:r>
        <w:rPr>
          <w:rFonts w:ascii="Times New Roman"/>
          <w:b/>
          <w:i w:val="false"/>
          <w:color w:val="000000"/>
        </w:rPr>
        <w:t>бақылаушылар жасақшасына 20___жылға арналған</w:t>
      </w:r>
      <w:r>
        <w:br/>
      </w:r>
      <w:r>
        <w:rPr>
          <w:rFonts w:ascii="Times New Roman"/>
          <w:b/>
          <w:i w:val="false"/>
          <w:color w:val="000000"/>
        </w:rPr>
        <w:t>бекет табелі</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Жасақша құрамы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саны және көлемі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Әдеттегі түрде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 түрде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Тәулікке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МБКК</w:t>
      </w:r>
    </w:p>
    <w:p>
      <w:pPr>
        <w:spacing w:after="0"/>
        <w:ind w:left="0"/>
        <w:jc w:val="both"/>
      </w:pPr>
      <w:r>
        <w:rPr>
          <w:rFonts w:ascii="Times New Roman"/>
          <w:b w:val="false"/>
          <w:i w:val="false"/>
          <w:color w:val="000000"/>
          <w:sz w:val="28"/>
        </w:rPr>
        <w:t>
      2. Тұрғын аймақ бойынша кезекші</w:t>
      </w:r>
    </w:p>
    <w:p>
      <w:pPr>
        <w:spacing w:after="0"/>
        <w:ind w:left="0"/>
        <w:jc w:val="both"/>
      </w:pPr>
      <w:r>
        <w:rPr>
          <w:rFonts w:ascii="Times New Roman"/>
          <w:b w:val="false"/>
          <w:i w:val="false"/>
          <w:color w:val="000000"/>
          <w:sz w:val="28"/>
        </w:rPr>
        <w:t>
      3. Өндірістік аймақ бойынша кезекші</w:t>
      </w:r>
    </w:p>
    <w:p>
      <w:pPr>
        <w:spacing w:after="0"/>
        <w:ind w:left="0"/>
        <w:jc w:val="both"/>
      </w:pPr>
      <w:r>
        <w:rPr>
          <w:rFonts w:ascii="Times New Roman"/>
          <w:b w:val="false"/>
          <w:i w:val="false"/>
          <w:color w:val="000000"/>
          <w:sz w:val="28"/>
        </w:rPr>
        <w:t>
      4. Бақылаушылар жасақшасының бастығы</w:t>
      </w:r>
    </w:p>
    <w:p>
      <w:pPr>
        <w:spacing w:after="0"/>
        <w:ind w:left="0"/>
        <w:jc w:val="both"/>
      </w:pPr>
      <w:r>
        <w:rPr>
          <w:rFonts w:ascii="Times New Roman"/>
          <w:b w:val="false"/>
          <w:i w:val="false"/>
          <w:color w:val="000000"/>
          <w:sz w:val="28"/>
        </w:rPr>
        <w:t>
      5. Тұрғын аймақ бойынша бақылаушы</w:t>
      </w:r>
    </w:p>
    <w:p>
      <w:pPr>
        <w:spacing w:after="0"/>
        <w:ind w:left="0"/>
        <w:jc w:val="both"/>
      </w:pPr>
      <w:r>
        <w:rPr>
          <w:rFonts w:ascii="Times New Roman"/>
          <w:b w:val="false"/>
          <w:i w:val="false"/>
          <w:color w:val="000000"/>
          <w:sz w:val="28"/>
        </w:rPr>
        <w:t>
      6. Медициналық-санитарлық бөлім бойынша бақылаушы</w:t>
      </w:r>
    </w:p>
    <w:p>
      <w:pPr>
        <w:spacing w:after="0"/>
        <w:ind w:left="0"/>
        <w:jc w:val="both"/>
      </w:pPr>
      <w:r>
        <w:rPr>
          <w:rFonts w:ascii="Times New Roman"/>
          <w:b w:val="false"/>
          <w:i w:val="false"/>
          <w:color w:val="000000"/>
          <w:sz w:val="28"/>
        </w:rPr>
        <w:t>
      7. Өндірістік аймақ бойынша бақылаушы</w:t>
      </w:r>
    </w:p>
    <w:p>
      <w:pPr>
        <w:spacing w:after="0"/>
        <w:ind w:left="0"/>
        <w:jc w:val="both"/>
      </w:pPr>
      <w:r>
        <w:rPr>
          <w:rFonts w:ascii="Times New Roman"/>
          <w:b w:val="false"/>
          <w:i w:val="false"/>
          <w:color w:val="000000"/>
          <w:sz w:val="28"/>
        </w:rPr>
        <w:t>
      8. ТИ мен ЖАК бойынша бақылаушы</w:t>
      </w:r>
    </w:p>
    <w:p>
      <w:pPr>
        <w:spacing w:after="0"/>
        <w:ind w:left="0"/>
        <w:jc w:val="both"/>
      </w:pPr>
      <w:r>
        <w:rPr>
          <w:rFonts w:ascii="Times New Roman"/>
          <w:b w:val="false"/>
          <w:i w:val="false"/>
          <w:color w:val="000000"/>
          <w:sz w:val="28"/>
        </w:rPr>
        <w:t xml:space="preserve">
      9. Сауқаттар, сәлемдемелер, бандерольдер беру бойынша, ұзақ мерзімді және қысқа мерзімді кездесу өткізу бойынша бақылаушы </w:t>
      </w:r>
    </w:p>
    <w:p>
      <w:pPr>
        <w:spacing w:after="0"/>
        <w:ind w:left="0"/>
        <w:jc w:val="both"/>
      </w:pPr>
      <w:r>
        <w:rPr>
          <w:rFonts w:ascii="Times New Roman"/>
          <w:b w:val="false"/>
          <w:i w:val="false"/>
          <w:color w:val="000000"/>
          <w:sz w:val="28"/>
        </w:rPr>
        <w:t>
      10. Қатаң ұстау жағдайлары бойынша бақылаушы</w:t>
      </w:r>
    </w:p>
    <w:p>
      <w:pPr>
        <w:spacing w:after="0"/>
        <w:ind w:left="0"/>
        <w:jc w:val="both"/>
      </w:pPr>
      <w:r>
        <w:rPr>
          <w:rFonts w:ascii="Times New Roman"/>
          <w:b w:val="false"/>
          <w:i w:val="false"/>
          <w:color w:val="000000"/>
          <w:sz w:val="28"/>
        </w:rPr>
        <w:t xml:space="preserve">
      11. Жасақтың оқшаулау учаскесі бойынша бақылаушы (учаскелер мен жасақтардың саны бойынша) </w:t>
      </w:r>
    </w:p>
    <w:p>
      <w:pPr>
        <w:spacing w:after="0"/>
        <w:ind w:left="0"/>
        <w:jc w:val="both"/>
      </w:pPr>
      <w:r>
        <w:rPr>
          <w:rFonts w:ascii="Times New Roman"/>
          <w:b w:val="false"/>
          <w:i w:val="false"/>
          <w:color w:val="000000"/>
          <w:sz w:val="28"/>
        </w:rPr>
        <w:t xml:space="preserve">
      12. Карантин үй-жайы бойынша бақылаушы </w:t>
      </w:r>
    </w:p>
    <w:p>
      <w:pPr>
        <w:spacing w:after="0"/>
        <w:ind w:left="0"/>
        <w:jc w:val="both"/>
      </w:pPr>
      <w:r>
        <w:rPr>
          <w:rFonts w:ascii="Times New Roman"/>
          <w:b w:val="false"/>
          <w:i w:val="false"/>
          <w:color w:val="000000"/>
          <w:sz w:val="28"/>
        </w:rPr>
        <w:t xml:space="preserve">
      13. Бақылау-өткізу пункті бойынша бақылаушы </w:t>
      </w:r>
    </w:p>
    <w:p>
      <w:pPr>
        <w:spacing w:after="0"/>
        <w:ind w:left="0"/>
        <w:jc w:val="both"/>
      </w:pPr>
      <w:r>
        <w:rPr>
          <w:rFonts w:ascii="Times New Roman"/>
          <w:b w:val="false"/>
          <w:i w:val="false"/>
          <w:color w:val="000000"/>
          <w:sz w:val="28"/>
        </w:rPr>
        <w:t xml:space="preserve">
      14. Тексеру тобындағы көлікке ілесіп жүру бақылаушы </w:t>
      </w:r>
    </w:p>
    <w:p>
      <w:pPr>
        <w:spacing w:after="0"/>
        <w:ind w:left="0"/>
        <w:jc w:val="both"/>
      </w:pPr>
      <w:r>
        <w:rPr>
          <w:rFonts w:ascii="Times New Roman"/>
          <w:b w:val="false"/>
          <w:i w:val="false"/>
          <w:color w:val="000000"/>
          <w:sz w:val="28"/>
        </w:rPr>
        <w:t xml:space="preserve">
      15. Мекеменің әйел қызметкерлеріне еріп жүру бойынша бақылаушы </w:t>
      </w:r>
    </w:p>
    <w:p>
      <w:pPr>
        <w:spacing w:after="0"/>
        <w:ind w:left="0"/>
        <w:jc w:val="both"/>
      </w:pPr>
      <w:r>
        <w:rPr>
          <w:rFonts w:ascii="Times New Roman"/>
          <w:b w:val="false"/>
          <w:i w:val="false"/>
          <w:color w:val="000000"/>
          <w:sz w:val="28"/>
        </w:rPr>
        <w:t>
      16. Бақылаудың техникалық құралдарын басқару (бейнебақылау) бойынша оператор-бақылаушы</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Жеткілікті негіздер бар болған кезде мекеме бастығының шешімімен және әскери бөлім командирінің келісімі бойынша сотталғандарды жатақханаларда және жеке тұрған объектілердің учаскелерінде, мектеп үй-жайында, оқу процесі кезінде КТЛ-де және сотталғандардың басқа да болатын орындарында орналастыра отырып, қосымша бақылау және қадағалау бекеттері орнатылуы мүмкін.</w:t>
      </w:r>
    </w:p>
    <w:p>
      <w:pPr>
        <w:spacing w:after="0"/>
        <w:ind w:left="0"/>
        <w:jc w:val="both"/>
      </w:pPr>
      <w:r>
        <w:rPr>
          <w:rFonts w:ascii="Times New Roman"/>
          <w:b w:val="false"/>
          <w:i w:val="false"/>
          <w:color w:val="000000"/>
          <w:sz w:val="28"/>
        </w:rPr>
        <w:t>
      2) қызметті күшейтілген түрде өткеру кезінде мекеменің бақылаушылар құрамы 3 ауысымдық қызмет өткеруге ауыстырылады;</w:t>
      </w:r>
    </w:p>
    <w:p>
      <w:pPr>
        <w:spacing w:after="0"/>
        <w:ind w:left="0"/>
        <w:jc w:val="both"/>
      </w:pPr>
      <w:r>
        <w:rPr>
          <w:rFonts w:ascii="Times New Roman"/>
          <w:b w:val="false"/>
          <w:i w:val="false"/>
          <w:color w:val="000000"/>
          <w:sz w:val="28"/>
        </w:rPr>
        <w:t>
      3) бекет табеліне оқшауланған учаскелер, тұрғын, коммуналдық-тұрмыстық және өндірістік үй-жайлар, жер астындағы коммуникациялар мен қашуға жайлы басқа да учаскелер, сондай-ақ бақылау мен қадағалау жөніндегі бақылаушылардың бекеттері және бақылау мен қадағалауды жүзеге асыру бойынша қызмет өткеру бағыттары көрсетілген тұрғын және өндірістік аймақтар және ұдайы өндірістік объектілердің сызбалары қоса беріледі. Сызбаларды мекеме бастығы бекітеді;</w:t>
      </w:r>
    </w:p>
    <w:p>
      <w:pPr>
        <w:spacing w:after="0"/>
        <w:ind w:left="0"/>
        <w:jc w:val="both"/>
      </w:pPr>
      <w:r>
        <w:rPr>
          <w:rFonts w:ascii="Times New Roman"/>
          <w:b w:val="false"/>
          <w:i w:val="false"/>
          <w:color w:val="000000"/>
          <w:sz w:val="28"/>
        </w:rPr>
        <w:t>
      4) азаматтық емдеу мекемесіне жіберілген сотталғанды күзету, бақылау және қадағалау жөніндегі қарауыл тұрғын аймақ бойынша бақылаушы мен мекеме әкімшілігі қызметкерінің есебінен жүзеге асырылады.</w:t>
      </w:r>
    </w:p>
    <w:p>
      <w:pPr>
        <w:spacing w:after="0"/>
        <w:ind w:left="0"/>
        <w:jc w:val="both"/>
      </w:pPr>
      <w:r>
        <w:rPr>
          <w:rFonts w:ascii="Times New Roman"/>
          <w:b w:val="false"/>
          <w:i w:val="false"/>
          <w:color w:val="000000"/>
          <w:sz w:val="28"/>
        </w:rPr>
        <w:t>
      "Келісілді"                               "Келісілді"</w:t>
      </w:r>
    </w:p>
    <w:p>
      <w:pPr>
        <w:spacing w:after="0"/>
        <w:ind w:left="0"/>
        <w:jc w:val="both"/>
      </w:pPr>
      <w:r>
        <w:rPr>
          <w:rFonts w:ascii="Times New Roman"/>
          <w:b w:val="false"/>
          <w:i w:val="false"/>
          <w:color w:val="000000"/>
          <w:sz w:val="28"/>
        </w:rPr>
        <w:t xml:space="preserve">
            Мекеме бастығы                            Рота командирі </w:t>
      </w:r>
    </w:p>
    <w:p>
      <w:pPr>
        <w:spacing w:after="0"/>
        <w:ind w:left="0"/>
        <w:jc w:val="both"/>
      </w:pPr>
      <w:r>
        <w:rPr>
          <w:rFonts w:ascii="Times New Roman"/>
          <w:b w:val="false"/>
          <w:i w:val="false"/>
          <w:color w:val="000000"/>
          <w:sz w:val="28"/>
        </w:rPr>
        <w:t>
      _____________________                   _______________________</w:t>
      </w:r>
    </w:p>
    <w:p>
      <w:pPr>
        <w:spacing w:after="0"/>
        <w:ind w:left="0"/>
        <w:jc w:val="both"/>
      </w:pPr>
      <w:r>
        <w:rPr>
          <w:rFonts w:ascii="Times New Roman"/>
          <w:b w:val="false"/>
          <w:i w:val="false"/>
          <w:color w:val="000000"/>
          <w:sz w:val="28"/>
        </w:rPr>
        <w:t>
      20__ жылғы "___" _________              20__ жылғы "___"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                                     "Келісілді"</w:t>
      </w:r>
    </w:p>
    <w:p>
      <w:pPr>
        <w:spacing w:after="0"/>
        <w:ind w:left="0"/>
        <w:jc w:val="both"/>
      </w:pPr>
      <w:r>
        <w:rPr>
          <w:rFonts w:ascii="Times New Roman"/>
          <w:b w:val="false"/>
          <w:i w:val="false"/>
          <w:color w:val="000000"/>
          <w:sz w:val="28"/>
        </w:rPr>
        <w:t>
      ____ мекемесінің бастығы                      Бөлініс командирі</w:t>
      </w:r>
    </w:p>
    <w:p>
      <w:pPr>
        <w:spacing w:after="0"/>
        <w:ind w:left="0"/>
        <w:jc w:val="both"/>
      </w:pPr>
      <w:r>
        <w:rPr>
          <w:rFonts w:ascii="Times New Roman"/>
          <w:b w:val="false"/>
          <w:i w:val="false"/>
          <w:color w:val="000000"/>
          <w:sz w:val="28"/>
        </w:rPr>
        <w:t>
      ___________________                       _____________________</w:t>
      </w:r>
    </w:p>
    <w:p>
      <w:pPr>
        <w:spacing w:after="0"/>
        <w:ind w:left="0"/>
        <w:jc w:val="both"/>
      </w:pPr>
      <w:r>
        <w:rPr>
          <w:rFonts w:ascii="Times New Roman"/>
          <w:b w:val="false"/>
          <w:i w:val="false"/>
          <w:color w:val="000000"/>
          <w:sz w:val="28"/>
        </w:rPr>
        <w:t>
            (атағы, тегі, қолы)                        (атағы, тегі, қолы)</w:t>
      </w:r>
    </w:p>
    <w:p>
      <w:pPr>
        <w:spacing w:after="0"/>
        <w:ind w:left="0"/>
        <w:jc w:val="both"/>
      </w:pPr>
      <w:r>
        <w:rPr>
          <w:rFonts w:ascii="Times New Roman"/>
          <w:b w:val="false"/>
          <w:i w:val="false"/>
          <w:color w:val="000000"/>
          <w:sz w:val="28"/>
        </w:rPr>
        <w:t>
      20__ жылғы "___" ______                   20__ жылғы "____" ___</w:t>
      </w:r>
    </w:p>
    <w:bookmarkStart w:name="z640" w:id="610"/>
    <w:p>
      <w:pPr>
        <w:spacing w:after="0"/>
        <w:ind w:left="0"/>
        <w:jc w:val="left"/>
      </w:pPr>
      <w:r>
        <w:rPr>
          <w:rFonts w:ascii="Times New Roman"/>
          <w:b/>
          <w:i w:val="false"/>
          <w:color w:val="000000"/>
        </w:rPr>
        <w:t xml:space="preserve"> ________ режимдегі мекемеде тінту жүргізудің</w:t>
      </w:r>
      <w:r>
        <w:br/>
      </w:r>
      <w:r>
        <w:rPr>
          <w:rFonts w:ascii="Times New Roman"/>
          <w:b/>
          <w:i w:val="false"/>
          <w:color w:val="000000"/>
        </w:rPr>
        <w:t>20___ жылғы ___________ арналған кестесі</w:t>
      </w:r>
      <w:r>
        <w:br/>
      </w:r>
      <w:r>
        <w:rPr>
          <w:rFonts w:ascii="Times New Roman"/>
          <w:b/>
          <w:i w:val="false"/>
          <w:color w:val="000000"/>
        </w:rPr>
        <w:t>(айы)</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1083"/>
        <w:gridCol w:w="8165"/>
        <w:gridCol w:w="1502"/>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Объектілердің атауы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күні</w:t>
            </w:r>
          </w:p>
          <w:p>
            <w:pPr>
              <w:spacing w:after="20"/>
              <w:ind w:left="20"/>
              <w:jc w:val="both"/>
            </w:pPr>
            <w:r>
              <w:rPr>
                <w:rFonts w:ascii="Times New Roman"/>
                <w:b w:val="false"/>
                <w:i w:val="false"/>
                <w:color w:val="000000"/>
                <w:sz w:val="20"/>
              </w:rPr>
              <w:t xml:space="preserve">
1, 2, 3... 31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Тұрғын аймақ </w:t>
      </w:r>
    </w:p>
    <w:p>
      <w:pPr>
        <w:spacing w:after="0"/>
        <w:ind w:left="0"/>
        <w:jc w:val="both"/>
      </w:pPr>
      <w:r>
        <w:rPr>
          <w:rFonts w:ascii="Times New Roman"/>
          <w:b w:val="false"/>
          <w:i w:val="false"/>
          <w:color w:val="000000"/>
          <w:sz w:val="28"/>
        </w:rPr>
        <w:t xml:space="preserve">
      № 1 сектор (№ 4, 5, 8 жасақтар) </w:t>
      </w:r>
    </w:p>
    <w:p>
      <w:pPr>
        <w:spacing w:after="0"/>
        <w:ind w:left="0"/>
        <w:jc w:val="both"/>
      </w:pPr>
      <w:r>
        <w:rPr>
          <w:rFonts w:ascii="Times New Roman"/>
          <w:b w:val="false"/>
          <w:i w:val="false"/>
          <w:color w:val="000000"/>
          <w:sz w:val="28"/>
        </w:rPr>
        <w:t>
      № 2 сектор (№ 1, 3, 6 жасақтар)</w:t>
      </w:r>
    </w:p>
    <w:p>
      <w:pPr>
        <w:spacing w:after="0"/>
        <w:ind w:left="0"/>
        <w:jc w:val="both"/>
      </w:pPr>
      <w:r>
        <w:rPr>
          <w:rFonts w:ascii="Times New Roman"/>
          <w:b w:val="false"/>
          <w:i w:val="false"/>
          <w:color w:val="000000"/>
          <w:sz w:val="28"/>
        </w:rPr>
        <w:t>
      № 10 сектор (медициналық бөлім, мектеп)</w:t>
      </w:r>
    </w:p>
    <w:p>
      <w:pPr>
        <w:spacing w:after="0"/>
        <w:ind w:left="0"/>
        <w:jc w:val="both"/>
      </w:pPr>
      <w:r>
        <w:rPr>
          <w:rFonts w:ascii="Times New Roman"/>
          <w:b w:val="false"/>
          <w:i w:val="false"/>
          <w:color w:val="000000"/>
          <w:sz w:val="28"/>
        </w:rPr>
        <w:t xml:space="preserve">
      2. Өндірістік аймақ (аралас) </w:t>
      </w:r>
    </w:p>
    <w:p>
      <w:pPr>
        <w:spacing w:after="0"/>
        <w:ind w:left="0"/>
        <w:jc w:val="both"/>
      </w:pPr>
      <w:r>
        <w:rPr>
          <w:rFonts w:ascii="Times New Roman"/>
          <w:b w:val="false"/>
          <w:i w:val="false"/>
          <w:color w:val="000000"/>
          <w:sz w:val="28"/>
        </w:rPr>
        <w:t>
      № 1 сектор (№ 1 оқшауланған учаске – жиһаз цехы, жартылай фабрикат қоймасы)</w:t>
      </w:r>
    </w:p>
    <w:bookmarkStart w:name="z643" w:id="611"/>
    <w:p>
      <w:pPr>
        <w:spacing w:after="0"/>
        <w:ind w:left="0"/>
        <w:jc w:val="both"/>
      </w:pPr>
      <w:r>
        <w:rPr>
          <w:rFonts w:ascii="Times New Roman"/>
          <w:b w:val="false"/>
          <w:i w:val="false"/>
          <w:color w:val="000000"/>
          <w:sz w:val="28"/>
        </w:rPr>
        <w:t xml:space="preserve">
      3. Контрагенттік объектілер: </w:t>
      </w:r>
    </w:p>
    <w:bookmarkEnd w:id="611"/>
    <w:p>
      <w:pPr>
        <w:spacing w:after="0"/>
        <w:ind w:left="0"/>
        <w:jc w:val="both"/>
      </w:pPr>
      <w:r>
        <w:rPr>
          <w:rFonts w:ascii="Times New Roman"/>
          <w:b w:val="false"/>
          <w:i w:val="false"/>
          <w:color w:val="000000"/>
          <w:sz w:val="28"/>
        </w:rPr>
        <w:t>
      тұрғын үй құрылысы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Мекеме бастығының режим және жедел жұмыс жөніндегі орынбасары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 жылғы "___" 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кесте 2 данада жасалады. Біріншісі мекеменің режим бөлімшесінің бастығында сақталады және тінту актілерімен бірге тігіледі. Екіншісі – кезекшіде сақталады;</w:t>
      </w:r>
    </w:p>
    <w:p>
      <w:pPr>
        <w:spacing w:after="0"/>
        <w:ind w:left="0"/>
        <w:jc w:val="both"/>
      </w:pPr>
      <w:r>
        <w:rPr>
          <w:rFonts w:ascii="Times New Roman"/>
          <w:b w:val="false"/>
          <w:i w:val="false"/>
          <w:color w:val="000000"/>
          <w:sz w:val="28"/>
        </w:rPr>
        <w:t>
      2) "Объектінің атауы" бағанында сотталғандар кіре алатын барлық ғимараттар мен үй-жайлар көрсетіледі.</w:t>
      </w:r>
    </w:p>
    <w:p>
      <w:pPr>
        <w:spacing w:after="0"/>
        <w:ind w:left="0"/>
        <w:jc w:val="both"/>
      </w:pPr>
      <w:r>
        <w:rPr>
          <w:rFonts w:ascii="Times New Roman"/>
          <w:b w:val="false"/>
          <w:i w:val="false"/>
          <w:color w:val="000000"/>
          <w:sz w:val="28"/>
        </w:rPr>
        <w:t>
            Мекеме бастығының                          Бөлініс командирінің</w:t>
      </w:r>
    </w:p>
    <w:p>
      <w:pPr>
        <w:spacing w:after="0"/>
        <w:ind w:left="0"/>
        <w:jc w:val="both"/>
      </w:pPr>
      <w:r>
        <w:rPr>
          <w:rFonts w:ascii="Times New Roman"/>
          <w:b w:val="false"/>
          <w:i w:val="false"/>
          <w:color w:val="000000"/>
          <w:sz w:val="28"/>
        </w:rPr>
        <w:t xml:space="preserve">
            РжЖЖ орынбасары                            орынбасары </w:t>
      </w:r>
    </w:p>
    <w:p>
      <w:pPr>
        <w:spacing w:after="0"/>
        <w:ind w:left="0"/>
        <w:jc w:val="both"/>
      </w:pPr>
      <w:r>
        <w:rPr>
          <w:rFonts w:ascii="Times New Roman"/>
          <w:b w:val="false"/>
          <w:i w:val="false"/>
          <w:color w:val="000000"/>
          <w:sz w:val="28"/>
        </w:rPr>
        <w:t>
            ______________________                   ______________________</w:t>
      </w:r>
    </w:p>
    <w:p>
      <w:pPr>
        <w:spacing w:after="0"/>
        <w:ind w:left="0"/>
        <w:jc w:val="both"/>
      </w:pPr>
      <w:r>
        <w:rPr>
          <w:rFonts w:ascii="Times New Roman"/>
          <w:b w:val="false"/>
          <w:i w:val="false"/>
          <w:color w:val="000000"/>
          <w:sz w:val="28"/>
        </w:rPr>
        <w:t>
            (атағы, тегі, қолы)                        (атағы,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646" w:id="612"/>
    <w:p>
      <w:pPr>
        <w:spacing w:after="0"/>
        <w:ind w:left="0"/>
        <w:jc w:val="left"/>
      </w:pPr>
      <w:r>
        <w:rPr>
          <w:rFonts w:ascii="Times New Roman"/>
          <w:b/>
          <w:i w:val="false"/>
          <w:color w:val="000000"/>
        </w:rPr>
        <w:t xml:space="preserve"> Мекемені жабдықтауға қойылатын жалпы талаптар</w:t>
      </w:r>
    </w:p>
    <w:bookmarkEnd w:id="612"/>
    <w:p>
      <w:pPr>
        <w:spacing w:after="0"/>
        <w:ind w:left="0"/>
        <w:jc w:val="both"/>
      </w:pPr>
      <w:r>
        <w:rPr>
          <w:rFonts w:ascii="Times New Roman"/>
          <w:b w:val="false"/>
          <w:i w:val="false"/>
          <w:color w:val="000000"/>
          <w:sz w:val="28"/>
        </w:rPr>
        <w:t xml:space="preserve">
      Мекемені орналастыруға бөлінген аумақ күзетілетін және күзетілмейтін учаскелерге бөлінеді. Күзетілетін аумақтың шегінде екі оқшауланған аймақ бөлінеді: коммуналдық-тұрмыстық объектілері бар тұрғын аймақ және өндірістік аймақ. Олардың аумақтары әрбірінде біруақытта 250-300-ден аспайтын адам болу үшін бір-бірінен локальды-оқшауланған учаскелерге бөлінеді. Егер өндірістік аймақта технологиялық процесстердің ерекшеліктеріне байланысты мұны жасауға мүмкіндік болмаса, цехаралық өткізу режимі ұйымдастырылады. </w:t>
      </w:r>
    </w:p>
    <w:p>
      <w:pPr>
        <w:spacing w:after="0"/>
        <w:ind w:left="0"/>
        <w:jc w:val="both"/>
      </w:pPr>
      <w:r>
        <w:rPr>
          <w:rFonts w:ascii="Times New Roman"/>
          <w:b w:val="false"/>
          <w:i w:val="false"/>
          <w:color w:val="000000"/>
          <w:sz w:val="28"/>
        </w:rPr>
        <w:t xml:space="preserve">
      Мекеме тұрғын аймағында: ұстау жағдайларына қарай сотталғандардың бөлек тұруын қамтамасыз ететін жатақхана, жаңадан келген сотталғандарды уақытша ұстауға арналған карантиндік үй-жай, асхана, дүкен, мектеп және сотталғандармен сабақ өткізуге арналған оқу-техникалық кабинеттер, кино көру құрылғысы бар клуб, кітапхана, медициналық бөлім, заттай мүлікті залалсыздандыруға арналған жабдығы бар жуыну-кір жуу блогы, шаштараз, төсек жабдықтары мен киімнің ауыстыру қорын сақтауға арналған қойма, киім-кешек және аяқ киімді жөндеу шеберханасы, спортзал (мүмкіндігінше), телефонмен сөйлесуге арналған үй-жай, сондай-ақ, әкімшіліктің қызметтік кабинеттері орналастырылады. </w:t>
      </w:r>
    </w:p>
    <w:p>
      <w:pPr>
        <w:spacing w:after="0"/>
        <w:ind w:left="0"/>
        <w:jc w:val="both"/>
      </w:pPr>
      <w:r>
        <w:rPr>
          <w:rFonts w:ascii="Times New Roman"/>
          <w:b w:val="false"/>
          <w:i w:val="false"/>
          <w:color w:val="000000"/>
          <w:sz w:val="28"/>
        </w:rPr>
        <w:t>
      Мекеме тұрғын аймағының аумағында локальды учаскелер оқшауланып жабдықталады:</w:t>
      </w:r>
    </w:p>
    <w:p>
      <w:pPr>
        <w:spacing w:after="0"/>
        <w:ind w:left="0"/>
        <w:jc w:val="both"/>
      </w:pPr>
      <w:r>
        <w:rPr>
          <w:rFonts w:ascii="Times New Roman"/>
          <w:b w:val="false"/>
          <w:i w:val="false"/>
          <w:color w:val="000000"/>
          <w:sz w:val="28"/>
        </w:rPr>
        <w:t>
      1) сотталғандармен демалыс өткізу үшін профилакторий;</w:t>
      </w:r>
    </w:p>
    <w:p>
      <w:pPr>
        <w:spacing w:after="0"/>
        <w:ind w:left="0"/>
        <w:jc w:val="both"/>
      </w:pPr>
      <w:r>
        <w:rPr>
          <w:rFonts w:ascii="Times New Roman"/>
          <w:b w:val="false"/>
          <w:i w:val="false"/>
          <w:color w:val="000000"/>
          <w:sz w:val="28"/>
        </w:rPr>
        <w:t xml:space="preserve">
      2) режимді қасақана бұзушыларды, жазаны өтеудің қатаң жағдайларына ауыстырылғандарды ұстауға арналған камералық үлгідегі бекітілетін үй-жайлары бар учаске; </w:t>
      </w:r>
    </w:p>
    <w:p>
      <w:pPr>
        <w:spacing w:after="0"/>
        <w:ind w:left="0"/>
        <w:jc w:val="both"/>
      </w:pPr>
      <w:r>
        <w:rPr>
          <w:rFonts w:ascii="Times New Roman"/>
          <w:b w:val="false"/>
          <w:i w:val="false"/>
          <w:color w:val="000000"/>
          <w:sz w:val="28"/>
        </w:rPr>
        <w:t xml:space="preserve">
      3) ТИ мен ЖАК камералары және серуендеу аулалары бар ғимарат; </w:t>
      </w:r>
    </w:p>
    <w:p>
      <w:pPr>
        <w:spacing w:after="0"/>
        <w:ind w:left="0"/>
        <w:jc w:val="both"/>
      </w:pPr>
      <w:r>
        <w:rPr>
          <w:rFonts w:ascii="Times New Roman"/>
          <w:b w:val="false"/>
          <w:i w:val="false"/>
          <w:color w:val="000000"/>
          <w:sz w:val="28"/>
        </w:rPr>
        <w:t xml:space="preserve">
      4) мекеменің бір-бірінен оқшауланған учаскелерінің аумағында мүмкіндік болған жағдайда, сотталғандарды сапқа тұрғызу және тексеру жүргізу үшін пайдаланылатын спорт алаңдары жабдықталады; </w:t>
      </w:r>
    </w:p>
    <w:p>
      <w:pPr>
        <w:spacing w:after="0"/>
        <w:ind w:left="0"/>
        <w:jc w:val="both"/>
      </w:pPr>
      <w:r>
        <w:rPr>
          <w:rFonts w:ascii="Times New Roman"/>
          <w:b w:val="false"/>
          <w:i w:val="false"/>
          <w:color w:val="000000"/>
          <w:sz w:val="28"/>
        </w:rPr>
        <w:t xml:space="preserve">
      5) жазаны өтеу жағдайларын дифференциациялау үшін жатақханалар. </w:t>
      </w:r>
    </w:p>
    <w:p>
      <w:pPr>
        <w:spacing w:after="0"/>
        <w:ind w:left="0"/>
        <w:jc w:val="both"/>
      </w:pPr>
      <w:r>
        <w:rPr>
          <w:rFonts w:ascii="Times New Roman"/>
          <w:b w:val="false"/>
          <w:i w:val="false"/>
          <w:color w:val="000000"/>
          <w:sz w:val="28"/>
        </w:rPr>
        <w:t>
      Тұрғын аймақ өндірістік аймақтан, сондай-ақ, ТИ, ЖАК, қатаң ұстау жағдайлары өзге құрылыстардан қаралатын дәліздермен бөлінеді.</w:t>
      </w:r>
    </w:p>
    <w:p>
      <w:pPr>
        <w:spacing w:after="0"/>
        <w:ind w:left="0"/>
        <w:jc w:val="both"/>
      </w:pPr>
      <w:r>
        <w:rPr>
          <w:rFonts w:ascii="Times New Roman"/>
          <w:b w:val="false"/>
          <w:i w:val="false"/>
          <w:color w:val="000000"/>
          <w:sz w:val="28"/>
        </w:rPr>
        <w:t xml:space="preserve">
      МБКК және әскери жасақшасының (бақылаушылар жасақшасының) үй-жайлары қосарланған немесе бөлек-бөлек, әр мекеменің ерекшеліктеріне байланысты, әдетте тұрғын және өндірістік аймақтардың түйіскен жерінде орналасады. МБКК үй-жайында сотталғандарға қызмет көрсету үшін дүкен жабдықталады. Осы жерде тінту жүргізуге арналған, сондай-ақ, жуыну құрылғылары бар сотталғандардың киінуіне арналған үй-жайлары бар жер үсті не жер асты ішкі БӨП жабдықталады. </w:t>
      </w:r>
    </w:p>
    <w:p>
      <w:pPr>
        <w:spacing w:after="0"/>
        <w:ind w:left="0"/>
        <w:jc w:val="both"/>
      </w:pPr>
      <w:r>
        <w:rPr>
          <w:rFonts w:ascii="Times New Roman"/>
          <w:b w:val="false"/>
          <w:i w:val="false"/>
          <w:color w:val="000000"/>
          <w:sz w:val="28"/>
        </w:rPr>
        <w:t xml:space="preserve">
      Қысқа мерзімді және ұзақ кездесулерді өткізуге арналған үй-жайлар, сәлемдеме, сәлем-сауқат және бандерольдерді қабылдау және беру бөлмелері БӨП блогында орналасады. </w:t>
      </w:r>
    </w:p>
    <w:p>
      <w:pPr>
        <w:spacing w:after="0"/>
        <w:ind w:left="0"/>
        <w:jc w:val="both"/>
      </w:pPr>
      <w:r>
        <w:rPr>
          <w:rFonts w:ascii="Times New Roman"/>
          <w:b w:val="false"/>
          <w:i w:val="false"/>
          <w:color w:val="000000"/>
          <w:sz w:val="28"/>
        </w:rPr>
        <w:t>
      Мекеменің күзетілетін аумағына кіретін адамдарды және олардың заттарын тексеруге арналған үй-жай әдетте күзет сызығының сыртында БӨП блогында орналасады.</w:t>
      </w:r>
    </w:p>
    <w:p>
      <w:pPr>
        <w:spacing w:after="0"/>
        <w:ind w:left="0"/>
        <w:jc w:val="both"/>
      </w:pPr>
      <w:r>
        <w:rPr>
          <w:rFonts w:ascii="Times New Roman"/>
          <w:b w:val="false"/>
          <w:i w:val="false"/>
          <w:color w:val="000000"/>
          <w:sz w:val="28"/>
        </w:rPr>
        <w:t>
      Мекеменің күзетілетін аумағынан тыс жерде: әкімшілік ғимарат (әдетте, БӨП бар блокта), резервті қуат көздері, азық-түлік, заттай мүлік, жанар-жағармай материалдары, бояу-сырлау заттары, сотталғандардың ұзақ сақталатын жеке заттары сақталатын қоймалар, көкөніс қоймасы, наубайхана, гараждар, дәріхана, дүкен, автоматты телефон станциясы, кездесуге келген туыстары тұруға, мекемеден тыс жерде ұзақ кездесулер өткізуге арналған, сондай-ақ, мекемеге қызмет бабымен келген лауазымды адамдарға арналған қонақ үй түріндегі үй-жайлар, оқуға және кезекші қызмет қызметкерлерінің киінуіне арналған үй-жайлар, спортзал орналасады.</w:t>
      </w:r>
    </w:p>
    <w:p>
      <w:pPr>
        <w:spacing w:after="0"/>
        <w:ind w:left="0"/>
        <w:jc w:val="both"/>
      </w:pPr>
      <w:r>
        <w:rPr>
          <w:rFonts w:ascii="Times New Roman"/>
          <w:b w:val="false"/>
          <w:i w:val="false"/>
          <w:color w:val="000000"/>
          <w:sz w:val="28"/>
        </w:rPr>
        <w:t xml:space="preserve">
      Сотталғандарды камерада ұстау мекемелері мынадай ерекшеліктерді ескере отырып жабдықталады: </w:t>
      </w:r>
    </w:p>
    <w:bookmarkStart w:name="z652" w:id="613"/>
    <w:p>
      <w:pPr>
        <w:spacing w:after="0"/>
        <w:ind w:left="0"/>
        <w:jc w:val="both"/>
      </w:pPr>
      <w:r>
        <w:rPr>
          <w:rFonts w:ascii="Times New Roman"/>
          <w:b w:val="false"/>
          <w:i w:val="false"/>
          <w:color w:val="000000"/>
          <w:sz w:val="28"/>
        </w:rPr>
        <w:t xml:space="preserve">
      1) тұрғын аймақ қаралатын дәлізбен екі бөлікке бөлінеді: камералары бар ғимараттар орналасатын аумақ және әдеттегі тұрғын үй-жайлары бар аумақ. </w:t>
      </w:r>
    </w:p>
    <w:bookmarkEnd w:id="613"/>
    <w:p>
      <w:pPr>
        <w:spacing w:after="0"/>
        <w:ind w:left="0"/>
        <w:jc w:val="both"/>
      </w:pPr>
      <w:r>
        <w:rPr>
          <w:rFonts w:ascii="Times New Roman"/>
          <w:b w:val="false"/>
          <w:i w:val="false"/>
          <w:color w:val="000000"/>
          <w:sz w:val="28"/>
        </w:rPr>
        <w:t xml:space="preserve">
      2) әдттегі тұрғын үй-жайлар орналасатын аумақта басқа түрдегі мекемедегідей қызметтік және коммуналдық-тұрмыстық объектілер орналасады. Бұл ретте, тұрғын үй-жайлар әкімшілік және коммуналдық-тұрмыстық ғимараттардан оқшауланып орналасады. Медициналық бөлімнің ғимараттары тұтас толтыру дуалымен қоршалған. </w:t>
      </w:r>
    </w:p>
    <w:p>
      <w:pPr>
        <w:spacing w:after="0"/>
        <w:ind w:left="0"/>
        <w:jc w:val="both"/>
      </w:pPr>
      <w:r>
        <w:rPr>
          <w:rFonts w:ascii="Times New Roman"/>
          <w:b w:val="false"/>
          <w:i w:val="false"/>
          <w:color w:val="000000"/>
          <w:sz w:val="28"/>
        </w:rPr>
        <w:t xml:space="preserve">
      3) камералары бар ғимараттар орналасатын аумақта жұмыс камералары бар ТИ мен ЖАК камералары орналасады. Осы үй-жайлардың жанында серуендеу аулалары жасалады. </w:t>
      </w:r>
    </w:p>
    <w:p>
      <w:pPr>
        <w:spacing w:after="0"/>
        <w:ind w:left="0"/>
        <w:jc w:val="both"/>
      </w:pPr>
      <w:r>
        <w:rPr>
          <w:rFonts w:ascii="Times New Roman"/>
          <w:b w:val="false"/>
          <w:i w:val="false"/>
          <w:color w:val="000000"/>
          <w:sz w:val="28"/>
        </w:rPr>
        <w:t>
      Мекемедегі жатақханалары қамтамасыз етілетін мүкәммал мен заттардың тізбесі:</w:t>
      </w:r>
    </w:p>
    <w:p>
      <w:pPr>
        <w:spacing w:after="0"/>
        <w:ind w:left="0"/>
        <w:jc w:val="both"/>
      </w:pPr>
      <w:r>
        <w:rPr>
          <w:rFonts w:ascii="Times New Roman"/>
          <w:b w:val="false"/>
          <w:i w:val="false"/>
          <w:color w:val="000000"/>
          <w:sz w:val="28"/>
        </w:rPr>
        <w:t xml:space="preserve">
      1) сотталғандардың саны бойынша қатты торлы бір ярусты не екі ярусты метал төсектер; </w:t>
      </w:r>
    </w:p>
    <w:p>
      <w:pPr>
        <w:spacing w:after="0"/>
        <w:ind w:left="0"/>
        <w:jc w:val="both"/>
      </w:pPr>
      <w:r>
        <w:rPr>
          <w:rFonts w:ascii="Times New Roman"/>
          <w:b w:val="false"/>
          <w:i w:val="false"/>
          <w:color w:val="000000"/>
          <w:sz w:val="28"/>
        </w:rPr>
        <w:t>
      2) төсек жанындағы тумбочка (екі сотталғанға біреу, қауіпсіздігі барынша төмен мекемеде – әрбіріне біреуден);</w:t>
      </w:r>
    </w:p>
    <w:p>
      <w:pPr>
        <w:spacing w:after="0"/>
        <w:ind w:left="0"/>
        <w:jc w:val="both"/>
      </w:pPr>
      <w:r>
        <w:rPr>
          <w:rFonts w:ascii="Times New Roman"/>
          <w:b w:val="false"/>
          <w:i w:val="false"/>
          <w:color w:val="000000"/>
          <w:sz w:val="28"/>
        </w:rPr>
        <w:t>
      3) үстел, орындықтар (әр сотталғанға біреуден);</w:t>
      </w:r>
    </w:p>
    <w:p>
      <w:pPr>
        <w:spacing w:after="0"/>
        <w:ind w:left="0"/>
        <w:jc w:val="both"/>
      </w:pPr>
      <w:r>
        <w:rPr>
          <w:rFonts w:ascii="Times New Roman"/>
          <w:b w:val="false"/>
          <w:i w:val="false"/>
          <w:color w:val="000000"/>
          <w:sz w:val="28"/>
        </w:rPr>
        <w:t>
      4) репродуктор;</w:t>
      </w:r>
    </w:p>
    <w:p>
      <w:pPr>
        <w:spacing w:after="0"/>
        <w:ind w:left="0"/>
        <w:jc w:val="both"/>
      </w:pPr>
      <w:r>
        <w:rPr>
          <w:rFonts w:ascii="Times New Roman"/>
          <w:b w:val="false"/>
          <w:i w:val="false"/>
          <w:color w:val="000000"/>
          <w:sz w:val="28"/>
        </w:rPr>
        <w:t xml:space="preserve">
      5) әрбір жасаққа теледидар; </w:t>
      </w:r>
    </w:p>
    <w:p>
      <w:pPr>
        <w:spacing w:after="0"/>
        <w:ind w:left="0"/>
        <w:jc w:val="both"/>
      </w:pPr>
      <w:r>
        <w:rPr>
          <w:rFonts w:ascii="Times New Roman"/>
          <w:b w:val="false"/>
          <w:i w:val="false"/>
          <w:color w:val="000000"/>
          <w:sz w:val="28"/>
        </w:rPr>
        <w:t xml:space="preserve">
      6) әрбір тұрғын секцияға қабырға сағаты; </w:t>
      </w:r>
    </w:p>
    <w:p>
      <w:pPr>
        <w:spacing w:after="0"/>
        <w:ind w:left="0"/>
        <w:jc w:val="both"/>
      </w:pPr>
      <w:r>
        <w:rPr>
          <w:rFonts w:ascii="Times New Roman"/>
          <w:b w:val="false"/>
          <w:i w:val="false"/>
          <w:color w:val="000000"/>
          <w:sz w:val="28"/>
        </w:rPr>
        <w:t>
      7) терезеге перде (ұзындығы 50-60 см аспайтын);</w:t>
      </w:r>
    </w:p>
    <w:p>
      <w:pPr>
        <w:spacing w:after="0"/>
        <w:ind w:left="0"/>
        <w:jc w:val="both"/>
      </w:pPr>
      <w:r>
        <w:rPr>
          <w:rFonts w:ascii="Times New Roman"/>
          <w:b w:val="false"/>
          <w:i w:val="false"/>
          <w:color w:val="000000"/>
          <w:sz w:val="28"/>
        </w:rPr>
        <w:t xml:space="preserve">
      8) сыртқы киімге арналған ілгіш; </w:t>
      </w:r>
    </w:p>
    <w:p>
      <w:pPr>
        <w:spacing w:after="0"/>
        <w:ind w:left="0"/>
        <w:jc w:val="both"/>
      </w:pPr>
      <w:r>
        <w:rPr>
          <w:rFonts w:ascii="Times New Roman"/>
          <w:b w:val="false"/>
          <w:i w:val="false"/>
          <w:color w:val="000000"/>
          <w:sz w:val="28"/>
        </w:rPr>
        <w:t>
      9) заттарды сақтауға арналған стеллаждар;</w:t>
      </w:r>
    </w:p>
    <w:p>
      <w:pPr>
        <w:spacing w:after="0"/>
        <w:ind w:left="0"/>
        <w:jc w:val="both"/>
      </w:pPr>
      <w:r>
        <w:rPr>
          <w:rFonts w:ascii="Times New Roman"/>
          <w:b w:val="false"/>
          <w:i w:val="false"/>
          <w:color w:val="000000"/>
          <w:sz w:val="28"/>
        </w:rPr>
        <w:t>
      10) ыдыс сақтауға арналған шкафтар;</w:t>
      </w:r>
    </w:p>
    <w:p>
      <w:pPr>
        <w:spacing w:after="0"/>
        <w:ind w:left="0"/>
        <w:jc w:val="both"/>
      </w:pPr>
      <w:r>
        <w:rPr>
          <w:rFonts w:ascii="Times New Roman"/>
          <w:b w:val="false"/>
          <w:i w:val="false"/>
          <w:color w:val="000000"/>
          <w:sz w:val="28"/>
        </w:rPr>
        <w:t>
      11) айна.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сотталғандарға арналған қол жуғыштар 10 адамға 1 кран есебінен бөлек үй-жайларда жабдықталады;</w:t>
      </w:r>
    </w:p>
    <w:p>
      <w:pPr>
        <w:spacing w:after="0"/>
        <w:ind w:left="0"/>
        <w:jc w:val="both"/>
      </w:pPr>
      <w:r>
        <w:rPr>
          <w:rFonts w:ascii="Times New Roman"/>
          <w:b w:val="false"/>
          <w:i w:val="false"/>
          <w:color w:val="000000"/>
          <w:sz w:val="28"/>
        </w:rPr>
        <w:t>
      2) ас, консерві пышақтары (15-20 адамға біреуден), қайшы (25 адамға біреу);</w:t>
      </w:r>
    </w:p>
    <w:p>
      <w:pPr>
        <w:spacing w:after="0"/>
        <w:ind w:left="0"/>
        <w:jc w:val="both"/>
      </w:pPr>
      <w:r>
        <w:rPr>
          <w:rFonts w:ascii="Times New Roman"/>
          <w:b w:val="false"/>
          <w:i w:val="false"/>
          <w:color w:val="000000"/>
          <w:sz w:val="28"/>
        </w:rPr>
        <w:t>
      3) азық-түлік сақтауға және ас ішуге арналған бөлмелерде: тоңазытқыш, үстел, орындықтар, су қайнатуға арналған электр қыздырғыш аспаптар (электр шәйнектер, электр су қайнатқыштар) орнатылады.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                                     "Келісілді"</w:t>
      </w:r>
    </w:p>
    <w:p>
      <w:pPr>
        <w:spacing w:after="0"/>
        <w:ind w:left="0"/>
        <w:jc w:val="both"/>
      </w:pPr>
      <w:r>
        <w:rPr>
          <w:rFonts w:ascii="Times New Roman"/>
          <w:b w:val="false"/>
          <w:i w:val="false"/>
          <w:color w:val="000000"/>
          <w:sz w:val="28"/>
        </w:rPr>
        <w:t>
      ____ мекемесінің бастығы                      Бөлініс командирі</w:t>
      </w:r>
    </w:p>
    <w:p>
      <w:pPr>
        <w:spacing w:after="0"/>
        <w:ind w:left="0"/>
        <w:jc w:val="both"/>
      </w:pPr>
      <w:r>
        <w:rPr>
          <w:rFonts w:ascii="Times New Roman"/>
          <w:b w:val="false"/>
          <w:i w:val="false"/>
          <w:color w:val="000000"/>
          <w:sz w:val="28"/>
        </w:rPr>
        <w:t>
      ___________________                       _____________________</w:t>
      </w:r>
    </w:p>
    <w:p>
      <w:pPr>
        <w:spacing w:after="0"/>
        <w:ind w:left="0"/>
        <w:jc w:val="both"/>
      </w:pPr>
      <w:r>
        <w:rPr>
          <w:rFonts w:ascii="Times New Roman"/>
          <w:b w:val="false"/>
          <w:i w:val="false"/>
          <w:color w:val="000000"/>
          <w:sz w:val="28"/>
        </w:rPr>
        <w:t>
            (атағы, тегі, қолы)                        (атағы, тегі, қолы)</w:t>
      </w:r>
    </w:p>
    <w:p>
      <w:pPr>
        <w:spacing w:after="0"/>
        <w:ind w:left="0"/>
        <w:jc w:val="both"/>
      </w:pPr>
      <w:r>
        <w:rPr>
          <w:rFonts w:ascii="Times New Roman"/>
          <w:b w:val="false"/>
          <w:i w:val="false"/>
          <w:color w:val="000000"/>
          <w:sz w:val="28"/>
        </w:rPr>
        <w:t>
      20__ жылғы "___" ______                   20__ жылғы "____" ___</w:t>
      </w:r>
    </w:p>
    <w:bookmarkStart w:name="z671" w:id="614"/>
    <w:p>
      <w:pPr>
        <w:spacing w:after="0"/>
        <w:ind w:left="0"/>
        <w:jc w:val="left"/>
      </w:pPr>
      <w:r>
        <w:rPr>
          <w:rFonts w:ascii="Times New Roman"/>
          <w:b/>
          <w:i w:val="false"/>
          <w:color w:val="000000"/>
        </w:rPr>
        <w:t xml:space="preserve"> 20___ жылғы ____ сағ.___ 20___ жылғы ___ сағ.___ дейінгі</w:t>
      </w:r>
      <w:r>
        <w:br/>
      </w:r>
      <w:r>
        <w:rPr>
          <w:rFonts w:ascii="Times New Roman"/>
          <w:b/>
          <w:i w:val="false"/>
          <w:color w:val="000000"/>
        </w:rPr>
        <w:t>аралықта _____ мекемеде сотталғандарды бақылау мен</w:t>
      </w:r>
      <w:r>
        <w:br/>
      </w:r>
      <w:r>
        <w:rPr>
          <w:rFonts w:ascii="Times New Roman"/>
          <w:b/>
          <w:i w:val="false"/>
          <w:color w:val="000000"/>
        </w:rPr>
        <w:t>қадағалаудың тәуліктік ведомосі</w:t>
      </w:r>
    </w:p>
    <w:bookmarkEnd w:id="614"/>
    <w:p>
      <w:pPr>
        <w:spacing w:after="0"/>
        <w:ind w:left="0"/>
        <w:jc w:val="both"/>
      </w:pPr>
      <w:r>
        <w:rPr>
          <w:rFonts w:ascii="Times New Roman"/>
          <w:b w:val="false"/>
          <w:i w:val="false"/>
          <w:color w:val="000000"/>
          <w:sz w:val="28"/>
        </w:rPr>
        <w:t>
      Қызмет өткеру түрі ____________________________________________</w:t>
      </w:r>
    </w:p>
    <w:p>
      <w:pPr>
        <w:spacing w:after="0"/>
        <w:ind w:left="0"/>
        <w:jc w:val="both"/>
      </w:pPr>
      <w:r>
        <w:rPr>
          <w:rFonts w:ascii="Times New Roman"/>
          <w:b w:val="false"/>
          <w:i w:val="false"/>
          <w:color w:val="000000"/>
          <w:sz w:val="28"/>
        </w:rPr>
        <w:t>
      (әдеттегі, күшейтілген)</w:t>
      </w:r>
    </w:p>
    <w:p>
      <w:pPr>
        <w:spacing w:after="0"/>
        <w:ind w:left="0"/>
        <w:jc w:val="both"/>
      </w:pPr>
      <w:r>
        <w:rPr>
          <w:rFonts w:ascii="Times New Roman"/>
          <w:b w:val="false"/>
          <w:i w:val="false"/>
          <w:color w:val="000000"/>
          <w:sz w:val="28"/>
        </w:rPr>
        <w:t>
                                                    1-ауысым       2-ауысым</w:t>
      </w:r>
    </w:p>
    <w:p>
      <w:pPr>
        <w:spacing w:after="0"/>
        <w:ind w:left="0"/>
        <w:jc w:val="both"/>
      </w:pPr>
      <w:r>
        <w:rPr>
          <w:rFonts w:ascii="Times New Roman"/>
          <w:b w:val="false"/>
          <w:i w:val="false"/>
          <w:color w:val="000000"/>
          <w:sz w:val="28"/>
        </w:rPr>
        <w:t>
      Басшылықтан жауапты:                       ___________    ___________</w:t>
      </w:r>
    </w:p>
    <w:p>
      <w:pPr>
        <w:spacing w:after="0"/>
        <w:ind w:left="0"/>
        <w:jc w:val="both"/>
      </w:pPr>
      <w:r>
        <w:rPr>
          <w:rFonts w:ascii="Times New Roman"/>
          <w:b w:val="false"/>
          <w:i w:val="false"/>
          <w:color w:val="000000"/>
          <w:sz w:val="28"/>
        </w:rPr>
        <w:t>
      МБКК:                                      ___________    ___________</w:t>
      </w:r>
    </w:p>
    <w:p>
      <w:pPr>
        <w:spacing w:after="0"/>
        <w:ind w:left="0"/>
        <w:jc w:val="both"/>
      </w:pPr>
      <w:r>
        <w:rPr>
          <w:rFonts w:ascii="Times New Roman"/>
          <w:b w:val="false"/>
          <w:i w:val="false"/>
          <w:color w:val="000000"/>
          <w:sz w:val="28"/>
        </w:rPr>
        <w:t>
      БЖБ:                                       ___________    ___________</w:t>
      </w:r>
    </w:p>
    <w:p>
      <w:pPr>
        <w:spacing w:after="0"/>
        <w:ind w:left="0"/>
        <w:jc w:val="both"/>
      </w:pPr>
      <w:r>
        <w:rPr>
          <w:rFonts w:ascii="Times New Roman"/>
          <w:b w:val="false"/>
          <w:i w:val="false"/>
          <w:color w:val="000000"/>
          <w:sz w:val="28"/>
        </w:rPr>
        <w:t xml:space="preserve">
      Жасақша құрамы, </w:t>
      </w:r>
    </w:p>
    <w:p>
      <w:pPr>
        <w:spacing w:after="0"/>
        <w:ind w:left="0"/>
        <w:jc w:val="both"/>
      </w:pPr>
      <w:r>
        <w:rPr>
          <w:rFonts w:ascii="Times New Roman"/>
          <w:b w:val="false"/>
          <w:i w:val="false"/>
          <w:color w:val="000000"/>
          <w:sz w:val="28"/>
        </w:rPr>
        <w:t>
      оның ішінде мекеме қызметкерлері:____________________________________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1597"/>
        <w:gridCol w:w="4553"/>
        <w:gridCol w:w="4553"/>
      </w:tblGrid>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Бекеттердің атауы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1-ауысым</w:t>
            </w:r>
          </w:p>
          <w:p>
            <w:pPr>
              <w:spacing w:after="20"/>
              <w:ind w:left="20"/>
              <w:jc w:val="both"/>
            </w:pPr>
            <w:r>
              <w:rPr>
                <w:rFonts w:ascii="Times New Roman"/>
                <w:b w:val="false"/>
                <w:i w:val="false"/>
                <w:color w:val="000000"/>
                <w:sz w:val="20"/>
              </w:rPr>
              <w:t>
Атағы, ТӘА (әкесінің аты болған жағдайда)</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2-ауысым</w:t>
            </w:r>
          </w:p>
          <w:p>
            <w:pPr>
              <w:spacing w:after="20"/>
              <w:ind w:left="20"/>
              <w:jc w:val="both"/>
            </w:pPr>
            <w:r>
              <w:rPr>
                <w:rFonts w:ascii="Times New Roman"/>
                <w:b w:val="false"/>
                <w:i w:val="false"/>
                <w:color w:val="000000"/>
                <w:sz w:val="20"/>
              </w:rPr>
              <w:t>
Атағы, ТӘА (әкесінің аты болған жағдайда)</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Бақылаушылар жасақшасының бастығы</w:t>
      </w:r>
    </w:p>
    <w:p>
      <w:pPr>
        <w:spacing w:after="0"/>
        <w:ind w:left="0"/>
        <w:jc w:val="both"/>
      </w:pPr>
      <w:r>
        <w:rPr>
          <w:rFonts w:ascii="Times New Roman"/>
          <w:b w:val="false"/>
          <w:i w:val="false"/>
          <w:color w:val="000000"/>
          <w:sz w:val="28"/>
        </w:rPr>
        <w:t>
      2. Тұрғын аймақ</w:t>
      </w:r>
    </w:p>
    <w:p>
      <w:pPr>
        <w:spacing w:after="0"/>
        <w:ind w:left="0"/>
        <w:jc w:val="both"/>
      </w:pPr>
      <w:r>
        <w:rPr>
          <w:rFonts w:ascii="Times New Roman"/>
          <w:b w:val="false"/>
          <w:i w:val="false"/>
          <w:color w:val="000000"/>
          <w:sz w:val="28"/>
        </w:rPr>
        <w:t>
      3. Медициналық-санитарлық бөлім</w:t>
      </w:r>
    </w:p>
    <w:p>
      <w:pPr>
        <w:spacing w:after="0"/>
        <w:ind w:left="0"/>
        <w:jc w:val="both"/>
      </w:pPr>
      <w:r>
        <w:rPr>
          <w:rFonts w:ascii="Times New Roman"/>
          <w:b w:val="false"/>
          <w:i w:val="false"/>
          <w:color w:val="000000"/>
          <w:sz w:val="28"/>
        </w:rPr>
        <w:t>
      4. Өндірістік аймақ</w:t>
      </w:r>
    </w:p>
    <w:p>
      <w:pPr>
        <w:spacing w:after="0"/>
        <w:ind w:left="0"/>
        <w:jc w:val="both"/>
      </w:pPr>
      <w:r>
        <w:rPr>
          <w:rFonts w:ascii="Times New Roman"/>
          <w:b w:val="false"/>
          <w:i w:val="false"/>
          <w:color w:val="000000"/>
          <w:sz w:val="28"/>
        </w:rPr>
        <w:t>
      5. ТИ және ЖАК</w:t>
      </w:r>
    </w:p>
    <w:p>
      <w:pPr>
        <w:spacing w:after="0"/>
        <w:ind w:left="0"/>
        <w:jc w:val="both"/>
      </w:pPr>
      <w:r>
        <w:rPr>
          <w:rFonts w:ascii="Times New Roman"/>
          <w:b w:val="false"/>
          <w:i w:val="false"/>
          <w:color w:val="000000"/>
          <w:sz w:val="28"/>
        </w:rPr>
        <w:t>
      6. Кездесу бөлмесі</w:t>
      </w:r>
    </w:p>
    <w:p>
      <w:pPr>
        <w:spacing w:after="0"/>
        <w:ind w:left="0"/>
        <w:jc w:val="both"/>
      </w:pPr>
      <w:r>
        <w:rPr>
          <w:rFonts w:ascii="Times New Roman"/>
          <w:b w:val="false"/>
          <w:i w:val="false"/>
          <w:color w:val="000000"/>
          <w:sz w:val="28"/>
        </w:rPr>
        <w:t>
      7. Жеңілдік жағдайлар бойынша кезекші</w:t>
      </w:r>
    </w:p>
    <w:p>
      <w:pPr>
        <w:spacing w:after="0"/>
        <w:ind w:left="0"/>
        <w:jc w:val="both"/>
      </w:pPr>
      <w:r>
        <w:rPr>
          <w:rFonts w:ascii="Times New Roman"/>
          <w:b w:val="false"/>
          <w:i w:val="false"/>
          <w:color w:val="000000"/>
          <w:sz w:val="28"/>
        </w:rPr>
        <w:t xml:space="preserve">
      8. Жаза өтеудің қатаң жағдайлары </w:t>
      </w:r>
    </w:p>
    <w:p>
      <w:pPr>
        <w:spacing w:after="0"/>
        <w:ind w:left="0"/>
        <w:jc w:val="both"/>
      </w:pPr>
      <w:r>
        <w:rPr>
          <w:rFonts w:ascii="Times New Roman"/>
          <w:b w:val="false"/>
          <w:i w:val="false"/>
          <w:color w:val="000000"/>
          <w:sz w:val="28"/>
        </w:rPr>
        <w:t>
      9. Шаруашылық алаң</w:t>
      </w:r>
    </w:p>
    <w:p>
      <w:pPr>
        <w:spacing w:after="0"/>
        <w:ind w:left="0"/>
        <w:jc w:val="both"/>
      </w:pPr>
      <w:r>
        <w:rPr>
          <w:rFonts w:ascii="Times New Roman"/>
          <w:b w:val="false"/>
          <w:i w:val="false"/>
          <w:color w:val="000000"/>
          <w:sz w:val="28"/>
        </w:rPr>
        <w:t>
      10. Автокөлікті сүйемелдеу</w:t>
      </w:r>
    </w:p>
    <w:p>
      <w:pPr>
        <w:spacing w:after="0"/>
        <w:ind w:left="0"/>
        <w:jc w:val="both"/>
      </w:pPr>
      <w:r>
        <w:rPr>
          <w:rFonts w:ascii="Times New Roman"/>
          <w:b w:val="false"/>
          <w:i w:val="false"/>
          <w:color w:val="000000"/>
          <w:sz w:val="28"/>
        </w:rPr>
        <w:t xml:space="preserve">
      11. Әйелдерді сүйемелдеу </w:t>
      </w:r>
    </w:p>
    <w:p>
      <w:pPr>
        <w:spacing w:after="0"/>
        <w:ind w:left="0"/>
        <w:jc w:val="both"/>
      </w:pPr>
      <w:r>
        <w:rPr>
          <w:rFonts w:ascii="Times New Roman"/>
          <w:b w:val="false"/>
          <w:i w:val="false"/>
          <w:color w:val="000000"/>
          <w:sz w:val="28"/>
        </w:rPr>
        <w:t xml:space="preserve">
      12. Жасақтардың оқшаулау учаскесі (учаскелер мен жасақтардың саны бойынша) </w:t>
      </w:r>
    </w:p>
    <w:p>
      <w:pPr>
        <w:spacing w:after="0"/>
        <w:ind w:left="0"/>
        <w:jc w:val="both"/>
      </w:pPr>
      <w:r>
        <w:rPr>
          <w:rFonts w:ascii="Times New Roman"/>
          <w:b w:val="false"/>
          <w:i w:val="false"/>
          <w:color w:val="000000"/>
          <w:sz w:val="28"/>
        </w:rPr>
        <w:t xml:space="preserve">
      13. Карантиндік үй-жай </w:t>
      </w:r>
    </w:p>
    <w:p>
      <w:pPr>
        <w:spacing w:after="0"/>
        <w:ind w:left="0"/>
        <w:jc w:val="both"/>
      </w:pPr>
      <w:r>
        <w:rPr>
          <w:rFonts w:ascii="Times New Roman"/>
          <w:b w:val="false"/>
          <w:i w:val="false"/>
          <w:color w:val="000000"/>
          <w:sz w:val="28"/>
        </w:rPr>
        <w:t xml:space="preserve">
      14. Бақылау-өткізу пункті </w:t>
      </w:r>
    </w:p>
    <w:bookmarkStart w:name="z686" w:id="615"/>
    <w:p>
      <w:pPr>
        <w:spacing w:after="0"/>
        <w:ind w:left="0"/>
        <w:jc w:val="both"/>
      </w:pPr>
      <w:r>
        <w:rPr>
          <w:rFonts w:ascii="Times New Roman"/>
          <w:b w:val="false"/>
          <w:i w:val="false"/>
          <w:color w:val="000000"/>
          <w:sz w:val="28"/>
        </w:rPr>
        <w:t xml:space="preserve">
      15. Қадағалаудың техникалық құралдарын басқару пулті (операторлық) </w:t>
      </w:r>
    </w:p>
    <w:bookmarkEnd w:id="615"/>
    <w:p>
      <w:pPr>
        <w:spacing w:after="0"/>
        <w:ind w:left="0"/>
        <w:jc w:val="both"/>
      </w:pPr>
      <w:r>
        <w:rPr>
          <w:rFonts w:ascii="Times New Roman"/>
          <w:b w:val="false"/>
          <w:i w:val="false"/>
          <w:color w:val="000000"/>
          <w:sz w:val="28"/>
        </w:rPr>
        <w:t xml:space="preserve">
      Бақылаушылар жасақшасы бастығының қызметке түскені және анықталған кемшіліктер туралы жазба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1-ауысым. Тапсырды ___________________ Қабылдады ____________________</w:t>
      </w:r>
    </w:p>
    <w:p>
      <w:pPr>
        <w:spacing w:after="0"/>
        <w:ind w:left="0"/>
        <w:jc w:val="both"/>
      </w:pPr>
      <w:r>
        <w:rPr>
          <w:rFonts w:ascii="Times New Roman"/>
          <w:b w:val="false"/>
          <w:i w:val="false"/>
          <w:color w:val="000000"/>
          <w:sz w:val="28"/>
        </w:rPr>
        <w:t>
                           (атағы, қолы)                 (атағы, қолы)</w:t>
      </w:r>
    </w:p>
    <w:p>
      <w:pPr>
        <w:spacing w:after="0"/>
        <w:ind w:left="0"/>
        <w:jc w:val="both"/>
      </w:pPr>
      <w:r>
        <w:rPr>
          <w:rFonts w:ascii="Times New Roman"/>
          <w:b w:val="false"/>
          <w:i w:val="false"/>
          <w:color w:val="000000"/>
          <w:sz w:val="28"/>
        </w:rPr>
        <w:t>
      2-ауысым. Тапсырды ___________________ Қабылдады ____________________</w:t>
      </w:r>
    </w:p>
    <w:p>
      <w:pPr>
        <w:spacing w:after="0"/>
        <w:ind w:left="0"/>
        <w:jc w:val="both"/>
      </w:pPr>
      <w:r>
        <w:rPr>
          <w:rFonts w:ascii="Times New Roman"/>
          <w:b w:val="false"/>
          <w:i w:val="false"/>
          <w:color w:val="000000"/>
          <w:sz w:val="28"/>
        </w:rPr>
        <w:t>
                           (атағы, қолы)                  (атағы, қолы)</w:t>
      </w:r>
    </w:p>
    <w:bookmarkStart w:name="z687" w:id="616"/>
    <w:p>
      <w:pPr>
        <w:spacing w:after="0"/>
        <w:ind w:left="0"/>
        <w:jc w:val="left"/>
      </w:pPr>
      <w:r>
        <w:rPr>
          <w:rFonts w:ascii="Times New Roman"/>
          <w:b/>
          <w:i w:val="false"/>
          <w:color w:val="000000"/>
        </w:rPr>
        <w:t xml:space="preserve"> Мекемеде бақылау мен қадағалауды ұстау үшін тартылатын</w:t>
      </w:r>
      <w:r>
        <w:br/>
      </w:r>
      <w:r>
        <w:rPr>
          <w:rFonts w:ascii="Times New Roman"/>
          <w:b/>
          <w:i w:val="false"/>
          <w:color w:val="000000"/>
        </w:rPr>
        <w:t>сотталғандар қатарынан актив құрамы</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6447"/>
        <w:gridCol w:w="2927"/>
      </w:tblGrid>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 атауы</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аты-жөні, жасақ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объектісі</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688" w:id="617"/>
    <w:p>
      <w:pPr>
        <w:spacing w:after="0"/>
        <w:ind w:left="0"/>
        <w:jc w:val="left"/>
      </w:pPr>
      <w:r>
        <w:rPr>
          <w:rFonts w:ascii="Times New Roman"/>
          <w:b/>
          <w:i w:val="false"/>
          <w:color w:val="000000"/>
        </w:rPr>
        <w:t xml:space="preserve"> Мекеме қызметкерлері қатарынан бөлінген мекеме орналасқан</w:t>
      </w:r>
      <w:r>
        <w:br/>
      </w:r>
      <w:r>
        <w:rPr>
          <w:rFonts w:ascii="Times New Roman"/>
          <w:b/>
          <w:i w:val="false"/>
          <w:color w:val="000000"/>
        </w:rPr>
        <w:t>ауданда қоғамдық тәртіпті қамтамасыз ететін күштер</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gridCol w:w="2815"/>
        <w:gridCol w:w="3854"/>
        <w:gridCol w:w="2816"/>
      </w:tblGrid>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құрамы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Атағы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аты-жөні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 уақыты</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689" w:id="618"/>
    <w:p>
      <w:pPr>
        <w:spacing w:after="0"/>
        <w:ind w:left="0"/>
        <w:jc w:val="left"/>
      </w:pPr>
      <w:r>
        <w:rPr>
          <w:rFonts w:ascii="Times New Roman"/>
          <w:b/>
          <w:i w:val="false"/>
          <w:color w:val="000000"/>
        </w:rPr>
        <w:t xml:space="preserve"> Тұрғын және өндірістік аумақты аралау кестесі</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547"/>
        <w:gridCol w:w="850"/>
        <w:gridCol w:w="850"/>
        <w:gridCol w:w="850"/>
        <w:gridCol w:w="850"/>
        <w:gridCol w:w="850"/>
        <w:gridCol w:w="850"/>
        <w:gridCol w:w="850"/>
        <w:gridCol w:w="850"/>
        <w:gridCol w:w="850"/>
        <w:gridCol w:w="850"/>
        <w:gridCol w:w="851"/>
        <w:gridCol w:w="851"/>
        <w:gridCol w:w="851"/>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Тексерістер уақыты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МБКК БЖБ</w:t>
            </w:r>
          </w:p>
          <w:p>
            <w:pPr>
              <w:spacing w:after="20"/>
              <w:ind w:left="20"/>
              <w:jc w:val="both"/>
            </w:pPr>
            <w:r>
              <w:rPr>
                <w:rFonts w:ascii="Times New Roman"/>
                <w:b w:val="false"/>
                <w:i w:val="false"/>
                <w:color w:val="000000"/>
                <w:sz w:val="20"/>
              </w:rPr>
              <w:t>
бақылаушы Тексергені туралы қол</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475"/>
        <w:gridCol w:w="1476"/>
        <w:gridCol w:w="1476"/>
        <w:gridCol w:w="951"/>
        <w:gridCol w:w="951"/>
        <w:gridCol w:w="951"/>
        <w:gridCol w:w="951"/>
        <w:gridCol w:w="951"/>
        <w:gridCol w:w="951"/>
        <w:gridCol w:w="952"/>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Тексерістер уақыты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МБКК БЖБ</w:t>
            </w:r>
          </w:p>
          <w:p>
            <w:pPr>
              <w:spacing w:after="20"/>
              <w:ind w:left="20"/>
              <w:jc w:val="both"/>
            </w:pPr>
            <w:r>
              <w:rPr>
                <w:rFonts w:ascii="Times New Roman"/>
                <w:b w:val="false"/>
                <w:i w:val="false"/>
                <w:color w:val="000000"/>
                <w:sz w:val="20"/>
              </w:rPr>
              <w:t>
бақылаушы Тексергені туралы қолы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Тексеріс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933"/>
        <w:gridCol w:w="1933"/>
        <w:gridCol w:w="1636"/>
        <w:gridCol w:w="1644"/>
        <w:gridCol w:w="1050"/>
        <w:gridCol w:w="1058"/>
        <w:gridCol w:w="1050"/>
        <w:gridCol w:w="1060"/>
      </w:tblGrid>
      <w:tr>
        <w:trPr>
          <w:trHeight w:val="30" w:hRule="atLeast"/>
        </w:trPr>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БІЖ және ішкі тыйым салынған аймақ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құбырлары мен құрылыстары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Айдауылсыз жүретін сотталғандар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Қашуға бейім сотталғандар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18-19</w:t>
      </w:r>
    </w:p>
    <w:p>
      <w:pPr>
        <w:spacing w:after="0"/>
        <w:ind w:left="0"/>
        <w:jc w:val="both"/>
      </w:pPr>
      <w:r>
        <w:rPr>
          <w:rFonts w:ascii="Times New Roman"/>
          <w:b w:val="false"/>
          <w:i w:val="false"/>
          <w:color w:val="000000"/>
          <w:sz w:val="28"/>
        </w:rPr>
        <w:t>
      19-20</w:t>
      </w:r>
    </w:p>
    <w:p>
      <w:pPr>
        <w:spacing w:after="0"/>
        <w:ind w:left="0"/>
        <w:jc w:val="both"/>
      </w:pPr>
      <w:r>
        <w:rPr>
          <w:rFonts w:ascii="Times New Roman"/>
          <w:b w:val="false"/>
          <w:i w:val="false"/>
          <w:color w:val="000000"/>
          <w:sz w:val="28"/>
        </w:rPr>
        <w:t>
      20-21</w:t>
      </w:r>
    </w:p>
    <w:p>
      <w:pPr>
        <w:spacing w:after="0"/>
        <w:ind w:left="0"/>
        <w:jc w:val="both"/>
      </w:pPr>
      <w:r>
        <w:rPr>
          <w:rFonts w:ascii="Times New Roman"/>
          <w:b w:val="false"/>
          <w:i w:val="false"/>
          <w:color w:val="000000"/>
          <w:sz w:val="28"/>
        </w:rPr>
        <w:t>
      21-22</w:t>
      </w:r>
    </w:p>
    <w:p>
      <w:pPr>
        <w:spacing w:after="0"/>
        <w:ind w:left="0"/>
        <w:jc w:val="both"/>
      </w:pPr>
      <w:r>
        <w:rPr>
          <w:rFonts w:ascii="Times New Roman"/>
          <w:b w:val="false"/>
          <w:i w:val="false"/>
          <w:color w:val="000000"/>
          <w:sz w:val="28"/>
        </w:rPr>
        <w:t>
      22-23</w:t>
      </w:r>
    </w:p>
    <w:p>
      <w:pPr>
        <w:spacing w:after="0"/>
        <w:ind w:left="0"/>
        <w:jc w:val="both"/>
      </w:pPr>
      <w:r>
        <w:rPr>
          <w:rFonts w:ascii="Times New Roman"/>
          <w:b w:val="false"/>
          <w:i w:val="false"/>
          <w:color w:val="000000"/>
          <w:sz w:val="28"/>
        </w:rPr>
        <w:t>
      23-24</w:t>
      </w:r>
    </w:p>
    <w:p>
      <w:pPr>
        <w:spacing w:after="0"/>
        <w:ind w:left="0"/>
        <w:jc w:val="both"/>
      </w:pPr>
      <w:r>
        <w:rPr>
          <w:rFonts w:ascii="Times New Roman"/>
          <w:b w:val="false"/>
          <w:i w:val="false"/>
          <w:color w:val="000000"/>
          <w:sz w:val="28"/>
        </w:rPr>
        <w:t>
      24-01</w:t>
      </w:r>
    </w:p>
    <w:p>
      <w:pPr>
        <w:spacing w:after="0"/>
        <w:ind w:left="0"/>
        <w:jc w:val="both"/>
      </w:pPr>
      <w:r>
        <w:rPr>
          <w:rFonts w:ascii="Times New Roman"/>
          <w:b w:val="false"/>
          <w:i w:val="false"/>
          <w:color w:val="000000"/>
          <w:sz w:val="28"/>
        </w:rPr>
        <w:t>
      01-02</w:t>
      </w:r>
    </w:p>
    <w:p>
      <w:pPr>
        <w:spacing w:after="0"/>
        <w:ind w:left="0"/>
        <w:jc w:val="both"/>
      </w:pPr>
      <w:r>
        <w:rPr>
          <w:rFonts w:ascii="Times New Roman"/>
          <w:b w:val="false"/>
          <w:i w:val="false"/>
          <w:color w:val="000000"/>
          <w:sz w:val="28"/>
        </w:rPr>
        <w:t>
      02-03</w:t>
      </w:r>
    </w:p>
    <w:p>
      <w:pPr>
        <w:spacing w:after="0"/>
        <w:ind w:left="0"/>
        <w:jc w:val="both"/>
      </w:pPr>
      <w:r>
        <w:rPr>
          <w:rFonts w:ascii="Times New Roman"/>
          <w:b w:val="false"/>
          <w:i w:val="false"/>
          <w:color w:val="000000"/>
          <w:sz w:val="28"/>
        </w:rPr>
        <w:t>
      03-04</w:t>
      </w:r>
    </w:p>
    <w:p>
      <w:pPr>
        <w:spacing w:after="0"/>
        <w:ind w:left="0"/>
        <w:jc w:val="both"/>
      </w:pPr>
      <w:r>
        <w:rPr>
          <w:rFonts w:ascii="Times New Roman"/>
          <w:b w:val="false"/>
          <w:i w:val="false"/>
          <w:color w:val="000000"/>
          <w:sz w:val="28"/>
        </w:rPr>
        <w:t>
      04-05</w:t>
      </w:r>
    </w:p>
    <w:p>
      <w:pPr>
        <w:spacing w:after="0"/>
        <w:ind w:left="0"/>
        <w:jc w:val="both"/>
      </w:pPr>
      <w:r>
        <w:rPr>
          <w:rFonts w:ascii="Times New Roman"/>
          <w:b w:val="false"/>
          <w:i w:val="false"/>
          <w:color w:val="000000"/>
          <w:sz w:val="28"/>
        </w:rPr>
        <w:t>
      05-06</w:t>
      </w:r>
    </w:p>
    <w:p>
      <w:pPr>
        <w:spacing w:after="0"/>
        <w:ind w:left="0"/>
        <w:jc w:val="both"/>
      </w:pPr>
      <w:r>
        <w:rPr>
          <w:rFonts w:ascii="Times New Roman"/>
          <w:b w:val="false"/>
          <w:i w:val="false"/>
          <w:color w:val="000000"/>
          <w:sz w:val="28"/>
        </w:rPr>
        <w:t>
      06-07</w:t>
      </w:r>
    </w:p>
    <w:p>
      <w:pPr>
        <w:spacing w:after="0"/>
        <w:ind w:left="0"/>
        <w:jc w:val="both"/>
      </w:pPr>
      <w:r>
        <w:rPr>
          <w:rFonts w:ascii="Times New Roman"/>
          <w:b w:val="false"/>
          <w:i w:val="false"/>
          <w:color w:val="000000"/>
          <w:sz w:val="28"/>
        </w:rPr>
        <w:t>
      07-08</w:t>
      </w:r>
    </w:p>
    <w:p>
      <w:pPr>
        <w:spacing w:after="0"/>
        <w:ind w:left="0"/>
        <w:jc w:val="both"/>
      </w:pPr>
      <w:r>
        <w:rPr>
          <w:rFonts w:ascii="Times New Roman"/>
          <w:b w:val="false"/>
          <w:i w:val="false"/>
          <w:color w:val="000000"/>
          <w:sz w:val="28"/>
        </w:rPr>
        <w:t>
      08-09</w:t>
      </w:r>
    </w:p>
    <w:p>
      <w:pPr>
        <w:spacing w:after="0"/>
        <w:ind w:left="0"/>
        <w:jc w:val="both"/>
      </w:pPr>
      <w:r>
        <w:rPr>
          <w:rFonts w:ascii="Times New Roman"/>
          <w:b w:val="false"/>
          <w:i w:val="false"/>
          <w:color w:val="000000"/>
          <w:sz w:val="28"/>
        </w:rPr>
        <w:t>
      09-10</w:t>
      </w:r>
    </w:p>
    <w:p>
      <w:pPr>
        <w:spacing w:after="0"/>
        <w:ind w:left="0"/>
        <w:jc w:val="both"/>
      </w:pPr>
      <w:r>
        <w:rPr>
          <w:rFonts w:ascii="Times New Roman"/>
          <w:b w:val="false"/>
          <w:i w:val="false"/>
          <w:color w:val="000000"/>
          <w:sz w:val="28"/>
        </w:rPr>
        <w:t>
      10-11</w:t>
      </w:r>
    </w:p>
    <w:p>
      <w:pPr>
        <w:spacing w:after="0"/>
        <w:ind w:left="0"/>
        <w:jc w:val="both"/>
      </w:pPr>
      <w:r>
        <w:rPr>
          <w:rFonts w:ascii="Times New Roman"/>
          <w:b w:val="false"/>
          <w:i w:val="false"/>
          <w:color w:val="000000"/>
          <w:sz w:val="28"/>
        </w:rPr>
        <w:t>
      11-12</w:t>
      </w:r>
    </w:p>
    <w:p>
      <w:pPr>
        <w:spacing w:after="0"/>
        <w:ind w:left="0"/>
        <w:jc w:val="both"/>
      </w:pPr>
      <w:r>
        <w:rPr>
          <w:rFonts w:ascii="Times New Roman"/>
          <w:b w:val="false"/>
          <w:i w:val="false"/>
          <w:color w:val="000000"/>
          <w:sz w:val="28"/>
        </w:rPr>
        <w:t>
      12-13</w:t>
      </w:r>
    </w:p>
    <w:p>
      <w:pPr>
        <w:spacing w:after="0"/>
        <w:ind w:left="0"/>
        <w:jc w:val="both"/>
      </w:pPr>
      <w:r>
        <w:rPr>
          <w:rFonts w:ascii="Times New Roman"/>
          <w:b w:val="false"/>
          <w:i w:val="false"/>
          <w:color w:val="000000"/>
          <w:sz w:val="28"/>
        </w:rPr>
        <w:t>
      13-14</w:t>
      </w:r>
    </w:p>
    <w:p>
      <w:pPr>
        <w:spacing w:after="0"/>
        <w:ind w:left="0"/>
        <w:jc w:val="both"/>
      </w:pPr>
      <w:r>
        <w:rPr>
          <w:rFonts w:ascii="Times New Roman"/>
          <w:b w:val="false"/>
          <w:i w:val="false"/>
          <w:color w:val="000000"/>
          <w:sz w:val="28"/>
        </w:rPr>
        <w:t>
      14-15</w:t>
      </w:r>
    </w:p>
    <w:p>
      <w:pPr>
        <w:spacing w:after="0"/>
        <w:ind w:left="0"/>
        <w:jc w:val="both"/>
      </w:pPr>
      <w:r>
        <w:rPr>
          <w:rFonts w:ascii="Times New Roman"/>
          <w:b w:val="false"/>
          <w:i w:val="false"/>
          <w:color w:val="000000"/>
          <w:sz w:val="28"/>
        </w:rPr>
        <w:t>
      15-16</w:t>
      </w:r>
    </w:p>
    <w:p>
      <w:pPr>
        <w:spacing w:after="0"/>
        <w:ind w:left="0"/>
        <w:jc w:val="both"/>
      </w:pPr>
      <w:r>
        <w:rPr>
          <w:rFonts w:ascii="Times New Roman"/>
          <w:b w:val="false"/>
          <w:i w:val="false"/>
          <w:color w:val="000000"/>
          <w:sz w:val="28"/>
        </w:rPr>
        <w:t>
      16-17</w:t>
      </w:r>
    </w:p>
    <w:p>
      <w:pPr>
        <w:spacing w:after="0"/>
        <w:ind w:left="0"/>
        <w:jc w:val="both"/>
      </w:pPr>
      <w:r>
        <w:rPr>
          <w:rFonts w:ascii="Times New Roman"/>
          <w:b w:val="false"/>
          <w:i w:val="false"/>
          <w:color w:val="000000"/>
          <w:sz w:val="28"/>
        </w:rPr>
        <w:t>
      17-18</w:t>
      </w:r>
    </w:p>
    <w:p>
      <w:pPr>
        <w:spacing w:after="0"/>
        <w:ind w:left="0"/>
        <w:jc w:val="left"/>
      </w:pPr>
      <w:r>
        <w:rPr>
          <w:rFonts w:ascii="Times New Roman"/>
          <w:b/>
          <w:i w:val="false"/>
          <w:color w:val="000000"/>
        </w:rPr>
        <w:t xml:space="preserve"> Сотталғандарды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тексеріс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тексеріс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Тексеру кезінде болды:</w:t>
      </w:r>
    </w:p>
    <w:p>
      <w:pPr>
        <w:spacing w:after="0"/>
        <w:ind w:left="0"/>
        <w:jc w:val="both"/>
      </w:pPr>
      <w:r>
        <w:rPr>
          <w:rFonts w:ascii="Times New Roman"/>
          <w:b w:val="false"/>
          <w:i w:val="false"/>
          <w:color w:val="000000"/>
          <w:sz w:val="28"/>
        </w:rPr>
        <w:t>
      тұрғын аймақта</w:t>
      </w:r>
    </w:p>
    <w:p>
      <w:pPr>
        <w:spacing w:after="0"/>
        <w:ind w:left="0"/>
        <w:jc w:val="both"/>
      </w:pPr>
      <w:r>
        <w:rPr>
          <w:rFonts w:ascii="Times New Roman"/>
          <w:b w:val="false"/>
          <w:i w:val="false"/>
          <w:color w:val="000000"/>
          <w:sz w:val="28"/>
        </w:rPr>
        <w:t>
      өнеркәсіптік аймақта</w:t>
      </w:r>
    </w:p>
    <w:p>
      <w:pPr>
        <w:spacing w:after="0"/>
        <w:ind w:left="0"/>
        <w:jc w:val="both"/>
      </w:pPr>
      <w:r>
        <w:rPr>
          <w:rFonts w:ascii="Times New Roman"/>
          <w:b w:val="false"/>
          <w:i w:val="false"/>
          <w:color w:val="000000"/>
          <w:sz w:val="28"/>
        </w:rPr>
        <w:t>
      басқа жұмыс объектілерінде</w:t>
      </w:r>
    </w:p>
    <w:p>
      <w:pPr>
        <w:spacing w:after="0"/>
        <w:ind w:left="0"/>
        <w:jc w:val="both"/>
      </w:pPr>
      <w:r>
        <w:rPr>
          <w:rFonts w:ascii="Times New Roman"/>
          <w:b w:val="false"/>
          <w:i w:val="false"/>
          <w:color w:val="000000"/>
          <w:sz w:val="28"/>
        </w:rPr>
        <w:t>
      ТИ мен ЖАК-та</w:t>
      </w:r>
    </w:p>
    <w:p>
      <w:pPr>
        <w:spacing w:after="0"/>
        <w:ind w:left="0"/>
        <w:jc w:val="both"/>
      </w:pPr>
      <w:r>
        <w:rPr>
          <w:rFonts w:ascii="Times New Roman"/>
          <w:b w:val="false"/>
          <w:i w:val="false"/>
          <w:color w:val="000000"/>
          <w:sz w:val="28"/>
        </w:rPr>
        <w:t>
      медицина бөлімінің стационарында</w:t>
      </w:r>
    </w:p>
    <w:p>
      <w:pPr>
        <w:spacing w:after="0"/>
        <w:ind w:left="0"/>
        <w:jc w:val="both"/>
      </w:pPr>
      <w:r>
        <w:rPr>
          <w:rFonts w:ascii="Times New Roman"/>
          <w:b w:val="false"/>
          <w:i w:val="false"/>
          <w:color w:val="000000"/>
          <w:sz w:val="28"/>
        </w:rPr>
        <w:t>
      мекеме аумағынан тыс жерде</w:t>
      </w:r>
    </w:p>
    <w:p>
      <w:pPr>
        <w:spacing w:after="0"/>
        <w:ind w:left="0"/>
        <w:jc w:val="both"/>
      </w:pPr>
      <w:r>
        <w:rPr>
          <w:rFonts w:ascii="Times New Roman"/>
          <w:b w:val="false"/>
          <w:i w:val="false"/>
          <w:color w:val="000000"/>
          <w:sz w:val="28"/>
        </w:rPr>
        <w:t>
      басқа орындарда</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Оқиғалар туралы, қол кісенді, арнайы құралдарды қолдану туралы</w:t>
      </w:r>
    </w:p>
    <w:p>
      <w:pPr>
        <w:spacing w:after="0"/>
        <w:ind w:left="0"/>
        <w:jc w:val="both"/>
      </w:pPr>
      <w:r>
        <w:rPr>
          <w:rFonts w:ascii="Times New Roman"/>
          <w:b w:val="false"/>
          <w:i w:val="false"/>
          <w:color w:val="000000"/>
          <w:sz w:val="28"/>
        </w:rPr>
        <w:t>
      жазбалар: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 тексерушілердің жазбасы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Тінтуге жататын объектілер</w:t>
      </w:r>
    </w:p>
    <w:p>
      <w:pPr>
        <w:spacing w:after="0"/>
        <w:ind w:left="0"/>
        <w:jc w:val="both"/>
      </w:pPr>
      <w:r>
        <w:rPr>
          <w:rFonts w:ascii="Times New Roman"/>
          <w:b w:val="false"/>
          <w:i w:val="false"/>
          <w:color w:val="000000"/>
          <w:sz w:val="28"/>
        </w:rPr>
        <w:t>
      Тұрғын аймақта: 1-ауысым ____________________________________________</w:t>
      </w:r>
    </w:p>
    <w:p>
      <w:pPr>
        <w:spacing w:after="0"/>
        <w:ind w:left="0"/>
        <w:jc w:val="both"/>
      </w:pPr>
      <w:r>
        <w:rPr>
          <w:rFonts w:ascii="Times New Roman"/>
          <w:b w:val="false"/>
          <w:i w:val="false"/>
          <w:color w:val="000000"/>
          <w:sz w:val="28"/>
        </w:rPr>
        <w:t>
      Өнеркәсіптік аймақта: 1-ауысым ______________________________________</w:t>
      </w:r>
    </w:p>
    <w:p>
      <w:pPr>
        <w:spacing w:after="0"/>
        <w:ind w:left="0"/>
        <w:jc w:val="both"/>
      </w:pPr>
      <w:r>
        <w:rPr>
          <w:rFonts w:ascii="Times New Roman"/>
          <w:b w:val="false"/>
          <w:i w:val="false"/>
          <w:color w:val="000000"/>
          <w:sz w:val="28"/>
        </w:rPr>
        <w:t>
      Нұсқама – 1-ауысым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Тінтуге жататын объектілер</w:t>
      </w:r>
    </w:p>
    <w:p>
      <w:pPr>
        <w:spacing w:after="0"/>
        <w:ind w:left="0"/>
        <w:jc w:val="both"/>
      </w:pPr>
      <w:r>
        <w:rPr>
          <w:rFonts w:ascii="Times New Roman"/>
          <w:b w:val="false"/>
          <w:i w:val="false"/>
          <w:color w:val="000000"/>
          <w:sz w:val="28"/>
        </w:rPr>
        <w:t>
      Тұрғын аймақта: 2-ауысым ____________________________________________</w:t>
      </w:r>
    </w:p>
    <w:p>
      <w:pPr>
        <w:spacing w:after="0"/>
        <w:ind w:left="0"/>
        <w:jc w:val="both"/>
      </w:pPr>
      <w:r>
        <w:rPr>
          <w:rFonts w:ascii="Times New Roman"/>
          <w:b w:val="false"/>
          <w:i w:val="false"/>
          <w:color w:val="000000"/>
          <w:sz w:val="28"/>
        </w:rPr>
        <w:t>
      Өнеркәсіптік аймақта: 2-ауысым ______________________________________</w:t>
      </w:r>
    </w:p>
    <w:p>
      <w:pPr>
        <w:spacing w:after="0"/>
        <w:ind w:left="0"/>
        <w:jc w:val="both"/>
      </w:pPr>
      <w:r>
        <w:rPr>
          <w:rFonts w:ascii="Times New Roman"/>
          <w:b w:val="false"/>
          <w:i w:val="false"/>
          <w:color w:val="000000"/>
          <w:sz w:val="28"/>
        </w:rPr>
        <w:t>
      Нұсқама – 2-ауысым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мен қадағалау жөніндегі бақылаушылардың қызмет</w:t>
      </w:r>
    </w:p>
    <w:p>
      <w:pPr>
        <w:spacing w:after="0"/>
        <w:ind w:left="0"/>
        <w:jc w:val="both"/>
      </w:pPr>
      <w:r>
        <w:rPr>
          <w:rFonts w:ascii="Times New Roman"/>
          <w:b w:val="false"/>
          <w:i w:val="false"/>
          <w:color w:val="000000"/>
          <w:sz w:val="28"/>
        </w:rPr>
        <w:t>
      өткеру нәтижелерін бағалау</w:t>
      </w:r>
    </w:p>
    <w:p>
      <w:pPr>
        <w:spacing w:after="0"/>
        <w:ind w:left="0"/>
        <w:jc w:val="both"/>
      </w:pPr>
      <w:r>
        <w:rPr>
          <w:rFonts w:ascii="Times New Roman"/>
          <w:b w:val="false"/>
          <w:i w:val="false"/>
          <w:color w:val="000000"/>
          <w:sz w:val="28"/>
        </w:rPr>
        <w:t>
      1-ауысым: _____________________   2-ауысым: _________________________</w:t>
      </w:r>
    </w:p>
    <w:p>
      <w:pPr>
        <w:spacing w:after="0"/>
        <w:ind w:left="0"/>
        <w:jc w:val="both"/>
      </w:pPr>
      <w:r>
        <w:rPr>
          <w:rFonts w:ascii="Times New Roman"/>
          <w:b w:val="false"/>
          <w:i w:val="false"/>
          <w:color w:val="000000"/>
          <w:sz w:val="28"/>
        </w:rPr>
        <w:t>
      Мекеме бастығының            РжЖЖ         Командирдің бақылаушылар орынбасары                               қызметі жөніндегі орынбасары</w:t>
      </w:r>
    </w:p>
    <w:p>
      <w:pPr>
        <w:spacing w:after="0"/>
        <w:ind w:left="0"/>
        <w:jc w:val="both"/>
      </w:pPr>
      <w:r>
        <w:rPr>
          <w:rFonts w:ascii="Times New Roman"/>
          <w:b w:val="false"/>
          <w:i w:val="false"/>
          <w:color w:val="000000"/>
          <w:sz w:val="28"/>
        </w:rPr>
        <w:t>
      ______________________________           ____________________________</w:t>
      </w:r>
    </w:p>
    <w:p>
      <w:pPr>
        <w:spacing w:after="0"/>
        <w:ind w:left="0"/>
        <w:jc w:val="both"/>
      </w:pPr>
      <w:r>
        <w:rPr>
          <w:rFonts w:ascii="Times New Roman"/>
          <w:b w:val="false"/>
          <w:i w:val="false"/>
          <w:color w:val="000000"/>
          <w:sz w:val="28"/>
        </w:rPr>
        <w:t xml:space="preserve">
      (атағы, тегі, қолы)                           (атағы, тегі, қолы) </w:t>
      </w:r>
    </w:p>
    <w:p>
      <w:pPr>
        <w:spacing w:after="0"/>
        <w:ind w:left="0"/>
        <w:jc w:val="both"/>
      </w:pPr>
      <w:r>
        <w:rPr>
          <w:rFonts w:ascii="Times New Roman"/>
          <w:b w:val="false"/>
          <w:i w:val="false"/>
          <w:color w:val="000000"/>
          <w:sz w:val="28"/>
        </w:rPr>
        <w:t>
      20 ___ жылғы "___"____________           20___ жылғы "____"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691" w:id="619"/>
    <w:p>
      <w:pPr>
        <w:spacing w:after="0"/>
        <w:ind w:left="0"/>
        <w:jc w:val="left"/>
      </w:pPr>
      <w:r>
        <w:rPr>
          <w:rFonts w:ascii="Times New Roman"/>
          <w:b/>
          <w:i w:val="false"/>
          <w:color w:val="000000"/>
        </w:rPr>
        <w:t xml:space="preserve"> ________________________________________ мекемесінің</w:t>
      </w:r>
      <w:r>
        <w:br/>
      </w:r>
      <w:r>
        <w:rPr>
          <w:rFonts w:ascii="Times New Roman"/>
          <w:b/>
          <w:i w:val="false"/>
          <w:color w:val="000000"/>
        </w:rPr>
        <w:t>(мекеменің атауы)</w:t>
      </w:r>
      <w:r>
        <w:br/>
      </w:r>
      <w:r>
        <w:rPr>
          <w:rFonts w:ascii="Times New Roman"/>
          <w:b/>
          <w:i w:val="false"/>
          <w:color w:val="000000"/>
        </w:rPr>
        <w:t>әйел адамдарына ілесіп жүру журналы</w:t>
      </w:r>
    </w:p>
    <w:bookmarkEnd w:id="619"/>
    <w:p>
      <w:pPr>
        <w:spacing w:after="0"/>
        <w:ind w:left="0"/>
        <w:jc w:val="both"/>
      </w:pPr>
      <w:r>
        <w:rPr>
          <w:rFonts w:ascii="Times New Roman"/>
          <w:b w:val="false"/>
          <w:i w:val="false"/>
          <w:color w:val="000000"/>
          <w:sz w:val="28"/>
        </w:rPr>
        <w:t>
      Басталды: _________________________</w:t>
      </w:r>
    </w:p>
    <w:p>
      <w:pPr>
        <w:spacing w:after="0"/>
        <w:ind w:left="0"/>
        <w:jc w:val="both"/>
      </w:pPr>
      <w:r>
        <w:rPr>
          <w:rFonts w:ascii="Times New Roman"/>
          <w:b w:val="false"/>
          <w:i w:val="false"/>
          <w:color w:val="000000"/>
          <w:sz w:val="28"/>
        </w:rPr>
        <w:t>
      Аяқталды:__________________________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3087"/>
        <w:gridCol w:w="1432"/>
        <w:gridCol w:w="3087"/>
        <w:gridCol w:w="881"/>
        <w:gridCol w:w="1433"/>
        <w:gridCol w:w="882"/>
      </w:tblGrid>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 адамның Т.А.Ә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Кіру уақыты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Ілесіп жүрушінің Т.А.Ә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Шығу уақыты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Журнал БӨП бойынша бақылаушыда сақталады;</w:t>
      </w:r>
    </w:p>
    <w:p>
      <w:pPr>
        <w:spacing w:after="0"/>
        <w:ind w:left="0"/>
        <w:jc w:val="both"/>
      </w:pPr>
      <w:r>
        <w:rPr>
          <w:rFonts w:ascii="Times New Roman"/>
          <w:b w:val="false"/>
          <w:i w:val="false"/>
          <w:color w:val="000000"/>
          <w:sz w:val="28"/>
        </w:rPr>
        <w:t>
      2) ілесіп жүру үшін белгіленген адамдармен журналда жазба қоюды БӨП бойынша бақылаушы және тексеру тобының қызметкері бақылайды.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 мекемесінде</w:t>
      </w:r>
      <w:r>
        <w:br/>
      </w:r>
      <w:r>
        <w:rPr>
          <w:rFonts w:ascii="Times New Roman"/>
          <w:b/>
          <w:i w:val="false"/>
          <w:color w:val="000000"/>
        </w:rPr>
        <w:t>(мекеменің атауы)</w:t>
      </w:r>
      <w:r>
        <w:br/>
      </w:r>
      <w:r>
        <w:rPr>
          <w:rFonts w:ascii="Times New Roman"/>
          <w:b/>
          <w:i w:val="false"/>
          <w:color w:val="000000"/>
        </w:rPr>
        <w:t>ТИ-ға, ЖАК-қа келуді есепке алу журналы</w:t>
      </w:r>
    </w:p>
    <w:p>
      <w:pPr>
        <w:spacing w:after="0"/>
        <w:ind w:left="0"/>
        <w:jc w:val="both"/>
      </w:pPr>
      <w:r>
        <w:rPr>
          <w:rFonts w:ascii="Times New Roman"/>
          <w:b w:val="false"/>
          <w:i w:val="false"/>
          <w:color w:val="000000"/>
          <w:sz w:val="28"/>
        </w:rPr>
        <w:t>
      Басталды: _________________________</w:t>
      </w:r>
    </w:p>
    <w:p>
      <w:pPr>
        <w:spacing w:after="0"/>
        <w:ind w:left="0"/>
        <w:jc w:val="both"/>
      </w:pPr>
      <w:r>
        <w:rPr>
          <w:rFonts w:ascii="Times New Roman"/>
          <w:b w:val="false"/>
          <w:i w:val="false"/>
          <w:color w:val="000000"/>
          <w:sz w:val="28"/>
        </w:rPr>
        <w:t>
      Аяқталды:__________________________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997"/>
        <w:gridCol w:w="997"/>
        <w:gridCol w:w="3494"/>
        <w:gridCol w:w="3495"/>
        <w:gridCol w:w="1622"/>
      </w:tblGrid>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Уақыты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Келуші адамның лауазымы, атағы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мақсаты және ескертулер мазмұны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журнал ТИ мен ЖАК бойынша бақылаушыда сақталады;</w:t>
      </w:r>
    </w:p>
    <w:p>
      <w:pPr>
        <w:spacing w:after="0"/>
        <w:ind w:left="0"/>
        <w:jc w:val="both"/>
      </w:pPr>
      <w:r>
        <w:rPr>
          <w:rFonts w:ascii="Times New Roman"/>
          <w:b w:val="false"/>
          <w:i w:val="false"/>
          <w:color w:val="000000"/>
          <w:sz w:val="28"/>
        </w:rPr>
        <w:t>
      2) журнал екі бөлімге бөлінеді: бірінші бөлімде аумақтық бөліністің, ҚАЖ комитетінің қызметкерлері, прокуратура қызметкерлері, мекеме бастығы мен орынбасарлары, бөлініс командирі мен ҰҰ-ның жоғары тұрған офицерлері жазба жүргізеді.</w:t>
      </w:r>
    </w:p>
    <w:p>
      <w:pPr>
        <w:spacing w:after="0"/>
        <w:ind w:left="0"/>
        <w:jc w:val="both"/>
      </w:pPr>
      <w:r>
        <w:rPr>
          <w:rFonts w:ascii="Times New Roman"/>
          <w:b w:val="false"/>
          <w:i w:val="false"/>
          <w:color w:val="000000"/>
          <w:sz w:val="28"/>
        </w:rPr>
        <w:t xml:space="preserve">
      Екінші бөлімде мекемеде бөлімдерінің бастықтары, МБКК, медицина бөлімінің бастықтары, жасақ бастықтары және мекеменің басқа да қызметкерлері, рота командирінің бақылаушылар қызметі жөніндегі орынбасары және взвод командирі жазба жүргізеді.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699" w:id="620"/>
    <w:p>
      <w:pPr>
        <w:spacing w:after="0"/>
        <w:ind w:left="0"/>
        <w:jc w:val="left"/>
      </w:pPr>
      <w:r>
        <w:rPr>
          <w:rFonts w:ascii="Times New Roman"/>
          <w:b/>
          <w:i w:val="false"/>
          <w:color w:val="000000"/>
        </w:rPr>
        <w:t xml:space="preserve"> Мекемеде жатақханаларды жабдықтауға қойылатын талаптар</w:t>
      </w:r>
    </w:p>
    <w:bookmarkEnd w:id="620"/>
    <w:p>
      <w:pPr>
        <w:spacing w:after="0"/>
        <w:ind w:left="0"/>
        <w:jc w:val="both"/>
      </w:pPr>
      <w:r>
        <w:rPr>
          <w:rFonts w:ascii="Times New Roman"/>
          <w:b w:val="false"/>
          <w:i w:val="false"/>
          <w:color w:val="000000"/>
          <w:sz w:val="28"/>
        </w:rPr>
        <w:t xml:space="preserve">
      Орташа және толық қауіпсіздік мекемелерінде, қауіпсіздігі барынша жоғары мекемелердің жалпы тұрғын үй-жайларында, қауіпсіздігі барынша төмен мекемелерде жазасын өтеуші адамдар жатақханаларға орналастырылады және ҚАК-де белгіленген нормалар бойынша тұрғын ауданымен қамтамасыз етіледі. Әрбір сотталғанға жеке ұйықтайтын орын беріледі, оған сотталғанның 30х40 мм түрлі түсті фотосуреті және тегі, аты-жөні көрсетіліп тақтайша бекітіледі. </w:t>
      </w:r>
    </w:p>
    <w:p>
      <w:pPr>
        <w:spacing w:after="0"/>
        <w:ind w:left="0"/>
        <w:jc w:val="both"/>
      </w:pPr>
      <w:r>
        <w:rPr>
          <w:rFonts w:ascii="Times New Roman"/>
          <w:b w:val="false"/>
          <w:i w:val="false"/>
          <w:color w:val="000000"/>
          <w:sz w:val="28"/>
        </w:rPr>
        <w:t>
      Жатақхана ғимараттарында ұйықтайтын бөлмелерден басқа, әрбір жасаққа есебінен жасақ бастықтарының кабинеттері, тәрбие жұмысы бөлмелері, психологиялық жеңілдену бөлмелері, киім шешетін бөлме, әжетхана, қол жуу бөлмелері, ас сақтауға және қабылдауға арналған бөлмелер, жеке заттарды сақтауға арналған бөлмелер, тұрмыс бөлмелері (бұрыштары), киім және аяқ-киім кептіретін бөлмелер жабдықталады. Жатақхана бойынша кезекшілердің орындары МБКК-мен телефон байланысымен жабдықталады. Сотталған әйелдерді ұстауға арналған мекемелерде жеке гигиена бөлмелері жабдықталады. Қауіпсіздігі барынша төмен мекемелердің жатақханаларында ас үй, кір жуатын бөлме, шаруашылық мүліктер бөлмесі қосымша жабдықталады. Мекемедегі карантин үй-жайларында тұрғын бөлмелер, тәрбие жұмысы, ас ішу, жеке заттарды сақтауға арналған бөлмелер, киім шешетін бөлмелер, әжетханалар жабдықталады.</w:t>
      </w:r>
    </w:p>
    <w:p>
      <w:pPr>
        <w:spacing w:after="0"/>
        <w:ind w:left="0"/>
        <w:jc w:val="both"/>
      </w:pPr>
      <w:r>
        <w:rPr>
          <w:rFonts w:ascii="Times New Roman"/>
          <w:b w:val="false"/>
          <w:i w:val="false"/>
          <w:color w:val="000000"/>
          <w:sz w:val="28"/>
        </w:rPr>
        <w:t xml:space="preserve">
      Локальды учаскелер рабица тормен (металл құрылымдармен) қоршалады, ал бір-бірінен биіктігі кемінде 3м тұтас толтыру темір бетон дуалмен қоршалады. Локальды учаскелер арасында қандай да бір құрылыстар орналастырылмайды. Қоршаудағы кішкентай есік ілмекпен, құлыппен немесе электр-механикалық құралмен жабдықталады. Локальды учаскенің жоғарғы жабылатын жері металл конструкциядан құрастырылып, рабица тормен жабылады. Әрбір локальды учаскеде: </w:t>
      </w:r>
    </w:p>
    <w:p>
      <w:pPr>
        <w:spacing w:after="0"/>
        <w:ind w:left="0"/>
        <w:jc w:val="both"/>
      </w:pPr>
      <w:r>
        <w:rPr>
          <w:rFonts w:ascii="Times New Roman"/>
          <w:b w:val="false"/>
          <w:i w:val="false"/>
          <w:color w:val="000000"/>
          <w:sz w:val="28"/>
        </w:rPr>
        <w:t>
      күркелер;</w:t>
      </w:r>
    </w:p>
    <w:p>
      <w:pPr>
        <w:spacing w:after="0"/>
        <w:ind w:left="0"/>
        <w:jc w:val="both"/>
      </w:pPr>
      <w:r>
        <w:rPr>
          <w:rFonts w:ascii="Times New Roman"/>
          <w:b w:val="false"/>
          <w:i w:val="false"/>
          <w:color w:val="000000"/>
          <w:sz w:val="28"/>
        </w:rPr>
        <w:t>
      темекі шегуге арналған орын;</w:t>
      </w:r>
    </w:p>
    <w:p>
      <w:pPr>
        <w:spacing w:after="0"/>
        <w:ind w:left="0"/>
        <w:jc w:val="both"/>
      </w:pPr>
      <w:r>
        <w:rPr>
          <w:rFonts w:ascii="Times New Roman"/>
          <w:b w:val="false"/>
          <w:i w:val="false"/>
          <w:color w:val="000000"/>
          <w:sz w:val="28"/>
        </w:rPr>
        <w:t>
      жасақ сотталғандарын сапқа тұрғызуға арналған шағын алаң;</w:t>
      </w:r>
    </w:p>
    <w:p>
      <w:pPr>
        <w:spacing w:after="0"/>
        <w:ind w:left="0"/>
        <w:jc w:val="both"/>
      </w:pPr>
      <w:r>
        <w:rPr>
          <w:rFonts w:ascii="Times New Roman"/>
          <w:b w:val="false"/>
          <w:i w:val="false"/>
          <w:color w:val="000000"/>
          <w:sz w:val="28"/>
        </w:rPr>
        <w:t>
      спорт алаңы болуы қажет.</w:t>
      </w:r>
    </w:p>
    <w:p>
      <w:pPr>
        <w:spacing w:after="0"/>
        <w:ind w:left="0"/>
        <w:jc w:val="both"/>
      </w:pPr>
      <w:r>
        <w:rPr>
          <w:rFonts w:ascii="Times New Roman"/>
          <w:b w:val="false"/>
          <w:i w:val="false"/>
          <w:color w:val="000000"/>
          <w:sz w:val="28"/>
        </w:rPr>
        <w:t xml:space="preserve">
      Қатаң ұстау жағдайындағы сотталғандарға арналған үй-жайларды жабдықтау мекемелердің жатақханаларына қойылатын талаптарға сәйкес жүзеге асырылады. Бұл ретте, онда сотталғандарды мекеменің қалған аумағынан жоғары оқшаулау қамтамасыз етіледі. Осы мақсатта, атап айтқанда, осында ұсталатын сотталғандарға арналған жұмыс объектілері және белгіленген үлес нормалары бойынша ас қабылдауға арналған орын тікелей үй-жайдың аумағында жабдықталады. </w:t>
      </w:r>
    </w:p>
    <w:p>
      <w:pPr>
        <w:spacing w:after="0"/>
        <w:ind w:left="0"/>
        <w:jc w:val="both"/>
      </w:pPr>
      <w:r>
        <w:rPr>
          <w:rFonts w:ascii="Times New Roman"/>
          <w:b w:val="false"/>
          <w:i w:val="false"/>
          <w:color w:val="000000"/>
          <w:sz w:val="28"/>
        </w:rPr>
        <w:t xml:space="preserve">
      Қатаң ұстау жағдайындағы (бұдан әрі – ҚҰЖ) жасақтың үй-жайы басқа жасақтардан бөлек, жоғары оқшаулаумен жабдықталады. Жасақтың локальды учаскесі мекеме аумағын қадағалау мүмкіндігін болдырмайтын тұтас толтыру металл (бетон) дуалмен қоршалады. Локальды учаскеге кіретін жерде электр немесе механикалық құлып орнатылады, локальды учаскенің аумағында сотталғандардың темекі шегетін орны, сотталғандарды сапқа тұрғызуға арналған алаң, серуендеу аулалары жабдықталады. </w:t>
      </w:r>
    </w:p>
    <w:p>
      <w:pPr>
        <w:spacing w:after="0"/>
        <w:ind w:left="0"/>
        <w:jc w:val="both"/>
      </w:pPr>
      <w:r>
        <w:rPr>
          <w:rFonts w:ascii="Times New Roman"/>
          <w:b w:val="false"/>
          <w:i w:val="false"/>
          <w:color w:val="000000"/>
          <w:sz w:val="28"/>
        </w:rPr>
        <w:t xml:space="preserve">
      ҚҰЖ жасағының үй-жайы коммуналдық-тұрмыстық жағдайлардың қажетті кешенімен жабдықталады. </w:t>
      </w:r>
    </w:p>
    <w:p>
      <w:pPr>
        <w:spacing w:after="0"/>
        <w:ind w:left="0"/>
        <w:jc w:val="both"/>
      </w:pPr>
      <w:r>
        <w:rPr>
          <w:rFonts w:ascii="Times New Roman"/>
          <w:b w:val="false"/>
          <w:i w:val="false"/>
          <w:color w:val="000000"/>
          <w:sz w:val="28"/>
        </w:rPr>
        <w:t xml:space="preserve">
      ҚҰЖ-ды бақылау мен қадағалау жөніндегі бақылаушының бекеті жоғары қауіпсіздік шараларын сақтай отырып, сотталғандарды ұстауға арналған үй-жайлардан бөлек жабдықталады. Бақылаушы бекеті сотталғандардың негізгі бөлігінен қоршайтын металл тормен жабдықталады, дабыл сигнализациясы құралдарымен, телефон байланысымен, радио байланыс құралдарымен, арнайы міндеттері, күн тәртібі жазылған көрнекі ақпаратпен жабдықталады. Бақылаушы бекетінде кезекші бөлімге қосымша қадағалау шығарып, камераларда, жаппай іс-шаралар өткізуге арналған үй-жайларда сотталғандарға қадағалау жасауға мүмкіндік беретін бейнебақылау жүйесі қосымша орнатылады. </w:t>
      </w:r>
    </w:p>
    <w:p>
      <w:pPr>
        <w:spacing w:after="0"/>
        <w:ind w:left="0"/>
        <w:jc w:val="both"/>
      </w:pPr>
      <w:r>
        <w:rPr>
          <w:rFonts w:ascii="Times New Roman"/>
          <w:b w:val="false"/>
          <w:i w:val="false"/>
          <w:color w:val="000000"/>
          <w:sz w:val="28"/>
        </w:rPr>
        <w:t>
      ҚҰЖ жасағындағы сотталғандар жасақтың басқа сотталғандарымен байланыс жасауды болдырмайтын бекітілетін үй-жайларда ұсталады, онда санитарлық торап, жуыну құрылғылары, ұйықтайтын секция, тәрбие жұмысы бөлмесімен біріктірілген ас қабылдау бөлмесі жабдықталады. Ас ішу және телебағдарламалар көру біруақытта тәрбие жұмысын жүргізуге арналған бөлме ретінде қызмет ететін ас ішу бөлмесінде ұйымдастырылады.</w:t>
      </w:r>
    </w:p>
    <w:p>
      <w:pPr>
        <w:spacing w:after="0"/>
        <w:ind w:left="0"/>
        <w:jc w:val="both"/>
      </w:pPr>
      <w:r>
        <w:rPr>
          <w:rFonts w:ascii="Times New Roman"/>
          <w:b w:val="false"/>
          <w:i w:val="false"/>
          <w:color w:val="000000"/>
          <w:sz w:val="28"/>
        </w:rPr>
        <w:t xml:space="preserve">
      Күндізгі уақытта ҚҰЖ жасағының сотталғандары тек ұйықтау уақытында сотталғандарға пайдалануға рұқсат берілетін ұйықтайтын секцияны (ұйықтайтын секция қалған үй-жайлардан металл тормен қоршалады) қоспағанда, барлық үй-жайларды пайдалана алады. Ояну сигналынан кейін және төсек орынды жинағаннан кейін ұйықтайтын секция құлыппен жабылады. Ұйқыға жатуға дейін 1 сағат қалғанда сотталғандар түнгі камераға ұйқыға дайындалу үшін ауыстырылады. </w:t>
      </w:r>
    </w:p>
    <w:p>
      <w:pPr>
        <w:spacing w:after="0"/>
        <w:ind w:left="0"/>
        <w:jc w:val="both"/>
      </w:pPr>
      <w:r>
        <w:rPr>
          <w:rFonts w:ascii="Times New Roman"/>
          <w:b w:val="false"/>
          <w:i w:val="false"/>
          <w:color w:val="000000"/>
          <w:sz w:val="28"/>
        </w:rPr>
        <w:t xml:space="preserve">
      Бекітілетін үй-жайлардан серуендеу жүргізу кезінде шығуға рұқсат беріледі, серуендеу уақыты 1,5 сағаттан аспауы қажет. Сотталғандар серуендеуге камера бойынша шығарылады, серуендеу жасақтың локальды учаскесіндегі серуендеу ауласында жүргізіледі. Ас қабылдау бекітілетін үй-жайлардағы ас қабылдау бөлмелерінде күн тәртібінде белгіленген уақытта жүзеге асырылады. Қауіпсіздігі төтенше мекемелердің ҚҰЖ жасақтарында ас қабылдау камераларда жүзеге асырылады. Қауіпсіздігі төтенше мекемелерде қатаң жағдайда ұсталатын сотталғандар үшін бағдарламаларды көруі камера бойынша, күн тәртібінде белгіленген уақытта бақылау мен қадағалау жөніндегі бақылаушының теледидарларды қосуы арқылы жүзеге асырылады, теледидарлар дәлізден қосылады. </w:t>
      </w:r>
    </w:p>
    <w:p>
      <w:pPr>
        <w:spacing w:after="0"/>
        <w:ind w:left="0"/>
        <w:jc w:val="both"/>
      </w:pPr>
      <w:r>
        <w:rPr>
          <w:rFonts w:ascii="Times New Roman"/>
          <w:b w:val="false"/>
          <w:i w:val="false"/>
          <w:color w:val="000000"/>
          <w:sz w:val="28"/>
        </w:rPr>
        <w:t xml:space="preserve">
      Сотталғандардың жуынуы тұратын жері бойынша жуынатын бөлмелерде камера бойынша жүргізіледі. </w:t>
      </w:r>
    </w:p>
    <w:p>
      <w:pPr>
        <w:spacing w:after="0"/>
        <w:ind w:left="0"/>
        <w:jc w:val="both"/>
      </w:pPr>
      <w:r>
        <w:rPr>
          <w:rFonts w:ascii="Times New Roman"/>
          <w:b w:val="false"/>
          <w:i w:val="false"/>
          <w:color w:val="000000"/>
          <w:sz w:val="28"/>
        </w:rPr>
        <w:t xml:space="preserve">
      Қатаң ұстау жағдайындағы жасақтардың камераларын жабдықтау (терезе, есік ойықтары, электр сымдар, электр шамдар) ТИ мен ЖАК үй-жайларын жабдықтауға қойылатын талаптарға сәйкес жүзеге асырылады. </w:t>
      </w:r>
    </w:p>
    <w:p>
      <w:pPr>
        <w:spacing w:after="0"/>
        <w:ind w:left="0"/>
        <w:jc w:val="both"/>
      </w:pPr>
      <w:r>
        <w:rPr>
          <w:rFonts w:ascii="Times New Roman"/>
          <w:b w:val="false"/>
          <w:i w:val="false"/>
          <w:color w:val="000000"/>
          <w:sz w:val="28"/>
        </w:rPr>
        <w:t xml:space="preserve">
      Бақылау мен қадағалауды бақылаушы бейнебақылау құралдары арқылы қадағалау, үй-жайды тексеріп шығу арқылы жүзеге асырады, оның барысында байқау көзектері арқылы қадағалау жүзеге асырылады, серуендеу кезінде бақылаушы көзектер арқылы сотталғандарға қадағалау жасайды. Түнгі уақытта камералар жабылады, камералардың кілті бақылаушы бекетіндегі МБКК мөрімен мөрленген металл сейфте арнайы қаламсауытта сақталады.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701" w:id="621"/>
    <w:p>
      <w:pPr>
        <w:spacing w:after="0"/>
        <w:ind w:left="0"/>
        <w:jc w:val="left"/>
      </w:pPr>
      <w:r>
        <w:rPr>
          <w:rFonts w:ascii="Times New Roman"/>
          <w:b/>
          <w:i w:val="false"/>
          <w:color w:val="000000"/>
        </w:rPr>
        <w:t xml:space="preserve"> Сотталғанды</w:t>
      </w:r>
      <w:r>
        <w:br/>
      </w:r>
      <w:r>
        <w:rPr>
          <w:rFonts w:ascii="Times New Roman"/>
          <w:b/>
          <w:i w:val="false"/>
          <w:color w:val="000000"/>
        </w:rPr>
        <w:t>жалғыз адамдық камераға ауыстыру туралы қаулы</w:t>
      </w:r>
    </w:p>
    <w:bookmarkEnd w:id="621"/>
    <w:p>
      <w:pPr>
        <w:spacing w:after="0"/>
        <w:ind w:left="0"/>
        <w:jc w:val="both"/>
      </w:pPr>
      <w:r>
        <w:rPr>
          <w:rFonts w:ascii="Times New Roman"/>
          <w:b w:val="false"/>
          <w:i w:val="false"/>
          <w:color w:val="000000"/>
          <w:sz w:val="28"/>
        </w:rPr>
        <w:t>
      Сотталған 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туған жылы)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(жаза өтеу режимін бұзу сипаттамасы,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сотталғанды оқшаулау қажеттігі негіздемесі) </w:t>
      </w:r>
    </w:p>
    <w:p>
      <w:pPr>
        <w:spacing w:after="0"/>
        <w:ind w:left="0"/>
        <w:jc w:val="both"/>
      </w:pPr>
      <w:r>
        <w:rPr>
          <w:rFonts w:ascii="Times New Roman"/>
          <w:b w:val="false"/>
          <w:i w:val="false"/>
          <w:color w:val="000000"/>
          <w:sz w:val="28"/>
        </w:rPr>
        <w:t xml:space="preserve">
      ҚАК-тың ____ - бабын басшылыққа ала отырып, </w:t>
      </w:r>
    </w:p>
    <w:p>
      <w:pPr>
        <w:spacing w:after="0"/>
        <w:ind w:left="0"/>
        <w:jc w:val="both"/>
      </w:pPr>
      <w:r>
        <w:rPr>
          <w:rFonts w:ascii="Times New Roman"/>
          <w:b w:val="false"/>
          <w:i w:val="false"/>
          <w:color w:val="000000"/>
          <w:sz w:val="28"/>
        </w:rPr>
        <w:t>
      Қаулы етті:</w:t>
      </w:r>
    </w:p>
    <w:p>
      <w:pPr>
        <w:spacing w:after="0"/>
        <w:ind w:left="0"/>
        <w:jc w:val="both"/>
      </w:pPr>
      <w:r>
        <w:rPr>
          <w:rFonts w:ascii="Times New Roman"/>
          <w:b w:val="false"/>
          <w:i w:val="false"/>
          <w:color w:val="000000"/>
          <w:sz w:val="28"/>
        </w:rPr>
        <w:t>
      Сотталған 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жалғыз адамдық камераға _____________________________ айға қамалсын. </w:t>
      </w:r>
    </w:p>
    <w:p>
      <w:pPr>
        <w:spacing w:after="0"/>
        <w:ind w:left="0"/>
        <w:jc w:val="both"/>
      </w:pPr>
      <w:r>
        <w:rPr>
          <w:rFonts w:ascii="Times New Roman"/>
          <w:b w:val="false"/>
          <w:i w:val="false"/>
          <w:color w:val="000000"/>
          <w:sz w:val="28"/>
        </w:rPr>
        <w:t>
      Мекеме бастығы ______________________________________________________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Қосымшаның екінші жағы</w:t>
      </w:r>
    </w:p>
    <w:p>
      <w:pPr>
        <w:spacing w:after="0"/>
        <w:ind w:left="0"/>
        <w:jc w:val="both"/>
      </w:pPr>
      <w:r>
        <w:rPr>
          <w:rFonts w:ascii="Times New Roman"/>
          <w:b w:val="false"/>
          <w:i w:val="false"/>
          <w:color w:val="000000"/>
          <w:sz w:val="28"/>
        </w:rPr>
        <w:t>
      Қаулы маған 20__ жылғы "___" _______ жарияланды _____________________</w:t>
      </w:r>
    </w:p>
    <w:p>
      <w:pPr>
        <w:spacing w:after="0"/>
        <w:ind w:left="0"/>
        <w:jc w:val="both"/>
      </w:pP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
      Қаулыны жариялады ___________________________________________________</w:t>
      </w:r>
    </w:p>
    <w:p>
      <w:pPr>
        <w:spacing w:after="0"/>
        <w:ind w:left="0"/>
        <w:jc w:val="both"/>
      </w:pPr>
      <w:r>
        <w:rPr>
          <w:rFonts w:ascii="Times New Roman"/>
          <w:b w:val="false"/>
          <w:i w:val="false"/>
          <w:color w:val="000000"/>
          <w:sz w:val="28"/>
        </w:rPr>
        <w:t>
                          (атағы, тегі (болған жағдайда) аты-жөні, қолы)</w:t>
      </w:r>
    </w:p>
    <w:p>
      <w:pPr>
        <w:spacing w:after="0"/>
        <w:ind w:left="0"/>
        <w:jc w:val="both"/>
      </w:pPr>
      <w:r>
        <w:rPr>
          <w:rFonts w:ascii="Times New Roman"/>
          <w:b w:val="false"/>
          <w:i w:val="false"/>
          <w:color w:val="000000"/>
          <w:sz w:val="28"/>
        </w:rPr>
        <w:t>
      Сотталған ______________________________________ жалғыз адамдық</w:t>
      </w:r>
    </w:p>
    <w:p>
      <w:pPr>
        <w:spacing w:after="0"/>
        <w:ind w:left="0"/>
        <w:jc w:val="both"/>
      </w:pPr>
      <w:r>
        <w:rPr>
          <w:rFonts w:ascii="Times New Roman"/>
          <w:b w:val="false"/>
          <w:i w:val="false"/>
          <w:color w:val="000000"/>
          <w:sz w:val="28"/>
        </w:rPr>
        <w:t>
      камераға 20___ жылғы "__" ________ сағ. ___ қабылданды, 20 ____ жылғы</w:t>
      </w:r>
    </w:p>
    <w:p>
      <w:pPr>
        <w:spacing w:after="0"/>
        <w:ind w:left="0"/>
        <w:jc w:val="both"/>
      </w:pPr>
      <w:r>
        <w:rPr>
          <w:rFonts w:ascii="Times New Roman"/>
          <w:b w:val="false"/>
          <w:i w:val="false"/>
          <w:color w:val="000000"/>
          <w:sz w:val="28"/>
        </w:rPr>
        <w:t>
      "___"________ сағ. ___ босатуға жатады.</w:t>
      </w:r>
    </w:p>
    <w:p>
      <w:pPr>
        <w:spacing w:after="0"/>
        <w:ind w:left="0"/>
        <w:jc w:val="both"/>
      </w:pPr>
      <w:r>
        <w:rPr>
          <w:rFonts w:ascii="Times New Roman"/>
          <w:b w:val="false"/>
          <w:i w:val="false"/>
          <w:color w:val="000000"/>
          <w:sz w:val="28"/>
        </w:rPr>
        <w:t>
      Тінту кезінде сотталғаннан 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_____________________________________________________ табылып, алынды</w:t>
      </w:r>
    </w:p>
    <w:p>
      <w:pPr>
        <w:spacing w:after="0"/>
        <w:ind w:left="0"/>
        <w:jc w:val="both"/>
      </w:pPr>
      <w:r>
        <w:rPr>
          <w:rFonts w:ascii="Times New Roman"/>
          <w:b w:val="false"/>
          <w:i w:val="false"/>
          <w:color w:val="000000"/>
          <w:sz w:val="28"/>
        </w:rPr>
        <w:t>
      Бақылау және қадағалау бойынша</w:t>
      </w:r>
    </w:p>
    <w:p>
      <w:pPr>
        <w:spacing w:after="0"/>
        <w:ind w:left="0"/>
        <w:jc w:val="both"/>
      </w:pPr>
      <w:r>
        <w:rPr>
          <w:rFonts w:ascii="Times New Roman"/>
          <w:b w:val="false"/>
          <w:i w:val="false"/>
          <w:color w:val="000000"/>
          <w:sz w:val="28"/>
        </w:rPr>
        <w:t>
      бақылаушы ___________________________________________________________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Сотталған ___________________________________________________________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20___ жылғы "___" _________ сағ. ____ босатылды.</w:t>
      </w:r>
    </w:p>
    <w:p>
      <w:pPr>
        <w:spacing w:after="0"/>
        <w:ind w:left="0"/>
        <w:jc w:val="both"/>
      </w:pPr>
      <w:r>
        <w:rPr>
          <w:rFonts w:ascii="Times New Roman"/>
          <w:b w:val="false"/>
          <w:i w:val="false"/>
          <w:color w:val="000000"/>
          <w:sz w:val="28"/>
        </w:rPr>
        <w:t>
      Бақылау және қадағалау бойынша бақылаушы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Алып қойған киімдер мен заттарды алдым ______________________________</w:t>
      </w:r>
    </w:p>
    <w:p>
      <w:pPr>
        <w:spacing w:after="0"/>
        <w:ind w:left="0"/>
        <w:jc w:val="both"/>
      </w:pPr>
      <w:r>
        <w:rPr>
          <w:rFonts w:ascii="Times New Roman"/>
          <w:b w:val="false"/>
          <w:i w:val="false"/>
          <w:color w:val="000000"/>
          <w:sz w:val="28"/>
        </w:rPr>
        <w:t xml:space="preserve">
                                             (сотталғанның қолы және тегі) </w:t>
      </w:r>
    </w:p>
    <w:p>
      <w:pPr>
        <w:spacing w:after="0"/>
        <w:ind w:left="0"/>
        <w:jc w:val="both"/>
      </w:pPr>
      <w:r>
        <w:rPr>
          <w:rFonts w:ascii="Times New Roman"/>
          <w:b w:val="false"/>
          <w:i w:val="false"/>
          <w:color w:val="000000"/>
          <w:sz w:val="28"/>
        </w:rPr>
        <w:t>
      Ұстау мерзімі ___________ тәулікке ұзартылды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703" w:id="622"/>
    <w:p>
      <w:pPr>
        <w:spacing w:after="0"/>
        <w:ind w:left="0"/>
        <w:jc w:val="left"/>
      </w:pPr>
      <w:r>
        <w:rPr>
          <w:rFonts w:ascii="Times New Roman"/>
          <w:b/>
          <w:i w:val="false"/>
          <w:color w:val="000000"/>
        </w:rPr>
        <w:t xml:space="preserve"> Сотталғанды ТИ-ға (қауіпсіз орынға орналастыру туралы)</w:t>
      </w:r>
      <w:r>
        <w:br/>
      </w:r>
      <w:r>
        <w:rPr>
          <w:rFonts w:ascii="Times New Roman"/>
          <w:b/>
          <w:i w:val="false"/>
          <w:color w:val="000000"/>
        </w:rPr>
        <w:t>қамау туралы қаулы</w:t>
      </w:r>
    </w:p>
    <w:bookmarkEnd w:id="622"/>
    <w:p>
      <w:pPr>
        <w:spacing w:after="0"/>
        <w:ind w:left="0"/>
        <w:jc w:val="both"/>
      </w:pPr>
      <w:r>
        <w:rPr>
          <w:rFonts w:ascii="Times New Roman"/>
          <w:b w:val="false"/>
          <w:i w:val="false"/>
          <w:color w:val="000000"/>
          <w:sz w:val="28"/>
        </w:rPr>
        <w:t>
      Сотталған 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туған жылы)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(жол берілген бұзушылық мән-жайының уақыты, қауіп сипаттамасы) </w:t>
      </w:r>
    </w:p>
    <w:p>
      <w:pPr>
        <w:spacing w:after="0"/>
        <w:ind w:left="0"/>
        <w:jc w:val="both"/>
      </w:pPr>
      <w:r>
        <w:rPr>
          <w:rFonts w:ascii="Times New Roman"/>
          <w:b w:val="false"/>
          <w:i w:val="false"/>
          <w:color w:val="000000"/>
          <w:sz w:val="28"/>
        </w:rPr>
        <w:t>
      жаза өтеу режимін бұзуға жол берді (басқа сотталғандар тарапынан</w:t>
      </w:r>
    </w:p>
    <w:p>
      <w:pPr>
        <w:spacing w:after="0"/>
        <w:ind w:left="0"/>
        <w:jc w:val="both"/>
      </w:pPr>
      <w:r>
        <w:rPr>
          <w:rFonts w:ascii="Times New Roman"/>
          <w:b w:val="false"/>
          <w:i w:val="false"/>
          <w:color w:val="000000"/>
          <w:sz w:val="28"/>
        </w:rPr>
        <w:t>
      сотталғанның өміріне, денсаулығына не жеке басына қарсы қылмыс жасау</w:t>
      </w:r>
    </w:p>
    <w:p>
      <w:pPr>
        <w:spacing w:after="0"/>
        <w:ind w:left="0"/>
        <w:jc w:val="both"/>
      </w:pPr>
      <w:r>
        <w:rPr>
          <w:rFonts w:ascii="Times New Roman"/>
          <w:b w:val="false"/>
          <w:i w:val="false"/>
          <w:color w:val="000000"/>
          <w:sz w:val="28"/>
        </w:rPr>
        <w:t xml:space="preserve">
      қауіпі төнді) </w:t>
      </w:r>
    </w:p>
    <w:p>
      <w:pPr>
        <w:spacing w:after="0"/>
        <w:ind w:left="0"/>
        <w:jc w:val="both"/>
      </w:pPr>
      <w:r>
        <w:rPr>
          <w:rFonts w:ascii="Times New Roman"/>
          <w:b w:val="false"/>
          <w:i w:val="false"/>
          <w:color w:val="000000"/>
          <w:sz w:val="28"/>
        </w:rPr>
        <w:t xml:space="preserve">
      ҚАК-тың ____ - бабын басшылыққа ала отырып, </w:t>
      </w:r>
    </w:p>
    <w:p>
      <w:pPr>
        <w:spacing w:after="0"/>
        <w:ind w:left="0"/>
        <w:jc w:val="both"/>
      </w:pPr>
      <w:r>
        <w:rPr>
          <w:rFonts w:ascii="Times New Roman"/>
          <w:b w:val="false"/>
          <w:i w:val="false"/>
          <w:color w:val="000000"/>
          <w:sz w:val="28"/>
        </w:rPr>
        <w:t>
      Қаулы етті:</w:t>
      </w:r>
    </w:p>
    <w:p>
      <w:pPr>
        <w:spacing w:after="0"/>
        <w:ind w:left="0"/>
        <w:jc w:val="both"/>
      </w:pPr>
      <w:r>
        <w:rPr>
          <w:rFonts w:ascii="Times New Roman"/>
          <w:b w:val="false"/>
          <w:i w:val="false"/>
          <w:color w:val="000000"/>
          <w:sz w:val="28"/>
        </w:rPr>
        <w:t>
      Сотталған 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туған жылы) </w:t>
      </w:r>
    </w:p>
    <w:p>
      <w:pPr>
        <w:spacing w:after="0"/>
        <w:ind w:left="0"/>
        <w:jc w:val="both"/>
      </w:pPr>
      <w:r>
        <w:rPr>
          <w:rFonts w:ascii="Times New Roman"/>
          <w:b w:val="false"/>
          <w:i w:val="false"/>
          <w:color w:val="000000"/>
          <w:sz w:val="28"/>
        </w:rPr>
        <w:t>
      жаза өтеу режимін бұзғаны үшін (қауіпсіздігін қамтамасыз ету</w:t>
      </w:r>
    </w:p>
    <w:p>
      <w:pPr>
        <w:spacing w:after="0"/>
        <w:ind w:left="0"/>
        <w:jc w:val="both"/>
      </w:pPr>
      <w:r>
        <w:rPr>
          <w:rFonts w:ascii="Times New Roman"/>
          <w:b w:val="false"/>
          <w:i w:val="false"/>
          <w:color w:val="000000"/>
          <w:sz w:val="28"/>
        </w:rPr>
        <w:t xml:space="preserve">
      мақсатында) ТИ-ға (өзге үй-жайға) _________________________ тәулікке </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(жұмысқа шығарумен, шығарылмай) қамалсын (орналастырылсын).</w:t>
      </w:r>
    </w:p>
    <w:p>
      <w:pPr>
        <w:spacing w:after="0"/>
        <w:ind w:left="0"/>
        <w:jc w:val="both"/>
      </w:pPr>
      <w:r>
        <w:rPr>
          <w:rFonts w:ascii="Times New Roman"/>
          <w:b w:val="false"/>
          <w:i w:val="false"/>
          <w:color w:val="000000"/>
          <w:sz w:val="28"/>
        </w:rPr>
        <w:t>
      Мекеме бастығы ______________________________________________________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20____ жылғы "____" _________</w:t>
      </w:r>
    </w:p>
    <w:p>
      <w:pPr>
        <w:spacing w:after="0"/>
        <w:ind w:left="0"/>
        <w:jc w:val="both"/>
      </w:pPr>
      <w:r>
        <w:rPr>
          <w:rFonts w:ascii="Times New Roman"/>
          <w:b w:val="false"/>
          <w:i w:val="false"/>
          <w:color w:val="000000"/>
          <w:sz w:val="28"/>
        </w:rPr>
        <w:t>
      Қосымшаның екінші жағы</w:t>
      </w:r>
    </w:p>
    <w:p>
      <w:pPr>
        <w:spacing w:after="0"/>
        <w:ind w:left="0"/>
        <w:jc w:val="both"/>
      </w:pPr>
      <w:r>
        <w:rPr>
          <w:rFonts w:ascii="Times New Roman"/>
          <w:b w:val="false"/>
          <w:i w:val="false"/>
          <w:color w:val="000000"/>
          <w:sz w:val="28"/>
        </w:rPr>
        <w:t>
      Қаулы маған 20__ жылғы "___" _____________ жарияланды 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Қаулыны _____________________________________________________________</w:t>
      </w:r>
    </w:p>
    <w:p>
      <w:pPr>
        <w:spacing w:after="0"/>
        <w:ind w:left="0"/>
        <w:jc w:val="both"/>
      </w:pPr>
      <w:r>
        <w:rPr>
          <w:rFonts w:ascii="Times New Roman"/>
          <w:b w:val="false"/>
          <w:i w:val="false"/>
          <w:color w:val="000000"/>
          <w:sz w:val="28"/>
        </w:rPr>
        <w:t>
      (мекеме бастығы, МБКК)</w:t>
      </w:r>
    </w:p>
    <w:p>
      <w:pPr>
        <w:spacing w:after="0"/>
        <w:ind w:left="0"/>
        <w:jc w:val="both"/>
      </w:pPr>
      <w:r>
        <w:rPr>
          <w:rFonts w:ascii="Times New Roman"/>
          <w:b w:val="false"/>
          <w:i w:val="false"/>
          <w:color w:val="000000"/>
          <w:sz w:val="28"/>
        </w:rPr>
        <w:t>
      ___________________________________________________________ жариялады</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xml:space="preserve">
      Сотталған _____________________________________ тәртіптік изоляторға </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20___ жылғы "___" _________ сағ. ____ қабылданды.</w:t>
      </w:r>
    </w:p>
    <w:p>
      <w:pPr>
        <w:spacing w:after="0"/>
        <w:ind w:left="0"/>
        <w:jc w:val="both"/>
      </w:pPr>
      <w:r>
        <w:rPr>
          <w:rFonts w:ascii="Times New Roman"/>
          <w:b w:val="false"/>
          <w:i w:val="false"/>
          <w:color w:val="000000"/>
          <w:sz w:val="28"/>
        </w:rPr>
        <w:t>
      Тінту кезінде сотталғаннан __________________________________________</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____________________________________________________ табылып, алынды.</w:t>
      </w:r>
    </w:p>
    <w:p>
      <w:pPr>
        <w:spacing w:after="0"/>
        <w:ind w:left="0"/>
        <w:jc w:val="both"/>
      </w:pPr>
      <w:r>
        <w:rPr>
          <w:rFonts w:ascii="Times New Roman"/>
          <w:b w:val="false"/>
          <w:i w:val="false"/>
          <w:color w:val="000000"/>
          <w:sz w:val="28"/>
        </w:rPr>
        <w:t>
      Бақылау мен қадағалау бойынша</w:t>
      </w:r>
    </w:p>
    <w:p>
      <w:pPr>
        <w:spacing w:after="0"/>
        <w:ind w:left="0"/>
        <w:jc w:val="both"/>
      </w:pPr>
      <w:r>
        <w:rPr>
          <w:rFonts w:ascii="Times New Roman"/>
          <w:b w:val="false"/>
          <w:i w:val="false"/>
          <w:color w:val="000000"/>
          <w:sz w:val="28"/>
        </w:rPr>
        <w:t>
      бақылаушы ___________________________________________________________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Сотталған ___________________________________________________________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20___ жылғы "___" ______ сағ. ___ босатылды.</w:t>
      </w:r>
    </w:p>
    <w:p>
      <w:pPr>
        <w:spacing w:after="0"/>
        <w:ind w:left="0"/>
        <w:jc w:val="both"/>
      </w:pPr>
      <w:r>
        <w:rPr>
          <w:rFonts w:ascii="Times New Roman"/>
          <w:b w:val="false"/>
          <w:i w:val="false"/>
          <w:color w:val="000000"/>
          <w:sz w:val="28"/>
        </w:rPr>
        <w:t>
      Бақылау мен қадағалау бойынша бақылаушы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Алып қойған киімдер мен заттарды алдым ______________________________</w:t>
      </w:r>
    </w:p>
    <w:p>
      <w:pPr>
        <w:spacing w:after="0"/>
        <w:ind w:left="0"/>
        <w:jc w:val="both"/>
      </w:pP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
      Қауіпсіз орында ұстау мерзімі ___________________ тәулікке ұзартылды.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p>
        </w:tc>
      </w:tr>
    </w:tbl>
    <w:bookmarkStart w:name="z705" w:id="623"/>
    <w:p>
      <w:pPr>
        <w:spacing w:after="0"/>
        <w:ind w:left="0"/>
        <w:jc w:val="left"/>
      </w:pPr>
      <w:r>
        <w:rPr>
          <w:rFonts w:ascii="Times New Roman"/>
          <w:b/>
          <w:i w:val="false"/>
          <w:color w:val="000000"/>
        </w:rPr>
        <w:t xml:space="preserve"> Сотталғанды мекеме бастығы келгенше уақытша</w:t>
      </w:r>
      <w:r>
        <w:br/>
      </w:r>
      <w:r>
        <w:rPr>
          <w:rFonts w:ascii="Times New Roman"/>
          <w:b/>
          <w:i w:val="false"/>
          <w:color w:val="000000"/>
        </w:rPr>
        <w:t>ТИ-ға орналастыру туралы қаулы</w:t>
      </w:r>
    </w:p>
    <w:bookmarkEnd w:id="623"/>
    <w:p>
      <w:pPr>
        <w:spacing w:after="0"/>
        <w:ind w:left="0"/>
        <w:jc w:val="both"/>
      </w:pPr>
      <w:r>
        <w:rPr>
          <w:rFonts w:ascii="Times New Roman"/>
          <w:b w:val="false"/>
          <w:i w:val="false"/>
          <w:color w:val="000000"/>
          <w:sz w:val="28"/>
        </w:rPr>
        <w:t>
      Сотталған ___________________________________________________________</w:t>
      </w:r>
    </w:p>
    <w:p>
      <w:pPr>
        <w:spacing w:after="0"/>
        <w:ind w:left="0"/>
        <w:jc w:val="both"/>
      </w:pPr>
      <w:r>
        <w:rPr>
          <w:rFonts w:ascii="Times New Roman"/>
          <w:b w:val="false"/>
          <w:i w:val="false"/>
          <w:color w:val="000000"/>
          <w:sz w:val="28"/>
        </w:rPr>
        <w:t>
      (тегі, аты, әкесінің аты туған жылы)</w:t>
      </w:r>
    </w:p>
    <w:p>
      <w:pPr>
        <w:spacing w:after="0"/>
        <w:ind w:left="0"/>
        <w:jc w:val="both"/>
      </w:pPr>
      <w:r>
        <w:rPr>
          <w:rFonts w:ascii="Times New Roman"/>
          <w:b w:val="false"/>
          <w:i w:val="false"/>
          <w:color w:val="000000"/>
          <w:sz w:val="28"/>
        </w:rPr>
        <w:t>
      200__ жылғы "___" ___________ _______________________________________</w:t>
      </w:r>
    </w:p>
    <w:p>
      <w:pPr>
        <w:spacing w:after="0"/>
        <w:ind w:left="0"/>
        <w:jc w:val="both"/>
      </w:pPr>
      <w:r>
        <w:rPr>
          <w:rFonts w:ascii="Times New Roman"/>
          <w:b w:val="false"/>
          <w:i w:val="false"/>
          <w:color w:val="000000"/>
          <w:sz w:val="28"/>
        </w:rPr>
        <w:t xml:space="preserve">
                                      (жаза өтеу режимін бұзу сипаттамасы, </w:t>
      </w:r>
    </w:p>
    <w:p>
      <w:pPr>
        <w:spacing w:after="0"/>
        <w:ind w:left="0"/>
        <w:jc w:val="both"/>
      </w:pPr>
      <w:r>
        <w:rPr>
          <w:rFonts w:ascii="Times New Roman"/>
          <w:b w:val="false"/>
          <w:i w:val="false"/>
          <w:color w:val="000000"/>
          <w:sz w:val="28"/>
        </w:rPr>
        <w:t>
      __________________________________________________________ жол берді.</w:t>
      </w:r>
    </w:p>
    <w:p>
      <w:pPr>
        <w:spacing w:after="0"/>
        <w:ind w:left="0"/>
        <w:jc w:val="both"/>
      </w:pPr>
      <w:r>
        <w:rPr>
          <w:rFonts w:ascii="Times New Roman"/>
          <w:b w:val="false"/>
          <w:i w:val="false"/>
          <w:color w:val="000000"/>
          <w:sz w:val="28"/>
        </w:rPr>
        <w:t xml:space="preserve">
      оқшаулау қажеттілігінің себебі мен жағдайы) </w:t>
      </w:r>
    </w:p>
    <w:p>
      <w:pPr>
        <w:spacing w:after="0"/>
        <w:ind w:left="0"/>
        <w:jc w:val="both"/>
      </w:pPr>
      <w:r>
        <w:rPr>
          <w:rFonts w:ascii="Times New Roman"/>
          <w:b w:val="false"/>
          <w:i w:val="false"/>
          <w:color w:val="000000"/>
          <w:sz w:val="28"/>
        </w:rPr>
        <w:t xml:space="preserve">
      ҚАК-тың ____ - бабын басшылыққа ала отырып, </w:t>
      </w:r>
    </w:p>
    <w:p>
      <w:pPr>
        <w:spacing w:after="0"/>
        <w:ind w:left="0"/>
        <w:jc w:val="both"/>
      </w:pPr>
      <w:r>
        <w:rPr>
          <w:rFonts w:ascii="Times New Roman"/>
          <w:b w:val="false"/>
          <w:i w:val="false"/>
          <w:color w:val="000000"/>
          <w:sz w:val="28"/>
        </w:rPr>
        <w:t>
      Қаулы етті:</w:t>
      </w:r>
    </w:p>
    <w:p>
      <w:pPr>
        <w:spacing w:after="0"/>
        <w:ind w:left="0"/>
        <w:jc w:val="both"/>
      </w:pPr>
      <w:r>
        <w:rPr>
          <w:rFonts w:ascii="Times New Roman"/>
          <w:b w:val="false"/>
          <w:i w:val="false"/>
          <w:color w:val="000000"/>
          <w:sz w:val="28"/>
        </w:rPr>
        <w:t>
      Сотталған ____________________________________________ Мекеме бастығы</w:t>
      </w:r>
    </w:p>
    <w:p>
      <w:pPr>
        <w:spacing w:after="0"/>
        <w:ind w:left="0"/>
        <w:jc w:val="both"/>
      </w:pPr>
      <w:r>
        <w:rPr>
          <w:rFonts w:ascii="Times New Roman"/>
          <w:b w:val="false"/>
          <w:i w:val="false"/>
          <w:color w:val="000000"/>
          <w:sz w:val="28"/>
        </w:rPr>
        <w:t xml:space="preserve">
      (тегі, аты-жөні, әкесінің аты) </w:t>
      </w:r>
    </w:p>
    <w:p>
      <w:pPr>
        <w:spacing w:after="0"/>
        <w:ind w:left="0"/>
        <w:jc w:val="both"/>
      </w:pPr>
      <w:r>
        <w:rPr>
          <w:rFonts w:ascii="Times New Roman"/>
          <w:b w:val="false"/>
          <w:i w:val="false"/>
          <w:color w:val="000000"/>
          <w:sz w:val="28"/>
        </w:rPr>
        <w:t xml:space="preserve">
      келгенге дейін тәртіптік изоляторға уақытша орналастырылсын. </w:t>
      </w:r>
    </w:p>
    <w:p>
      <w:pPr>
        <w:spacing w:after="0"/>
        <w:ind w:left="0"/>
        <w:jc w:val="both"/>
      </w:pPr>
      <w:r>
        <w:rPr>
          <w:rFonts w:ascii="Times New Roman"/>
          <w:b w:val="false"/>
          <w:i w:val="false"/>
          <w:color w:val="000000"/>
          <w:sz w:val="28"/>
        </w:rPr>
        <w:t>
      МБКК _______________________________________________________________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20____ жылғы "____" _________</w:t>
      </w:r>
    </w:p>
    <w:p>
      <w:pPr>
        <w:spacing w:after="0"/>
        <w:ind w:left="0"/>
        <w:jc w:val="both"/>
      </w:pPr>
      <w:r>
        <w:rPr>
          <w:rFonts w:ascii="Times New Roman"/>
          <w:b w:val="false"/>
          <w:i w:val="false"/>
          <w:color w:val="000000"/>
          <w:sz w:val="28"/>
        </w:rPr>
        <w:t>
      Сотталған __________________________________________ ТИ-ға 20___ жылы</w:t>
      </w:r>
    </w:p>
    <w:p>
      <w:pPr>
        <w:spacing w:after="0"/>
        <w:ind w:left="0"/>
        <w:jc w:val="both"/>
      </w:pPr>
      <w:r>
        <w:rPr>
          <w:rFonts w:ascii="Times New Roman"/>
          <w:b w:val="false"/>
          <w:i w:val="false"/>
          <w:color w:val="000000"/>
          <w:sz w:val="28"/>
        </w:rPr>
        <w:t>
      "___"______ сағ. ___ қабылданды.</w:t>
      </w:r>
    </w:p>
    <w:p>
      <w:pPr>
        <w:spacing w:after="0"/>
        <w:ind w:left="0"/>
        <w:jc w:val="both"/>
      </w:pPr>
      <w:r>
        <w:rPr>
          <w:rFonts w:ascii="Times New Roman"/>
          <w:b w:val="false"/>
          <w:i w:val="false"/>
          <w:color w:val="000000"/>
          <w:sz w:val="28"/>
        </w:rPr>
        <w:t>
      Тінту кезінде сотталғаннан __________________________________________</w:t>
      </w:r>
    </w:p>
    <w:p>
      <w:pPr>
        <w:spacing w:after="0"/>
        <w:ind w:left="0"/>
        <w:jc w:val="both"/>
      </w:pPr>
      <w:r>
        <w:rPr>
          <w:rFonts w:ascii="Times New Roman"/>
          <w:b w:val="false"/>
          <w:i w:val="false"/>
          <w:color w:val="000000"/>
          <w:sz w:val="28"/>
        </w:rPr>
        <w:t>
      ____________________________________________________ табылып, алынды.      Бақылау мен қадағалау бойынша бақылаушы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(атағы, тегі, аты-жөні, қолы)</w:t>
            </w:r>
            <w:r>
              <w:br/>
            </w: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bl>
    <w:bookmarkStart w:name="z617" w:id="624"/>
    <w:p>
      <w:pPr>
        <w:spacing w:after="0"/>
        <w:ind w:left="0"/>
        <w:jc w:val="left"/>
      </w:pPr>
      <w:r>
        <w:rPr>
          <w:rFonts w:ascii="Times New Roman"/>
          <w:b/>
          <w:i w:val="false"/>
          <w:color w:val="000000"/>
        </w:rPr>
        <w:t xml:space="preserve"> Мекеменің ТИ және ЖАК үй-жайларын, сондай-ақ ӨББА және ӨЖ-ға</w:t>
      </w:r>
      <w:r>
        <w:br/>
      </w:r>
      <w:r>
        <w:rPr>
          <w:rFonts w:ascii="Times New Roman"/>
          <w:b/>
          <w:i w:val="false"/>
          <w:color w:val="000000"/>
        </w:rPr>
        <w:t>сотталғандарының камераларын жабдықтау</w:t>
      </w:r>
    </w:p>
    <w:bookmarkEnd w:id="624"/>
    <w:p>
      <w:pPr>
        <w:spacing w:after="0"/>
        <w:ind w:left="0"/>
        <w:jc w:val="both"/>
      </w:pPr>
      <w:r>
        <w:rPr>
          <w:rFonts w:ascii="Times New Roman"/>
          <w:b w:val="false"/>
          <w:i w:val="false"/>
          <w:color w:val="ff0000"/>
          <w:sz w:val="28"/>
        </w:rPr>
        <w:t xml:space="preserve">
      Ескерту. 11-қосымшаның орыс тіліндегі мәтініне өзгеріс енгізіледі - ҚР Ішкі істер министрінің м.а. 30.07.2015 </w:t>
      </w:r>
      <w:r>
        <w:rPr>
          <w:rFonts w:ascii="Times New Roman"/>
          <w:b w:val="false"/>
          <w:i w:val="false"/>
          <w:color w:val="ff0000"/>
          <w:sz w:val="28"/>
        </w:rPr>
        <w:t>№ 642</w:t>
      </w:r>
      <w:r>
        <w:rPr>
          <w:rFonts w:ascii="Times New Roman"/>
          <w:b w:val="false"/>
          <w:i w:val="false"/>
          <w:color w:val="ff0000"/>
          <w:sz w:val="28"/>
        </w:rPr>
        <w:t xml:space="preserve"> (алғаш ресми жарияланғаннан кейiн күнтiзбелiк он күн өткен соң қолданысқа енгiзiледi) бұйрығымен.</w:t>
      </w:r>
    </w:p>
    <w:p>
      <w:pPr>
        <w:spacing w:after="0"/>
        <w:ind w:left="0"/>
        <w:jc w:val="both"/>
      </w:pPr>
      <w:r>
        <w:rPr>
          <w:rFonts w:ascii="Times New Roman"/>
          <w:b w:val="false"/>
          <w:i w:val="false"/>
          <w:color w:val="000000"/>
          <w:sz w:val="28"/>
        </w:rPr>
        <w:t>
       ТИ және ЖАК-да ұсталатын адамдар көлемі 2,5 шаршы метр тұрғын ауданмен қамтамасыз етіледі.</w:t>
      </w:r>
    </w:p>
    <w:p>
      <w:pPr>
        <w:spacing w:after="0"/>
        <w:ind w:left="0"/>
        <w:jc w:val="both"/>
      </w:pPr>
      <w:r>
        <w:rPr>
          <w:rFonts w:ascii="Times New Roman"/>
          <w:b w:val="false"/>
          <w:i w:val="false"/>
          <w:color w:val="000000"/>
          <w:sz w:val="28"/>
        </w:rPr>
        <w:t xml:space="preserve">
      ТИ және ЖАК аумағы биіктігі кемінде 4 м тұтас толтыру дуалымен қоршалады. </w:t>
      </w:r>
    </w:p>
    <w:p>
      <w:pPr>
        <w:spacing w:after="0"/>
        <w:ind w:left="0"/>
        <w:jc w:val="both"/>
      </w:pPr>
      <w:r>
        <w:rPr>
          <w:rFonts w:ascii="Times New Roman"/>
          <w:b w:val="false"/>
          <w:i w:val="false"/>
          <w:color w:val="000000"/>
          <w:sz w:val="28"/>
        </w:rPr>
        <w:t xml:space="preserve">
      ТИ және ЖАК дәлізінде камераларды қалған үй-жайлардан, сондай-ақ, ТИ камераларының үй-жайын ЖАК камераларынан бөлетін металл торлар (еденнен есікке және төбеге дейін) орнатылады. Камералардың қабырғасы ерітіндімен сыланып, ақталады. Еденнің бетонды қабаты ағаш жабынымен жабдықталады (ДСП, ДВП бүтіндей тақта түрінде шегесіз, сондай-ақ плинтуссыз бекітілген). </w:t>
      </w:r>
    </w:p>
    <w:p>
      <w:pPr>
        <w:spacing w:after="0"/>
        <w:ind w:left="0"/>
        <w:jc w:val="both"/>
      </w:pPr>
      <w:r>
        <w:rPr>
          <w:rFonts w:ascii="Times New Roman"/>
          <w:b w:val="false"/>
          <w:i w:val="false"/>
          <w:color w:val="000000"/>
          <w:sz w:val="28"/>
        </w:rPr>
        <w:t xml:space="preserve">
      Барлық камераларда қос есіктер орнатылады: сыртқы – камералар жағынан жабын болатпен қапталған қалыңдығы кемінде 6 см ағаш (темір) есіктер және ішкі – дөңгелек металл тіректен және көлденең жолақтардан жасалған болат торлы есіктер. Ішкі есік орта бөлігінде еденнен 95 см биіктікте сотталғандарға ас, кітаптар және т.б. беруге арналған көлемі 18x22 см кішкене тереземен жабдықталады. Кішкене терезенің есігі дәлізге қарай ашылады және құлыппен жабдықталады. </w:t>
      </w:r>
    </w:p>
    <w:p>
      <w:pPr>
        <w:spacing w:after="0"/>
        <w:ind w:left="0"/>
        <w:jc w:val="both"/>
      </w:pPr>
      <w:r>
        <w:rPr>
          <w:rFonts w:ascii="Times New Roman"/>
          <w:b w:val="false"/>
          <w:i w:val="false"/>
          <w:color w:val="000000"/>
          <w:sz w:val="28"/>
        </w:rPr>
        <w:t xml:space="preserve">
      ӨББА және ӨЖ-на сотталғандар бір сотталғанға көлемі 2,5 шаршы метр тұрғын ауданмен қамтамасыз етіледі. ӨББА-ға сотталғандар камераларға екі адамнан аспай орналастырылады, ӨЖ-ға сотталғандар жалғыз адамдық камераларға орналастырылады. </w:t>
      </w:r>
    </w:p>
    <w:p>
      <w:pPr>
        <w:spacing w:after="0"/>
        <w:ind w:left="0"/>
        <w:jc w:val="both"/>
      </w:pPr>
      <w:r>
        <w:rPr>
          <w:rFonts w:ascii="Times New Roman"/>
          <w:b w:val="false"/>
          <w:i w:val="false"/>
          <w:color w:val="000000"/>
          <w:sz w:val="28"/>
        </w:rPr>
        <w:t>
      Барлық камераларда қос есіктер орнатылады: сыртқы – қалыңдығы кемінде 6 см темір есіктер, ішкі – болат торлы есіктер. Камераның ішінде дөңгелек болаттан жасалған, сондай-ақ, болат торлы есіктері бар бөлетін тор орнатылады. Терезелердің арасына да бөлетін тор орнатылады. Дөңгелек металл тіректердің диаметрі кемінде 20 мм, тордағы ұяшықтың көлемі 12х20 см болуы қажет. Сыртқы есіктің ортасында 1,5 метр биіктікте сыртқы жағынан жапқышпен жабылатын оптикалық байқау тесігі орнатылады. Барлық үш есікке де еденнен 95см биіктікте сотталғандарға пайдалануға рұқсат етілген заттар мен бұйымдарды беруге арналған көлемі 21х27 см кішкентай терезе жабдықталады. Кішкентай терезелердің есіктері дәлізге қарай ашылады және құлыппен жабдықталады.</w:t>
      </w:r>
    </w:p>
    <w:p>
      <w:pPr>
        <w:spacing w:after="0"/>
        <w:ind w:left="0"/>
        <w:jc w:val="both"/>
      </w:pPr>
      <w:r>
        <w:rPr>
          <w:rFonts w:ascii="Times New Roman"/>
          <w:b w:val="false"/>
          <w:i w:val="false"/>
          <w:color w:val="000000"/>
          <w:sz w:val="28"/>
        </w:rPr>
        <w:t xml:space="preserve">
      Камералардың сыртқы есіктері кәдімгі ілмектерден басқа, арнайы үлгідегі механикалық немесе электр құлыптармен жабдықталады. Есіктің ортасында 1,5 метр биіктікте сыртқы жағынан резеңке "жапқышпен" жабылатын оптикалық байқау тесігі орнатылады, сондай-ақ, есіктерге кілтті ұстауға арналған арнайы қалталар, есікті шектеушілер орнатылады. </w:t>
      </w:r>
    </w:p>
    <w:p>
      <w:pPr>
        <w:spacing w:after="0"/>
        <w:ind w:left="0"/>
        <w:jc w:val="both"/>
      </w:pPr>
      <w:r>
        <w:rPr>
          <w:rFonts w:ascii="Times New Roman"/>
          <w:b w:val="false"/>
          <w:i w:val="false"/>
          <w:color w:val="000000"/>
          <w:sz w:val="28"/>
        </w:rPr>
        <w:t xml:space="preserve">
      ТИ және ЖАК камераларындағы қос терезе ағашты терезелердің ауданы кемінде 1,2 шаршы метр болуы қажет. Сыртқы жағынан дөңгелек болаттан жасалған диаметрі кемінде 18мм болатын және 60x12мм кесілген көлденең жолақтардан жасалған металл дәнекерленген торлар орнатылады. Тордағы ұяшықтардың көлемі 12x20 сантиметр. Камералар жағынан терезелер әйнекке жібермейтін аспалы тормен қоршалады. </w:t>
      </w:r>
    </w:p>
    <w:p>
      <w:pPr>
        <w:spacing w:after="0"/>
        <w:ind w:left="0"/>
        <w:jc w:val="both"/>
      </w:pPr>
      <w:r>
        <w:rPr>
          <w:rFonts w:ascii="Times New Roman"/>
          <w:b w:val="false"/>
          <w:i w:val="false"/>
          <w:color w:val="000000"/>
          <w:sz w:val="28"/>
        </w:rPr>
        <w:t>
      ТИ және ЖАК камераларында электр сымдар сотталғандардың қолы жетпейтіндей құрастырылады. Жалпы және түнгі жарықтандыратын электр шамдар тормен оқшауланатын қуыстарда орнатылады. Электр сымдары жасырын жүргізіледі. Шамдар ықтимал бүлінуден қоршалады. Сөндіргіштер мен розеткалар әрбір камераға дәліз жағынан орнатылады. Репродукторлар қабырға қуыстарында орнатылады. ӨББА және ӨЖ сотталғандардың камераларында теледидарлар дәліздің жағында бөлуші темір тордың мүмкіндік шегінде, сотталғандардың қолы жетпейтін жерде орналастырылады.</w:t>
      </w:r>
    </w:p>
    <w:p>
      <w:pPr>
        <w:spacing w:after="0"/>
        <w:ind w:left="0"/>
        <w:jc w:val="both"/>
      </w:pPr>
      <w:r>
        <w:rPr>
          <w:rFonts w:ascii="Times New Roman"/>
          <w:b w:val="false"/>
          <w:i w:val="false"/>
          <w:color w:val="000000"/>
          <w:sz w:val="28"/>
        </w:rPr>
        <w:t>
      ТИ және ЖАК камераларында бақылау мен қадағалау жөніндегі бақылаушыға сигнал беру үшін дабыл сигнализациясы кнопкалары жабдықталады (электр немесе механикалық). Кезекші қызмет қызметкерлерінің, кезекшінің және мекеме бастығының режим және жедел жұмыс жөніндегі орынбасарының бөлмелерінде байланыс пульттары орналасады.</w:t>
      </w:r>
    </w:p>
    <w:p>
      <w:pPr>
        <w:spacing w:after="0"/>
        <w:ind w:left="0"/>
        <w:jc w:val="both"/>
      </w:pPr>
      <w:r>
        <w:rPr>
          <w:rFonts w:ascii="Times New Roman"/>
          <w:b w:val="false"/>
          <w:i w:val="false"/>
          <w:color w:val="000000"/>
          <w:sz w:val="28"/>
        </w:rPr>
        <w:t xml:space="preserve">
      Бақылаушылар жасақшасының бөлмесінде телефон орнатылады, ал дәлізде қызметкерлердің қауіпсіздігін барынша жоғары қамтамасыз ету және дабыл сигналын кез келген жерден беру үшін кезекшінің және БӨП үй жайына шығатын дәліздің бүкіл ұзындығы бойынша дабыл сигнализациясының троссты жүйесі орнатылады. </w:t>
      </w:r>
    </w:p>
    <w:p>
      <w:pPr>
        <w:spacing w:after="0"/>
        <w:ind w:left="0"/>
        <w:jc w:val="both"/>
      </w:pPr>
      <w:r>
        <w:rPr>
          <w:rFonts w:ascii="Times New Roman"/>
          <w:b w:val="false"/>
          <w:i w:val="false"/>
          <w:color w:val="000000"/>
          <w:sz w:val="28"/>
        </w:rPr>
        <w:t xml:space="preserve">
      ТИ және ЖАК ғимаратында сумен, орталық немесе пешпен жылыту қолданылады. Әуемен жылытуды қолдануға жол беріледі. Пешпен жылыту кезінде пеш жағу дәлізден жүзеге асырылады. Орталық сумен жылыту кезінде жылытқыш аспаптар (радиаторлар мен панельдер) терезе астына орналастырылады және сотталғандардың қолы жетпейтіндей етіп жабылады. Жылу құбырлары камераларда жасырын салынады. Жылыту пештері камералардың барлық биіктігі бойынша орнатылады. Пеш тік және көлденең өңдеулерін қоса алғанда, камералар жағынан дөңгелектенген бұрышты металл қаппен жабылады. Қалыңдығы кемінде 0,6 мм қапқа арналған металл қабаттар қолданылады. Қап қабаттарының біріккен жерлері жолақты болатпен жабылады. </w:t>
      </w:r>
    </w:p>
    <w:p>
      <w:pPr>
        <w:spacing w:after="0"/>
        <w:ind w:left="0"/>
        <w:jc w:val="both"/>
      </w:pPr>
      <w:r>
        <w:rPr>
          <w:rFonts w:ascii="Times New Roman"/>
          <w:b w:val="false"/>
          <w:i w:val="false"/>
          <w:color w:val="000000"/>
          <w:sz w:val="28"/>
        </w:rPr>
        <w:t xml:space="preserve">
      ТИ және ЖАК күндізгі уақытта құлыпқа жабылатын шалқаятын кереуетпен, ұсталатын адамдардың саны бойынша отыруға арналған тумбамен немесе орындықпен және еденге орнатылған үстелмен, қоршалған санитарлық тораппен және су құбырымен жабдықталады. </w:t>
      </w:r>
    </w:p>
    <w:p>
      <w:pPr>
        <w:spacing w:after="0"/>
        <w:ind w:left="0"/>
        <w:jc w:val="both"/>
      </w:pPr>
      <w:r>
        <w:rPr>
          <w:rFonts w:ascii="Times New Roman"/>
          <w:b w:val="false"/>
          <w:i w:val="false"/>
          <w:color w:val="000000"/>
          <w:sz w:val="28"/>
        </w:rPr>
        <w:t>
      Сотталғандарды камерада ұстау кезінде есіктердің бекітілетін құрылғыларын басқару қуат көздерін сөндірген кезде есіктер мен барлық электр құлыптардың ашылуын қамтамасыз етуі қажет. ТИ және ЖАК-да жеке заттар мен төсек жабдықтарын сақтау бөлек үй-жайларда жүзеге асырылуы қажет.</w:t>
      </w:r>
    </w:p>
    <w:p>
      <w:pPr>
        <w:spacing w:after="0"/>
        <w:ind w:left="0"/>
        <w:jc w:val="both"/>
      </w:pPr>
      <w:r>
        <w:rPr>
          <w:rFonts w:ascii="Times New Roman"/>
          <w:b w:val="false"/>
          <w:i w:val="false"/>
          <w:color w:val="000000"/>
          <w:sz w:val="28"/>
        </w:rPr>
        <w:t xml:space="preserve">
      ТИ және ЖАК ғимараттары кезекшінің үй-жайына дабыл сигналын беретін автоматты өрт сигнализациясымен жабдықталады. Көрінетін жерлерге адамдарды эвакуациялау жоспары мен Өрт қауіпсіздігі шаралары туралы нұсқаулық ілінеді. </w:t>
      </w:r>
    </w:p>
    <w:p>
      <w:pPr>
        <w:spacing w:after="0"/>
        <w:ind w:left="0"/>
        <w:jc w:val="both"/>
      </w:pPr>
      <w:r>
        <w:rPr>
          <w:rFonts w:ascii="Times New Roman"/>
          <w:b w:val="false"/>
          <w:i w:val="false"/>
          <w:color w:val="000000"/>
          <w:sz w:val="28"/>
        </w:rPr>
        <w:t>
      ТИ және ЖАК ғимаратында:</w:t>
      </w:r>
    </w:p>
    <w:p>
      <w:pPr>
        <w:spacing w:after="0"/>
        <w:ind w:left="0"/>
        <w:jc w:val="both"/>
      </w:pPr>
      <w:r>
        <w:rPr>
          <w:rFonts w:ascii="Times New Roman"/>
          <w:b w:val="false"/>
          <w:i w:val="false"/>
          <w:color w:val="000000"/>
          <w:sz w:val="28"/>
        </w:rPr>
        <w:t xml:space="preserve">
      1) адамдар және жертөле үй-жайларда тұру үшін орналастырылмайды; </w:t>
      </w:r>
    </w:p>
    <w:p>
      <w:pPr>
        <w:spacing w:after="0"/>
        <w:ind w:left="0"/>
        <w:jc w:val="both"/>
      </w:pPr>
      <w:r>
        <w:rPr>
          <w:rFonts w:ascii="Times New Roman"/>
          <w:b w:val="false"/>
          <w:i w:val="false"/>
          <w:color w:val="000000"/>
          <w:sz w:val="28"/>
        </w:rPr>
        <w:t xml:space="preserve">
      2) адамдарды эвакуациялау жолдарындағы (дәліздердің, саты торлардың) үстінгі жақтар жанғыш материалдармен қапталмайды, сондай-ақ, нитро негіздегі бояумен сырланбайды; </w:t>
      </w:r>
    </w:p>
    <w:p>
      <w:pPr>
        <w:spacing w:after="0"/>
        <w:ind w:left="0"/>
        <w:jc w:val="both"/>
      </w:pPr>
      <w:r>
        <w:rPr>
          <w:rFonts w:ascii="Times New Roman"/>
          <w:b w:val="false"/>
          <w:i w:val="false"/>
          <w:color w:val="000000"/>
          <w:sz w:val="28"/>
        </w:rPr>
        <w:t xml:space="preserve">
      3) жанатын материалдарды, тез тұтанатын және жанғыш сұйықтықтарды қолданатын өндірістік учаскелер орналастырылмайды; </w:t>
      </w:r>
    </w:p>
    <w:p>
      <w:pPr>
        <w:spacing w:after="0"/>
        <w:ind w:left="0"/>
        <w:jc w:val="both"/>
      </w:pPr>
      <w:r>
        <w:rPr>
          <w:rFonts w:ascii="Times New Roman"/>
          <w:b w:val="false"/>
          <w:i w:val="false"/>
          <w:color w:val="000000"/>
          <w:sz w:val="28"/>
        </w:rPr>
        <w:t xml:space="preserve">
      4) мекеме әкімшілігінің өрт қауіпсіздігі қызметімен келісілген жазбаша рұқсатынсыз электр дәнекерлеу жұмыстары жүргізілмейді; </w:t>
      </w:r>
    </w:p>
    <w:p>
      <w:pPr>
        <w:spacing w:after="0"/>
        <w:ind w:left="0"/>
        <w:jc w:val="both"/>
      </w:pPr>
      <w:r>
        <w:rPr>
          <w:rFonts w:ascii="Times New Roman"/>
          <w:b w:val="false"/>
          <w:i w:val="false"/>
          <w:color w:val="000000"/>
          <w:sz w:val="28"/>
        </w:rPr>
        <w:t xml:space="preserve">
      5) тез тұтанатын және жанғыш сұйықтықтар, оның ішінде жөндеу кезінде де сақталмайды; </w:t>
      </w:r>
    </w:p>
    <w:p>
      <w:pPr>
        <w:spacing w:after="0"/>
        <w:ind w:left="0"/>
        <w:jc w:val="both"/>
      </w:pPr>
      <w:r>
        <w:rPr>
          <w:rFonts w:ascii="Times New Roman"/>
          <w:b w:val="false"/>
          <w:i w:val="false"/>
          <w:color w:val="000000"/>
          <w:sz w:val="28"/>
        </w:rPr>
        <w:t xml:space="preserve">
      6) керосин шамдар, шамшырақтар мен шырақтар оларға бөлінген жерлерден тыс жерде сақталмайды және жарықтандыру үшін қолданылмайды; </w:t>
      </w:r>
    </w:p>
    <w:p>
      <w:pPr>
        <w:spacing w:after="0"/>
        <w:ind w:left="0"/>
        <w:jc w:val="both"/>
      </w:pPr>
      <w:r>
        <w:rPr>
          <w:rFonts w:ascii="Times New Roman"/>
          <w:b w:val="false"/>
          <w:i w:val="false"/>
          <w:color w:val="000000"/>
          <w:sz w:val="28"/>
        </w:rPr>
        <w:t xml:space="preserve">
      7) қолдан жасалған электр жылытқыш аспаптар пайдаланылмайды. </w:t>
      </w:r>
    </w:p>
    <w:p>
      <w:pPr>
        <w:spacing w:after="0"/>
        <w:ind w:left="0"/>
        <w:jc w:val="both"/>
      </w:pPr>
      <w:r>
        <w:rPr>
          <w:rFonts w:ascii="Times New Roman"/>
          <w:b w:val="false"/>
          <w:i w:val="false"/>
          <w:color w:val="000000"/>
          <w:sz w:val="28"/>
        </w:rPr>
        <w:t xml:space="preserve">
      ТИ және ЖАК ғимараттарының бір-бірінен бөлек орналасқан кемінде екі эвакуациялық шығуы болуы қажет. Қосалқы эвакуациялық шығудың кілті кезекші қызметкерлер тәулік бойы болатын жақын үй-жайда сақталуы қажет. Қабаттарда өрт тармағымен және бағанмен жабдықталған ішкі өрт крандары, сондай-ақ, кемінде 2 өрт сөндіргіш орнатылады.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12-қосымша</w:t>
            </w:r>
          </w:p>
        </w:tc>
      </w:tr>
    </w:tbl>
    <w:bookmarkStart w:name="z708" w:id="625"/>
    <w:p>
      <w:pPr>
        <w:spacing w:after="0"/>
        <w:ind w:left="0"/>
        <w:jc w:val="left"/>
      </w:pPr>
      <w:r>
        <w:rPr>
          <w:rFonts w:ascii="Times New Roman"/>
          <w:b/>
          <w:i w:val="false"/>
          <w:color w:val="000000"/>
        </w:rPr>
        <w:t xml:space="preserve"> ТИ және ЖАК</w:t>
      </w:r>
      <w:r>
        <w:br/>
      </w:r>
      <w:r>
        <w:rPr>
          <w:rFonts w:ascii="Times New Roman"/>
          <w:b/>
          <w:i w:val="false"/>
          <w:color w:val="000000"/>
        </w:rPr>
        <w:t>ғимараттарындағы үй-жайлардың тізбесі</w:t>
      </w:r>
    </w:p>
    <w:bookmarkEnd w:id="625"/>
    <w:p>
      <w:pPr>
        <w:spacing w:after="0"/>
        <w:ind w:left="0"/>
        <w:jc w:val="both"/>
      </w:pPr>
      <w:r>
        <w:rPr>
          <w:rFonts w:ascii="Times New Roman"/>
          <w:b w:val="false"/>
          <w:i w:val="false"/>
          <w:color w:val="000000"/>
          <w:sz w:val="28"/>
        </w:rPr>
        <w:t xml:space="preserve">
      1. ТИ және ЖАК-тың әрбір қабатында 6-8 ш.м. бақылаушы бөлмесі. </w:t>
      </w:r>
    </w:p>
    <w:p>
      <w:pPr>
        <w:spacing w:after="0"/>
        <w:ind w:left="0"/>
        <w:jc w:val="both"/>
      </w:pPr>
      <w:r>
        <w:rPr>
          <w:rFonts w:ascii="Times New Roman"/>
          <w:b w:val="false"/>
          <w:i w:val="false"/>
          <w:color w:val="000000"/>
          <w:sz w:val="28"/>
        </w:rPr>
        <w:t xml:space="preserve">
      2. Сотталғандарды тінтуге арналған үй-жай - 6 ш.м. </w:t>
      </w:r>
    </w:p>
    <w:p>
      <w:pPr>
        <w:spacing w:after="0"/>
        <w:ind w:left="0"/>
        <w:jc w:val="both"/>
      </w:pPr>
      <w:r>
        <w:rPr>
          <w:rFonts w:ascii="Times New Roman"/>
          <w:b w:val="false"/>
          <w:i w:val="false"/>
          <w:color w:val="000000"/>
          <w:sz w:val="28"/>
        </w:rPr>
        <w:t xml:space="preserve">
      3. Жедел қызметкерлер мен жасақ бастықтарына арналған кабинет - 6-10 ш.м. </w:t>
      </w:r>
    </w:p>
    <w:p>
      <w:pPr>
        <w:spacing w:after="0"/>
        <w:ind w:left="0"/>
        <w:jc w:val="both"/>
      </w:pPr>
      <w:r>
        <w:rPr>
          <w:rFonts w:ascii="Times New Roman"/>
          <w:b w:val="false"/>
          <w:i w:val="false"/>
          <w:color w:val="000000"/>
          <w:sz w:val="28"/>
        </w:rPr>
        <w:t xml:space="preserve">
      4. Әкімшілік және медициналық қызметкерлер сотталғандарды қабылдайтын бөлме - 8-10 ш.м. </w:t>
      </w:r>
    </w:p>
    <w:p>
      <w:pPr>
        <w:spacing w:after="0"/>
        <w:ind w:left="0"/>
        <w:jc w:val="both"/>
      </w:pPr>
      <w:r>
        <w:rPr>
          <w:rFonts w:ascii="Times New Roman"/>
          <w:b w:val="false"/>
          <w:i w:val="false"/>
          <w:color w:val="000000"/>
          <w:sz w:val="28"/>
        </w:rPr>
        <w:t xml:space="preserve">
      5. Асхана ыдыстарын сақтауға және ас таратуға арналған шаруашылық бөлме - 6-8 ш.м. </w:t>
      </w:r>
    </w:p>
    <w:p>
      <w:pPr>
        <w:spacing w:after="0"/>
        <w:ind w:left="0"/>
        <w:jc w:val="both"/>
      </w:pPr>
      <w:r>
        <w:rPr>
          <w:rFonts w:ascii="Times New Roman"/>
          <w:b w:val="false"/>
          <w:i w:val="false"/>
          <w:color w:val="000000"/>
          <w:sz w:val="28"/>
        </w:rPr>
        <w:t xml:space="preserve">
      6. Сотталғандардың жеке заттарын сақтайтын бөлме - гардероб (тінтуге арналған үй-жаймен бірге орналасады) - 8-15 ш.м. </w:t>
      </w:r>
    </w:p>
    <w:p>
      <w:pPr>
        <w:spacing w:after="0"/>
        <w:ind w:left="0"/>
        <w:jc w:val="both"/>
      </w:pPr>
      <w:r>
        <w:rPr>
          <w:rFonts w:ascii="Times New Roman"/>
          <w:b w:val="false"/>
          <w:i w:val="false"/>
          <w:color w:val="000000"/>
          <w:sz w:val="28"/>
        </w:rPr>
        <w:t>
      7. Төсек жабдықтарын сақтауға арналған бөлме - 8-15 ш.м.</w:t>
      </w:r>
    </w:p>
    <w:p>
      <w:pPr>
        <w:spacing w:after="0"/>
        <w:ind w:left="0"/>
        <w:jc w:val="both"/>
      </w:pPr>
      <w:r>
        <w:rPr>
          <w:rFonts w:ascii="Times New Roman"/>
          <w:b w:val="false"/>
          <w:i w:val="false"/>
          <w:color w:val="000000"/>
          <w:sz w:val="28"/>
        </w:rPr>
        <w:t xml:space="preserve">
      8. 2-6 адамға камера (мекеменің 8 % толықтыру - камера сыйымдылығына 2 ш.м. жалпы есеппен) - 1 адам, (3-4 ш.м. туберкулезбен ауыратындар үшін). </w:t>
      </w:r>
    </w:p>
    <w:p>
      <w:pPr>
        <w:spacing w:after="0"/>
        <w:ind w:left="0"/>
        <w:jc w:val="both"/>
      </w:pPr>
      <w:r>
        <w:rPr>
          <w:rFonts w:ascii="Times New Roman"/>
          <w:b w:val="false"/>
          <w:i w:val="false"/>
          <w:color w:val="000000"/>
          <w:sz w:val="28"/>
        </w:rPr>
        <w:t xml:space="preserve">
      9. Жұмыс камералары 4-тен 12 жұмыс орнына дейін, қабырға киім ілгішімен – 3 ш.м.1 адамға жұмыс киіміне 1 ілгек келетіндей есебімен. </w:t>
      </w:r>
    </w:p>
    <w:p>
      <w:pPr>
        <w:spacing w:after="0"/>
        <w:ind w:left="0"/>
        <w:jc w:val="both"/>
      </w:pPr>
      <w:r>
        <w:rPr>
          <w:rFonts w:ascii="Times New Roman"/>
          <w:b w:val="false"/>
          <w:i w:val="false"/>
          <w:color w:val="000000"/>
          <w:sz w:val="28"/>
        </w:rPr>
        <w:t xml:space="preserve">
      10. Киім ауыстыруға, жұмыс киімдері мен аяқ киімдерін сақтауға арналған бөлме: </w:t>
      </w:r>
    </w:p>
    <w:p>
      <w:pPr>
        <w:spacing w:after="0"/>
        <w:ind w:left="0"/>
        <w:jc w:val="both"/>
      </w:pPr>
      <w:r>
        <w:rPr>
          <w:rFonts w:ascii="Times New Roman"/>
          <w:b w:val="false"/>
          <w:i w:val="false"/>
          <w:color w:val="000000"/>
          <w:sz w:val="28"/>
        </w:rPr>
        <w:t xml:space="preserve">
      12 жұмыс орынға – 10 ш.м. </w:t>
      </w:r>
    </w:p>
    <w:p>
      <w:pPr>
        <w:spacing w:after="0"/>
        <w:ind w:left="0"/>
        <w:jc w:val="both"/>
      </w:pPr>
      <w:r>
        <w:rPr>
          <w:rFonts w:ascii="Times New Roman"/>
          <w:b w:val="false"/>
          <w:i w:val="false"/>
          <w:color w:val="000000"/>
          <w:sz w:val="28"/>
        </w:rPr>
        <w:t xml:space="preserve">
      6 жұмыс орынға – 6 ш.м. </w:t>
      </w:r>
    </w:p>
    <w:p>
      <w:pPr>
        <w:spacing w:after="0"/>
        <w:ind w:left="0"/>
        <w:jc w:val="both"/>
      </w:pPr>
      <w:r>
        <w:rPr>
          <w:rFonts w:ascii="Times New Roman"/>
          <w:b w:val="false"/>
          <w:i w:val="false"/>
          <w:color w:val="000000"/>
          <w:sz w:val="28"/>
        </w:rPr>
        <w:t xml:space="preserve">
      5 жұмыс орынға – 5 ш.м. </w:t>
      </w:r>
    </w:p>
    <w:p>
      <w:pPr>
        <w:spacing w:after="0"/>
        <w:ind w:left="0"/>
        <w:jc w:val="both"/>
      </w:pPr>
      <w:r>
        <w:rPr>
          <w:rFonts w:ascii="Times New Roman"/>
          <w:b w:val="false"/>
          <w:i w:val="false"/>
          <w:color w:val="000000"/>
          <w:sz w:val="28"/>
        </w:rPr>
        <w:t>
      11. Электр қалқаны - 6 ш.м.</w:t>
      </w:r>
    </w:p>
    <w:p>
      <w:pPr>
        <w:spacing w:after="0"/>
        <w:ind w:left="0"/>
        <w:jc w:val="both"/>
      </w:pPr>
      <w:r>
        <w:rPr>
          <w:rFonts w:ascii="Times New Roman"/>
          <w:b w:val="false"/>
          <w:i w:val="false"/>
          <w:color w:val="000000"/>
          <w:sz w:val="28"/>
        </w:rPr>
        <w:t>
      12. Санитарлық торап:</w:t>
      </w:r>
    </w:p>
    <w:p>
      <w:pPr>
        <w:spacing w:after="0"/>
        <w:ind w:left="0"/>
        <w:jc w:val="both"/>
      </w:pPr>
      <w:r>
        <w:rPr>
          <w:rFonts w:ascii="Times New Roman"/>
          <w:b w:val="false"/>
          <w:i w:val="false"/>
          <w:color w:val="000000"/>
          <w:sz w:val="28"/>
        </w:rPr>
        <w:t>
      тұрғын және жұмыс камераларында – 1 унитаз және 1 қол жуғыш.</w:t>
      </w:r>
    </w:p>
    <w:p>
      <w:pPr>
        <w:spacing w:after="0"/>
        <w:ind w:left="0"/>
        <w:jc w:val="both"/>
      </w:pPr>
      <w:r>
        <w:rPr>
          <w:rFonts w:ascii="Times New Roman"/>
          <w:b w:val="false"/>
          <w:i w:val="false"/>
          <w:color w:val="000000"/>
          <w:sz w:val="28"/>
        </w:rPr>
        <w:t>
      13. Жуыну бөлмесі – 2-4 душ сеткасы.</w:t>
      </w:r>
    </w:p>
    <w:p>
      <w:pPr>
        <w:spacing w:after="0"/>
        <w:ind w:left="0"/>
        <w:jc w:val="both"/>
      </w:pPr>
      <w:r>
        <w:rPr>
          <w:rFonts w:ascii="Times New Roman"/>
          <w:b w:val="false"/>
          <w:i w:val="false"/>
          <w:color w:val="000000"/>
          <w:sz w:val="28"/>
        </w:rPr>
        <w:t xml:space="preserve">
      14. ТИ мен ЖАК ғимараттарының жанында серуендеу алаңы жабдықталады. </w:t>
      </w:r>
    </w:p>
    <w:p>
      <w:pPr>
        <w:spacing w:after="0"/>
        <w:ind w:left="0"/>
        <w:jc w:val="both"/>
      </w:pPr>
      <w:r>
        <w:rPr>
          <w:rFonts w:ascii="Times New Roman"/>
          <w:b w:val="false"/>
          <w:i w:val="false"/>
          <w:color w:val="000000"/>
          <w:sz w:val="28"/>
        </w:rPr>
        <w:t>
      15. ТИ мен ЖАК үй-жайлары негізгісіне қарама-қарсы жақта орналасқан қосалқы эвакуациялық шығумен жабдықталады.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13-қосымша</w:t>
            </w:r>
          </w:p>
        </w:tc>
      </w:tr>
    </w:tbl>
    <w:bookmarkStart w:name="z710" w:id="626"/>
    <w:p>
      <w:pPr>
        <w:spacing w:after="0"/>
        <w:ind w:left="0"/>
        <w:jc w:val="left"/>
      </w:pPr>
      <w:r>
        <w:rPr>
          <w:rFonts w:ascii="Times New Roman"/>
          <w:b/>
          <w:i w:val="false"/>
          <w:color w:val="000000"/>
        </w:rPr>
        <w:t xml:space="preserve"> Мекеменің жалғыздық камералары қамтамасыз</w:t>
      </w:r>
      <w:r>
        <w:br/>
      </w:r>
      <w:r>
        <w:rPr>
          <w:rFonts w:ascii="Times New Roman"/>
          <w:b/>
          <w:i w:val="false"/>
          <w:color w:val="000000"/>
        </w:rPr>
        <w:t>етілетін мүліктер мен заттар тізбесі</w:t>
      </w:r>
    </w:p>
    <w:bookmarkEnd w:id="626"/>
    <w:p>
      <w:pPr>
        <w:spacing w:after="0"/>
        <w:ind w:left="0"/>
        <w:jc w:val="both"/>
      </w:pPr>
      <w:r>
        <w:rPr>
          <w:rFonts w:ascii="Times New Roman"/>
          <w:b w:val="false"/>
          <w:i w:val="false"/>
          <w:color w:val="000000"/>
          <w:sz w:val="28"/>
        </w:rPr>
        <w:t xml:space="preserve">
      Күндізгі уақытта құлыппен жабылатын шалқаятын кереуеттер; </w:t>
      </w:r>
    </w:p>
    <w:p>
      <w:pPr>
        <w:spacing w:after="0"/>
        <w:ind w:left="0"/>
        <w:jc w:val="both"/>
      </w:pPr>
      <w:r>
        <w:rPr>
          <w:rFonts w:ascii="Times New Roman"/>
          <w:b w:val="false"/>
          <w:i w:val="false"/>
          <w:color w:val="000000"/>
          <w:sz w:val="28"/>
        </w:rPr>
        <w:t>
      ас қабылдауға арналған үстел - 1;</w:t>
      </w:r>
    </w:p>
    <w:p>
      <w:pPr>
        <w:spacing w:after="0"/>
        <w:ind w:left="0"/>
        <w:jc w:val="both"/>
      </w:pPr>
      <w:r>
        <w:rPr>
          <w:rFonts w:ascii="Times New Roman"/>
          <w:b w:val="false"/>
          <w:i w:val="false"/>
          <w:color w:val="000000"/>
          <w:sz w:val="28"/>
        </w:rPr>
        <w:t xml:space="preserve">
      үстел ұзындығы бойынша орындық - 2; </w:t>
      </w:r>
    </w:p>
    <w:p>
      <w:pPr>
        <w:spacing w:after="0"/>
        <w:ind w:left="0"/>
        <w:jc w:val="both"/>
      </w:pPr>
      <w:r>
        <w:rPr>
          <w:rFonts w:ascii="Times New Roman"/>
          <w:b w:val="false"/>
          <w:i w:val="false"/>
          <w:color w:val="000000"/>
          <w:sz w:val="28"/>
        </w:rPr>
        <w:t>
      қабырға шкафтар немесе жабық сөрелер;</w:t>
      </w:r>
    </w:p>
    <w:p>
      <w:pPr>
        <w:spacing w:after="0"/>
        <w:ind w:left="0"/>
        <w:jc w:val="both"/>
      </w:pPr>
      <w:r>
        <w:rPr>
          <w:rFonts w:ascii="Times New Roman"/>
          <w:b w:val="false"/>
          <w:i w:val="false"/>
          <w:color w:val="000000"/>
          <w:sz w:val="28"/>
        </w:rPr>
        <w:t>
      үстел ойындары - шахмат, дойбы, домино, нарда;</w:t>
      </w:r>
    </w:p>
    <w:p>
      <w:pPr>
        <w:spacing w:after="0"/>
        <w:ind w:left="0"/>
        <w:jc w:val="both"/>
      </w:pPr>
      <w:r>
        <w:rPr>
          <w:rFonts w:ascii="Times New Roman"/>
          <w:b w:val="false"/>
          <w:i w:val="false"/>
          <w:color w:val="000000"/>
          <w:sz w:val="28"/>
        </w:rPr>
        <w:t>
      шелек, қалақша, сыпырғы (тазалау кезінде беріледі);</w:t>
      </w:r>
    </w:p>
    <w:p>
      <w:pPr>
        <w:spacing w:after="0"/>
        <w:ind w:left="0"/>
        <w:jc w:val="both"/>
      </w:pPr>
      <w:r>
        <w:rPr>
          <w:rFonts w:ascii="Times New Roman"/>
          <w:b w:val="false"/>
          <w:i w:val="false"/>
          <w:color w:val="000000"/>
          <w:sz w:val="28"/>
        </w:rPr>
        <w:t>
      репродуктор;</w:t>
      </w:r>
    </w:p>
    <w:p>
      <w:pPr>
        <w:spacing w:after="0"/>
        <w:ind w:left="0"/>
        <w:jc w:val="both"/>
      </w:pPr>
      <w:r>
        <w:rPr>
          <w:rFonts w:ascii="Times New Roman"/>
          <w:b w:val="false"/>
          <w:i w:val="false"/>
          <w:color w:val="000000"/>
          <w:sz w:val="28"/>
        </w:rPr>
        <w:t>
      сыртқы киімге арналған киім ілгіш.</w:t>
      </w:r>
    </w:p>
    <w:p>
      <w:pPr>
        <w:spacing w:after="0"/>
        <w:ind w:left="0"/>
        <w:jc w:val="both"/>
      </w:pPr>
      <w:r>
        <w:rPr>
          <w:rFonts w:ascii="Times New Roman"/>
          <w:b w:val="false"/>
          <w:i w:val="false"/>
          <w:color w:val="000000"/>
          <w:sz w:val="28"/>
        </w:rPr>
        <w:t>
      Ескертпе: әрбір камера санитарлық тораппен жабдықталады (басқа үй-жайлардан бөлек орналасқан унитаз және қол жуғыш), терезе желдеткішпен жабдықталады, ағаш еден.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14-қосымша</w:t>
            </w:r>
          </w:p>
        </w:tc>
      </w:tr>
    </w:tbl>
    <w:bookmarkStart w:name="z712" w:id="627"/>
    <w:p>
      <w:pPr>
        <w:spacing w:after="0"/>
        <w:ind w:left="0"/>
        <w:jc w:val="left"/>
      </w:pPr>
      <w:r>
        <w:rPr>
          <w:rFonts w:ascii="Times New Roman"/>
          <w:b/>
          <w:i w:val="false"/>
          <w:color w:val="000000"/>
        </w:rPr>
        <w:t xml:space="preserve"> ӨББА және ӨЖ-на сотталғандарды ұстауға арналған</w:t>
      </w:r>
      <w:r>
        <w:br/>
      </w:r>
      <w:r>
        <w:rPr>
          <w:rFonts w:ascii="Times New Roman"/>
          <w:b/>
          <w:i w:val="false"/>
          <w:color w:val="000000"/>
        </w:rPr>
        <w:t>камералардың сызбасы</w:t>
      </w:r>
    </w:p>
    <w:bookmarkEnd w:id="627"/>
    <w:p>
      <w:pPr>
        <w:spacing w:after="0"/>
        <w:ind w:left="0"/>
        <w:jc w:val="left"/>
      </w:pPr>
      <w:r>
        <w:br/>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rPr>
          <w:rFonts w:ascii="Times New Roman"/>
          <w:b w:val="false"/>
          <w:i w:val="false"/>
          <w:color w:val="000000"/>
          <w:sz w:val="28"/>
        </w:rPr>
        <w:t xml:space="preserve">
      1. Сыртқы есік </w:t>
      </w:r>
    </w:p>
    <w:p>
      <w:pPr>
        <w:spacing w:after="0"/>
        <w:ind w:left="0"/>
        <w:jc w:val="both"/>
      </w:pPr>
      <w:r>
        <w:rPr>
          <w:rFonts w:ascii="Times New Roman"/>
          <w:b w:val="false"/>
          <w:i w:val="false"/>
          <w:color w:val="000000"/>
          <w:sz w:val="28"/>
        </w:rPr>
        <w:t xml:space="preserve">
      2. Ішкі есік </w:t>
      </w:r>
    </w:p>
    <w:p>
      <w:pPr>
        <w:spacing w:after="0"/>
        <w:ind w:left="0"/>
        <w:jc w:val="both"/>
      </w:pPr>
      <w:r>
        <w:rPr>
          <w:rFonts w:ascii="Times New Roman"/>
          <w:b w:val="false"/>
          <w:i w:val="false"/>
          <w:color w:val="000000"/>
          <w:sz w:val="28"/>
        </w:rPr>
        <w:t xml:space="preserve">
      3. Бөліп тұратын тор есік </w:t>
      </w:r>
    </w:p>
    <w:p>
      <w:pPr>
        <w:spacing w:after="0"/>
        <w:ind w:left="0"/>
        <w:jc w:val="both"/>
      </w:pPr>
      <w:r>
        <w:rPr>
          <w:rFonts w:ascii="Times New Roman"/>
          <w:b w:val="false"/>
          <w:i w:val="false"/>
          <w:color w:val="000000"/>
          <w:sz w:val="28"/>
        </w:rPr>
        <w:t xml:space="preserve">
      4. Киім ілгіш </w:t>
      </w:r>
    </w:p>
    <w:p>
      <w:pPr>
        <w:spacing w:after="0"/>
        <w:ind w:left="0"/>
        <w:jc w:val="both"/>
      </w:pPr>
      <w:r>
        <w:rPr>
          <w:rFonts w:ascii="Times New Roman"/>
          <w:b w:val="false"/>
          <w:i w:val="false"/>
          <w:color w:val="000000"/>
          <w:sz w:val="28"/>
        </w:rPr>
        <w:t xml:space="preserve">
      5. Унитаз </w:t>
      </w:r>
    </w:p>
    <w:p>
      <w:pPr>
        <w:spacing w:after="0"/>
        <w:ind w:left="0"/>
        <w:jc w:val="both"/>
      </w:pPr>
      <w:r>
        <w:rPr>
          <w:rFonts w:ascii="Times New Roman"/>
          <w:b w:val="false"/>
          <w:i w:val="false"/>
          <w:color w:val="000000"/>
          <w:sz w:val="28"/>
        </w:rPr>
        <w:t xml:space="preserve">
      6. Қол жуғыш </w:t>
      </w:r>
    </w:p>
    <w:p>
      <w:pPr>
        <w:spacing w:after="0"/>
        <w:ind w:left="0"/>
        <w:jc w:val="both"/>
      </w:pPr>
      <w:r>
        <w:rPr>
          <w:rFonts w:ascii="Times New Roman"/>
          <w:b w:val="false"/>
          <w:i w:val="false"/>
          <w:color w:val="000000"/>
          <w:sz w:val="28"/>
        </w:rPr>
        <w:t xml:space="preserve">
      7. Екі қабатты керуеттер </w:t>
      </w:r>
    </w:p>
    <w:p>
      <w:pPr>
        <w:spacing w:after="0"/>
        <w:ind w:left="0"/>
        <w:jc w:val="both"/>
      </w:pPr>
      <w:r>
        <w:rPr>
          <w:rFonts w:ascii="Times New Roman"/>
          <w:b w:val="false"/>
          <w:i w:val="false"/>
          <w:color w:val="000000"/>
          <w:sz w:val="28"/>
        </w:rPr>
        <w:t xml:space="preserve">
      8. Сәкілер </w:t>
      </w:r>
    </w:p>
    <w:p>
      <w:pPr>
        <w:spacing w:after="0"/>
        <w:ind w:left="0"/>
        <w:jc w:val="both"/>
      </w:pPr>
      <w:r>
        <w:rPr>
          <w:rFonts w:ascii="Times New Roman"/>
          <w:b w:val="false"/>
          <w:i w:val="false"/>
          <w:color w:val="000000"/>
          <w:sz w:val="28"/>
        </w:rPr>
        <w:t xml:space="preserve">
      9. Үстел </w:t>
      </w:r>
    </w:p>
    <w:p>
      <w:pPr>
        <w:spacing w:after="0"/>
        <w:ind w:left="0"/>
        <w:jc w:val="both"/>
      </w:pPr>
      <w:r>
        <w:rPr>
          <w:rFonts w:ascii="Times New Roman"/>
          <w:b w:val="false"/>
          <w:i w:val="false"/>
          <w:color w:val="000000"/>
          <w:sz w:val="28"/>
        </w:rPr>
        <w:t xml:space="preserve">
      10. Тумбочкалар </w:t>
      </w:r>
    </w:p>
    <w:p>
      <w:pPr>
        <w:spacing w:after="0"/>
        <w:ind w:left="0"/>
        <w:jc w:val="both"/>
      </w:pPr>
      <w:r>
        <w:rPr>
          <w:rFonts w:ascii="Times New Roman"/>
          <w:b w:val="false"/>
          <w:i w:val="false"/>
          <w:color w:val="000000"/>
          <w:sz w:val="28"/>
        </w:rPr>
        <w:t xml:space="preserve">
      11. Бөліп тұратын тор </w:t>
      </w:r>
    </w:p>
    <w:p>
      <w:pPr>
        <w:spacing w:after="0"/>
        <w:ind w:left="0"/>
        <w:jc w:val="both"/>
      </w:pPr>
      <w:r>
        <w:rPr>
          <w:rFonts w:ascii="Times New Roman"/>
          <w:b w:val="false"/>
          <w:i w:val="false"/>
          <w:color w:val="000000"/>
          <w:sz w:val="28"/>
        </w:rPr>
        <w:t xml:space="preserve">
      12. Терезе </w:t>
      </w:r>
    </w:p>
    <w:p>
      <w:pPr>
        <w:spacing w:after="0"/>
        <w:ind w:left="0"/>
        <w:jc w:val="both"/>
      </w:pPr>
      <w:r>
        <w:rPr>
          <w:rFonts w:ascii="Times New Roman"/>
          <w:b w:val="false"/>
          <w:i w:val="false"/>
          <w:color w:val="000000"/>
          <w:sz w:val="28"/>
        </w:rPr>
        <w:t xml:space="preserve">
      13. Желдеткіш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15-қосымша</w:t>
            </w:r>
          </w:p>
        </w:tc>
      </w:tr>
    </w:tbl>
    <w:bookmarkStart w:name="z714" w:id="628"/>
    <w:p>
      <w:pPr>
        <w:spacing w:after="0"/>
        <w:ind w:left="0"/>
        <w:jc w:val="left"/>
      </w:pPr>
      <w:r>
        <w:rPr>
          <w:rFonts w:ascii="Times New Roman"/>
          <w:b/>
          <w:i w:val="false"/>
          <w:color w:val="000000"/>
        </w:rPr>
        <w:t xml:space="preserve"> ӨББА, ӨЖ-ға сотталғандармен қысқа мерзімді кездесу өткізуге,</w:t>
      </w:r>
      <w:r>
        <w:br/>
      </w:r>
      <w:r>
        <w:rPr>
          <w:rFonts w:ascii="Times New Roman"/>
          <w:b/>
          <w:i w:val="false"/>
          <w:color w:val="000000"/>
        </w:rPr>
        <w:t>жеке мәселелер бойынша қабылдауға және телефонмен сөйлесуге</w:t>
      </w:r>
      <w:r>
        <w:br/>
      </w:r>
      <w:r>
        <w:rPr>
          <w:rFonts w:ascii="Times New Roman"/>
          <w:b/>
          <w:i w:val="false"/>
          <w:color w:val="000000"/>
        </w:rPr>
        <w:t>арналған бөлмені жабдықтау сызбасы</w:t>
      </w:r>
    </w:p>
    <w:bookmarkEnd w:id="628"/>
    <w:p>
      <w:pPr>
        <w:spacing w:after="0"/>
        <w:ind w:left="0"/>
        <w:jc w:val="left"/>
      </w:pPr>
      <w:r>
        <w:br/>
      </w:r>
    </w:p>
    <w:p>
      <w:pPr>
        <w:spacing w:after="0"/>
        <w:ind w:left="0"/>
        <w:jc w:val="both"/>
      </w:pPr>
      <w:r>
        <w:drawing>
          <wp:inline distT="0" distB="0" distL="0" distR="0">
            <wp:extent cx="71501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501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rPr>
          <w:rFonts w:ascii="Times New Roman"/>
          <w:b w:val="false"/>
          <w:i w:val="false"/>
          <w:color w:val="000000"/>
          <w:sz w:val="28"/>
        </w:rPr>
        <w:t>
      1 – сотталған орналастыралатын, металл шыбықтардан жасалған</w:t>
      </w:r>
    </w:p>
    <w:p>
      <w:pPr>
        <w:spacing w:after="0"/>
        <w:ind w:left="0"/>
        <w:jc w:val="both"/>
      </w:pPr>
      <w:r>
        <w:rPr>
          <w:rFonts w:ascii="Times New Roman"/>
          <w:b w:val="false"/>
          <w:i w:val="false"/>
          <w:color w:val="000000"/>
          <w:sz w:val="28"/>
        </w:rPr>
        <w:t>
      кабина;</w:t>
      </w:r>
    </w:p>
    <w:p>
      <w:pPr>
        <w:spacing w:after="0"/>
        <w:ind w:left="0"/>
        <w:jc w:val="both"/>
      </w:pPr>
      <w:r>
        <w:rPr>
          <w:rFonts w:ascii="Times New Roman"/>
          <w:b w:val="false"/>
          <w:i w:val="false"/>
          <w:color w:val="000000"/>
          <w:sz w:val="28"/>
        </w:rPr>
        <w:t>
      2 – тіреуіші бар металл орындық;</w:t>
      </w:r>
    </w:p>
    <w:p>
      <w:pPr>
        <w:spacing w:after="0"/>
        <w:ind w:left="0"/>
        <w:jc w:val="both"/>
      </w:pPr>
      <w:r>
        <w:rPr>
          <w:rFonts w:ascii="Times New Roman"/>
          <w:b w:val="false"/>
          <w:i w:val="false"/>
          <w:color w:val="000000"/>
          <w:sz w:val="28"/>
        </w:rPr>
        <w:t>
      3 – туыстары отыратын орын;</w:t>
      </w:r>
    </w:p>
    <w:p>
      <w:pPr>
        <w:spacing w:after="0"/>
        <w:ind w:left="0"/>
        <w:jc w:val="both"/>
      </w:pPr>
      <w:r>
        <w:rPr>
          <w:rFonts w:ascii="Times New Roman"/>
          <w:b w:val="false"/>
          <w:i w:val="false"/>
          <w:color w:val="000000"/>
          <w:sz w:val="28"/>
        </w:rPr>
        <w:t>
      4 – келушілерге арналған орындық;</w:t>
      </w:r>
    </w:p>
    <w:p>
      <w:pPr>
        <w:spacing w:after="0"/>
        <w:ind w:left="0"/>
        <w:jc w:val="both"/>
      </w:pPr>
      <w:r>
        <w:rPr>
          <w:rFonts w:ascii="Times New Roman"/>
          <w:b w:val="false"/>
          <w:i w:val="false"/>
          <w:color w:val="000000"/>
          <w:sz w:val="28"/>
        </w:rPr>
        <w:t>
      5 – торланған терезе;</w:t>
      </w:r>
    </w:p>
    <w:p>
      <w:pPr>
        <w:spacing w:after="0"/>
        <w:ind w:left="0"/>
        <w:jc w:val="both"/>
      </w:pPr>
      <w:r>
        <w:rPr>
          <w:rFonts w:ascii="Times New Roman"/>
          <w:b w:val="false"/>
          <w:i w:val="false"/>
          <w:color w:val="000000"/>
          <w:sz w:val="28"/>
        </w:rPr>
        <w:t>
      6 – дабыл сигнализациясының кнопкасы;</w:t>
      </w:r>
    </w:p>
    <w:p>
      <w:pPr>
        <w:spacing w:after="0"/>
        <w:ind w:left="0"/>
        <w:jc w:val="both"/>
      </w:pPr>
      <w:r>
        <w:rPr>
          <w:rFonts w:ascii="Times New Roman"/>
          <w:b w:val="false"/>
          <w:i w:val="false"/>
          <w:color w:val="000000"/>
          <w:sz w:val="28"/>
        </w:rPr>
        <w:t>
      7 - бақылаушылар;</w:t>
      </w:r>
    </w:p>
    <w:p>
      <w:pPr>
        <w:spacing w:after="0"/>
        <w:ind w:left="0"/>
        <w:jc w:val="both"/>
      </w:pPr>
      <w:r>
        <w:rPr>
          <w:rFonts w:ascii="Times New Roman"/>
          <w:b w:val="false"/>
          <w:i w:val="false"/>
          <w:color w:val="000000"/>
          <w:sz w:val="28"/>
        </w:rPr>
        <w:t>
      8 - кездесу бөлмесінің бақылаушысы.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(мекеменің атауы)</w:t>
      </w:r>
    </w:p>
    <w:p>
      <w:pPr>
        <w:spacing w:after="0"/>
        <w:ind w:left="0"/>
        <w:jc w:val="left"/>
      </w:pPr>
      <w:r>
        <w:rPr>
          <w:rFonts w:ascii="Times New Roman"/>
          <w:b/>
          <w:i w:val="false"/>
          <w:color w:val="000000"/>
        </w:rPr>
        <w:t xml:space="preserve"> ТИ-да және ЖАК-да ұсталатын</w:t>
      </w:r>
      <w:r>
        <w:br/>
      </w:r>
      <w:r>
        <w:rPr>
          <w:rFonts w:ascii="Times New Roman"/>
          <w:b/>
          <w:i w:val="false"/>
          <w:color w:val="000000"/>
        </w:rPr>
        <w:t>сотталғандарды есепке алу кітабы</w:t>
      </w:r>
    </w:p>
    <w:p>
      <w:pPr>
        <w:spacing w:after="0"/>
        <w:ind w:left="0"/>
        <w:jc w:val="both"/>
      </w:pPr>
      <w:r>
        <w:rPr>
          <w:rFonts w:ascii="Times New Roman"/>
          <w:b w:val="false"/>
          <w:i w:val="false"/>
          <w:color w:val="000000"/>
          <w:sz w:val="28"/>
        </w:rPr>
        <w:t>
      Басталды: _______________</w:t>
      </w:r>
    </w:p>
    <w:p>
      <w:pPr>
        <w:spacing w:after="0"/>
        <w:ind w:left="0"/>
        <w:jc w:val="both"/>
      </w:pPr>
      <w:r>
        <w:rPr>
          <w:rFonts w:ascii="Times New Roman"/>
          <w:b w:val="false"/>
          <w:i w:val="false"/>
          <w:color w:val="000000"/>
          <w:sz w:val="28"/>
        </w:rPr>
        <w:t>
      Аяқталды: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1800"/>
        <w:gridCol w:w="575"/>
        <w:gridCol w:w="1215"/>
        <w:gridCol w:w="1055"/>
        <w:gridCol w:w="1640"/>
        <w:gridCol w:w="575"/>
        <w:gridCol w:w="575"/>
        <w:gridCol w:w="575"/>
        <w:gridCol w:w="1321"/>
        <w:gridCol w:w="1481"/>
        <w:gridCol w:w="894"/>
      </w:tblGrid>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Т.А.Ә (әкесінің аты болған жағдайда)</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үшін жаза қолданылды немесе қамау мақсаты</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қолданған адамның лауазымы, тегі</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мерзімге (жұмысқа шығуымен немесе жұмысқа шығусыз)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Қамалды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уақыты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бақылаушының қолы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Босатуға жатады (күні және уақыты)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босатылуы ( күні және уақыты)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босатқан бақылаушының қолы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 Кітап нөмірленген, тігілген, мөрмен куәландырылған және мүліктік нөмірі болуы керек. </w:t>
      </w:r>
    </w:p>
    <w:p>
      <w:pPr>
        <w:spacing w:after="0"/>
        <w:ind w:left="0"/>
        <w:jc w:val="both"/>
      </w:pPr>
      <w:r>
        <w:rPr>
          <w:rFonts w:ascii="Times New Roman"/>
          <w:b w:val="false"/>
          <w:i w:val="false"/>
          <w:color w:val="000000"/>
          <w:sz w:val="28"/>
        </w:rPr>
        <w:t xml:space="preserve">
      2. Сотталғандарды есепке алу 4 бөлімге бөлінген кітапта жүргізіледі: біреуі – ЖАК-да ұсталатын сотталғандарды жазу үшін, екіншісі – ТИ-да, үшіншісі – кезекшінің қаулысы бойынша ТИ-ға қамалғандар, төртіншісі – қауіпсіздігін қамтамасыз ету мақсатында камераға орналастырылғандар. </w:t>
      </w:r>
    </w:p>
    <w:p>
      <w:pPr>
        <w:spacing w:after="0"/>
        <w:ind w:left="0"/>
        <w:jc w:val="both"/>
      </w:pPr>
      <w:r>
        <w:rPr>
          <w:rFonts w:ascii="Times New Roman"/>
          <w:b w:val="false"/>
          <w:i w:val="false"/>
          <w:color w:val="000000"/>
          <w:sz w:val="28"/>
        </w:rPr>
        <w:t xml:space="preserve">
      3. Кезекшінің қаулысы бойынша қамалған адамдар үшін 6-бағанда "мекеме бастығы келгенше" деген жазу енгізіледі. </w:t>
      </w:r>
    </w:p>
    <w:p>
      <w:pPr>
        <w:spacing w:after="0"/>
        <w:ind w:left="0"/>
        <w:jc w:val="both"/>
      </w:pPr>
      <w:r>
        <w:rPr>
          <w:rFonts w:ascii="Times New Roman"/>
          <w:b w:val="false"/>
          <w:i w:val="false"/>
          <w:color w:val="000000"/>
          <w:sz w:val="28"/>
        </w:rPr>
        <w:t>
      4. 4-бағанда қауіпсіздігін қамтамасыз ету мақсатында камераға орналастырылғандар, ал 10-бағанда камерада болу мерзімінің ұзартылуы есепке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17-қосымша</w:t>
            </w:r>
          </w:p>
        </w:tc>
      </w:tr>
    </w:tbl>
    <w:bookmarkStart w:name="z717" w:id="629"/>
    <w:p>
      <w:pPr>
        <w:spacing w:after="0"/>
        <w:ind w:left="0"/>
        <w:jc w:val="left"/>
      </w:pPr>
      <w:r>
        <w:rPr>
          <w:rFonts w:ascii="Times New Roman"/>
          <w:b/>
          <w:i w:val="false"/>
          <w:color w:val="000000"/>
        </w:rPr>
        <w:t xml:space="preserve"> Камераларды техникалық қарау</w:t>
      </w:r>
      <w:r>
        <w:br/>
      </w:r>
      <w:r>
        <w:rPr>
          <w:rFonts w:ascii="Times New Roman"/>
          <w:b/>
          <w:i w:val="false"/>
          <w:color w:val="000000"/>
        </w:rPr>
        <w:t>актілерін есепке алу журналы</w:t>
      </w:r>
    </w:p>
    <w:bookmarkEnd w:id="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1169"/>
        <w:gridCol w:w="1169"/>
        <w:gridCol w:w="1169"/>
        <w:gridCol w:w="4959"/>
        <w:gridCol w:w="1169"/>
        <w:gridCol w:w="1496"/>
      </w:tblGrid>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p>
            <w:pPr>
              <w:spacing w:after="20"/>
              <w:ind w:left="20"/>
              <w:jc w:val="both"/>
            </w:pP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Қарау жүргізген күн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жүргізген қызметкердің атағы, Т.Ә.А (әкесінің аты болған жағдайда)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Қабылданған шаралар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акт тігілген парағы</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18-қосымша</w:t>
            </w:r>
          </w:p>
        </w:tc>
      </w:tr>
    </w:tbl>
    <w:bookmarkStart w:name="z719" w:id="630"/>
    <w:p>
      <w:pPr>
        <w:spacing w:after="0"/>
        <w:ind w:left="0"/>
        <w:jc w:val="left"/>
      </w:pPr>
      <w:r>
        <w:rPr>
          <w:rFonts w:ascii="Times New Roman"/>
          <w:b/>
          <w:i w:val="false"/>
          <w:color w:val="000000"/>
        </w:rPr>
        <w:t xml:space="preserve"> БАЯНДАМА НЫСАНЫ</w:t>
      </w:r>
    </w:p>
    <w:bookmarkEnd w:id="630"/>
    <w:p>
      <w:pPr>
        <w:spacing w:after="0"/>
        <w:ind w:left="0"/>
        <w:jc w:val="both"/>
      </w:pPr>
      <w:r>
        <w:rPr>
          <w:rFonts w:ascii="Times New Roman"/>
          <w:b w:val="false"/>
          <w:i w:val="false"/>
          <w:color w:val="000000"/>
          <w:sz w:val="28"/>
        </w:rPr>
        <w:t>
      Сәлеметсіз бе, бастық мырза!</w:t>
      </w:r>
    </w:p>
    <w:p>
      <w:pPr>
        <w:spacing w:after="0"/>
        <w:ind w:left="0"/>
        <w:jc w:val="both"/>
      </w:pPr>
      <w:r>
        <w:rPr>
          <w:rFonts w:ascii="Times New Roman"/>
          <w:b w:val="false"/>
          <w:i w:val="false"/>
          <w:color w:val="000000"/>
          <w:sz w:val="28"/>
        </w:rPr>
        <w:t xml:space="preserve">
      Камера бойынша кезекші сотталған _________ Т.А.Ә (әкесінің аты болған жағдайда) _____туған жылы, _____ - бап бойынша (баптардың нөмірлері атап көрсетілсін), (ӨББА және ӨЖ үшін – ӨББА және ӨЖ үкім шығарылған күн). </w:t>
      </w:r>
    </w:p>
    <w:p>
      <w:pPr>
        <w:spacing w:after="0"/>
        <w:ind w:left="0"/>
        <w:jc w:val="both"/>
      </w:pPr>
      <w:r>
        <w:rPr>
          <w:rFonts w:ascii="Times New Roman"/>
          <w:b w:val="false"/>
          <w:i w:val="false"/>
          <w:color w:val="000000"/>
          <w:sz w:val="28"/>
        </w:rPr>
        <w:t>
      Камерада _____ адам бар.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19-қосымша</w:t>
            </w:r>
          </w:p>
        </w:tc>
      </w:tr>
    </w:tbl>
    <w:bookmarkStart w:name="z721" w:id="631"/>
    <w:p>
      <w:pPr>
        <w:spacing w:after="0"/>
        <w:ind w:left="0"/>
        <w:jc w:val="left"/>
      </w:pPr>
      <w:r>
        <w:rPr>
          <w:rFonts w:ascii="Times New Roman"/>
          <w:b/>
          <w:i w:val="false"/>
          <w:color w:val="000000"/>
        </w:rPr>
        <w:t xml:space="preserve"> Сотталғанға күзетілетін периметрдің шегінен тыс жерде,</w:t>
      </w:r>
      <w:r>
        <w:br/>
      </w:r>
      <w:r>
        <w:rPr>
          <w:rFonts w:ascii="Times New Roman"/>
          <w:b/>
          <w:i w:val="false"/>
          <w:color w:val="000000"/>
        </w:rPr>
        <w:t>бірақ мекемеге іргелес жатқан аумақтың шекарасы шегінде</w:t>
      </w:r>
      <w:r>
        <w:br/>
      </w:r>
      <w:r>
        <w:rPr>
          <w:rFonts w:ascii="Times New Roman"/>
          <w:b/>
          <w:i w:val="false"/>
          <w:color w:val="000000"/>
        </w:rPr>
        <w:t>тұру және еркiн жүрiп-тұру құқығын беру туралы қаулы</w:t>
      </w:r>
    </w:p>
    <w:bookmarkEnd w:id="63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туған жылы)</w:t>
      </w:r>
    </w:p>
    <w:p>
      <w:pPr>
        <w:spacing w:after="0"/>
        <w:ind w:left="0"/>
        <w:jc w:val="both"/>
      </w:pPr>
      <w:r>
        <w:rPr>
          <w:rFonts w:ascii="Times New Roman"/>
          <w:b w:val="false"/>
          <w:i w:val="false"/>
          <w:color w:val="000000"/>
          <w:sz w:val="28"/>
        </w:rPr>
        <w:t>
      Қазақстан Республикасы ҚК-нің _______________________________________</w:t>
      </w:r>
    </w:p>
    <w:p>
      <w:pPr>
        <w:spacing w:after="0"/>
        <w:ind w:left="0"/>
        <w:jc w:val="both"/>
      </w:pPr>
      <w:r>
        <w:rPr>
          <w:rFonts w:ascii="Times New Roman"/>
          <w:b w:val="false"/>
          <w:i w:val="false"/>
          <w:color w:val="000000"/>
          <w:sz w:val="28"/>
        </w:rPr>
        <w:t>
      бабы бойынша _______________________________________ жылға сотталған.</w:t>
      </w:r>
    </w:p>
    <w:p>
      <w:pPr>
        <w:spacing w:after="0"/>
        <w:ind w:left="0"/>
        <w:jc w:val="both"/>
      </w:pPr>
      <w:r>
        <w:rPr>
          <w:rFonts w:ascii="Times New Roman"/>
          <w:b w:val="false"/>
          <w:i w:val="false"/>
          <w:color w:val="000000"/>
          <w:sz w:val="28"/>
        </w:rPr>
        <w:t>
      ҚАК-тың 135-бабының 3-бөлігін, 137-бабының 3-бөлігін, 139-бабының 3-бөлігін басшылыққа ала отырып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(бап көрсетілсін) </w:t>
      </w:r>
    </w:p>
    <w:p>
      <w:pPr>
        <w:spacing w:after="0"/>
        <w:ind w:left="0"/>
        <w:jc w:val="both"/>
      </w:pPr>
      <w:r>
        <w:rPr>
          <w:rFonts w:ascii="Times New Roman"/>
          <w:b w:val="false"/>
          <w:i w:val="false"/>
          <w:color w:val="000000"/>
          <w:sz w:val="28"/>
        </w:rPr>
        <w:t>
      Қаулы етті:</w:t>
      </w:r>
    </w:p>
    <w:p>
      <w:pPr>
        <w:spacing w:after="0"/>
        <w:ind w:left="0"/>
        <w:jc w:val="both"/>
      </w:pPr>
      <w:r>
        <w:rPr>
          <w:rFonts w:ascii="Times New Roman"/>
          <w:b w:val="false"/>
          <w:i w:val="false"/>
          <w:color w:val="000000"/>
          <w:sz w:val="28"/>
        </w:rPr>
        <w:t>
      Сотталған ___________________________________ күзетілетін периметрдің</w:t>
      </w:r>
    </w:p>
    <w:p>
      <w:pPr>
        <w:spacing w:after="0"/>
        <w:ind w:left="0"/>
        <w:jc w:val="both"/>
      </w:pPr>
      <w:r>
        <w:rPr>
          <w:rFonts w:ascii="Times New Roman"/>
          <w:b w:val="false"/>
          <w:i w:val="false"/>
          <w:color w:val="000000"/>
          <w:sz w:val="28"/>
        </w:rPr>
        <w:t>
      шегінен тыс жерде, бірақ мекемеге іргелес жатқан аумақтың шекарасы</w:t>
      </w:r>
    </w:p>
    <w:p>
      <w:pPr>
        <w:spacing w:after="0"/>
        <w:ind w:left="0"/>
        <w:jc w:val="both"/>
      </w:pPr>
      <w:r>
        <w:rPr>
          <w:rFonts w:ascii="Times New Roman"/>
          <w:b w:val="false"/>
          <w:i w:val="false"/>
          <w:color w:val="000000"/>
          <w:sz w:val="28"/>
        </w:rPr>
        <w:t>
      шегінде тұруға және еркiн жүрiп-тұруға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бағыты (қозғалыс бағыты көрсетілсін)</w:t>
      </w:r>
    </w:p>
    <w:p>
      <w:pPr>
        <w:spacing w:after="0"/>
        <w:ind w:left="0"/>
        <w:jc w:val="both"/>
      </w:pPr>
      <w:r>
        <w:rPr>
          <w:rFonts w:ascii="Times New Roman"/>
          <w:b w:val="false"/>
          <w:i w:val="false"/>
          <w:color w:val="000000"/>
          <w:sz w:val="28"/>
        </w:rPr>
        <w:t xml:space="preserve">
      бойынша қозғалуға рұқсат етілсін. </w:t>
      </w:r>
    </w:p>
    <w:p>
      <w:pPr>
        <w:spacing w:after="0"/>
        <w:ind w:left="0"/>
        <w:jc w:val="both"/>
      </w:pPr>
      <w:r>
        <w:rPr>
          <w:rFonts w:ascii="Times New Roman"/>
          <w:b w:val="false"/>
          <w:i w:val="false"/>
          <w:color w:val="000000"/>
          <w:sz w:val="28"/>
        </w:rPr>
        <w:t>
      20___ж ____ "___" бастап, 20___ж _____ "___" дейін.</w:t>
      </w:r>
    </w:p>
    <w:p>
      <w:pPr>
        <w:spacing w:after="0"/>
        <w:ind w:left="0"/>
        <w:jc w:val="both"/>
      </w:pPr>
      <w:r>
        <w:rPr>
          <w:rFonts w:ascii="Times New Roman"/>
          <w:b w:val="false"/>
          <w:i w:val="false"/>
          <w:color w:val="000000"/>
          <w:sz w:val="28"/>
        </w:rPr>
        <w:t>
      Мекеме бастығы ________________________________________________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20___ жылғы "___" ________</w:t>
      </w:r>
    </w:p>
    <w:p>
      <w:pPr>
        <w:spacing w:after="0"/>
        <w:ind w:left="0"/>
        <w:jc w:val="both"/>
      </w:pPr>
      <w:r>
        <w:rPr>
          <w:rFonts w:ascii="Times New Roman"/>
          <w:b w:val="false"/>
          <w:i w:val="false"/>
          <w:color w:val="000000"/>
          <w:sz w:val="28"/>
        </w:rPr>
        <w:t>
      Қаулы мен мінез-құлық қағидалары маған жарияланды және оны</w:t>
      </w:r>
    </w:p>
    <w:p>
      <w:pPr>
        <w:spacing w:after="0"/>
        <w:ind w:left="0"/>
        <w:jc w:val="both"/>
      </w:pPr>
      <w:r>
        <w:rPr>
          <w:rFonts w:ascii="Times New Roman"/>
          <w:b w:val="false"/>
          <w:i w:val="false"/>
          <w:color w:val="000000"/>
          <w:sz w:val="28"/>
        </w:rPr>
        <w:t>
      бұзғаным үшін жауапкершілік туралы ескертілдім ______________________</w:t>
      </w:r>
    </w:p>
    <w:p>
      <w:pPr>
        <w:spacing w:after="0"/>
        <w:ind w:left="0"/>
        <w:jc w:val="both"/>
      </w:pPr>
      <w:r>
        <w:rPr>
          <w:rFonts w:ascii="Times New Roman"/>
          <w:b w:val="false"/>
          <w:i w:val="false"/>
          <w:color w:val="000000"/>
          <w:sz w:val="28"/>
        </w:rPr>
        <w:t>
                                               (күні және сотталғанның қолы)</w:t>
      </w:r>
    </w:p>
    <w:p>
      <w:pPr>
        <w:spacing w:after="0"/>
        <w:ind w:left="0"/>
        <w:jc w:val="both"/>
      </w:pPr>
      <w:r>
        <w:rPr>
          <w:rFonts w:ascii="Times New Roman"/>
          <w:b w:val="false"/>
          <w:i w:val="false"/>
          <w:color w:val="000000"/>
          <w:sz w:val="28"/>
        </w:rPr>
        <w:t>
      (Қосымшаның екінші жағы)</w:t>
      </w:r>
    </w:p>
    <w:p>
      <w:pPr>
        <w:spacing w:after="0"/>
        <w:ind w:left="0"/>
        <w:jc w:val="both"/>
      </w:pPr>
      <w:r>
        <w:rPr>
          <w:rFonts w:ascii="Times New Roman"/>
          <w:b w:val="false"/>
          <w:i w:val="false"/>
          <w:color w:val="000000"/>
          <w:sz w:val="28"/>
        </w:rPr>
        <w:t>
      Сотталғанды күзетілетін периметрдің шегінен тыс жерде, бірақ</w:t>
      </w:r>
    </w:p>
    <w:p>
      <w:pPr>
        <w:spacing w:after="0"/>
        <w:ind w:left="0"/>
        <w:jc w:val="both"/>
      </w:pPr>
      <w:r>
        <w:rPr>
          <w:rFonts w:ascii="Times New Roman"/>
          <w:b w:val="false"/>
          <w:i w:val="false"/>
          <w:color w:val="000000"/>
          <w:sz w:val="28"/>
        </w:rPr>
        <w:t>
      мекемеге іргелес жатқан аумақтың шекарасы шегінде тұру және</w:t>
      </w:r>
    </w:p>
    <w:p>
      <w:pPr>
        <w:spacing w:after="0"/>
        <w:ind w:left="0"/>
        <w:jc w:val="both"/>
      </w:pPr>
      <w:r>
        <w:rPr>
          <w:rFonts w:ascii="Times New Roman"/>
          <w:b w:val="false"/>
          <w:i w:val="false"/>
          <w:color w:val="000000"/>
          <w:sz w:val="28"/>
        </w:rPr>
        <w:t>
      еркiн жүрiп-тұру құқығынан айыру туралы қаулы</w:t>
      </w:r>
    </w:p>
    <w:p>
      <w:pPr>
        <w:spacing w:after="0"/>
        <w:ind w:left="0"/>
        <w:jc w:val="both"/>
      </w:pPr>
      <w:r>
        <w:rPr>
          <w:rFonts w:ascii="Times New Roman"/>
          <w:b w:val="false"/>
          <w:i w:val="false"/>
          <w:color w:val="000000"/>
          <w:sz w:val="28"/>
        </w:rPr>
        <w:t>
      Сотталған 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туған жылы)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(мекеменің күзетілетін периметрінен тыс тұру және еркiн жүрiп-тұру</w:t>
      </w:r>
    </w:p>
    <w:p>
      <w:pPr>
        <w:spacing w:after="0"/>
        <w:ind w:left="0"/>
        <w:jc w:val="both"/>
      </w:pPr>
      <w:r>
        <w:rPr>
          <w:rFonts w:ascii="Times New Roman"/>
          <w:b w:val="false"/>
          <w:i w:val="false"/>
          <w:color w:val="000000"/>
          <w:sz w:val="28"/>
        </w:rPr>
        <w:t>
      құқығынан айыруға негіз болатын режим және мінез-құлық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қағидаларын бұзудың мән-жайы мен сипаты не себептері жазылады)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ҚАК-тың </w:t>
      </w:r>
      <w:r>
        <w:rPr>
          <w:rFonts w:ascii="Times New Roman"/>
          <w:b w:val="false"/>
          <w:i w:val="false"/>
          <w:color w:val="000000"/>
          <w:sz w:val="28"/>
        </w:rPr>
        <w:t>135-бабының</w:t>
      </w:r>
      <w:r>
        <w:rPr>
          <w:rFonts w:ascii="Times New Roman"/>
          <w:b w:val="false"/>
          <w:i w:val="false"/>
          <w:color w:val="000000"/>
          <w:sz w:val="28"/>
        </w:rPr>
        <w:t xml:space="preserve"> 4-бөлігін, </w:t>
      </w:r>
      <w:r>
        <w:rPr>
          <w:rFonts w:ascii="Times New Roman"/>
          <w:b w:val="false"/>
          <w:i w:val="false"/>
          <w:color w:val="000000"/>
          <w:sz w:val="28"/>
        </w:rPr>
        <w:t>137-бабының</w:t>
      </w:r>
      <w:r>
        <w:rPr>
          <w:rFonts w:ascii="Times New Roman"/>
          <w:b w:val="false"/>
          <w:i w:val="false"/>
          <w:color w:val="000000"/>
          <w:sz w:val="28"/>
        </w:rPr>
        <w:t xml:space="preserve"> 4-бөлігін, </w:t>
      </w:r>
      <w:r>
        <w:rPr>
          <w:rFonts w:ascii="Times New Roman"/>
          <w:b w:val="false"/>
          <w:i w:val="false"/>
          <w:color w:val="000000"/>
          <w:sz w:val="28"/>
        </w:rPr>
        <w:t>139-бабының</w:t>
      </w:r>
    </w:p>
    <w:p>
      <w:pPr>
        <w:spacing w:after="0"/>
        <w:ind w:left="0"/>
        <w:jc w:val="both"/>
      </w:pPr>
      <w:r>
        <w:rPr>
          <w:rFonts w:ascii="Times New Roman"/>
          <w:b w:val="false"/>
          <w:i w:val="false"/>
          <w:color w:val="000000"/>
          <w:sz w:val="28"/>
        </w:rPr>
        <w:t xml:space="preserve">
      4-бөлігін басшылыққа ала отырып </w:t>
      </w:r>
    </w:p>
    <w:p>
      <w:pPr>
        <w:spacing w:after="0"/>
        <w:ind w:left="0"/>
        <w:jc w:val="both"/>
      </w:pPr>
      <w:r>
        <w:rPr>
          <w:rFonts w:ascii="Times New Roman"/>
          <w:b w:val="false"/>
          <w:i w:val="false"/>
          <w:color w:val="000000"/>
          <w:sz w:val="28"/>
        </w:rPr>
        <w:t>
      Қаулы етті:</w:t>
      </w:r>
    </w:p>
    <w:p>
      <w:pPr>
        <w:spacing w:after="0"/>
        <w:ind w:left="0"/>
        <w:jc w:val="both"/>
      </w:pPr>
      <w:r>
        <w:rPr>
          <w:rFonts w:ascii="Times New Roman"/>
          <w:b w:val="false"/>
          <w:i w:val="false"/>
          <w:color w:val="000000"/>
          <w:sz w:val="28"/>
        </w:rPr>
        <w:t>
      Сотталған _________________________ 20___ жылғы "___" ________ бастап</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мекеменің күзетілетін периметрінен тыс тұру жерде және еркiн</w:t>
      </w:r>
    </w:p>
    <w:p>
      <w:pPr>
        <w:spacing w:after="0"/>
        <w:ind w:left="0"/>
        <w:jc w:val="both"/>
      </w:pPr>
      <w:r>
        <w:rPr>
          <w:rFonts w:ascii="Times New Roman"/>
          <w:b w:val="false"/>
          <w:i w:val="false"/>
          <w:color w:val="000000"/>
          <w:sz w:val="28"/>
        </w:rPr>
        <w:t>
      жүрiп-тұру құқығынан айырылсын.</w:t>
      </w:r>
    </w:p>
    <w:p>
      <w:pPr>
        <w:spacing w:after="0"/>
        <w:ind w:left="0"/>
        <w:jc w:val="both"/>
      </w:pPr>
      <w:r>
        <w:rPr>
          <w:rFonts w:ascii="Times New Roman"/>
          <w:b w:val="false"/>
          <w:i w:val="false"/>
          <w:color w:val="000000"/>
          <w:sz w:val="28"/>
        </w:rPr>
        <w:t>
      Мекеме бастығы ______________________________________________________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20___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bookmarkStart w:name="z723" w:id="632"/>
    <w:p>
      <w:pPr>
        <w:spacing w:after="0"/>
        <w:ind w:left="0"/>
        <w:jc w:val="left"/>
      </w:pPr>
      <w:r>
        <w:rPr>
          <w:rFonts w:ascii="Times New Roman"/>
          <w:b/>
          <w:i w:val="false"/>
          <w:color w:val="000000"/>
        </w:rPr>
        <w:t xml:space="preserve"> Күзетілетін периметрдің шегінен тыс жерде, бірақ мекемеге</w:t>
      </w:r>
      <w:r>
        <w:br/>
      </w:r>
      <w:r>
        <w:rPr>
          <w:rFonts w:ascii="Times New Roman"/>
          <w:b/>
          <w:i w:val="false"/>
          <w:color w:val="000000"/>
        </w:rPr>
        <w:t>іргелес жатқан аумақтың шекарасы шегінде тұру және еркiн</w:t>
      </w:r>
      <w:r>
        <w:br/>
      </w:r>
      <w:r>
        <w:rPr>
          <w:rFonts w:ascii="Times New Roman"/>
          <w:b/>
          <w:i w:val="false"/>
          <w:color w:val="000000"/>
        </w:rPr>
        <w:t>жүрiп-тұру құқығына рұқсатнама</w:t>
      </w:r>
    </w:p>
    <w:bookmarkEnd w:id="632"/>
    <w:p>
      <w:pPr>
        <w:spacing w:after="0"/>
        <w:ind w:left="0"/>
        <w:jc w:val="both"/>
      </w:pPr>
      <w:r>
        <w:rPr>
          <w:rFonts w:ascii="Times New Roman"/>
          <w:b w:val="false"/>
          <w:i w:val="false"/>
          <w:color w:val="000000"/>
          <w:sz w:val="28"/>
        </w:rPr>
        <w:t>
      Рұқсатнаманың бірінші бетінде "Рұқсатнама" деген жазу болады.</w:t>
      </w:r>
    </w:p>
    <w:p>
      <w:pPr>
        <w:spacing w:after="0"/>
        <w:ind w:left="0"/>
        <w:jc w:val="both"/>
      </w:pPr>
      <w:r>
        <w:rPr>
          <w:rFonts w:ascii="Times New Roman"/>
          <w:b w:val="false"/>
          <w:i w:val="false"/>
          <w:color w:val="000000"/>
          <w:sz w:val="28"/>
        </w:rPr>
        <w:t xml:space="preserve">
      Рұқсатнаманың екінші бетінде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(мекеменің атауы)</w:t>
      </w:r>
    </w:p>
    <w:p>
      <w:pPr>
        <w:spacing w:after="0"/>
        <w:ind w:left="0"/>
        <w:jc w:val="left"/>
      </w:pPr>
      <w:r>
        <w:rPr>
          <w:rFonts w:ascii="Times New Roman"/>
          <w:b/>
          <w:i w:val="false"/>
          <w:color w:val="000000"/>
        </w:rPr>
        <w:t xml:space="preserve"> № _______ рұқсатнама</w:t>
      </w:r>
    </w:p>
    <w:p>
      <w:pPr>
        <w:spacing w:after="0"/>
        <w:ind w:left="0"/>
        <w:jc w:val="both"/>
      </w:pPr>
      <w:r>
        <w:rPr>
          <w:rFonts w:ascii="Times New Roman"/>
          <w:b w:val="false"/>
          <w:i w:val="false"/>
          <w:color w:val="000000"/>
          <w:sz w:val="28"/>
        </w:rPr>
        <w:t>
      Сотталғанның</w:t>
      </w:r>
    </w:p>
    <w:p>
      <w:pPr>
        <w:spacing w:after="0"/>
        <w:ind w:left="0"/>
        <w:jc w:val="both"/>
      </w:pPr>
      <w:r>
        <w:rPr>
          <w:rFonts w:ascii="Times New Roman"/>
          <w:b w:val="false"/>
          <w:i w:val="false"/>
          <w:color w:val="000000"/>
          <w:sz w:val="28"/>
        </w:rPr>
        <w:t xml:space="preserve">
      3x4 </w:t>
      </w:r>
    </w:p>
    <w:p>
      <w:pPr>
        <w:spacing w:after="0"/>
        <w:ind w:left="0"/>
        <w:jc w:val="both"/>
      </w:pPr>
      <w:r>
        <w:rPr>
          <w:rFonts w:ascii="Times New Roman"/>
          <w:b w:val="false"/>
          <w:i w:val="false"/>
          <w:color w:val="000000"/>
          <w:sz w:val="28"/>
        </w:rPr>
        <w:t>
      фотокарточкасына</w:t>
      </w:r>
    </w:p>
    <w:p>
      <w:pPr>
        <w:spacing w:after="0"/>
        <w:ind w:left="0"/>
        <w:jc w:val="both"/>
      </w:pPr>
      <w:r>
        <w:rPr>
          <w:rFonts w:ascii="Times New Roman"/>
          <w:b w:val="false"/>
          <w:i w:val="false"/>
          <w:color w:val="000000"/>
          <w:sz w:val="28"/>
        </w:rPr>
        <w:t>
      арналған</w:t>
      </w:r>
    </w:p>
    <w:p>
      <w:pPr>
        <w:spacing w:after="0"/>
        <w:ind w:left="0"/>
        <w:jc w:val="both"/>
      </w:pPr>
      <w:r>
        <w:rPr>
          <w:rFonts w:ascii="Times New Roman"/>
          <w:b w:val="false"/>
          <w:i w:val="false"/>
          <w:color w:val="000000"/>
          <w:sz w:val="28"/>
        </w:rPr>
        <w:t>
      орын</w:t>
      </w:r>
    </w:p>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жағдайда)_______________________________________</w:t>
      </w:r>
    </w:p>
    <w:p>
      <w:pPr>
        <w:spacing w:after="0"/>
        <w:ind w:left="0"/>
        <w:jc w:val="both"/>
      </w:pPr>
      <w:r>
        <w:rPr>
          <w:rFonts w:ascii="Times New Roman"/>
          <w:b w:val="false"/>
          <w:i w:val="false"/>
          <w:color w:val="000000"/>
          <w:sz w:val="28"/>
        </w:rPr>
        <w:t>
      Қозғалыс бағыты _____________________________________________________</w:t>
      </w:r>
    </w:p>
    <w:p>
      <w:pPr>
        <w:spacing w:after="0"/>
        <w:ind w:left="0"/>
        <w:jc w:val="both"/>
      </w:pPr>
      <w:r>
        <w:rPr>
          <w:rFonts w:ascii="Times New Roman"/>
          <w:b w:val="false"/>
          <w:i w:val="false"/>
          <w:color w:val="000000"/>
          <w:sz w:val="28"/>
        </w:rPr>
        <w:t>
      Жұмыс орны, мамандығы _______________________________________________</w:t>
      </w:r>
    </w:p>
    <w:p>
      <w:pPr>
        <w:spacing w:after="0"/>
        <w:ind w:left="0"/>
        <w:jc w:val="both"/>
      </w:pPr>
      <w:r>
        <w:rPr>
          <w:rFonts w:ascii="Times New Roman"/>
          <w:b w:val="false"/>
          <w:i w:val="false"/>
          <w:color w:val="000000"/>
          <w:sz w:val="28"/>
        </w:rPr>
        <w:t>
      Қозғалыс уақыты "________" сағаттан бастап "_________" сағатқа дейін</w:t>
      </w:r>
    </w:p>
    <w:p>
      <w:pPr>
        <w:spacing w:after="0"/>
        <w:ind w:left="0"/>
        <w:jc w:val="both"/>
      </w:pPr>
      <w:r>
        <w:rPr>
          <w:rFonts w:ascii="Times New Roman"/>
          <w:b w:val="false"/>
          <w:i w:val="false"/>
          <w:color w:val="000000"/>
          <w:sz w:val="28"/>
        </w:rPr>
        <w:t>
      Мекеме бастығы 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 жылғы "___" _____________ дейін жарамды.</w:t>
      </w:r>
    </w:p>
    <w:p>
      <w:pPr>
        <w:spacing w:after="0"/>
        <w:ind w:left="0"/>
        <w:jc w:val="both"/>
      </w:pPr>
      <w:r>
        <w:rPr>
          <w:rFonts w:ascii="Times New Roman"/>
          <w:b w:val="false"/>
          <w:i w:val="false"/>
          <w:color w:val="000000"/>
          <w:sz w:val="28"/>
        </w:rPr>
        <w:t>
      Рұқсатнаманың үшінші беті</w:t>
      </w:r>
    </w:p>
    <w:p>
      <w:pPr>
        <w:spacing w:after="0"/>
        <w:ind w:left="0"/>
        <w:jc w:val="both"/>
      </w:pPr>
      <w:r>
        <w:rPr>
          <w:rFonts w:ascii="Times New Roman"/>
          <w:b w:val="false"/>
          <w:i w:val="false"/>
          <w:color w:val="000000"/>
          <w:sz w:val="28"/>
        </w:rPr>
        <w:t>
      Рұқсатнаманы пайдалану ережесі:</w:t>
      </w:r>
    </w:p>
    <w:p>
      <w:pPr>
        <w:spacing w:after="0"/>
        <w:ind w:left="0"/>
        <w:jc w:val="both"/>
      </w:pPr>
      <w:r>
        <w:rPr>
          <w:rFonts w:ascii="Times New Roman"/>
          <w:b w:val="false"/>
          <w:i w:val="false"/>
          <w:color w:val="000000"/>
          <w:sz w:val="28"/>
        </w:rPr>
        <w:t xml:space="preserve">
      1. Рұқсатнама белгіленген бағыт шегінде ғана жарамды. </w:t>
      </w:r>
    </w:p>
    <w:p>
      <w:pPr>
        <w:spacing w:after="0"/>
        <w:ind w:left="0"/>
        <w:jc w:val="both"/>
      </w:pPr>
      <w:r>
        <w:rPr>
          <w:rFonts w:ascii="Times New Roman"/>
          <w:b w:val="false"/>
          <w:i w:val="false"/>
          <w:color w:val="000000"/>
          <w:sz w:val="28"/>
        </w:rPr>
        <w:t>
      2. Рұқсатнаманы басқа адамға бергені, бағытты бұзғаны және</w:t>
      </w:r>
    </w:p>
    <w:p>
      <w:pPr>
        <w:spacing w:after="0"/>
        <w:ind w:left="0"/>
        <w:jc w:val="both"/>
      </w:pPr>
      <w:r>
        <w:rPr>
          <w:rFonts w:ascii="Times New Roman"/>
          <w:b w:val="false"/>
          <w:i w:val="false"/>
          <w:color w:val="000000"/>
          <w:sz w:val="28"/>
        </w:rPr>
        <w:t>
      жатақханаға (ТМ аумағынан тыс жерде), БӨП-ке рұқсатнамада көрсетілген</w:t>
      </w:r>
    </w:p>
    <w:p>
      <w:pPr>
        <w:spacing w:after="0"/>
        <w:ind w:left="0"/>
        <w:jc w:val="both"/>
      </w:pPr>
      <w:r>
        <w:rPr>
          <w:rFonts w:ascii="Times New Roman"/>
          <w:b w:val="false"/>
          <w:i w:val="false"/>
          <w:color w:val="000000"/>
          <w:sz w:val="28"/>
        </w:rPr>
        <w:t>
      уақытта келмегені немесе кешіккені үшін жауапкершілікке тартылады.</w:t>
      </w:r>
    </w:p>
    <w:p>
      <w:pPr>
        <w:spacing w:after="0"/>
        <w:ind w:left="0"/>
        <w:jc w:val="both"/>
      </w:pPr>
      <w:r>
        <w:rPr>
          <w:rFonts w:ascii="Times New Roman"/>
          <w:b w:val="false"/>
          <w:i w:val="false"/>
          <w:color w:val="000000"/>
          <w:sz w:val="28"/>
        </w:rPr>
        <w:t xml:space="preserve">
      Рұқсатнаманы пайдалану ережесі маған жарияланды: </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 20___ жылғы "___" 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Рұқсатнама (ламинанталған) көлемі бүктелген күйінде 6х9 см</w:t>
      </w:r>
    </w:p>
    <w:p>
      <w:pPr>
        <w:spacing w:after="0"/>
        <w:ind w:left="0"/>
        <w:jc w:val="both"/>
      </w:pPr>
      <w:r>
        <w:rPr>
          <w:rFonts w:ascii="Times New Roman"/>
          <w:b w:val="false"/>
          <w:i w:val="false"/>
          <w:color w:val="000000"/>
          <w:sz w:val="28"/>
        </w:rPr>
        <w:t xml:space="preserve">
      болатын, сары түстен жасалады. </w:t>
      </w:r>
    </w:p>
    <w:p>
      <w:pPr>
        <w:spacing w:after="0"/>
        <w:ind w:left="0"/>
        <w:jc w:val="both"/>
      </w:pPr>
      <w:r>
        <w:rPr>
          <w:rFonts w:ascii="Times New Roman"/>
          <w:b w:val="false"/>
          <w:i w:val="false"/>
          <w:color w:val="000000"/>
          <w:sz w:val="28"/>
        </w:rPr>
        <w:t xml:space="preserve">
      2. Рұқсатнамаға қозғалыс бағытының карточкасы қоса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bookmarkStart w:name="z725" w:id="633"/>
    <w:p>
      <w:pPr>
        <w:spacing w:after="0"/>
        <w:ind w:left="0"/>
        <w:jc w:val="left"/>
      </w:pPr>
      <w:r>
        <w:rPr>
          <w:rFonts w:ascii="Times New Roman"/>
          <w:b/>
          <w:i w:val="false"/>
          <w:color w:val="000000"/>
        </w:rPr>
        <w:t xml:space="preserve"> БӨП-те сақталады</w:t>
      </w:r>
    </w:p>
    <w:bookmarkEnd w:id="633"/>
    <w:p>
      <w:pPr>
        <w:spacing w:after="0"/>
        <w:ind w:left="0"/>
        <w:jc w:val="both"/>
      </w:pPr>
      <w:r>
        <w:rPr>
          <w:rFonts w:ascii="Times New Roman"/>
          <w:b w:val="false"/>
          <w:i w:val="false"/>
          <w:color w:val="000000"/>
          <w:sz w:val="28"/>
        </w:rPr>
        <w:t xml:space="preserve">
      № ______ рұқсатнамаға бақылау талоны </w:t>
      </w:r>
    </w:p>
    <w:p>
      <w:pPr>
        <w:spacing w:after="0"/>
        <w:ind w:left="0"/>
        <w:jc w:val="both"/>
      </w:pPr>
      <w:r>
        <w:rPr>
          <w:rFonts w:ascii="Times New Roman"/>
          <w:b w:val="false"/>
          <w:i w:val="false"/>
          <w:color w:val="000000"/>
          <w:sz w:val="28"/>
        </w:rPr>
        <w:t>
      Тегі 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w:t>
      </w:r>
    </w:p>
    <w:p>
      <w:pPr>
        <w:spacing w:after="0"/>
        <w:ind w:left="0"/>
        <w:jc w:val="both"/>
      </w:pPr>
      <w:r>
        <w:rPr>
          <w:rFonts w:ascii="Times New Roman"/>
          <w:b w:val="false"/>
          <w:i w:val="false"/>
          <w:color w:val="000000"/>
          <w:sz w:val="28"/>
        </w:rPr>
        <w:t>
      Әкесінің аты (болған жағдайда) ________________________________</w:t>
      </w:r>
    </w:p>
    <w:p>
      <w:pPr>
        <w:spacing w:after="0"/>
        <w:ind w:left="0"/>
        <w:jc w:val="both"/>
      </w:pPr>
      <w:r>
        <w:rPr>
          <w:rFonts w:ascii="Times New Roman"/>
          <w:b w:val="false"/>
          <w:i w:val="false"/>
          <w:color w:val="000000"/>
          <w:sz w:val="28"/>
        </w:rPr>
        <w:t>
      Туған жылы ____________________________________________________</w:t>
      </w:r>
    </w:p>
    <w:p>
      <w:pPr>
        <w:spacing w:after="0"/>
        <w:ind w:left="0"/>
        <w:jc w:val="both"/>
      </w:pPr>
      <w:r>
        <w:rPr>
          <w:rFonts w:ascii="Times New Roman"/>
          <w:b w:val="false"/>
          <w:i w:val="false"/>
          <w:color w:val="000000"/>
          <w:sz w:val="28"/>
        </w:rPr>
        <w:t>
      Қазақстан Республикасы ҚК-нің бабы ____________________________</w:t>
      </w:r>
    </w:p>
    <w:p>
      <w:pPr>
        <w:spacing w:after="0"/>
        <w:ind w:left="0"/>
        <w:jc w:val="both"/>
      </w:pPr>
      <w:r>
        <w:rPr>
          <w:rFonts w:ascii="Times New Roman"/>
          <w:b w:val="false"/>
          <w:i w:val="false"/>
          <w:color w:val="000000"/>
          <w:sz w:val="28"/>
        </w:rPr>
        <w:t>
      Жаза мерзімі __________________________________________________</w:t>
      </w:r>
    </w:p>
    <w:p>
      <w:pPr>
        <w:spacing w:after="0"/>
        <w:ind w:left="0"/>
        <w:jc w:val="both"/>
      </w:pPr>
      <w:r>
        <w:rPr>
          <w:rFonts w:ascii="Times New Roman"/>
          <w:b w:val="false"/>
          <w:i w:val="false"/>
          <w:color w:val="000000"/>
          <w:sz w:val="28"/>
        </w:rPr>
        <w:t>
      Мерзімінің басталуы ___________________________________________</w:t>
      </w:r>
    </w:p>
    <w:p>
      <w:pPr>
        <w:spacing w:after="0"/>
        <w:ind w:left="0"/>
        <w:jc w:val="both"/>
      </w:pPr>
      <w:r>
        <w:rPr>
          <w:rFonts w:ascii="Times New Roman"/>
          <w:b w:val="false"/>
          <w:i w:val="false"/>
          <w:color w:val="000000"/>
          <w:sz w:val="28"/>
        </w:rPr>
        <w:t>
      Мерзімінің аяқталуы____________________________________________</w:t>
      </w:r>
    </w:p>
    <w:p>
      <w:pPr>
        <w:spacing w:after="0"/>
        <w:ind w:left="0"/>
        <w:jc w:val="both"/>
      </w:pPr>
      <w:r>
        <w:rPr>
          <w:rFonts w:ascii="Times New Roman"/>
          <w:b w:val="false"/>
          <w:i w:val="false"/>
          <w:color w:val="000000"/>
          <w:sz w:val="28"/>
        </w:rPr>
        <w:t>
      Жұмыс орны, мамандығы _________________________________________</w:t>
      </w:r>
    </w:p>
    <w:p>
      <w:pPr>
        <w:spacing w:after="0"/>
        <w:ind w:left="0"/>
        <w:jc w:val="both"/>
      </w:pPr>
      <w:r>
        <w:rPr>
          <w:rFonts w:ascii="Times New Roman"/>
          <w:b w:val="false"/>
          <w:i w:val="false"/>
          <w:color w:val="000000"/>
          <w:sz w:val="28"/>
        </w:rPr>
        <w:t>
      № "___" жасақ _________________________________________________</w:t>
      </w:r>
    </w:p>
    <w:p>
      <w:pPr>
        <w:spacing w:after="0"/>
        <w:ind w:left="0"/>
        <w:jc w:val="both"/>
      </w:pPr>
      <w:r>
        <w:rPr>
          <w:rFonts w:ascii="Times New Roman"/>
          <w:b w:val="false"/>
          <w:i w:val="false"/>
          <w:color w:val="000000"/>
          <w:sz w:val="28"/>
        </w:rPr>
        <w:t>
      Қозғалыс бағыты _______________________________________________</w:t>
      </w:r>
    </w:p>
    <w:p>
      <w:pPr>
        <w:spacing w:after="0"/>
        <w:ind w:left="0"/>
        <w:jc w:val="both"/>
      </w:pPr>
      <w:r>
        <w:rPr>
          <w:rFonts w:ascii="Times New Roman"/>
          <w:b w:val="false"/>
          <w:i w:val="false"/>
          <w:color w:val="000000"/>
          <w:sz w:val="28"/>
        </w:rPr>
        <w:t>
      Уақыты сағат "______" бастап, сағат "______" дейін</w:t>
      </w:r>
    </w:p>
    <w:p>
      <w:pPr>
        <w:spacing w:after="0"/>
        <w:ind w:left="0"/>
        <w:jc w:val="both"/>
      </w:pPr>
      <w:r>
        <w:rPr>
          <w:rFonts w:ascii="Times New Roman"/>
          <w:b w:val="false"/>
          <w:i w:val="false"/>
          <w:color w:val="000000"/>
          <w:sz w:val="28"/>
        </w:rPr>
        <w:t>
      20___ жылғы "___"______________ берілді</w:t>
      </w:r>
    </w:p>
    <w:p>
      <w:pPr>
        <w:spacing w:after="0"/>
        <w:ind w:left="0"/>
        <w:jc w:val="both"/>
      </w:pPr>
      <w:r>
        <w:rPr>
          <w:rFonts w:ascii="Times New Roman"/>
          <w:b w:val="false"/>
          <w:i w:val="false"/>
          <w:color w:val="000000"/>
          <w:sz w:val="28"/>
        </w:rPr>
        <w:t>
      Мекеме бастығы ________________________________________________</w:t>
      </w:r>
    </w:p>
    <w:p>
      <w:pPr>
        <w:spacing w:after="0"/>
        <w:ind w:left="0"/>
        <w:jc w:val="both"/>
      </w:pPr>
      <w:r>
        <w:rPr>
          <w:rFonts w:ascii="Times New Roman"/>
          <w:b w:val="false"/>
          <w:i w:val="false"/>
          <w:color w:val="000000"/>
          <w:sz w:val="28"/>
        </w:rPr>
        <w:t>
      (атағы,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 _______________________ мекеме</w:t>
      </w:r>
    </w:p>
    <w:p>
      <w:pPr>
        <w:spacing w:after="0"/>
        <w:ind w:left="0"/>
        <w:jc w:val="both"/>
      </w:pPr>
      <w:r>
        <w:rPr>
          <w:rFonts w:ascii="Times New Roman"/>
          <w:b w:val="false"/>
          <w:i w:val="false"/>
          <w:color w:val="000000"/>
          <w:sz w:val="28"/>
        </w:rPr>
        <w:t>
      № _______________________ жасақ</w:t>
      </w:r>
    </w:p>
    <w:p>
      <w:pPr>
        <w:spacing w:after="0"/>
        <w:ind w:left="0"/>
        <w:jc w:val="both"/>
      </w:pPr>
      <w:r>
        <w:rPr>
          <w:rFonts w:ascii="Times New Roman"/>
          <w:b w:val="false"/>
          <w:i w:val="false"/>
          <w:color w:val="000000"/>
          <w:sz w:val="28"/>
        </w:rPr>
        <w:t>
      Жеке іс № _____________________</w:t>
      </w:r>
    </w:p>
    <w:p>
      <w:pPr>
        <w:spacing w:after="0"/>
        <w:ind w:left="0"/>
        <w:jc w:val="left"/>
      </w:pPr>
      <w:r>
        <w:rPr>
          <w:rFonts w:ascii="Times New Roman"/>
          <w:b/>
          <w:i w:val="false"/>
          <w:color w:val="000000"/>
        </w:rPr>
        <w:t xml:space="preserve"> Кездесуді есепке алу, сауқаттарды, сәлемдемелерді және</w:t>
      </w:r>
      <w:r>
        <w:br/>
      </w:r>
      <w:r>
        <w:rPr>
          <w:rFonts w:ascii="Times New Roman"/>
          <w:b/>
          <w:i w:val="false"/>
          <w:color w:val="000000"/>
        </w:rPr>
        <w:t>бандерольдерді беру карточкасы</w:t>
      </w:r>
    </w:p>
    <w:p>
      <w:pPr>
        <w:spacing w:after="0"/>
        <w:ind w:left="0"/>
        <w:jc w:val="both"/>
      </w:pPr>
      <w:r>
        <w:rPr>
          <w:rFonts w:ascii="Times New Roman"/>
          <w:b w:val="false"/>
          <w:i w:val="false"/>
          <w:color w:val="000000"/>
          <w:sz w:val="28"/>
        </w:rPr>
        <w:t>
      Тегі ________ Аты __________ Әкесінің аты (болған жағдайда) _________</w:t>
      </w:r>
    </w:p>
    <w:p>
      <w:pPr>
        <w:spacing w:after="0"/>
        <w:ind w:left="0"/>
        <w:jc w:val="both"/>
      </w:pPr>
      <w:r>
        <w:rPr>
          <w:rFonts w:ascii="Times New Roman"/>
          <w:b w:val="false"/>
          <w:i w:val="false"/>
          <w:color w:val="000000"/>
          <w:sz w:val="28"/>
        </w:rPr>
        <w:t>
      Туған жылы ________________________________ _____________________ бап</w:t>
      </w:r>
    </w:p>
    <w:p>
      <w:pPr>
        <w:spacing w:after="0"/>
        <w:ind w:left="0"/>
        <w:jc w:val="both"/>
      </w:pPr>
      <w:r>
        <w:rPr>
          <w:rFonts w:ascii="Times New Roman"/>
          <w:b w:val="false"/>
          <w:i w:val="false"/>
          <w:color w:val="000000"/>
          <w:sz w:val="28"/>
        </w:rPr>
        <w:t>
      Мерзімі ________ мерзімінің басталуы _______ мерзімінің аяқталуы ____</w:t>
      </w:r>
    </w:p>
    <w:p>
      <w:pPr>
        <w:spacing w:after="0"/>
        <w:ind w:left="0"/>
        <w:jc w:val="both"/>
      </w:pPr>
      <w:r>
        <w:rPr>
          <w:rFonts w:ascii="Times New Roman"/>
          <w:b w:val="false"/>
          <w:i w:val="false"/>
          <w:color w:val="000000"/>
          <w:sz w:val="28"/>
        </w:rPr>
        <w:t xml:space="preserve">
      Кездесудің, сауқаттардың және сәлемдемелердің нормалары: </w:t>
      </w:r>
    </w:p>
    <w:p>
      <w:pPr>
        <w:spacing w:after="0"/>
        <w:ind w:left="0"/>
        <w:jc w:val="both"/>
      </w:pPr>
      <w:r>
        <w:rPr>
          <w:rFonts w:ascii="Times New Roman"/>
          <w:b w:val="false"/>
          <w:i w:val="false"/>
          <w:color w:val="000000"/>
          <w:sz w:val="28"/>
        </w:rPr>
        <w:t>
      қысқа мерзімді -</w:t>
      </w:r>
    </w:p>
    <w:p>
      <w:pPr>
        <w:spacing w:after="0"/>
        <w:ind w:left="0"/>
        <w:jc w:val="both"/>
      </w:pPr>
      <w:r>
        <w:rPr>
          <w:rFonts w:ascii="Times New Roman"/>
          <w:b w:val="false"/>
          <w:i w:val="false"/>
          <w:color w:val="000000"/>
          <w:sz w:val="28"/>
        </w:rPr>
        <w:t xml:space="preserve">
      ұзақ мерзімді – </w:t>
      </w:r>
    </w:p>
    <w:p>
      <w:pPr>
        <w:spacing w:after="0"/>
        <w:ind w:left="0"/>
        <w:jc w:val="both"/>
      </w:pPr>
      <w:r>
        <w:rPr>
          <w:rFonts w:ascii="Times New Roman"/>
          <w:b w:val="false"/>
          <w:i w:val="false"/>
          <w:color w:val="000000"/>
          <w:sz w:val="28"/>
        </w:rPr>
        <w:t>
      сауқаттар, сәлемдемелер -</w:t>
      </w:r>
    </w:p>
    <w:p>
      <w:pPr>
        <w:spacing w:after="0"/>
        <w:ind w:left="0"/>
        <w:jc w:val="both"/>
      </w:pPr>
      <w:r>
        <w:rPr>
          <w:rFonts w:ascii="Times New Roman"/>
          <w:b w:val="false"/>
          <w:i w:val="false"/>
          <w:color w:val="000000"/>
          <w:sz w:val="28"/>
        </w:rPr>
        <w:t>
      бандерольдер -</w:t>
      </w:r>
    </w:p>
    <w:p>
      <w:pPr>
        <w:spacing w:after="0"/>
        <w:ind w:left="0"/>
        <w:jc w:val="both"/>
      </w:pPr>
      <w:r>
        <w:rPr>
          <w:rFonts w:ascii="Times New Roman"/>
          <w:b w:val="false"/>
          <w:i w:val="false"/>
          <w:color w:val="000000"/>
          <w:sz w:val="28"/>
        </w:rPr>
        <w:t>
      1. Сотталғанның туыстары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7"/>
        <w:gridCol w:w="1749"/>
        <w:gridCol w:w="4304"/>
      </w:tblGrid>
      <w:tr>
        <w:trPr>
          <w:trHeight w:val="30" w:hRule="atLeast"/>
        </w:trPr>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Туыстарының "өзге адамдардың" тегі, аты, әкесінің аты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Туыстық қатынасы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Туыстарының "басқа тұлғалардың" тұратын жері</w:t>
            </w:r>
          </w:p>
        </w:tc>
      </w:tr>
      <w:tr>
        <w:trPr>
          <w:trHeight w:val="30" w:hRule="atLeast"/>
        </w:trPr>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Арнайы бөлім бастығы ________________________________________________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20___ жылғы "___"___________</w:t>
      </w:r>
    </w:p>
    <w:p>
      <w:pPr>
        <w:spacing w:after="0"/>
        <w:ind w:left="0"/>
        <w:jc w:val="left"/>
      </w:pPr>
      <w:r>
        <w:rPr>
          <w:rFonts w:ascii="Times New Roman"/>
          <w:b/>
          <w:i w:val="false"/>
          <w:color w:val="000000"/>
        </w:rPr>
        <w:t xml:space="preserve"> Кездесулерді есепке алу, сауқаттарды, сәлемдемелерді және</w:t>
      </w:r>
      <w:r>
        <w:br/>
      </w:r>
      <w:r>
        <w:rPr>
          <w:rFonts w:ascii="Times New Roman"/>
          <w:b/>
          <w:i w:val="false"/>
          <w:color w:val="000000"/>
        </w:rPr>
        <w:t>бандерольдерді беру карточкасының екінші беті</w:t>
      </w:r>
    </w:p>
    <w:p>
      <w:pPr>
        <w:spacing w:after="0"/>
        <w:ind w:left="0"/>
        <w:jc w:val="both"/>
      </w:pPr>
      <w:r>
        <w:rPr>
          <w:rFonts w:ascii="Times New Roman"/>
          <w:b w:val="false"/>
          <w:i w:val="false"/>
          <w:color w:val="000000"/>
          <w:sz w:val="28"/>
        </w:rPr>
        <w:t>
      2. Кездесулерді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3477"/>
        <w:gridCol w:w="3606"/>
        <w:gridCol w:w="1401"/>
        <w:gridCol w:w="1792"/>
        <w:gridCol w:w="623"/>
      </w:tblGrid>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күні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Кездесуді кім ұсынды, аты-жөні, тегі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 түрі (қысқа немесе ұзақ мерзімді)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 ұзақтығы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 өткізген бақылаушының қолы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Сауқаттарды, сәлемдемелерді және бандерольдерді беруді</w:t>
      </w:r>
    </w:p>
    <w:p>
      <w:pPr>
        <w:spacing w:after="0"/>
        <w:ind w:left="0"/>
        <w:jc w:val="both"/>
      </w:pPr>
      <w:r>
        <w:rPr>
          <w:rFonts w:ascii="Times New Roman"/>
          <w:b w:val="false"/>
          <w:i w:val="false"/>
          <w:color w:val="000000"/>
          <w:sz w:val="28"/>
        </w:rPr>
        <w:t xml:space="preserve">
      есепке алу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833"/>
        <w:gridCol w:w="4668"/>
        <w:gridCol w:w="2048"/>
        <w:gridCol w:w="2049"/>
        <w:gridCol w:w="524"/>
      </w:tblGrid>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күні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Сауқат, сәлемдеме немесе бандероль</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Кімнен келіп түсті (Т.А.Ә, әкесінің аты болған жағдайда)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қолхаты (анық)</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Бақылаушының қолхаты (анық)</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Сотталғанды ұстау жағдайының өзгергені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0"/>
        <w:gridCol w:w="5400"/>
      </w:tblGrid>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Бұйрықтың күні және №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Бұйрықпен анықталған марапаттаулар</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Карточкалар сауқаттарды, сәлемдемелерді және бандерольдерді</w:t>
      </w:r>
    </w:p>
    <w:p>
      <w:pPr>
        <w:spacing w:after="0"/>
        <w:ind w:left="0"/>
        <w:jc w:val="both"/>
      </w:pPr>
      <w:r>
        <w:rPr>
          <w:rFonts w:ascii="Times New Roman"/>
          <w:b w:val="false"/>
          <w:i w:val="false"/>
          <w:color w:val="000000"/>
          <w:sz w:val="28"/>
        </w:rPr>
        <w:t>
      беру бойынша бақылаушыда құлыптанатын арнайы жәшікте сақталады және</w:t>
      </w:r>
    </w:p>
    <w:p>
      <w:pPr>
        <w:spacing w:after="0"/>
        <w:ind w:left="0"/>
        <w:jc w:val="both"/>
      </w:pPr>
      <w:r>
        <w:rPr>
          <w:rFonts w:ascii="Times New Roman"/>
          <w:b w:val="false"/>
          <w:i w:val="false"/>
          <w:color w:val="000000"/>
          <w:sz w:val="28"/>
        </w:rPr>
        <w:t xml:space="preserve">
      кезекшінің бақылауымен жүргізіледі. </w:t>
      </w:r>
    </w:p>
    <w:p>
      <w:pPr>
        <w:spacing w:after="0"/>
        <w:ind w:left="0"/>
        <w:jc w:val="both"/>
      </w:pPr>
      <w:r>
        <w:rPr>
          <w:rFonts w:ascii="Times New Roman"/>
          <w:b w:val="false"/>
          <w:i w:val="false"/>
          <w:color w:val="000000"/>
          <w:sz w:val="28"/>
        </w:rPr>
        <w:t>
      2. Сотталған мекемеден кеткен кезде карточканы мекеме</w:t>
      </w:r>
    </w:p>
    <w:p>
      <w:pPr>
        <w:spacing w:after="0"/>
        <w:ind w:left="0"/>
        <w:jc w:val="both"/>
      </w:pPr>
      <w:r>
        <w:rPr>
          <w:rFonts w:ascii="Times New Roman"/>
          <w:b w:val="false"/>
          <w:i w:val="false"/>
          <w:color w:val="000000"/>
          <w:sz w:val="28"/>
        </w:rPr>
        <w:t xml:space="preserve">
      бастығының бірінші орынбасары куәландырады және жеке ісіне тігіледі. </w:t>
      </w:r>
    </w:p>
    <w:p>
      <w:pPr>
        <w:spacing w:after="0"/>
        <w:ind w:left="0"/>
        <w:jc w:val="both"/>
      </w:pPr>
      <w:r>
        <w:rPr>
          <w:rFonts w:ascii="Times New Roman"/>
          <w:b w:val="false"/>
          <w:i w:val="false"/>
          <w:color w:val="000000"/>
          <w:sz w:val="28"/>
        </w:rPr>
        <w:t xml:space="preserve">
      3. Карточка қалың қағаздан жасалады. </w:t>
      </w:r>
    </w:p>
    <w:p>
      <w:pPr>
        <w:spacing w:after="0"/>
        <w:ind w:left="0"/>
        <w:jc w:val="both"/>
      </w:pPr>
      <w:r>
        <w:rPr>
          <w:rFonts w:ascii="Times New Roman"/>
          <w:b w:val="false"/>
          <w:i w:val="false"/>
          <w:color w:val="000000"/>
          <w:sz w:val="28"/>
        </w:rPr>
        <w:t>
      4. Карточканың бірінші бөлімін арнайы бөлім толтырады және оның</w:t>
      </w:r>
    </w:p>
    <w:p>
      <w:pPr>
        <w:spacing w:after="0"/>
        <w:ind w:left="0"/>
        <w:jc w:val="both"/>
      </w:pPr>
      <w:r>
        <w:rPr>
          <w:rFonts w:ascii="Times New Roman"/>
          <w:b w:val="false"/>
          <w:i w:val="false"/>
          <w:color w:val="000000"/>
          <w:sz w:val="28"/>
        </w:rPr>
        <w:t xml:space="preserve">
      бастығы қол қояды. </w:t>
      </w:r>
    </w:p>
    <w:p>
      <w:pPr>
        <w:spacing w:after="0"/>
        <w:ind w:left="0"/>
        <w:jc w:val="both"/>
      </w:pPr>
      <w:r>
        <w:rPr>
          <w:rFonts w:ascii="Times New Roman"/>
          <w:b w:val="false"/>
          <w:i w:val="false"/>
          <w:color w:val="000000"/>
          <w:sz w:val="28"/>
        </w:rPr>
        <w:t>
      5. Кездесуді телефонмен сөйлесуге ауыстырған жағдайда</w:t>
      </w:r>
    </w:p>
    <w:p>
      <w:pPr>
        <w:spacing w:after="0"/>
        <w:ind w:left="0"/>
        <w:jc w:val="both"/>
      </w:pPr>
      <w:r>
        <w:rPr>
          <w:rFonts w:ascii="Times New Roman"/>
          <w:b w:val="false"/>
          <w:i w:val="false"/>
          <w:color w:val="000000"/>
          <w:sz w:val="28"/>
        </w:rPr>
        <w:t>
      карточкада белгі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нысан</w:t>
      </w:r>
    </w:p>
    <w:bookmarkStart w:name="z728" w:id="634"/>
    <w:p>
      <w:pPr>
        <w:spacing w:after="0"/>
        <w:ind w:left="0"/>
        <w:jc w:val="left"/>
      </w:pPr>
      <w:r>
        <w:rPr>
          <w:rFonts w:ascii="Times New Roman"/>
          <w:b/>
          <w:i w:val="false"/>
          <w:color w:val="000000"/>
        </w:rPr>
        <w:t xml:space="preserve"> Сотталғандарға келген адамдардың кездесу уақытында сақтауға</w:t>
      </w:r>
      <w:r>
        <w:br/>
      </w:r>
      <w:r>
        <w:rPr>
          <w:rFonts w:ascii="Times New Roman"/>
          <w:b/>
          <w:i w:val="false"/>
          <w:color w:val="000000"/>
        </w:rPr>
        <w:t>өткізген заттарын, бағалы заттарын және ақшаларын есепке</w:t>
      </w:r>
      <w:r>
        <w:br/>
      </w:r>
      <w:r>
        <w:rPr>
          <w:rFonts w:ascii="Times New Roman"/>
          <w:b/>
          <w:i w:val="false"/>
          <w:color w:val="000000"/>
        </w:rPr>
        <w:t>алу журналы</w:t>
      </w:r>
      <w:r>
        <w:br/>
      </w:r>
      <w:r>
        <w:rPr>
          <w:rFonts w:ascii="Times New Roman"/>
          <w:b/>
          <w:i w:val="false"/>
          <w:color w:val="000000"/>
        </w:rPr>
        <w:t>_______________________________________________</w:t>
      </w:r>
    </w:p>
    <w:bookmarkEnd w:id="634"/>
    <w:p>
      <w:pPr>
        <w:spacing w:after="0"/>
        <w:ind w:left="0"/>
        <w:jc w:val="both"/>
      </w:pPr>
      <w:r>
        <w:rPr>
          <w:rFonts w:ascii="Times New Roman"/>
          <w:b w:val="false"/>
          <w:i w:val="false"/>
          <w:color w:val="000000"/>
          <w:sz w:val="28"/>
        </w:rPr>
        <w:t>
      (мекеменің атауы)</w:t>
      </w:r>
    </w:p>
    <w:p>
      <w:pPr>
        <w:spacing w:after="0"/>
        <w:ind w:left="0"/>
        <w:jc w:val="both"/>
      </w:pPr>
      <w:r>
        <w:rPr>
          <w:rFonts w:ascii="Times New Roman"/>
          <w:b w:val="false"/>
          <w:i w:val="false"/>
          <w:color w:val="000000"/>
          <w:sz w:val="28"/>
        </w:rPr>
        <w:t>
      Басталды: 20__ жылғы _____________</w:t>
      </w:r>
    </w:p>
    <w:p>
      <w:pPr>
        <w:spacing w:after="0"/>
        <w:ind w:left="0"/>
        <w:jc w:val="both"/>
      </w:pPr>
      <w:r>
        <w:rPr>
          <w:rFonts w:ascii="Times New Roman"/>
          <w:b w:val="false"/>
          <w:i w:val="false"/>
          <w:color w:val="000000"/>
          <w:sz w:val="28"/>
        </w:rPr>
        <w:t>
      Аяқталды: 20__ жылғы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4"/>
        <w:gridCol w:w="2794"/>
        <w:gridCol w:w="1121"/>
        <w:gridCol w:w="2795"/>
        <w:gridCol w:w="2796"/>
      </w:tblGrid>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Т.А.Ә (әкесінің аты болған жағдайда), заттарды (бағалы заттарды, ақшаны) өткізгені туралы қолхат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Т.А.Ә (әкесінің аты болған жағдайда), заттарды (бағалы заттарды, ақшаны) қабылдағаны туралы қолхат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Заттардың, бағалы заттардың және ақшаның тізбесі мен тізімдемесі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Т.А.Ә (әкесінің аты болған жағдайда), заттарды (бағалы заттарды, ақшаны) бергені туралы қолхат</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Т.А.Ә (әкесінің аты болған жағдайда), заттарды (бағалы заттарды, ақшаны) алғаны туралы қолхат</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24-қосымша</w:t>
            </w:r>
          </w:p>
        </w:tc>
      </w:tr>
    </w:tbl>
    <w:bookmarkStart w:name="z730" w:id="635"/>
    <w:p>
      <w:pPr>
        <w:spacing w:after="0"/>
        <w:ind w:left="0"/>
        <w:jc w:val="left"/>
      </w:pPr>
      <w:r>
        <w:rPr>
          <w:rFonts w:ascii="Times New Roman"/>
          <w:b/>
          <w:i w:val="false"/>
          <w:color w:val="000000"/>
        </w:rPr>
        <w:t xml:space="preserve"> Кездесу өткізуге арналған үй-жайларды жабдықтау</w:t>
      </w:r>
    </w:p>
    <w:bookmarkEnd w:id="635"/>
    <w:p>
      <w:pPr>
        <w:spacing w:after="0"/>
        <w:ind w:left="0"/>
        <w:jc w:val="both"/>
      </w:pPr>
      <w:r>
        <w:rPr>
          <w:rFonts w:ascii="Times New Roman"/>
          <w:b w:val="false"/>
          <w:i w:val="false"/>
          <w:color w:val="000000"/>
          <w:sz w:val="28"/>
        </w:rPr>
        <w:t>
      Сотталғандардың туыстарымен кездесуді өткізуге арналған үй-жайлар әдетте бақылау-өткізу пунктінің ғимаратында жабдықталады. Мекемеден тыс жерде ұзақ кездесулер өткізу үшін мекеменің күзетілетін аумағынан тыс жерде жеңілдетілген жағдайда жазасын өтеп жатқан сотталғандар тұратын жатақханада тиісті бөлмелер қарастыру ұсынылады. Бұл ретте, кездесу бөлмелері бөлек шығатын жермен қамтамасыз етіледі.</w:t>
      </w:r>
    </w:p>
    <w:p>
      <w:pPr>
        <w:spacing w:after="0"/>
        <w:ind w:left="0"/>
        <w:jc w:val="both"/>
      </w:pPr>
      <w:r>
        <w:rPr>
          <w:rFonts w:ascii="Times New Roman"/>
          <w:b w:val="false"/>
          <w:i w:val="false"/>
          <w:color w:val="000000"/>
          <w:sz w:val="28"/>
        </w:rPr>
        <w:t xml:space="preserve">
      Кездесу бөлмелері блогының үй-жайларының құрамына: ойын (балалар) бөлмесі, ас үй, қол жуғыш, әжетханалар, жуынатын жер, заттай мүлікті және төсек жабдықтарын сақтауға арналған қойма, сондай-ақ, қысқа мерзімді кездесулер өткізуге арналған бөлме және оларды өткізу бойынша бақылаушыға арналған бөлме кіреді. Қысқа мерзімді кездесулер өткізуге арналған үй-жайлар және оларды өткізу бойынша бақылаушыға арналған бөлме қалғандарынан оңаша болуы қажет. Мүмкіндігінше, ұзақ кездесу үй-жайларының жанында таза ауада демалу үшін аула жабдықталады. Кездесуді күту үй-жайы бөлек жабдықталады, оған күту бөлмесі мен санитарлық торап кіреді. Қаупсіздігі барынша төмен мекемелерде келушілердің кездесу өткізетін үйлері осы Қағиданың талаптарына сәйкес жабдықталады. </w:t>
      </w:r>
    </w:p>
    <w:p>
      <w:pPr>
        <w:spacing w:after="0"/>
        <w:ind w:left="0"/>
        <w:jc w:val="both"/>
      </w:pPr>
      <w:r>
        <w:rPr>
          <w:rFonts w:ascii="Times New Roman"/>
          <w:b w:val="false"/>
          <w:i w:val="false"/>
          <w:color w:val="000000"/>
          <w:sz w:val="28"/>
        </w:rPr>
        <w:t xml:space="preserve">
      Қауіпсіздігі орташа мекемелерде ұзақ кездесулер өткізуге арналған бөлмелер саны 1000 адамға 24 бөлме есебінен айқындалады, соның ішінде, күзетілетін аумақтан тыс жерде кемінде 2; толық қауіпсіздік мекемелерінде тиісінше 16 және 1; қауіпсіздігі барынша жоғары мекемелерде – 16. Қашықтығы немесе басқа да себептермен туыстардың кездесу жиілігі қылмыстық-атқару заңнамасында рұқсат етілгеннен төмен болатын мекемелерде ұзақ кездесу бөлмелерінің саны аз болуы мүмкін. </w:t>
      </w:r>
    </w:p>
    <w:p>
      <w:pPr>
        <w:spacing w:after="0"/>
        <w:ind w:left="0"/>
        <w:jc w:val="both"/>
      </w:pPr>
      <w:r>
        <w:rPr>
          <w:rFonts w:ascii="Times New Roman"/>
          <w:b w:val="false"/>
          <w:i w:val="false"/>
          <w:color w:val="000000"/>
          <w:sz w:val="28"/>
        </w:rPr>
        <w:t xml:space="preserve">
      Ұзақ кездесу бөлмесінің тұрғын ауданы бір адамға 5 шаршы метр нормасымен есептеледі. Кездесу бөлмелерінің және күту үй-жайының жоспары, өңделуі, декоративтік жасалуы, ауа жүйесі ыңғайлы, эстетикалық жағынан әрленген болуы қажет және қолданыстағы стандарттарға жауап беруі қажет. </w:t>
      </w:r>
    </w:p>
    <w:p>
      <w:pPr>
        <w:spacing w:after="0"/>
        <w:ind w:left="0"/>
        <w:jc w:val="both"/>
      </w:pPr>
      <w:r>
        <w:rPr>
          <w:rFonts w:ascii="Times New Roman"/>
          <w:b w:val="false"/>
          <w:i w:val="false"/>
          <w:color w:val="000000"/>
          <w:sz w:val="28"/>
        </w:rPr>
        <w:t xml:space="preserve">
      Кездесу бөлмелерінің терезелерінде сыртқы жағынан ашылатын декоративтік металл торлар орнатылады. </w:t>
      </w:r>
    </w:p>
    <w:p>
      <w:pPr>
        <w:spacing w:after="0"/>
        <w:ind w:left="0"/>
        <w:jc w:val="both"/>
      </w:pPr>
      <w:r>
        <w:rPr>
          <w:rFonts w:ascii="Times New Roman"/>
          <w:b w:val="false"/>
          <w:i w:val="false"/>
          <w:color w:val="000000"/>
          <w:sz w:val="28"/>
        </w:rPr>
        <w:t xml:space="preserve">
      Ұзақ кездесу бөлмелерінің есіктері құлыппен жабдықталмайды, ішкі жағынан жеңілдетілген ысырмалар орнатылады. </w:t>
      </w:r>
    </w:p>
    <w:p>
      <w:pPr>
        <w:spacing w:after="0"/>
        <w:ind w:left="0"/>
        <w:jc w:val="both"/>
      </w:pPr>
      <w:r>
        <w:rPr>
          <w:rFonts w:ascii="Times New Roman"/>
          <w:b w:val="false"/>
          <w:i w:val="false"/>
          <w:color w:val="000000"/>
          <w:sz w:val="28"/>
        </w:rPr>
        <w:t xml:space="preserve">
      Ұзақ кездесу үй-жайына кіретін есік ұдайы құлыппен жабылып тұруы қажет. Кіретін есіктің, қосалқы шығудың және ұзақ кездесу үй-жайларының кілті кездесу өткізу бойынша бақылаушыда сақталады. Жұмыс жиынтығынан басқа, МБКК-да сақталатын қосалқы және бақылау жиынтықтары болуы қажет. </w:t>
      </w:r>
    </w:p>
    <w:p>
      <w:pPr>
        <w:spacing w:after="0"/>
        <w:ind w:left="0"/>
        <w:jc w:val="both"/>
      </w:pPr>
      <w:r>
        <w:rPr>
          <w:rFonts w:ascii="Times New Roman"/>
          <w:b w:val="false"/>
          <w:i w:val="false"/>
          <w:color w:val="000000"/>
          <w:sz w:val="28"/>
        </w:rPr>
        <w:t xml:space="preserve">
      Ұзақ кездесу үй-жайларында кездесу өткізу бойынша бақылаушыны шақыру сигнализациясы, кезекші үй-жайына шығатын автоматты өрт сигнализациясы, сондай-ақ, МБКК-мен ішкі телефон байланысы (қала, кент АТБ-ға шықпайтын) орнатылады. </w:t>
      </w:r>
    </w:p>
    <w:p>
      <w:pPr>
        <w:spacing w:after="0"/>
        <w:ind w:left="0"/>
        <w:jc w:val="both"/>
      </w:pPr>
      <w:r>
        <w:rPr>
          <w:rFonts w:ascii="Times New Roman"/>
          <w:b w:val="false"/>
          <w:i w:val="false"/>
          <w:color w:val="000000"/>
          <w:sz w:val="28"/>
        </w:rPr>
        <w:t xml:space="preserve">
      Ұзақ кездесу өткізуге арналған үй-жайлар, күту бөлмесі жихазбен, мүлікпен, заттай мүлікпен, ас үй және асханалық ыдыспен қамтамасыз етіледі. Әрбір үй-жайда мүліктің сақталуына жауапты адамды көрсете отырып, мүліктің тізімдемесі ілінеді. </w:t>
      </w:r>
    </w:p>
    <w:p>
      <w:pPr>
        <w:spacing w:after="0"/>
        <w:ind w:left="0"/>
        <w:jc w:val="both"/>
      </w:pPr>
      <w:r>
        <w:rPr>
          <w:rFonts w:ascii="Times New Roman"/>
          <w:b w:val="false"/>
          <w:i w:val="false"/>
          <w:color w:val="000000"/>
          <w:sz w:val="28"/>
        </w:rPr>
        <w:t>
      Қысқа мерзімді кездесулер арнайы жабдықталған бөлмелерде, бөлменің биіктігі бойынша органикалық әйнектен жасалған арнайы аралықпен бір-бірімен бөлінген үстелдер арқылы жүргізіледі (сотталғандар мен келушілерге арналған). Бөлмелерде сөйлесу құрылғысы бар кабиналар орнатылады.</w:t>
      </w:r>
    </w:p>
    <w:p>
      <w:pPr>
        <w:spacing w:after="0"/>
        <w:ind w:left="0"/>
        <w:jc w:val="both"/>
      </w:pPr>
      <w:r>
        <w:rPr>
          <w:rFonts w:ascii="Times New Roman"/>
          <w:b w:val="false"/>
          <w:i w:val="false"/>
          <w:color w:val="000000"/>
          <w:sz w:val="28"/>
        </w:rPr>
        <w:t xml:space="preserve">
      Үстелдер биіктігі 20 см тосқауылмен жабдықталады және қақпақтан еденге дейін тұтас ағаш (бетон) қалқамен, ал жоғарғы жағы бүтін органикалық әйнекпен бөлінеді. Бөлмелердің сыйымдылығы нақты қажеттілікке қарай 2-3 адамға қарастырылған. Үстелдердің әрбір қатарының бір жағына тиісті орындықтар орнатылады. Қысқа мерзімді кездесулерге арналған бөлме терезенің саны бойынша тұтас пердемен немесе пердемен, суы бар графинмен және стакандармен, қабырға сағаттарымен қамтамасыз етіледі. Келушілерге арналған кабиналар құлыптанбайтын жеңілдетілген есіктермен жабдықталады. </w:t>
      </w:r>
    </w:p>
    <w:p>
      <w:pPr>
        <w:spacing w:after="0"/>
        <w:ind w:left="0"/>
        <w:jc w:val="both"/>
      </w:pPr>
      <w:r>
        <w:rPr>
          <w:rFonts w:ascii="Times New Roman"/>
          <w:b w:val="false"/>
          <w:i w:val="false"/>
          <w:color w:val="000000"/>
          <w:sz w:val="28"/>
        </w:rPr>
        <w:t xml:space="preserve">
      ӨББА және ӨЖ-на сотталғандардың туыстарымен және өзге адамдармен қысқа мерзімді кездесулері, жеке мәселелер бойынша қабылдау, телефонмен сөйлесулері арнайы жабдықталған бөлмелерде өткізіледі, онда сотталғандар металл шыбықтардан жасалған кабинаға орналастырылады. Кабинада сотталғанның қолдарына арт жағынан кісен тағуға арналған кронштейні бар еденге бекітілген металл үстел орнатылады. Туыстардың тұратын орны ағаш қалқамен бөлінеді. Кездесу өткізу кезінде резервті топтың екі бақылаушысы және кездесу бөлмесінің бақылаушысы болады. </w:t>
      </w:r>
    </w:p>
    <w:p>
      <w:pPr>
        <w:spacing w:after="0"/>
        <w:ind w:left="0"/>
        <w:jc w:val="both"/>
      </w:pPr>
      <w:r>
        <w:rPr>
          <w:rFonts w:ascii="Times New Roman"/>
          <w:b w:val="false"/>
          <w:i w:val="false"/>
          <w:color w:val="000000"/>
          <w:sz w:val="28"/>
        </w:rPr>
        <w:t xml:space="preserve">
      Кездесу бөлмелерінің үй-жайлары блогы (онда болатын адамдардың есептік санына қарамастан) ішкі тыйым салынған аймаққа шығатын қосалқы эвакуациялық шығумен жабдықталады. Оның есігі ішінен құлыппен жабылады және кезекші үй-жайына шығатын күзет сигнализациясымен бұғатталады, МБКК үй-жайымен тікелей телефон байланысы болады. Эвакуациялық шығу есіктерінің кілттері мөрленіп, кездесу бөлмесі бойынша кезекші бақылаушының қаламсауытында сақталады. </w:t>
      </w:r>
    </w:p>
    <w:p>
      <w:pPr>
        <w:spacing w:after="0"/>
        <w:ind w:left="0"/>
        <w:jc w:val="both"/>
      </w:pPr>
      <w:r>
        <w:rPr>
          <w:rFonts w:ascii="Times New Roman"/>
          <w:b w:val="false"/>
          <w:i w:val="false"/>
          <w:color w:val="000000"/>
          <w:sz w:val="28"/>
        </w:rPr>
        <w:t xml:space="preserve">
      Үй-жайларда көрінетін орындарға өрт пайда болған кезде адамдар мен мүлікті эвакуациялау жоспары, Өртке қарсы қауіпсіздік шаралары және әрекет ету туралы нұсқаулық ілінеді. Ұзақ кездесу бөлмелері алғашқы өрт сөндіру құралдарымен қамтамасыз етіледі, олардың дұрыстығын кездесу өткізу бойынша бақылаушы қадағалайды. </w:t>
      </w:r>
    </w:p>
    <w:p>
      <w:pPr>
        <w:spacing w:after="0"/>
        <w:ind w:left="0"/>
        <w:jc w:val="both"/>
      </w:pPr>
      <w:r>
        <w:rPr>
          <w:rFonts w:ascii="Times New Roman"/>
          <w:b w:val="false"/>
          <w:i w:val="false"/>
          <w:color w:val="000000"/>
          <w:sz w:val="28"/>
        </w:rPr>
        <w:t xml:space="preserve">
      Қызмет көрсетуші персонал және ұзақ кездесу бөлмелерінде тұратындардың барлығына арнайы журналға қолын қойдырып, өрт (басқа табиғат апаттары) пайда болған кездегі мінез-құлық ережелерін, қауіпсіздік шараларын және эвакуациялау тәртібін сақтау туралы нұсқау беріледі. </w:t>
      </w:r>
    </w:p>
    <w:p>
      <w:pPr>
        <w:spacing w:after="0"/>
        <w:ind w:left="0"/>
        <w:jc w:val="both"/>
      </w:pPr>
      <w:r>
        <w:rPr>
          <w:rFonts w:ascii="Times New Roman"/>
          <w:b w:val="false"/>
          <w:i w:val="false"/>
          <w:color w:val="000000"/>
          <w:sz w:val="28"/>
        </w:rPr>
        <w:t xml:space="preserve">
      211. Ұзақ кездесу бөлмелерінде: </w:t>
      </w:r>
    </w:p>
    <w:p>
      <w:pPr>
        <w:spacing w:after="0"/>
        <w:ind w:left="0"/>
        <w:jc w:val="both"/>
      </w:pPr>
      <w:r>
        <w:rPr>
          <w:rFonts w:ascii="Times New Roman"/>
          <w:b w:val="false"/>
          <w:i w:val="false"/>
          <w:color w:val="000000"/>
          <w:sz w:val="28"/>
        </w:rPr>
        <w:t xml:space="preserve">
      1) тұрғын үй-жайлар төле және төменгі қабаттарда орналаспайды; </w:t>
      </w:r>
    </w:p>
    <w:p>
      <w:pPr>
        <w:spacing w:after="0"/>
        <w:ind w:left="0"/>
        <w:jc w:val="both"/>
      </w:pPr>
      <w:r>
        <w:rPr>
          <w:rFonts w:ascii="Times New Roman"/>
          <w:b w:val="false"/>
          <w:i w:val="false"/>
          <w:color w:val="000000"/>
          <w:sz w:val="28"/>
        </w:rPr>
        <w:t xml:space="preserve">
      2) адамдарды эвакуациялау жолдарының (саты торлар, дәліздер) үстіңгі жақтары жанғыш материалдармен қапталмайды, сондай-ақ, нитро негіздегі бояумен сырланбайды; </w:t>
      </w:r>
    </w:p>
    <w:p>
      <w:pPr>
        <w:spacing w:after="0"/>
        <w:ind w:left="0"/>
        <w:jc w:val="both"/>
      </w:pPr>
      <w:r>
        <w:rPr>
          <w:rFonts w:ascii="Times New Roman"/>
          <w:b w:val="false"/>
          <w:i w:val="false"/>
          <w:color w:val="000000"/>
          <w:sz w:val="28"/>
        </w:rPr>
        <w:t xml:space="preserve">
      3) жанғыш сұйықтықтар, оның ішінде жөндеу кезінде сақталмайды; </w:t>
      </w:r>
    </w:p>
    <w:p>
      <w:pPr>
        <w:spacing w:after="0"/>
        <w:ind w:left="0"/>
        <w:jc w:val="both"/>
      </w:pPr>
      <w:r>
        <w:rPr>
          <w:rFonts w:ascii="Times New Roman"/>
          <w:b w:val="false"/>
          <w:i w:val="false"/>
          <w:color w:val="000000"/>
          <w:sz w:val="28"/>
        </w:rPr>
        <w:t>
      4) керосин шамдар, шамшырақтар, шырақтар жарықтандыру үшін қолданылмайды. Тек белгіленген орындарда темекі шегуге болады;</w:t>
      </w:r>
    </w:p>
    <w:p>
      <w:pPr>
        <w:spacing w:after="0"/>
        <w:ind w:left="0"/>
        <w:jc w:val="both"/>
      </w:pPr>
      <w:r>
        <w:rPr>
          <w:rFonts w:ascii="Times New Roman"/>
          <w:b w:val="false"/>
          <w:i w:val="false"/>
          <w:color w:val="000000"/>
          <w:sz w:val="28"/>
        </w:rPr>
        <w:t xml:space="preserve">
      5) саты торларында, дәліздерде және тамбурларда қоймалар жабдықталмайды, сондай-ақ, эвакуациялау жолдарында шкафтар, киімге арналған ілгіштер, аяқ киім қоятын тумбалар орнатылмайды, қандай да бір заттармен және материалдармен үйіп тасталмайды; </w:t>
      </w:r>
    </w:p>
    <w:p>
      <w:pPr>
        <w:spacing w:after="0"/>
        <w:ind w:left="0"/>
        <w:jc w:val="both"/>
      </w:pPr>
      <w:r>
        <w:rPr>
          <w:rFonts w:ascii="Times New Roman"/>
          <w:b w:val="false"/>
          <w:i w:val="false"/>
          <w:color w:val="000000"/>
          <w:sz w:val="28"/>
        </w:rPr>
        <w:t xml:space="preserve">
      6) тұрғын бөлмелерде және эвакуациялау жолдарында газ плиталары, керосин және электр тұрмыстық аспаптар пайдаланылмайды.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25-қосымша</w:t>
            </w:r>
          </w:p>
        </w:tc>
      </w:tr>
    </w:tbl>
    <w:p>
      <w:pPr>
        <w:spacing w:after="0"/>
        <w:ind w:left="0"/>
        <w:jc w:val="both"/>
      </w:pPr>
      <w:r>
        <w:rPr>
          <w:rFonts w:ascii="Times New Roman"/>
          <w:b w:val="false"/>
          <w:i w:val="false"/>
          <w:color w:val="000000"/>
          <w:sz w:val="28"/>
        </w:rPr>
        <w:t>
      нысан</w:t>
      </w:r>
    </w:p>
    <w:bookmarkStart w:name="z732" w:id="636"/>
    <w:p>
      <w:pPr>
        <w:spacing w:after="0"/>
        <w:ind w:left="0"/>
        <w:jc w:val="left"/>
      </w:pPr>
      <w:r>
        <w:rPr>
          <w:rFonts w:ascii="Times New Roman"/>
          <w:b/>
          <w:i w:val="false"/>
          <w:color w:val="000000"/>
        </w:rPr>
        <w:t xml:space="preserve"> Өтініш</w:t>
      </w:r>
    </w:p>
    <w:bookmarkEnd w:id="636"/>
    <w:p>
      <w:pPr>
        <w:spacing w:after="0"/>
        <w:ind w:left="0"/>
        <w:jc w:val="both"/>
      </w:pPr>
      <w:r>
        <w:rPr>
          <w:rFonts w:ascii="Times New Roman"/>
          <w:b w:val="false"/>
          <w:i w:val="false"/>
          <w:color w:val="000000"/>
          <w:sz w:val="28"/>
        </w:rPr>
        <w:t>
      Азамат (-ша) 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 тұрады</w:t>
      </w:r>
    </w:p>
    <w:p>
      <w:pPr>
        <w:spacing w:after="0"/>
        <w:ind w:left="0"/>
        <w:jc w:val="both"/>
      </w:pPr>
      <w:r>
        <w:rPr>
          <w:rFonts w:ascii="Times New Roman"/>
          <w:b w:val="false"/>
          <w:i w:val="false"/>
          <w:color w:val="000000"/>
          <w:sz w:val="28"/>
        </w:rPr>
        <w:t>
      (мекен жайы)</w:t>
      </w:r>
    </w:p>
    <w:p>
      <w:pPr>
        <w:spacing w:after="0"/>
        <w:ind w:left="0"/>
        <w:jc w:val="both"/>
      </w:pPr>
      <w:r>
        <w:rPr>
          <w:rFonts w:ascii="Times New Roman"/>
          <w:b w:val="false"/>
          <w:i w:val="false"/>
          <w:color w:val="000000"/>
          <w:sz w:val="28"/>
        </w:rPr>
        <w:t>
      Сотталған _________________________________________________ сәлемдеме</w:t>
      </w:r>
    </w:p>
    <w:p>
      <w:pPr>
        <w:spacing w:after="0"/>
        <w:ind w:left="0"/>
        <w:jc w:val="both"/>
      </w:pPr>
      <w:r>
        <w:rPr>
          <w:rFonts w:ascii="Times New Roman"/>
          <w:b w:val="false"/>
          <w:i w:val="false"/>
          <w:color w:val="000000"/>
          <w:sz w:val="28"/>
        </w:rPr>
        <w:t>
      (тегі, аты, әкесінің аты болған жағдайда, туған жылы)</w:t>
      </w:r>
    </w:p>
    <w:p>
      <w:pPr>
        <w:spacing w:after="0"/>
        <w:ind w:left="0"/>
        <w:jc w:val="both"/>
      </w:pPr>
      <w:r>
        <w:rPr>
          <w:rFonts w:ascii="Times New Roman"/>
          <w:b w:val="false"/>
          <w:i w:val="false"/>
          <w:color w:val="000000"/>
          <w:sz w:val="28"/>
        </w:rPr>
        <w:t>
      қабылдауыңызды сұраймын.</w:t>
      </w:r>
    </w:p>
    <w:p>
      <w:pPr>
        <w:spacing w:after="0"/>
        <w:ind w:left="0"/>
        <w:jc w:val="both"/>
      </w:pPr>
      <w:r>
        <w:rPr>
          <w:rFonts w:ascii="Times New Roman"/>
          <w:b w:val="false"/>
          <w:i w:val="false"/>
          <w:color w:val="000000"/>
          <w:sz w:val="28"/>
        </w:rPr>
        <w:t>
      Азық-түлік (заттардың)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4245"/>
        <w:gridCol w:w="1002"/>
        <w:gridCol w:w="1011"/>
        <w:gridCol w:w="2014"/>
        <w:gridCol w:w="2015"/>
      </w:tblGrid>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________________________________________________________________</w:t>
      </w:r>
    </w:p>
    <w:p>
      <w:pPr>
        <w:spacing w:after="0"/>
        <w:ind w:left="0"/>
        <w:jc w:val="both"/>
      </w:pPr>
      <w:r>
        <w:rPr>
          <w:rFonts w:ascii="Times New Roman"/>
          <w:b w:val="false"/>
          <w:i w:val="false"/>
          <w:color w:val="000000"/>
          <w:sz w:val="28"/>
        </w:rPr>
        <w:t xml:space="preserve">
      (берген адамның) </w:t>
      </w:r>
    </w:p>
    <w:p>
      <w:pPr>
        <w:spacing w:after="0"/>
        <w:ind w:left="0"/>
        <w:jc w:val="both"/>
      </w:pPr>
      <w:r>
        <w:rPr>
          <w:rFonts w:ascii="Times New Roman"/>
          <w:b w:val="false"/>
          <w:i w:val="false"/>
          <w:color w:val="000000"/>
          <w:sz w:val="28"/>
        </w:rPr>
        <w:t>
      20__ жылғы "___" _____________</w:t>
      </w:r>
    </w:p>
    <w:p>
      <w:pPr>
        <w:spacing w:after="0"/>
        <w:ind w:left="0"/>
        <w:jc w:val="both"/>
      </w:pPr>
      <w:r>
        <w:rPr>
          <w:rFonts w:ascii="Times New Roman"/>
          <w:b w:val="false"/>
          <w:i w:val="false"/>
          <w:color w:val="000000"/>
          <w:sz w:val="28"/>
        </w:rPr>
        <w:t>
      Сәлемдемені қабылдадым ______________________________________________</w:t>
      </w:r>
    </w:p>
    <w:p>
      <w:pPr>
        <w:spacing w:after="0"/>
        <w:ind w:left="0"/>
        <w:jc w:val="both"/>
      </w:pPr>
      <w:r>
        <w:rPr>
          <w:rFonts w:ascii="Times New Roman"/>
          <w:b w:val="false"/>
          <w:i w:val="false"/>
          <w:color w:val="000000"/>
          <w:sz w:val="28"/>
        </w:rPr>
        <w:t xml:space="preserve">
                                      (бақылаушының тегі, аты-жөні, қолы) </w:t>
      </w:r>
    </w:p>
    <w:p>
      <w:pPr>
        <w:spacing w:after="0"/>
        <w:ind w:left="0"/>
        <w:jc w:val="both"/>
      </w:pPr>
      <w:r>
        <w:rPr>
          <w:rFonts w:ascii="Times New Roman"/>
          <w:b w:val="false"/>
          <w:i w:val="false"/>
          <w:color w:val="000000"/>
          <w:sz w:val="28"/>
        </w:rPr>
        <w:t>
      20__ жылғы "___" _____________</w:t>
      </w:r>
    </w:p>
    <w:p>
      <w:pPr>
        <w:spacing w:after="0"/>
        <w:ind w:left="0"/>
        <w:jc w:val="both"/>
      </w:pPr>
      <w:r>
        <w:rPr>
          <w:rFonts w:ascii="Times New Roman"/>
          <w:b w:val="false"/>
          <w:i w:val="false"/>
          <w:color w:val="000000"/>
          <w:sz w:val="28"/>
        </w:rPr>
        <w:t>
      Сәлемдемені алдым ___________________________________________________</w:t>
      </w:r>
    </w:p>
    <w:p>
      <w:pPr>
        <w:spacing w:after="0"/>
        <w:ind w:left="0"/>
        <w:jc w:val="both"/>
      </w:pPr>
      <w:r>
        <w:rPr>
          <w:rFonts w:ascii="Times New Roman"/>
          <w:b w:val="false"/>
          <w:i w:val="false"/>
          <w:color w:val="000000"/>
          <w:sz w:val="28"/>
        </w:rPr>
        <w:t xml:space="preserve">
                                       (сотталғанның тегі, аты-жөні, қолы) </w:t>
      </w:r>
    </w:p>
    <w:p>
      <w:pPr>
        <w:spacing w:after="0"/>
        <w:ind w:left="0"/>
        <w:jc w:val="both"/>
      </w:pPr>
      <w:r>
        <w:rPr>
          <w:rFonts w:ascii="Times New Roman"/>
          <w:b w:val="false"/>
          <w:i w:val="false"/>
          <w:color w:val="000000"/>
          <w:sz w:val="28"/>
        </w:rPr>
        <w:t>
      20__жылғы "___"_______________</w:t>
      </w:r>
    </w:p>
    <w:p>
      <w:pPr>
        <w:spacing w:after="0"/>
        <w:ind w:left="0"/>
        <w:jc w:val="both"/>
      </w:pPr>
      <w:r>
        <w:rPr>
          <w:rFonts w:ascii="Times New Roman"/>
          <w:b w:val="false"/>
          <w:i w:val="false"/>
          <w:color w:val="000000"/>
          <w:sz w:val="28"/>
        </w:rPr>
        <w:t>
      Өтініштің арғы беті</w:t>
      </w:r>
    </w:p>
    <w:p>
      <w:pPr>
        <w:spacing w:after="0"/>
        <w:ind w:left="0"/>
        <w:jc w:val="left"/>
      </w:pPr>
      <w:r>
        <w:rPr>
          <w:rFonts w:ascii="Times New Roman"/>
          <w:b/>
          <w:i w:val="false"/>
          <w:color w:val="000000"/>
        </w:rPr>
        <w:t xml:space="preserve"> ХАБАРЛАНДЫРУ</w:t>
      </w:r>
    </w:p>
    <w:p>
      <w:pPr>
        <w:spacing w:after="0"/>
        <w:ind w:left="0"/>
        <w:jc w:val="both"/>
      </w:pPr>
      <w:r>
        <w:rPr>
          <w:rFonts w:ascii="Times New Roman"/>
          <w:b w:val="false"/>
          <w:i w:val="false"/>
          <w:color w:val="000000"/>
          <w:sz w:val="28"/>
        </w:rPr>
        <w:t>
      Мен, 19____ жылы туған, азамат(-ша) __________________________, 20___ ж._________ "____" осы сәлемдемені ұсынамын және мекемелерге</w:t>
      </w:r>
    </w:p>
    <w:p>
      <w:pPr>
        <w:spacing w:after="0"/>
        <w:ind w:left="0"/>
        <w:jc w:val="both"/>
      </w:pPr>
      <w:r>
        <w:rPr>
          <w:rFonts w:ascii="Times New Roman"/>
          <w:b w:val="false"/>
          <w:i w:val="false"/>
          <w:color w:val="000000"/>
          <w:sz w:val="28"/>
        </w:rPr>
        <w:t>
      келген адамдардың тінту өндірудің талартарымен танысқаным туралы</w:t>
      </w:r>
    </w:p>
    <w:p>
      <w:pPr>
        <w:spacing w:after="0"/>
        <w:ind w:left="0"/>
        <w:jc w:val="both"/>
      </w:pPr>
      <w:r>
        <w:rPr>
          <w:rFonts w:ascii="Times New Roman"/>
          <w:b w:val="false"/>
          <w:i w:val="false"/>
          <w:color w:val="000000"/>
          <w:sz w:val="28"/>
        </w:rPr>
        <w:t>
      мәлімдеймін. Мен ұсынып жатқан сәлемдемеде сотталғандарға сақтауға</w:t>
      </w:r>
    </w:p>
    <w:p>
      <w:pPr>
        <w:spacing w:after="0"/>
        <w:ind w:left="0"/>
        <w:jc w:val="both"/>
      </w:pPr>
      <w:r>
        <w:rPr>
          <w:rFonts w:ascii="Times New Roman"/>
          <w:b w:val="false"/>
          <w:i w:val="false"/>
          <w:color w:val="000000"/>
          <w:sz w:val="28"/>
        </w:rPr>
        <w:t>
      және пайдалануға рұқсат етілмеген заттар мен мүліктер жоқ, себебі</w:t>
      </w:r>
    </w:p>
    <w:p>
      <w:pPr>
        <w:spacing w:after="0"/>
        <w:ind w:left="0"/>
        <w:jc w:val="both"/>
      </w:pPr>
      <w:r>
        <w:rPr>
          <w:rFonts w:ascii="Times New Roman"/>
          <w:b w:val="false"/>
          <w:i w:val="false"/>
          <w:color w:val="000000"/>
          <w:sz w:val="28"/>
        </w:rPr>
        <w:t>
      сәлемдемені жеке өзім не азамат (ша) _____________ (Т.А.Ә) қатысуымен</w:t>
      </w:r>
    </w:p>
    <w:p>
      <w:pPr>
        <w:spacing w:after="0"/>
        <w:ind w:left="0"/>
        <w:jc w:val="both"/>
      </w:pPr>
      <w:r>
        <w:rPr>
          <w:rFonts w:ascii="Times New Roman"/>
          <w:b w:val="false"/>
          <w:i w:val="false"/>
          <w:color w:val="000000"/>
          <w:sz w:val="28"/>
        </w:rPr>
        <w:t>
      менің көзімше жиналды және орап салынды. Бұл сәлемдеме қандай да бір</w:t>
      </w:r>
    </w:p>
    <w:p>
      <w:pPr>
        <w:spacing w:after="0"/>
        <w:ind w:left="0"/>
        <w:jc w:val="both"/>
      </w:pPr>
      <w:r>
        <w:rPr>
          <w:rFonts w:ascii="Times New Roman"/>
          <w:b w:val="false"/>
          <w:i w:val="false"/>
          <w:color w:val="000000"/>
          <w:sz w:val="28"/>
        </w:rPr>
        <w:t>
      бөтен және мен танымайтын адам берген жоқ.</w:t>
      </w:r>
    </w:p>
    <w:p>
      <w:pPr>
        <w:spacing w:after="0"/>
        <w:ind w:left="0"/>
        <w:jc w:val="both"/>
      </w:pPr>
      <w:r>
        <w:rPr>
          <w:rFonts w:ascii="Times New Roman"/>
          <w:b w:val="false"/>
          <w:i w:val="false"/>
          <w:color w:val="000000"/>
          <w:sz w:val="28"/>
        </w:rPr>
        <w:t>
      Сонымен қатар, мен Қазақстан Республикасы Қылмыстық</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297-бабында</w:t>
      </w: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481-бабында</w:t>
      </w:r>
      <w:r>
        <w:rPr>
          <w:rFonts w:ascii="Times New Roman"/>
          <w:b w:val="false"/>
          <w:i w:val="false"/>
          <w:color w:val="000000"/>
          <w:sz w:val="28"/>
        </w:rPr>
        <w:t xml:space="preserve"> көзделген бас бостандығынан</w:t>
      </w:r>
    </w:p>
    <w:p>
      <w:pPr>
        <w:spacing w:after="0"/>
        <w:ind w:left="0"/>
        <w:jc w:val="both"/>
      </w:pPr>
      <w:r>
        <w:rPr>
          <w:rFonts w:ascii="Times New Roman"/>
          <w:b w:val="false"/>
          <w:i w:val="false"/>
          <w:color w:val="000000"/>
          <w:sz w:val="28"/>
        </w:rPr>
        <w:t>
      айыруға сотталғандарға сақтауға және пайдалануға рұқсат етілмеген</w:t>
      </w:r>
    </w:p>
    <w:p>
      <w:pPr>
        <w:spacing w:after="0"/>
        <w:ind w:left="0"/>
        <w:jc w:val="both"/>
      </w:pPr>
      <w:r>
        <w:rPr>
          <w:rFonts w:ascii="Times New Roman"/>
          <w:b w:val="false"/>
          <w:i w:val="false"/>
          <w:color w:val="000000"/>
          <w:sz w:val="28"/>
        </w:rPr>
        <w:t>
      заттарды, құжаттарды, киімдерді, бұйымдарды, азық-түліктерді</w:t>
      </w:r>
    </w:p>
    <w:p>
      <w:pPr>
        <w:spacing w:after="0"/>
        <w:ind w:left="0"/>
        <w:jc w:val="both"/>
      </w:pPr>
      <w:r>
        <w:rPr>
          <w:rFonts w:ascii="Times New Roman"/>
          <w:b w:val="false"/>
          <w:i w:val="false"/>
          <w:color w:val="000000"/>
          <w:sz w:val="28"/>
        </w:rPr>
        <w:t>
      тексеруден жасырын алып өткенім немесе сотталғанға кез келген</w:t>
      </w:r>
    </w:p>
    <w:p>
      <w:pPr>
        <w:spacing w:after="0"/>
        <w:ind w:left="0"/>
        <w:jc w:val="both"/>
      </w:pPr>
      <w:r>
        <w:rPr>
          <w:rFonts w:ascii="Times New Roman"/>
          <w:b w:val="false"/>
          <w:i w:val="false"/>
          <w:color w:val="000000"/>
          <w:sz w:val="28"/>
        </w:rPr>
        <w:t>
      тәсілмен беруге әрекеттенгенім үшін әкімшілік және қылмыстық</w:t>
      </w:r>
    </w:p>
    <w:p>
      <w:pPr>
        <w:spacing w:after="0"/>
        <w:ind w:left="0"/>
        <w:jc w:val="both"/>
      </w:pPr>
      <w:r>
        <w:rPr>
          <w:rFonts w:ascii="Times New Roman"/>
          <w:b w:val="false"/>
          <w:i w:val="false"/>
          <w:color w:val="000000"/>
          <w:sz w:val="28"/>
        </w:rPr>
        <w:t>
      жауапкершілік туралы ескертілдім.</w:t>
      </w:r>
    </w:p>
    <w:p>
      <w:pPr>
        <w:spacing w:after="0"/>
        <w:ind w:left="0"/>
        <w:jc w:val="both"/>
      </w:pPr>
      <w:r>
        <w:rPr>
          <w:rFonts w:ascii="Times New Roman"/>
          <w:b w:val="false"/>
          <w:i w:val="false"/>
          <w:color w:val="000000"/>
          <w:sz w:val="28"/>
        </w:rPr>
        <w:t>
      Таныстым, тексеруден бас тартпаймын қолы ______ 20___ж. "_____"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w:t>
      </w:r>
      <w:r>
        <w:br/>
      </w:r>
      <w:r>
        <w:rPr>
          <w:rFonts w:ascii="Times New Roman"/>
          <w:b/>
          <w:i w:val="false"/>
          <w:color w:val="000000"/>
        </w:rPr>
        <w:t>(мекеменің атауы)</w:t>
      </w:r>
      <w:r>
        <w:br/>
      </w:r>
      <w:r>
        <w:rPr>
          <w:rFonts w:ascii="Times New Roman"/>
          <w:b/>
          <w:i w:val="false"/>
          <w:color w:val="000000"/>
        </w:rPr>
        <w:t>сотталғандардың атына келіп түскен сауқаттарды, сәлемдемелерді</w:t>
      </w:r>
      <w:r>
        <w:br/>
      </w:r>
      <w:r>
        <w:rPr>
          <w:rFonts w:ascii="Times New Roman"/>
          <w:b/>
          <w:i w:val="false"/>
          <w:color w:val="000000"/>
        </w:rPr>
        <w:t>және бандерольдерді беруді және олардың салымдарын есепке</w:t>
      </w:r>
      <w:r>
        <w:br/>
      </w:r>
      <w:r>
        <w:rPr>
          <w:rFonts w:ascii="Times New Roman"/>
          <w:b/>
          <w:i w:val="false"/>
          <w:color w:val="000000"/>
        </w:rPr>
        <w:t>алу журналы</w:t>
      </w:r>
    </w:p>
    <w:p>
      <w:pPr>
        <w:spacing w:after="0"/>
        <w:ind w:left="0"/>
        <w:jc w:val="both"/>
      </w:pPr>
      <w:r>
        <w:rPr>
          <w:rFonts w:ascii="Times New Roman"/>
          <w:b w:val="false"/>
          <w:i w:val="false"/>
          <w:color w:val="000000"/>
          <w:sz w:val="28"/>
        </w:rPr>
        <w:t>
      Басталды: 20__ жылғы _____________</w:t>
      </w:r>
    </w:p>
    <w:p>
      <w:pPr>
        <w:spacing w:after="0"/>
        <w:ind w:left="0"/>
        <w:jc w:val="both"/>
      </w:pPr>
      <w:r>
        <w:rPr>
          <w:rFonts w:ascii="Times New Roman"/>
          <w:b w:val="false"/>
          <w:i w:val="false"/>
          <w:color w:val="000000"/>
          <w:sz w:val="28"/>
        </w:rPr>
        <w:t>
      Аяқталды: 20__ жылғы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015"/>
        <w:gridCol w:w="3484"/>
        <w:gridCol w:w="2015"/>
        <w:gridCol w:w="2015"/>
        <w:gridCol w:w="2016"/>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Сауқаттардың, сәлемдеменің, бандерольдің мекемеге келіп түскен күні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сауқатты, сәлемдемені, бандерольді тексеруді жүзеге асырған лауазымды адамның атағы, тегі және қолхаты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Сауқат, сәлемдеме, бандероль салымдарының тізбесі, саны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Салымды берген күні және сотталғанның оны алғаны туралы қолхаты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Адресатқа берілмеген салымның атауы, ол бойынша қабылданған шешім</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 мекемесінің бастығы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20__ жылғы "___" __________</w:t>
      </w:r>
    </w:p>
    <w:bookmarkStart w:name="z735" w:id="637"/>
    <w:p>
      <w:pPr>
        <w:spacing w:after="0"/>
        <w:ind w:left="0"/>
        <w:jc w:val="left"/>
      </w:pPr>
      <w:r>
        <w:rPr>
          <w:rFonts w:ascii="Times New Roman"/>
          <w:b/>
          <w:i w:val="false"/>
          <w:color w:val="000000"/>
        </w:rPr>
        <w:t xml:space="preserve"> _________ мекемесінде жалпы тінту жүргізу жоспары</w:t>
      </w:r>
    </w:p>
    <w:bookmarkEnd w:id="637"/>
    <w:p>
      <w:pPr>
        <w:spacing w:after="0"/>
        <w:ind w:left="0"/>
        <w:jc w:val="both"/>
      </w:pPr>
      <w:r>
        <w:rPr>
          <w:rFonts w:ascii="Times New Roman"/>
          <w:b w:val="false"/>
          <w:i w:val="false"/>
          <w:color w:val="000000"/>
          <w:sz w:val="28"/>
        </w:rPr>
        <w:t xml:space="preserve">
      Тінту мақсаты: сотталғандарға сақтауға және пайдалануға рұқсат етілмеген заттарды, бұйымдарды табу және алу. </w:t>
      </w:r>
    </w:p>
    <w:p>
      <w:pPr>
        <w:spacing w:after="0"/>
        <w:ind w:left="0"/>
        <w:jc w:val="both"/>
      </w:pPr>
      <w:r>
        <w:rPr>
          <w:rFonts w:ascii="Times New Roman"/>
          <w:b w:val="false"/>
          <w:i w:val="false"/>
          <w:color w:val="000000"/>
          <w:sz w:val="28"/>
        </w:rPr>
        <w:t>
      Жүргізу күні мен уақыты: тінтудің басталуы ____________________</w:t>
      </w:r>
    </w:p>
    <w:p>
      <w:pPr>
        <w:spacing w:after="0"/>
        <w:ind w:left="0"/>
        <w:jc w:val="both"/>
      </w:pPr>
      <w:r>
        <w:rPr>
          <w:rFonts w:ascii="Times New Roman"/>
          <w:b w:val="false"/>
          <w:i w:val="false"/>
          <w:color w:val="000000"/>
          <w:sz w:val="28"/>
        </w:rPr>
        <w:t>
      тінтудің аяқталуы ____________________</w:t>
      </w:r>
    </w:p>
    <w:p>
      <w:pPr>
        <w:spacing w:after="0"/>
        <w:ind w:left="0"/>
        <w:jc w:val="both"/>
      </w:pPr>
      <w:r>
        <w:rPr>
          <w:rFonts w:ascii="Times New Roman"/>
          <w:b w:val="false"/>
          <w:i w:val="false"/>
          <w:color w:val="000000"/>
          <w:sz w:val="28"/>
        </w:rPr>
        <w:t>
      Тінтуге тартылған мекеменің басшы құрамы _________________ адам</w:t>
      </w:r>
    </w:p>
    <w:p>
      <w:pPr>
        <w:spacing w:after="0"/>
        <w:ind w:left="0"/>
        <w:jc w:val="both"/>
      </w:pPr>
      <w:r>
        <w:rPr>
          <w:rFonts w:ascii="Times New Roman"/>
          <w:b w:val="false"/>
          <w:i w:val="false"/>
          <w:color w:val="000000"/>
          <w:sz w:val="28"/>
        </w:rPr>
        <w:t>
      күштер: бақылау мен қадағалау бойынша бақылаушылар _____________ адам</w:t>
      </w:r>
    </w:p>
    <w:p>
      <w:pPr>
        <w:spacing w:after="0"/>
        <w:ind w:left="0"/>
        <w:jc w:val="both"/>
      </w:pPr>
      <w:r>
        <w:rPr>
          <w:rFonts w:ascii="Times New Roman"/>
          <w:b w:val="false"/>
          <w:i w:val="false"/>
          <w:color w:val="000000"/>
          <w:sz w:val="28"/>
        </w:rPr>
        <w:t>
      Техникалық және өзге де құралдар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1 учаске ____________________________________________________</w:t>
      </w:r>
    </w:p>
    <w:p>
      <w:pPr>
        <w:spacing w:after="0"/>
        <w:ind w:left="0"/>
        <w:jc w:val="both"/>
      </w:pPr>
      <w:r>
        <w:rPr>
          <w:rFonts w:ascii="Times New Roman"/>
          <w:b w:val="false"/>
          <w:i w:val="false"/>
          <w:color w:val="000000"/>
          <w:sz w:val="28"/>
        </w:rPr>
        <w:t>
                       (объектінің, аумақтың атауы, тінту жүргізу уақыты,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тінту тобының басшысы мен құрамы, берілген техникалық және өзге 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құралдар)</w:t>
      </w:r>
    </w:p>
    <w:p>
      <w:pPr>
        <w:spacing w:after="0"/>
        <w:ind w:left="0"/>
        <w:jc w:val="both"/>
      </w:pPr>
      <w:r>
        <w:rPr>
          <w:rFonts w:ascii="Times New Roman"/>
          <w:b w:val="false"/>
          <w:i w:val="false"/>
          <w:color w:val="000000"/>
          <w:sz w:val="28"/>
        </w:rPr>
        <w:t>
      № 2 учаске ____________________________________________________</w:t>
      </w:r>
    </w:p>
    <w:p>
      <w:pPr>
        <w:spacing w:after="0"/>
        <w:ind w:left="0"/>
        <w:jc w:val="both"/>
      </w:pPr>
      <w:r>
        <w:rPr>
          <w:rFonts w:ascii="Times New Roman"/>
          <w:b w:val="false"/>
          <w:i w:val="false"/>
          <w:color w:val="000000"/>
          <w:sz w:val="28"/>
        </w:rPr>
        <w:t>
      және т.б. ___________________________________________________________</w:t>
      </w:r>
    </w:p>
    <w:p>
      <w:pPr>
        <w:spacing w:after="0"/>
        <w:ind w:left="0"/>
        <w:jc w:val="both"/>
      </w:pPr>
      <w:r>
        <w:rPr>
          <w:rFonts w:ascii="Times New Roman"/>
          <w:b w:val="false"/>
          <w:i w:val="false"/>
          <w:color w:val="000000"/>
          <w:sz w:val="28"/>
        </w:rPr>
        <w:t>
      Сотталғандарға жеке тінту _____________________________________</w:t>
      </w:r>
    </w:p>
    <w:p>
      <w:pPr>
        <w:spacing w:after="0"/>
        <w:ind w:left="0"/>
        <w:jc w:val="both"/>
      </w:pPr>
      <w:r>
        <w:rPr>
          <w:rFonts w:ascii="Times New Roman"/>
          <w:b w:val="false"/>
          <w:i w:val="false"/>
          <w:color w:val="000000"/>
          <w:sz w:val="28"/>
        </w:rPr>
        <w:t>
      ________________________________________________________ жүргізіледі.</w:t>
      </w:r>
    </w:p>
    <w:p>
      <w:pPr>
        <w:spacing w:after="0"/>
        <w:ind w:left="0"/>
        <w:jc w:val="both"/>
      </w:pPr>
      <w:r>
        <w:rPr>
          <w:rFonts w:ascii="Times New Roman"/>
          <w:b w:val="false"/>
          <w:i w:val="false"/>
          <w:color w:val="000000"/>
          <w:sz w:val="28"/>
        </w:rPr>
        <w:t>
      (өткізу уақыты мен орны, тінту тобының басшысы мен құрамы,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берілген техникалық құралдар)</w:t>
      </w:r>
    </w:p>
    <w:p>
      <w:pPr>
        <w:spacing w:after="0"/>
        <w:ind w:left="0"/>
        <w:jc w:val="both"/>
      </w:pPr>
      <w:r>
        <w:rPr>
          <w:rFonts w:ascii="Times New Roman"/>
          <w:b w:val="false"/>
          <w:i w:val="false"/>
          <w:color w:val="000000"/>
          <w:sz w:val="28"/>
        </w:rPr>
        <w:t>
      Тінту аяқталғанға дейін сотталғандар ________________________________</w:t>
      </w:r>
    </w:p>
    <w:p>
      <w:pPr>
        <w:spacing w:after="0"/>
        <w:ind w:left="0"/>
        <w:jc w:val="both"/>
      </w:pPr>
      <w:r>
        <w:rPr>
          <w:rFonts w:ascii="Times New Roman"/>
          <w:b w:val="false"/>
          <w:i w:val="false"/>
          <w:color w:val="000000"/>
          <w:sz w:val="28"/>
        </w:rPr>
        <w:t>
      ___________________________________________________ шоғырландырылады.</w:t>
      </w:r>
    </w:p>
    <w:p>
      <w:pPr>
        <w:spacing w:after="0"/>
        <w:ind w:left="0"/>
        <w:jc w:val="both"/>
      </w:pPr>
      <w:r>
        <w:rPr>
          <w:rFonts w:ascii="Times New Roman"/>
          <w:b w:val="false"/>
          <w:i w:val="false"/>
          <w:color w:val="000000"/>
          <w:sz w:val="28"/>
        </w:rPr>
        <w:t>
      (шоғырландыру орны және өткізілетін іс-шаралар)</w:t>
      </w:r>
    </w:p>
    <w:p>
      <w:pPr>
        <w:spacing w:after="0"/>
        <w:ind w:left="0"/>
        <w:jc w:val="both"/>
      </w:pPr>
      <w:r>
        <w:rPr>
          <w:rFonts w:ascii="Times New Roman"/>
          <w:b w:val="false"/>
          <w:i w:val="false"/>
          <w:color w:val="000000"/>
          <w:sz w:val="28"/>
        </w:rPr>
        <w:t>
      Алынған бұйымдарды, заттарды, киімдер _______________________________</w:t>
      </w:r>
    </w:p>
    <w:p>
      <w:pPr>
        <w:spacing w:after="0"/>
        <w:ind w:left="0"/>
        <w:jc w:val="both"/>
      </w:pPr>
      <w:r>
        <w:rPr>
          <w:rFonts w:ascii="Times New Roman"/>
          <w:b w:val="false"/>
          <w:i w:val="false"/>
          <w:color w:val="000000"/>
          <w:sz w:val="28"/>
        </w:rPr>
        <w:t>
      ___________________________________________________ шоғырландырылады.</w:t>
      </w:r>
    </w:p>
    <w:p>
      <w:pPr>
        <w:spacing w:after="0"/>
        <w:ind w:left="0"/>
        <w:jc w:val="both"/>
      </w:pPr>
      <w:r>
        <w:rPr>
          <w:rFonts w:ascii="Times New Roman"/>
          <w:b w:val="false"/>
          <w:i w:val="false"/>
          <w:color w:val="000000"/>
          <w:sz w:val="28"/>
        </w:rPr>
        <w:t>
      (шоғырландыру орны)</w:t>
      </w:r>
    </w:p>
    <w:p>
      <w:pPr>
        <w:spacing w:after="0"/>
        <w:ind w:left="0"/>
        <w:jc w:val="both"/>
      </w:pPr>
      <w:r>
        <w:rPr>
          <w:rFonts w:ascii="Times New Roman"/>
          <w:b w:val="false"/>
          <w:i w:val="false"/>
          <w:color w:val="000000"/>
          <w:sz w:val="28"/>
        </w:rPr>
        <w:t>
      Алынған бұйымдарды, заттарды жинауға, сақтауға, жоюға және тінту</w:t>
      </w:r>
    </w:p>
    <w:p>
      <w:pPr>
        <w:spacing w:after="0"/>
        <w:ind w:left="0"/>
        <w:jc w:val="both"/>
      </w:pPr>
      <w:r>
        <w:rPr>
          <w:rFonts w:ascii="Times New Roman"/>
          <w:b w:val="false"/>
          <w:i w:val="false"/>
          <w:color w:val="000000"/>
          <w:sz w:val="28"/>
        </w:rPr>
        <w:t xml:space="preserve">
      нәтижелерін құжаттамауға жауапты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атағы, тегі, аты-жөні)</w:t>
      </w:r>
    </w:p>
    <w:p>
      <w:pPr>
        <w:spacing w:after="0"/>
        <w:ind w:left="0"/>
        <w:jc w:val="both"/>
      </w:pPr>
      <w:r>
        <w:rPr>
          <w:rFonts w:ascii="Times New Roman"/>
          <w:b w:val="false"/>
          <w:i w:val="false"/>
          <w:color w:val="000000"/>
          <w:sz w:val="28"/>
        </w:rPr>
        <w:t>
      Нұсқама жүргізу _______________________________________ тағайындалды.</w:t>
      </w:r>
    </w:p>
    <w:p>
      <w:pPr>
        <w:spacing w:after="0"/>
        <w:ind w:left="0"/>
        <w:jc w:val="both"/>
      </w:pPr>
      <w:r>
        <w:rPr>
          <w:rFonts w:ascii="Times New Roman"/>
          <w:b w:val="false"/>
          <w:i w:val="false"/>
          <w:color w:val="000000"/>
          <w:sz w:val="28"/>
        </w:rPr>
        <w:t>
      (өткізу уақыты мен орны)</w:t>
      </w:r>
    </w:p>
    <w:p>
      <w:pPr>
        <w:spacing w:after="0"/>
        <w:ind w:left="0"/>
        <w:jc w:val="both"/>
      </w:pPr>
      <w:r>
        <w:rPr>
          <w:rFonts w:ascii="Times New Roman"/>
          <w:b w:val="false"/>
          <w:i w:val="false"/>
          <w:color w:val="000000"/>
          <w:sz w:val="28"/>
        </w:rPr>
        <w:t>
      Қорытынды шығару ______________________________________ тағайындалды.</w:t>
      </w:r>
    </w:p>
    <w:p>
      <w:pPr>
        <w:spacing w:after="0"/>
        <w:ind w:left="0"/>
        <w:jc w:val="both"/>
      </w:pPr>
      <w:r>
        <w:rPr>
          <w:rFonts w:ascii="Times New Roman"/>
          <w:b w:val="false"/>
          <w:i w:val="false"/>
          <w:color w:val="000000"/>
          <w:sz w:val="28"/>
        </w:rPr>
        <w:t>
      (өткізу уақыты мен орны)</w:t>
      </w:r>
    </w:p>
    <w:p>
      <w:pPr>
        <w:spacing w:after="0"/>
        <w:ind w:left="0"/>
        <w:jc w:val="both"/>
      </w:pPr>
      <w:r>
        <w:rPr>
          <w:rFonts w:ascii="Times New Roman"/>
          <w:b w:val="false"/>
          <w:i w:val="false"/>
          <w:color w:val="000000"/>
          <w:sz w:val="28"/>
        </w:rPr>
        <w:t xml:space="preserve">
      Мекеме бастығының орынбасары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(атағы, тегі, қолы)</w:t>
      </w:r>
    </w:p>
    <w:p>
      <w:pPr>
        <w:spacing w:after="0"/>
        <w:ind w:left="0"/>
        <w:jc w:val="both"/>
      </w:pPr>
      <w:r>
        <w:rPr>
          <w:rFonts w:ascii="Times New Roman"/>
          <w:b w:val="false"/>
          <w:i w:val="false"/>
          <w:color w:val="000000"/>
          <w:sz w:val="28"/>
        </w:rPr>
        <w:t>
      20___ жылғы "____"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28-қосымша</w:t>
            </w:r>
          </w:p>
        </w:tc>
      </w:tr>
    </w:tbl>
    <w:p>
      <w:pPr>
        <w:spacing w:after="0"/>
        <w:ind w:left="0"/>
        <w:jc w:val="both"/>
      </w:pPr>
      <w:r>
        <w:rPr>
          <w:rFonts w:ascii="Times New Roman"/>
          <w:b w:val="false"/>
          <w:i w:val="false"/>
          <w:color w:val="000000"/>
          <w:sz w:val="28"/>
        </w:rPr>
        <w:t>
      нысан</w:t>
      </w:r>
    </w:p>
    <w:bookmarkStart w:name="z737" w:id="638"/>
    <w:p>
      <w:pPr>
        <w:spacing w:after="0"/>
        <w:ind w:left="0"/>
        <w:jc w:val="left"/>
      </w:pPr>
      <w:r>
        <w:rPr>
          <w:rFonts w:ascii="Times New Roman"/>
          <w:b/>
          <w:i w:val="false"/>
          <w:color w:val="000000"/>
        </w:rPr>
        <w:t xml:space="preserve"> Акт</w:t>
      </w:r>
    </w:p>
    <w:bookmarkEnd w:id="638"/>
    <w:p>
      <w:pPr>
        <w:spacing w:after="0"/>
        <w:ind w:left="0"/>
        <w:jc w:val="both"/>
      </w:pPr>
      <w:r>
        <w:rPr>
          <w:rFonts w:ascii="Times New Roman"/>
          <w:b w:val="false"/>
          <w:i w:val="false"/>
          <w:color w:val="000000"/>
          <w:sz w:val="28"/>
        </w:rPr>
        <w:t>
      20____ жылғы "___" _________             _________ облысының мекемесі</w:t>
      </w:r>
    </w:p>
    <w:p>
      <w:pPr>
        <w:spacing w:after="0"/>
        <w:ind w:left="0"/>
        <w:jc w:val="both"/>
      </w:pPr>
      <w:r>
        <w:rPr>
          <w:rFonts w:ascii="Times New Roman"/>
          <w:b w:val="false"/>
          <w:i w:val="false"/>
          <w:color w:val="000000"/>
          <w:sz w:val="28"/>
        </w:rPr>
        <w:t>
      Бекітілген кесте бойынша ____________________________________________</w:t>
      </w:r>
    </w:p>
    <w:p>
      <w:pPr>
        <w:spacing w:after="0"/>
        <w:ind w:left="0"/>
        <w:jc w:val="both"/>
      </w:pPr>
      <w:r>
        <w:rPr>
          <w:rFonts w:ascii="Times New Roman"/>
          <w:b w:val="false"/>
          <w:i w:val="false"/>
          <w:color w:val="000000"/>
          <w:sz w:val="28"/>
        </w:rPr>
        <w:t>
      (қажеттінің астын сызу керек) (уақыты, объект/сотталғанның тегі</w:t>
      </w:r>
    </w:p>
    <w:p>
      <w:pPr>
        <w:spacing w:after="0"/>
        <w:ind w:left="0"/>
        <w:jc w:val="both"/>
      </w:pPr>
      <w:r>
        <w:rPr>
          <w:rFonts w:ascii="Times New Roman"/>
          <w:b w:val="false"/>
          <w:i w:val="false"/>
          <w:color w:val="000000"/>
          <w:sz w:val="28"/>
        </w:rPr>
        <w:t xml:space="preserve">
      көрсетілсін) </w:t>
      </w:r>
    </w:p>
    <w:p>
      <w:pPr>
        <w:spacing w:after="0"/>
        <w:ind w:left="0"/>
        <w:jc w:val="both"/>
      </w:pPr>
      <w:r>
        <w:rPr>
          <w:rFonts w:ascii="Times New Roman"/>
          <w:b w:val="false"/>
          <w:i w:val="false"/>
          <w:color w:val="000000"/>
          <w:sz w:val="28"/>
        </w:rPr>
        <w:t>
      Сотталғанның, жасақ, цех бастығының немесе басқа лауазымды</w:t>
      </w:r>
    </w:p>
    <w:p>
      <w:pPr>
        <w:spacing w:after="0"/>
        <w:ind w:left="0"/>
        <w:jc w:val="both"/>
      </w:pPr>
      <w:r>
        <w:rPr>
          <w:rFonts w:ascii="Times New Roman"/>
          <w:b w:val="false"/>
          <w:i w:val="false"/>
          <w:color w:val="000000"/>
          <w:sz w:val="28"/>
        </w:rPr>
        <w:t>
      адамның _____________________________________________________________</w:t>
      </w:r>
    </w:p>
    <w:p>
      <w:pPr>
        <w:spacing w:after="0"/>
        <w:ind w:left="0"/>
        <w:jc w:val="both"/>
      </w:pPr>
      <w:r>
        <w:rPr>
          <w:rFonts w:ascii="Times New Roman"/>
          <w:b w:val="false"/>
          <w:i w:val="false"/>
          <w:color w:val="000000"/>
          <w:sz w:val="28"/>
        </w:rPr>
        <w:t>
      қатысуымен, мекемелердің ішкі тәртіптеме қағидаларында көзделмеген</w:t>
      </w:r>
    </w:p>
    <w:p>
      <w:pPr>
        <w:spacing w:after="0"/>
        <w:ind w:left="0"/>
        <w:jc w:val="both"/>
      </w:pPr>
      <w:r>
        <w:rPr>
          <w:rFonts w:ascii="Times New Roman"/>
          <w:b w:val="false"/>
          <w:i w:val="false"/>
          <w:color w:val="000000"/>
          <w:sz w:val="28"/>
        </w:rPr>
        <w:t>
      заттарды, құжаттарды, киімдерді, бұйымдарды, заттектерді,</w:t>
      </w:r>
    </w:p>
    <w:p>
      <w:pPr>
        <w:spacing w:after="0"/>
        <w:ind w:left="0"/>
        <w:jc w:val="both"/>
      </w:pPr>
      <w:r>
        <w:rPr>
          <w:rFonts w:ascii="Times New Roman"/>
          <w:b w:val="false"/>
          <w:i w:val="false"/>
          <w:color w:val="000000"/>
          <w:sz w:val="28"/>
        </w:rPr>
        <w:t>
      азық-түліктерді, қазуды табу мақсатында жоспардан тыс тінту</w:t>
      </w:r>
    </w:p>
    <w:p>
      <w:pPr>
        <w:spacing w:after="0"/>
        <w:ind w:left="0"/>
        <w:jc w:val="both"/>
      </w:pPr>
      <w:r>
        <w:rPr>
          <w:rFonts w:ascii="Times New Roman"/>
          <w:b w:val="false"/>
          <w:i w:val="false"/>
          <w:color w:val="000000"/>
          <w:sz w:val="28"/>
        </w:rPr>
        <w:t>
      жүргізілді.</w:t>
      </w:r>
    </w:p>
    <w:p>
      <w:pPr>
        <w:spacing w:after="0"/>
        <w:ind w:left="0"/>
        <w:jc w:val="both"/>
      </w:pPr>
      <w:r>
        <w:rPr>
          <w:rFonts w:ascii="Times New Roman"/>
          <w:b w:val="false"/>
          <w:i w:val="false"/>
          <w:color w:val="000000"/>
          <w:sz w:val="28"/>
        </w:rPr>
        <w:t>
      Нәтижесінде _________________________________________________________</w:t>
      </w:r>
    </w:p>
    <w:p>
      <w:pPr>
        <w:spacing w:after="0"/>
        <w:ind w:left="0"/>
        <w:jc w:val="both"/>
      </w:pPr>
      <w:r>
        <w:rPr>
          <w:rFonts w:ascii="Times New Roman"/>
          <w:b w:val="false"/>
          <w:i w:val="false"/>
          <w:color w:val="000000"/>
          <w:sz w:val="28"/>
        </w:rPr>
        <w:t>
      ________________________________________________ табылды және алынды.</w:t>
      </w:r>
    </w:p>
    <w:p>
      <w:pPr>
        <w:spacing w:after="0"/>
        <w:ind w:left="0"/>
        <w:jc w:val="both"/>
      </w:pPr>
      <w:r>
        <w:rPr>
          <w:rFonts w:ascii="Times New Roman"/>
          <w:b w:val="false"/>
          <w:i w:val="false"/>
          <w:color w:val="000000"/>
          <w:sz w:val="28"/>
        </w:rPr>
        <w:t>
      (қашан, не, кімнен алынды)</w:t>
      </w:r>
    </w:p>
    <w:p>
      <w:pPr>
        <w:spacing w:after="0"/>
        <w:ind w:left="0"/>
        <w:jc w:val="both"/>
      </w:pPr>
      <w:r>
        <w:rPr>
          <w:rFonts w:ascii="Times New Roman"/>
          <w:b w:val="false"/>
          <w:i w:val="false"/>
          <w:color w:val="000000"/>
          <w:sz w:val="28"/>
        </w:rPr>
        <w:t>
      Тінту (қарау) басшысы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атағы, тегі, аты-жөні, қолы)</w:t>
      </w:r>
    </w:p>
    <w:p>
      <w:pPr>
        <w:spacing w:after="0"/>
        <w:ind w:left="0"/>
        <w:jc w:val="both"/>
      </w:pPr>
      <w:r>
        <w:rPr>
          <w:rFonts w:ascii="Times New Roman"/>
          <w:b w:val="false"/>
          <w:i w:val="false"/>
          <w:color w:val="000000"/>
          <w:sz w:val="28"/>
        </w:rPr>
        <w:t>
      Тінтуге (қарауға) қатысқан адам:_____________________________________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атағы, тегі, аты-жөні, қолы)</w:t>
      </w:r>
    </w:p>
    <w:p>
      <w:pPr>
        <w:spacing w:after="0"/>
        <w:ind w:left="0"/>
        <w:jc w:val="both"/>
      </w:pPr>
      <w:r>
        <w:rPr>
          <w:rFonts w:ascii="Times New Roman"/>
          <w:b w:val="false"/>
          <w:i w:val="false"/>
          <w:color w:val="000000"/>
          <w:sz w:val="28"/>
        </w:rPr>
        <w:t>
      Алынған заттарды қабылдап алған адам: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атағы, тегі, аты-жөні, қолы)</w:t>
      </w:r>
    </w:p>
    <w:p>
      <w:pPr>
        <w:spacing w:after="0"/>
        <w:ind w:left="0"/>
        <w:jc w:val="both"/>
      </w:pPr>
      <w:r>
        <w:rPr>
          <w:rFonts w:ascii="Times New Roman"/>
          <w:b w:val="false"/>
          <w:i w:val="false"/>
          <w:color w:val="000000"/>
          <w:sz w:val="28"/>
        </w:rPr>
        <w:t>
      Ескертпе: тінту (қарау) нәтижесі мекеме бастығына немесе оның</w:t>
      </w:r>
    </w:p>
    <w:p>
      <w:pPr>
        <w:spacing w:after="0"/>
        <w:ind w:left="0"/>
        <w:jc w:val="both"/>
      </w:pPr>
      <w:r>
        <w:rPr>
          <w:rFonts w:ascii="Times New Roman"/>
          <w:b w:val="false"/>
          <w:i w:val="false"/>
          <w:color w:val="000000"/>
          <w:sz w:val="28"/>
        </w:rPr>
        <w:t>
      бірінші орынбасарына баяндалады. Олардың қабылдаған шешімі</w:t>
      </w:r>
    </w:p>
    <w:p>
      <w:pPr>
        <w:spacing w:after="0"/>
        <w:ind w:left="0"/>
        <w:jc w:val="both"/>
      </w:pPr>
      <w:r>
        <w:rPr>
          <w:rFonts w:ascii="Times New Roman"/>
          <w:b w:val="false"/>
          <w:i w:val="false"/>
          <w:color w:val="000000"/>
          <w:sz w:val="28"/>
        </w:rPr>
        <w:t>
      туралы актіде жазбаша түрде нақты лауазымды адамға нұсқау беріледі</w:t>
      </w:r>
    </w:p>
    <w:p>
      <w:pPr>
        <w:spacing w:after="0"/>
        <w:ind w:left="0"/>
        <w:jc w:val="both"/>
      </w:pPr>
      <w:r>
        <w:rPr>
          <w:rFonts w:ascii="Times New Roman"/>
          <w:b w:val="false"/>
          <w:i w:val="false"/>
          <w:color w:val="000000"/>
          <w:sz w:val="28"/>
        </w:rPr>
        <w:t>
      (қызметтік тергеу жүргізу, заттарды жою, ақшаны, бағалы заттарды</w:t>
      </w:r>
    </w:p>
    <w:p>
      <w:pPr>
        <w:spacing w:after="0"/>
        <w:ind w:left="0"/>
        <w:jc w:val="both"/>
      </w:pPr>
      <w:r>
        <w:rPr>
          <w:rFonts w:ascii="Times New Roman"/>
          <w:b w:val="false"/>
          <w:i w:val="false"/>
          <w:color w:val="000000"/>
          <w:sz w:val="28"/>
        </w:rPr>
        <w:t>
      мекеменің бухгалтериясына тапсыру және т.с.с.).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29-қосымша</w:t>
            </w:r>
          </w:p>
        </w:tc>
      </w:tr>
    </w:tbl>
    <w:p>
      <w:pPr>
        <w:spacing w:after="0"/>
        <w:ind w:left="0"/>
        <w:jc w:val="both"/>
      </w:pPr>
      <w:r>
        <w:rPr>
          <w:rFonts w:ascii="Times New Roman"/>
          <w:b w:val="false"/>
          <w:i w:val="false"/>
          <w:color w:val="000000"/>
          <w:sz w:val="28"/>
        </w:rPr>
        <w:t>
      нысан</w:t>
      </w:r>
    </w:p>
    <w:bookmarkStart w:name="z618" w:id="639"/>
    <w:p>
      <w:pPr>
        <w:spacing w:after="0"/>
        <w:ind w:left="0"/>
        <w:jc w:val="left"/>
      </w:pPr>
      <w:r>
        <w:rPr>
          <w:rFonts w:ascii="Times New Roman"/>
          <w:b/>
          <w:i w:val="false"/>
          <w:color w:val="000000"/>
        </w:rPr>
        <w:t xml:space="preserve"> Мекемеден тыс жерде тұруға рұқсат етілген қауіпсіздігі барынша</w:t>
      </w:r>
      <w:r>
        <w:br/>
      </w:r>
      <w:r>
        <w:rPr>
          <w:rFonts w:ascii="Times New Roman"/>
          <w:b/>
          <w:i w:val="false"/>
          <w:color w:val="000000"/>
        </w:rPr>
        <w:t>төмен мекемесіндегі сотталғанның куәлігі</w:t>
      </w:r>
      <w:r>
        <w:br/>
      </w:r>
      <w:r>
        <w:rPr>
          <w:rFonts w:ascii="Times New Roman"/>
          <w:b/>
          <w:i w:val="false"/>
          <w:color w:val="000000"/>
        </w:rPr>
        <w:t>№ ___ куәлік</w:t>
      </w:r>
    </w:p>
    <w:bookmarkEnd w:id="639"/>
    <w:p>
      <w:pPr>
        <w:spacing w:after="0"/>
        <w:ind w:left="0"/>
        <w:jc w:val="both"/>
      </w:pPr>
      <w:r>
        <w:rPr>
          <w:rFonts w:ascii="Times New Roman"/>
          <w:b w:val="false"/>
          <w:i w:val="false"/>
          <w:color w:val="000000"/>
          <w:sz w:val="28"/>
        </w:rPr>
        <w:t xml:space="preserve">
      Құжаттың бірінші (беткі) жағында "Куәлік" деген жазу болады. </w:t>
      </w:r>
    </w:p>
    <w:p>
      <w:pPr>
        <w:spacing w:after="0"/>
        <w:ind w:left="0"/>
        <w:jc w:val="both"/>
      </w:pPr>
      <w:r>
        <w:rPr>
          <w:rFonts w:ascii="Times New Roman"/>
          <w:b w:val="false"/>
          <w:i w:val="false"/>
          <w:color w:val="000000"/>
          <w:sz w:val="28"/>
        </w:rPr>
        <w:t xml:space="preserve">
      Екінші бетінде мынадай мазмұндағы мәтін: </w:t>
      </w:r>
    </w:p>
    <w:p>
      <w:pPr>
        <w:spacing w:after="0"/>
        <w:ind w:left="0"/>
        <w:jc w:val="both"/>
      </w:pPr>
      <w:r>
        <w:rPr>
          <w:rFonts w:ascii="Times New Roman"/>
          <w:b w:val="false"/>
          <w:i w:val="false"/>
          <w:color w:val="000000"/>
          <w:sz w:val="28"/>
        </w:rPr>
        <w:t>
      ____________________________________________________________ мекемесі</w:t>
      </w:r>
    </w:p>
    <w:p>
      <w:pPr>
        <w:spacing w:after="0"/>
        <w:ind w:left="0"/>
        <w:jc w:val="both"/>
      </w:pPr>
      <w:r>
        <w:rPr>
          <w:rFonts w:ascii="Times New Roman"/>
          <w:b w:val="false"/>
          <w:i w:val="false"/>
          <w:color w:val="000000"/>
          <w:sz w:val="28"/>
        </w:rPr>
        <w:t>
      (шартты атауы)</w:t>
      </w:r>
    </w:p>
    <w:p>
      <w:pPr>
        <w:spacing w:after="0"/>
        <w:ind w:left="0"/>
        <w:jc w:val="both"/>
      </w:pPr>
      <w:r>
        <w:rPr>
          <w:rFonts w:ascii="Times New Roman"/>
          <w:b w:val="false"/>
          <w:i w:val="false"/>
          <w:color w:val="000000"/>
          <w:sz w:val="28"/>
        </w:rPr>
        <w:t>
      Көрсетілген сотталған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 мекемесінде есепте тұр.</w:t>
      </w:r>
    </w:p>
    <w:p>
      <w:pPr>
        <w:spacing w:after="0"/>
        <w:ind w:left="0"/>
        <w:jc w:val="both"/>
      </w:pPr>
      <w:r>
        <w:rPr>
          <w:rFonts w:ascii="Times New Roman"/>
          <w:b w:val="false"/>
          <w:i w:val="false"/>
          <w:color w:val="000000"/>
          <w:sz w:val="28"/>
        </w:rPr>
        <w:t xml:space="preserve">
      (шартты атауы) </w:t>
      </w:r>
    </w:p>
    <w:p>
      <w:pPr>
        <w:spacing w:after="0"/>
        <w:ind w:left="0"/>
        <w:jc w:val="both"/>
      </w:pPr>
      <w:r>
        <w:rPr>
          <w:rFonts w:ascii="Times New Roman"/>
          <w:b w:val="false"/>
          <w:i w:val="false"/>
          <w:color w:val="000000"/>
          <w:sz w:val="28"/>
        </w:rPr>
        <w:t>
      3х4 фотосуретке    Оған мына мекенжайда тұруға рұқсат етілді:</w:t>
      </w:r>
    </w:p>
    <w:p>
      <w:pPr>
        <w:spacing w:after="0"/>
        <w:ind w:left="0"/>
        <w:jc w:val="both"/>
      </w:pPr>
      <w:r>
        <w:rPr>
          <w:rFonts w:ascii="Times New Roman"/>
          <w:b w:val="false"/>
          <w:i w:val="false"/>
          <w:color w:val="000000"/>
          <w:sz w:val="28"/>
        </w:rPr>
        <w:t>
      арналған           __________________________________________________</w:t>
      </w:r>
    </w:p>
    <w:p>
      <w:pPr>
        <w:spacing w:after="0"/>
        <w:ind w:left="0"/>
        <w:jc w:val="both"/>
      </w:pPr>
      <w:r>
        <w:rPr>
          <w:rFonts w:ascii="Times New Roman"/>
          <w:b w:val="false"/>
          <w:i w:val="false"/>
          <w:color w:val="000000"/>
          <w:sz w:val="28"/>
        </w:rPr>
        <w:t>
      орын               __________________________________________________</w:t>
      </w:r>
    </w:p>
    <w:p>
      <w:pPr>
        <w:spacing w:after="0"/>
        <w:ind w:left="0"/>
        <w:jc w:val="both"/>
      </w:pPr>
      <w:r>
        <w:rPr>
          <w:rFonts w:ascii="Times New Roman"/>
          <w:b w:val="false"/>
          <w:i w:val="false"/>
          <w:color w:val="000000"/>
          <w:sz w:val="28"/>
        </w:rPr>
        <w:t>
      М.О.                                   (мекенжайы)</w:t>
      </w:r>
    </w:p>
    <w:p>
      <w:pPr>
        <w:spacing w:after="0"/>
        <w:ind w:left="0"/>
        <w:jc w:val="both"/>
      </w:pPr>
      <w:r>
        <w:rPr>
          <w:rFonts w:ascii="Times New Roman"/>
          <w:b w:val="false"/>
          <w:i w:val="false"/>
          <w:color w:val="000000"/>
          <w:sz w:val="28"/>
        </w:rPr>
        <w:t>
      ______________ Мекеме бастығы _______________________________________</w:t>
      </w:r>
    </w:p>
    <w:p>
      <w:pPr>
        <w:spacing w:after="0"/>
        <w:ind w:left="0"/>
        <w:jc w:val="both"/>
      </w:pPr>
      <w:r>
        <w:rPr>
          <w:rFonts w:ascii="Times New Roman"/>
          <w:b w:val="false"/>
          <w:i w:val="false"/>
          <w:color w:val="000000"/>
          <w:sz w:val="28"/>
        </w:rPr>
        <w:t>
      (куәлік иесінің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xml:space="preserve">
      Үшінші бетінде мынадай мазмұндағы мәтінде: </w:t>
      </w:r>
    </w:p>
    <w:p>
      <w:pPr>
        <w:spacing w:after="0"/>
        <w:ind w:left="0"/>
        <w:jc w:val="both"/>
      </w:pPr>
      <w:r>
        <w:rPr>
          <w:rFonts w:ascii="Times New Roman"/>
          <w:b w:val="false"/>
          <w:i w:val="false"/>
          <w:color w:val="000000"/>
          <w:sz w:val="28"/>
        </w:rPr>
        <w:t>
      20___ жылғы "___" _______________ дейін жарамды.</w:t>
      </w:r>
    </w:p>
    <w:p>
      <w:pPr>
        <w:spacing w:after="0"/>
        <w:ind w:left="0"/>
        <w:jc w:val="both"/>
      </w:pPr>
      <w:r>
        <w:rPr>
          <w:rFonts w:ascii="Times New Roman"/>
          <w:b w:val="false"/>
          <w:i w:val="false"/>
          <w:color w:val="000000"/>
          <w:sz w:val="28"/>
        </w:rPr>
        <w:t>
      М. О.</w:t>
      </w:r>
    </w:p>
    <w:p>
      <w:pPr>
        <w:spacing w:after="0"/>
        <w:ind w:left="0"/>
        <w:jc w:val="both"/>
      </w:pPr>
      <w:r>
        <w:rPr>
          <w:rFonts w:ascii="Times New Roman"/>
          <w:b w:val="false"/>
          <w:i w:val="false"/>
          <w:color w:val="000000"/>
          <w:sz w:val="28"/>
        </w:rPr>
        <w:t>
      Мекеме бастығы ______________________________________________________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20___ жылғы "___" _______________ дейін жарамды.</w:t>
      </w:r>
    </w:p>
    <w:p>
      <w:pPr>
        <w:spacing w:after="0"/>
        <w:ind w:left="0"/>
        <w:jc w:val="both"/>
      </w:pPr>
      <w:r>
        <w:rPr>
          <w:rFonts w:ascii="Times New Roman"/>
          <w:b w:val="false"/>
          <w:i w:val="false"/>
          <w:color w:val="000000"/>
          <w:sz w:val="28"/>
        </w:rPr>
        <w:t>
      М. О.</w:t>
      </w:r>
    </w:p>
    <w:p>
      <w:pPr>
        <w:spacing w:after="0"/>
        <w:ind w:left="0"/>
        <w:jc w:val="both"/>
      </w:pPr>
      <w:r>
        <w:rPr>
          <w:rFonts w:ascii="Times New Roman"/>
          <w:b w:val="false"/>
          <w:i w:val="false"/>
          <w:color w:val="000000"/>
          <w:sz w:val="28"/>
        </w:rPr>
        <w:t>
      Мекеме бастығы _____________________________________________________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Ескертпе: қауіпсіздігі барынша төмен мекемедегі мекемеден тыс</w:t>
      </w:r>
    </w:p>
    <w:p>
      <w:pPr>
        <w:spacing w:after="0"/>
        <w:ind w:left="0"/>
        <w:jc w:val="both"/>
      </w:pPr>
      <w:r>
        <w:rPr>
          <w:rFonts w:ascii="Times New Roman"/>
          <w:b w:val="false"/>
          <w:i w:val="false"/>
          <w:color w:val="000000"/>
          <w:sz w:val="28"/>
        </w:rPr>
        <w:t>
      жерде тұруға рұқсат етілген сотталғандарға қызыл түстен басқа түстегі</w:t>
      </w:r>
    </w:p>
    <w:p>
      <w:pPr>
        <w:spacing w:after="0"/>
        <w:ind w:left="0"/>
        <w:jc w:val="both"/>
      </w:pPr>
      <w:r>
        <w:rPr>
          <w:rFonts w:ascii="Times New Roman"/>
          <w:b w:val="false"/>
          <w:i w:val="false"/>
          <w:color w:val="000000"/>
          <w:sz w:val="28"/>
        </w:rPr>
        <w:t>
      материалдан жасалған, көлемі 100 х 50 мм болатын куәлік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30-қосымша</w:t>
            </w:r>
          </w:p>
        </w:tc>
      </w:tr>
    </w:tbl>
    <w:p>
      <w:pPr>
        <w:spacing w:after="0"/>
        <w:ind w:left="0"/>
        <w:jc w:val="both"/>
      </w:pPr>
      <w:r>
        <w:rPr>
          <w:rFonts w:ascii="Times New Roman"/>
          <w:b w:val="false"/>
          <w:i w:val="false"/>
          <w:color w:val="000000"/>
          <w:sz w:val="28"/>
        </w:rPr>
        <w:t>
      нысан</w:t>
      </w:r>
    </w:p>
    <w:bookmarkStart w:name="z740" w:id="640"/>
    <w:p>
      <w:pPr>
        <w:spacing w:after="0"/>
        <w:ind w:left="0"/>
        <w:jc w:val="left"/>
      </w:pPr>
      <w:r>
        <w:rPr>
          <w:rFonts w:ascii="Times New Roman"/>
          <w:b/>
          <w:i w:val="false"/>
          <w:color w:val="000000"/>
        </w:rPr>
        <w:t xml:space="preserve"> Кезекші ауысымның қызметін өткеруге арналған</w:t>
      </w:r>
      <w:r>
        <w:br/>
      </w:r>
      <w:r>
        <w:rPr>
          <w:rFonts w:ascii="Times New Roman"/>
          <w:b/>
          <w:i w:val="false"/>
          <w:color w:val="000000"/>
        </w:rPr>
        <w:t>үй-жайларды жабдықтау</w:t>
      </w:r>
    </w:p>
    <w:bookmarkEnd w:id="640"/>
    <w:p>
      <w:pPr>
        <w:spacing w:after="0"/>
        <w:ind w:left="0"/>
        <w:jc w:val="both"/>
      </w:pPr>
      <w:r>
        <w:rPr>
          <w:rFonts w:ascii="Times New Roman"/>
          <w:b w:val="false"/>
          <w:i w:val="false"/>
          <w:color w:val="000000"/>
          <w:sz w:val="28"/>
        </w:rPr>
        <w:t xml:space="preserve">
      1. МБКК үй-жайы. Үй-жайда: </w:t>
      </w:r>
    </w:p>
    <w:p>
      <w:pPr>
        <w:spacing w:after="0"/>
        <w:ind w:left="0"/>
        <w:jc w:val="both"/>
      </w:pPr>
      <w:r>
        <w:rPr>
          <w:rFonts w:ascii="Times New Roman"/>
          <w:b w:val="false"/>
          <w:i w:val="false"/>
          <w:color w:val="000000"/>
          <w:sz w:val="28"/>
        </w:rPr>
        <w:t xml:space="preserve">
      1) стационарлық радиостанция; </w:t>
      </w:r>
    </w:p>
    <w:p>
      <w:pPr>
        <w:spacing w:after="0"/>
        <w:ind w:left="0"/>
        <w:jc w:val="both"/>
      </w:pPr>
      <w:r>
        <w:rPr>
          <w:rFonts w:ascii="Times New Roman"/>
          <w:b w:val="false"/>
          <w:i w:val="false"/>
          <w:color w:val="000000"/>
          <w:sz w:val="28"/>
        </w:rPr>
        <w:t>
      2) алып жүретiн радиостанция;</w:t>
      </w:r>
    </w:p>
    <w:p>
      <w:pPr>
        <w:spacing w:after="0"/>
        <w:ind w:left="0"/>
        <w:jc w:val="both"/>
      </w:pPr>
      <w:r>
        <w:rPr>
          <w:rFonts w:ascii="Times New Roman"/>
          <w:b w:val="false"/>
          <w:i w:val="false"/>
          <w:color w:val="000000"/>
          <w:sz w:val="28"/>
        </w:rPr>
        <w:t>
      3) жедел байланыс станциясы/пульт;</w:t>
      </w:r>
    </w:p>
    <w:p>
      <w:pPr>
        <w:spacing w:after="0"/>
        <w:ind w:left="0"/>
        <w:jc w:val="both"/>
      </w:pPr>
      <w:r>
        <w:rPr>
          <w:rFonts w:ascii="Times New Roman"/>
          <w:b w:val="false"/>
          <w:i w:val="false"/>
          <w:color w:val="000000"/>
          <w:sz w:val="28"/>
        </w:rPr>
        <w:t xml:space="preserve">
      4) телефон, радионүкте, қабырға сағаты, дүрбi; </w:t>
      </w:r>
    </w:p>
    <w:p>
      <w:pPr>
        <w:spacing w:after="0"/>
        <w:ind w:left="0"/>
        <w:jc w:val="both"/>
      </w:pPr>
      <w:r>
        <w:rPr>
          <w:rFonts w:ascii="Times New Roman"/>
          <w:b w:val="false"/>
          <w:i w:val="false"/>
          <w:color w:val="000000"/>
          <w:sz w:val="28"/>
        </w:rPr>
        <w:t xml:space="preserve">
      5) электромегафон, алып жүретiн/аккумуляторлық электр шамы; </w:t>
      </w:r>
    </w:p>
    <w:p>
      <w:pPr>
        <w:spacing w:after="0"/>
        <w:ind w:left="0"/>
        <w:jc w:val="both"/>
      </w:pPr>
      <w:r>
        <w:rPr>
          <w:rFonts w:ascii="Times New Roman"/>
          <w:b w:val="false"/>
          <w:i w:val="false"/>
          <w:color w:val="000000"/>
          <w:sz w:val="28"/>
        </w:rPr>
        <w:t xml:space="preserve">
      6) кезекші ауысымның құжаттарын, кiлттерін, арнайы құралдарын (қолкісен, резеңке таяқтар, жас шығаратын газы бар аэрозоль орамалар) сақтауға арналған металл сейф/шкаф, сотталғандардың тексеру картотекалары. Сейф еденге немесе қабырғаға бекiтiледi, iшкi құлыпқа жабылып, мөрленедi); </w:t>
      </w:r>
    </w:p>
    <w:p>
      <w:pPr>
        <w:spacing w:after="0"/>
        <w:ind w:left="0"/>
        <w:jc w:val="both"/>
      </w:pPr>
      <w:r>
        <w:rPr>
          <w:rFonts w:ascii="Times New Roman"/>
          <w:b w:val="false"/>
          <w:i w:val="false"/>
          <w:color w:val="000000"/>
          <w:sz w:val="28"/>
        </w:rPr>
        <w:t xml:space="preserve">
      7) жазу үстелі, 3-4 орындық (табуретка), киiмге арналған шкаф (iлгiш); </w:t>
      </w:r>
    </w:p>
    <w:p>
      <w:pPr>
        <w:spacing w:after="0"/>
        <w:ind w:left="0"/>
        <w:jc w:val="both"/>
      </w:pPr>
      <w:r>
        <w:rPr>
          <w:rFonts w:ascii="Times New Roman"/>
          <w:b w:val="false"/>
          <w:i w:val="false"/>
          <w:color w:val="000000"/>
          <w:sz w:val="28"/>
        </w:rPr>
        <w:t xml:space="preserve">
      8) ток шәйнек, дәрі-дәрмектері бар аптечка; </w:t>
      </w:r>
    </w:p>
    <w:p>
      <w:pPr>
        <w:spacing w:after="0"/>
        <w:ind w:left="0"/>
        <w:jc w:val="both"/>
      </w:pPr>
      <w:r>
        <w:rPr>
          <w:rFonts w:ascii="Times New Roman"/>
          <w:b w:val="false"/>
          <w:i w:val="false"/>
          <w:color w:val="000000"/>
          <w:sz w:val="28"/>
        </w:rPr>
        <w:t xml:space="preserve">
      9) қолжуғыш, сабын, орамал, аяқ-киiм және киiм щеткасы; </w:t>
      </w:r>
    </w:p>
    <w:p>
      <w:pPr>
        <w:spacing w:after="0"/>
        <w:ind w:left="0"/>
        <w:jc w:val="both"/>
      </w:pPr>
      <w:r>
        <w:rPr>
          <w:rFonts w:ascii="Times New Roman"/>
          <w:b w:val="false"/>
          <w:i w:val="false"/>
          <w:color w:val="000000"/>
          <w:sz w:val="28"/>
        </w:rPr>
        <w:t>
      10) қағазға арналған кәрзеңке;</w:t>
      </w:r>
    </w:p>
    <w:p>
      <w:pPr>
        <w:spacing w:after="0"/>
        <w:ind w:left="0"/>
        <w:jc w:val="both"/>
      </w:pPr>
      <w:r>
        <w:rPr>
          <w:rFonts w:ascii="Times New Roman"/>
          <w:b w:val="false"/>
          <w:i w:val="false"/>
          <w:color w:val="000000"/>
          <w:sz w:val="28"/>
        </w:rPr>
        <w:t>
      11) құмыра, стакандар;</w:t>
      </w:r>
    </w:p>
    <w:p>
      <w:pPr>
        <w:spacing w:after="0"/>
        <w:ind w:left="0"/>
        <w:jc w:val="both"/>
      </w:pPr>
      <w:r>
        <w:rPr>
          <w:rFonts w:ascii="Times New Roman"/>
          <w:b w:val="false"/>
          <w:i w:val="false"/>
          <w:color w:val="000000"/>
          <w:sz w:val="28"/>
        </w:rPr>
        <w:t xml:space="preserve">
      12) кезекші ауысымға арнайы құралдарды есепке алу, беру және қолдану журналымен қоса берілетін арнайы құралдар; </w:t>
      </w:r>
    </w:p>
    <w:p>
      <w:pPr>
        <w:spacing w:after="0"/>
        <w:ind w:left="0"/>
        <w:jc w:val="both"/>
      </w:pPr>
      <w:r>
        <w:rPr>
          <w:rFonts w:ascii="Times New Roman"/>
          <w:b w:val="false"/>
          <w:i w:val="false"/>
          <w:color w:val="000000"/>
          <w:sz w:val="28"/>
        </w:rPr>
        <w:t xml:space="preserve">
      13) "бекет-кезекшi" байланыс жүйесiнiң пультi; </w:t>
      </w:r>
    </w:p>
    <w:p>
      <w:pPr>
        <w:spacing w:after="0"/>
        <w:ind w:left="0"/>
        <w:jc w:val="both"/>
      </w:pPr>
      <w:r>
        <w:rPr>
          <w:rFonts w:ascii="Times New Roman"/>
          <w:b w:val="false"/>
          <w:i w:val="false"/>
          <w:color w:val="000000"/>
          <w:sz w:val="28"/>
        </w:rPr>
        <w:t xml:space="preserve">
      14) күзет-дабыл сигнализациясын орнату; </w:t>
      </w:r>
    </w:p>
    <w:p>
      <w:pPr>
        <w:spacing w:after="0"/>
        <w:ind w:left="0"/>
        <w:jc w:val="both"/>
      </w:pPr>
      <w:r>
        <w:rPr>
          <w:rFonts w:ascii="Times New Roman"/>
          <w:b w:val="false"/>
          <w:i w:val="false"/>
          <w:color w:val="000000"/>
          <w:sz w:val="28"/>
        </w:rPr>
        <w:t>
      15) автоматты өрт сигнализациясын қабылдайтын құрылғы;</w:t>
      </w:r>
    </w:p>
    <w:p>
      <w:pPr>
        <w:spacing w:after="0"/>
        <w:ind w:left="0"/>
        <w:jc w:val="both"/>
      </w:pPr>
      <w:r>
        <w:rPr>
          <w:rFonts w:ascii="Times New Roman"/>
          <w:b w:val="false"/>
          <w:i w:val="false"/>
          <w:color w:val="000000"/>
          <w:sz w:val="28"/>
        </w:rPr>
        <w:t xml:space="preserve">
      16) мекемені күзету бойынша қарауыл үй-жайында "Дабыл" сигналын беруге арналған құрылғы; </w:t>
      </w:r>
    </w:p>
    <w:p>
      <w:pPr>
        <w:spacing w:after="0"/>
        <w:ind w:left="0"/>
        <w:jc w:val="both"/>
      </w:pPr>
      <w:r>
        <w:rPr>
          <w:rFonts w:ascii="Times New Roman"/>
          <w:b w:val="false"/>
          <w:i w:val="false"/>
          <w:color w:val="000000"/>
          <w:sz w:val="28"/>
        </w:rPr>
        <w:t xml:space="preserve">
      17) қызметтік құжаттама, бақылау мен қадағалау ведомостері және т.б.; </w:t>
      </w:r>
    </w:p>
    <w:p>
      <w:pPr>
        <w:spacing w:after="0"/>
        <w:ind w:left="0"/>
        <w:jc w:val="both"/>
      </w:pPr>
      <w:r>
        <w:rPr>
          <w:rFonts w:ascii="Times New Roman"/>
          <w:b w:val="false"/>
          <w:i w:val="false"/>
          <w:color w:val="000000"/>
          <w:sz w:val="28"/>
        </w:rPr>
        <w:t xml:space="preserve">
      18) қабылдау-тапсыруға жататын мүлiк пен құжаттаманың тізімдемесі; </w:t>
      </w:r>
    </w:p>
    <w:p>
      <w:pPr>
        <w:spacing w:after="0"/>
        <w:ind w:left="0"/>
        <w:jc w:val="both"/>
      </w:pPr>
      <w:r>
        <w:rPr>
          <w:rFonts w:ascii="Times New Roman"/>
          <w:b w:val="false"/>
          <w:i w:val="false"/>
          <w:color w:val="000000"/>
          <w:sz w:val="28"/>
        </w:rPr>
        <w:t xml:space="preserve">
      19) кезекшiнiң қызметтiк үй-жайы дауысзорайтқыш байланыспен және сигнализациясы құралдарымен жабдықталады; </w:t>
      </w:r>
    </w:p>
    <w:p>
      <w:pPr>
        <w:spacing w:after="0"/>
        <w:ind w:left="0"/>
        <w:jc w:val="both"/>
      </w:pPr>
      <w:r>
        <w:rPr>
          <w:rFonts w:ascii="Times New Roman"/>
          <w:b w:val="false"/>
          <w:i w:val="false"/>
          <w:color w:val="000000"/>
          <w:sz w:val="28"/>
        </w:rPr>
        <w:t xml:space="preserve">
      20) сотталғандардың мінез-құлқын және күзетілетін объектінің аумағындағы объектілерді көзбен қадағалауға арналған монитор болуы қажет. </w:t>
      </w:r>
    </w:p>
    <w:p>
      <w:pPr>
        <w:spacing w:after="0"/>
        <w:ind w:left="0"/>
        <w:jc w:val="both"/>
      </w:pPr>
      <w:r>
        <w:rPr>
          <w:rFonts w:ascii="Times New Roman"/>
          <w:b w:val="false"/>
          <w:i w:val="false"/>
          <w:color w:val="000000"/>
          <w:sz w:val="28"/>
        </w:rPr>
        <w:t>
      Үй-жай құлыппен жабылатын металл есікпен жабдықталады, терезелер металл торлармен жабдықталады.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Мекеме теңгеріміндегі қалған арнайы құралдар мекеме аумағынан тыс жерде орналасқан әкімшілік ғимараттың бөлек үй-жайында сақталады. </w:t>
      </w:r>
    </w:p>
    <w:p>
      <w:pPr>
        <w:spacing w:after="0"/>
        <w:ind w:left="0"/>
        <w:jc w:val="both"/>
      </w:pPr>
      <w:r>
        <w:rPr>
          <w:rFonts w:ascii="Times New Roman"/>
          <w:b w:val="false"/>
          <w:i w:val="false"/>
          <w:color w:val="000000"/>
          <w:sz w:val="28"/>
        </w:rPr>
        <w:t>
      2. Бақылаушылар жасақшасы бастығының үй-жайы. Yй-жайда:</w:t>
      </w:r>
    </w:p>
    <w:p>
      <w:pPr>
        <w:spacing w:after="0"/>
        <w:ind w:left="0"/>
        <w:jc w:val="both"/>
      </w:pPr>
      <w:r>
        <w:rPr>
          <w:rFonts w:ascii="Times New Roman"/>
          <w:b w:val="false"/>
          <w:i w:val="false"/>
          <w:color w:val="000000"/>
          <w:sz w:val="28"/>
        </w:rPr>
        <w:t xml:space="preserve">
      1) бекеттерге табельден көшiрме; </w:t>
      </w:r>
    </w:p>
    <w:p>
      <w:pPr>
        <w:spacing w:after="0"/>
        <w:ind w:left="0"/>
        <w:jc w:val="both"/>
      </w:pPr>
      <w:r>
        <w:rPr>
          <w:rFonts w:ascii="Times New Roman"/>
          <w:b w:val="false"/>
          <w:i w:val="false"/>
          <w:color w:val="000000"/>
          <w:sz w:val="28"/>
        </w:rPr>
        <w:t xml:space="preserve">
      2) мекемедегі күн тәртiбi; </w:t>
      </w:r>
    </w:p>
    <w:p>
      <w:pPr>
        <w:spacing w:after="0"/>
        <w:ind w:left="0"/>
        <w:jc w:val="both"/>
      </w:pPr>
      <w:r>
        <w:rPr>
          <w:rFonts w:ascii="Times New Roman"/>
          <w:b w:val="false"/>
          <w:i w:val="false"/>
          <w:color w:val="000000"/>
          <w:sz w:val="28"/>
        </w:rPr>
        <w:t xml:space="preserve">
      3) қызметтік құжаттама; </w:t>
      </w:r>
    </w:p>
    <w:p>
      <w:pPr>
        <w:spacing w:after="0"/>
        <w:ind w:left="0"/>
        <w:jc w:val="both"/>
      </w:pPr>
      <w:r>
        <w:rPr>
          <w:rFonts w:ascii="Times New Roman"/>
          <w:b w:val="false"/>
          <w:i w:val="false"/>
          <w:color w:val="000000"/>
          <w:sz w:val="28"/>
        </w:rPr>
        <w:t xml:space="preserve">
      4) сотталғандарға өзінде ұстауға, сәлем-сауқат, сәлемдеме, бандерольдер арқылы алуға болатын және мекеме дүкендерінен сатып алуға болатын азық-түлiк пен бiрiншi қажеттiлiк заттарының, аяқ-киiмнiң, киімнiң және басқа да өнеркәсiптік тауарлардың тiзбесi; </w:t>
      </w:r>
    </w:p>
    <w:p>
      <w:pPr>
        <w:spacing w:after="0"/>
        <w:ind w:left="0"/>
        <w:jc w:val="both"/>
      </w:pPr>
      <w:r>
        <w:rPr>
          <w:rFonts w:ascii="Times New Roman"/>
          <w:b w:val="false"/>
          <w:i w:val="false"/>
          <w:color w:val="000000"/>
          <w:sz w:val="28"/>
        </w:rPr>
        <w:t xml:space="preserve">
      5) тiнту жүргiзуге қажеттi мүлік (металл iздегiш, щупалар, күректер, бiз, пышақ және т.б.); </w:t>
      </w:r>
    </w:p>
    <w:p>
      <w:pPr>
        <w:spacing w:after="0"/>
        <w:ind w:left="0"/>
        <w:jc w:val="both"/>
      </w:pPr>
      <w:r>
        <w:rPr>
          <w:rFonts w:ascii="Times New Roman"/>
          <w:b w:val="false"/>
          <w:i w:val="false"/>
          <w:color w:val="000000"/>
          <w:sz w:val="28"/>
        </w:rPr>
        <w:t xml:space="preserve">
      6) iшкi байланыстың телефон аппараты; </w:t>
      </w:r>
    </w:p>
    <w:p>
      <w:pPr>
        <w:spacing w:after="0"/>
        <w:ind w:left="0"/>
        <w:jc w:val="both"/>
      </w:pPr>
      <w:r>
        <w:rPr>
          <w:rFonts w:ascii="Times New Roman"/>
          <w:b w:val="false"/>
          <w:i w:val="false"/>
          <w:color w:val="000000"/>
          <w:sz w:val="28"/>
        </w:rPr>
        <w:t>
      7) радионүкте;</w:t>
      </w:r>
    </w:p>
    <w:p>
      <w:pPr>
        <w:spacing w:after="0"/>
        <w:ind w:left="0"/>
        <w:jc w:val="both"/>
      </w:pPr>
      <w:r>
        <w:rPr>
          <w:rFonts w:ascii="Times New Roman"/>
          <w:b w:val="false"/>
          <w:i w:val="false"/>
          <w:color w:val="000000"/>
          <w:sz w:val="28"/>
        </w:rPr>
        <w:t>
      8) қабырға сағаттары;</w:t>
      </w:r>
    </w:p>
    <w:p>
      <w:pPr>
        <w:spacing w:after="0"/>
        <w:ind w:left="0"/>
        <w:jc w:val="both"/>
      </w:pPr>
      <w:r>
        <w:rPr>
          <w:rFonts w:ascii="Times New Roman"/>
          <w:b w:val="false"/>
          <w:i w:val="false"/>
          <w:color w:val="000000"/>
          <w:sz w:val="28"/>
        </w:rPr>
        <w:t>
      9) үстел, орындықтар, жазбаша керек-жарақтар;</w:t>
      </w:r>
    </w:p>
    <w:p>
      <w:pPr>
        <w:spacing w:after="0"/>
        <w:ind w:left="0"/>
        <w:jc w:val="both"/>
      </w:pPr>
      <w:r>
        <w:rPr>
          <w:rFonts w:ascii="Times New Roman"/>
          <w:b w:val="false"/>
          <w:i w:val="false"/>
          <w:color w:val="000000"/>
          <w:sz w:val="28"/>
        </w:rPr>
        <w:t xml:space="preserve">
      10) қызметтiк құжаттаманы сақтауға арналған металл шкаф (сейф, жәшік); </w:t>
      </w:r>
    </w:p>
    <w:p>
      <w:pPr>
        <w:spacing w:after="0"/>
        <w:ind w:left="0"/>
        <w:jc w:val="both"/>
      </w:pPr>
      <w:r>
        <w:rPr>
          <w:rFonts w:ascii="Times New Roman"/>
          <w:b w:val="false"/>
          <w:i w:val="false"/>
          <w:color w:val="000000"/>
          <w:sz w:val="28"/>
        </w:rPr>
        <w:t>
      11) киiмге арналған шкаф;</w:t>
      </w:r>
    </w:p>
    <w:p>
      <w:pPr>
        <w:spacing w:after="0"/>
        <w:ind w:left="0"/>
        <w:jc w:val="both"/>
      </w:pPr>
      <w:r>
        <w:rPr>
          <w:rFonts w:ascii="Times New Roman"/>
          <w:b w:val="false"/>
          <w:i w:val="false"/>
          <w:color w:val="000000"/>
          <w:sz w:val="28"/>
        </w:rPr>
        <w:t>
      12) қолжуғыш, сабын, орамал;</w:t>
      </w:r>
    </w:p>
    <w:p>
      <w:pPr>
        <w:spacing w:after="0"/>
        <w:ind w:left="0"/>
        <w:jc w:val="both"/>
      </w:pPr>
      <w:r>
        <w:rPr>
          <w:rFonts w:ascii="Times New Roman"/>
          <w:b w:val="false"/>
          <w:i w:val="false"/>
          <w:color w:val="000000"/>
          <w:sz w:val="28"/>
        </w:rPr>
        <w:t xml:space="preserve">
      13) бақылау мен қадағалау жөнiндегi әрбiр бақылаушыға тiнту жүргiзуге арналған халаттар (комбинезондар); </w:t>
      </w:r>
    </w:p>
    <w:p>
      <w:pPr>
        <w:spacing w:after="0"/>
        <w:ind w:left="0"/>
        <w:jc w:val="both"/>
      </w:pPr>
      <w:r>
        <w:rPr>
          <w:rFonts w:ascii="Times New Roman"/>
          <w:b w:val="false"/>
          <w:i w:val="false"/>
          <w:color w:val="000000"/>
          <w:sz w:val="28"/>
        </w:rPr>
        <w:t>
      14) тоқ шәйнек, стакандар;</w:t>
      </w:r>
    </w:p>
    <w:p>
      <w:pPr>
        <w:spacing w:after="0"/>
        <w:ind w:left="0"/>
        <w:jc w:val="both"/>
      </w:pPr>
      <w:r>
        <w:rPr>
          <w:rFonts w:ascii="Times New Roman"/>
          <w:b w:val="false"/>
          <w:i w:val="false"/>
          <w:color w:val="000000"/>
          <w:sz w:val="28"/>
        </w:rPr>
        <w:t xml:space="preserve">
      15) қабылдау-тапсыруға жататын мүлiк пен құжаттаманың тiзбесi болуы қажет. </w:t>
      </w:r>
    </w:p>
    <w:p>
      <w:pPr>
        <w:spacing w:after="0"/>
        <w:ind w:left="0"/>
        <w:jc w:val="both"/>
      </w:pPr>
      <w:r>
        <w:rPr>
          <w:rFonts w:ascii="Times New Roman"/>
          <w:b w:val="false"/>
          <w:i w:val="false"/>
          <w:color w:val="000000"/>
          <w:sz w:val="28"/>
        </w:rPr>
        <w:t xml:space="preserve">
      3. Сәлемдеме, сәлем-сауқат, бандерольдер беру, ұзақ және қысқа мерзімді кездесулер өткізу жөніндегі бақылаушының үй-жайы. Yй-жайда: </w:t>
      </w:r>
    </w:p>
    <w:p>
      <w:pPr>
        <w:spacing w:after="0"/>
        <w:ind w:left="0"/>
        <w:jc w:val="both"/>
      </w:pPr>
      <w:r>
        <w:rPr>
          <w:rFonts w:ascii="Times New Roman"/>
          <w:b w:val="false"/>
          <w:i w:val="false"/>
          <w:color w:val="000000"/>
          <w:sz w:val="28"/>
        </w:rPr>
        <w:t xml:space="preserve">
      1) мекеменің күн тәртiбi; </w:t>
      </w:r>
    </w:p>
    <w:p>
      <w:pPr>
        <w:spacing w:after="0"/>
        <w:ind w:left="0"/>
        <w:jc w:val="both"/>
      </w:pPr>
      <w:r>
        <w:rPr>
          <w:rFonts w:ascii="Times New Roman"/>
          <w:b w:val="false"/>
          <w:i w:val="false"/>
          <w:color w:val="000000"/>
          <w:sz w:val="28"/>
        </w:rPr>
        <w:t>
      2) сотталғандарға өзінде ұстауға, сәлем-сауқат, сәлемдеме, бандерольдер арқылы алуға болатын және мекеме дүкендерінен сатып алуға болатын азық-түлiк пен бiрiншi қажеттiлiк заттарының, аяқ-киiмнiң, киімнiң және басқа да өнеркәсiптік тауарлардың тiзбесi;</w:t>
      </w:r>
    </w:p>
    <w:p>
      <w:pPr>
        <w:spacing w:after="0"/>
        <w:ind w:left="0"/>
        <w:jc w:val="both"/>
      </w:pPr>
      <w:r>
        <w:rPr>
          <w:rFonts w:ascii="Times New Roman"/>
          <w:b w:val="false"/>
          <w:i w:val="false"/>
          <w:color w:val="000000"/>
          <w:sz w:val="28"/>
        </w:rPr>
        <w:t xml:space="preserve">
      3) кездесулер өткiзу қағидасы; </w:t>
      </w:r>
    </w:p>
    <w:p>
      <w:pPr>
        <w:spacing w:after="0"/>
        <w:ind w:left="0"/>
        <w:jc w:val="both"/>
      </w:pPr>
      <w:r>
        <w:rPr>
          <w:rFonts w:ascii="Times New Roman"/>
          <w:b w:val="false"/>
          <w:i w:val="false"/>
          <w:color w:val="000000"/>
          <w:sz w:val="28"/>
        </w:rPr>
        <w:t>
      4) екi ақ халат;</w:t>
      </w:r>
    </w:p>
    <w:p>
      <w:pPr>
        <w:spacing w:after="0"/>
        <w:ind w:left="0"/>
        <w:jc w:val="both"/>
      </w:pPr>
      <w:r>
        <w:rPr>
          <w:rFonts w:ascii="Times New Roman"/>
          <w:b w:val="false"/>
          <w:i w:val="false"/>
          <w:color w:val="000000"/>
          <w:sz w:val="28"/>
        </w:rPr>
        <w:t xml:space="preserve">
      5) сәлемдемелер мен сәлем-сауқатты тексеруге арналған құрал-саймандардың жиынтығы (ас пышақтары, шанышқы, қасықтар, консерві пышағы, қайшы, ұзын бiз, лупа, медициналық қолғаптар және т.б.); </w:t>
      </w:r>
    </w:p>
    <w:p>
      <w:pPr>
        <w:spacing w:after="0"/>
        <w:ind w:left="0"/>
        <w:jc w:val="both"/>
      </w:pPr>
      <w:r>
        <w:rPr>
          <w:rFonts w:ascii="Times New Roman"/>
          <w:b w:val="false"/>
          <w:i w:val="false"/>
          <w:color w:val="000000"/>
          <w:sz w:val="28"/>
        </w:rPr>
        <w:t>
      6) таразы;</w:t>
      </w:r>
    </w:p>
    <w:p>
      <w:pPr>
        <w:spacing w:after="0"/>
        <w:ind w:left="0"/>
        <w:jc w:val="both"/>
      </w:pPr>
      <w:r>
        <w:rPr>
          <w:rFonts w:ascii="Times New Roman"/>
          <w:b w:val="false"/>
          <w:i w:val="false"/>
          <w:color w:val="000000"/>
          <w:sz w:val="28"/>
        </w:rPr>
        <w:t>
      7) iшкi байланыс телефоны;</w:t>
      </w:r>
    </w:p>
    <w:p>
      <w:pPr>
        <w:spacing w:after="0"/>
        <w:ind w:left="0"/>
        <w:jc w:val="both"/>
      </w:pPr>
      <w:r>
        <w:rPr>
          <w:rFonts w:ascii="Times New Roman"/>
          <w:b w:val="false"/>
          <w:i w:val="false"/>
          <w:color w:val="000000"/>
          <w:sz w:val="28"/>
        </w:rPr>
        <w:t>
      8) радионүкте;</w:t>
      </w:r>
    </w:p>
    <w:p>
      <w:pPr>
        <w:spacing w:after="0"/>
        <w:ind w:left="0"/>
        <w:jc w:val="both"/>
      </w:pPr>
      <w:r>
        <w:rPr>
          <w:rFonts w:ascii="Times New Roman"/>
          <w:b w:val="false"/>
          <w:i w:val="false"/>
          <w:color w:val="000000"/>
          <w:sz w:val="28"/>
        </w:rPr>
        <w:t>
      9) үстел (қабырға) сағаттары;</w:t>
      </w:r>
    </w:p>
    <w:p>
      <w:pPr>
        <w:spacing w:after="0"/>
        <w:ind w:left="0"/>
        <w:jc w:val="both"/>
      </w:pPr>
      <w:r>
        <w:rPr>
          <w:rFonts w:ascii="Times New Roman"/>
          <w:b w:val="false"/>
          <w:i w:val="false"/>
          <w:color w:val="000000"/>
          <w:sz w:val="28"/>
        </w:rPr>
        <w:t>
      10) қолжуғыш, орамал, сабын;</w:t>
      </w:r>
    </w:p>
    <w:p>
      <w:pPr>
        <w:spacing w:after="0"/>
        <w:ind w:left="0"/>
        <w:jc w:val="both"/>
      </w:pPr>
      <w:r>
        <w:rPr>
          <w:rFonts w:ascii="Times New Roman"/>
          <w:b w:val="false"/>
          <w:i w:val="false"/>
          <w:color w:val="000000"/>
          <w:sz w:val="28"/>
        </w:rPr>
        <w:t>
      11) тоқ шәйнек, стакандар;</w:t>
      </w:r>
    </w:p>
    <w:p>
      <w:pPr>
        <w:spacing w:after="0"/>
        <w:ind w:left="0"/>
        <w:jc w:val="both"/>
      </w:pPr>
      <w:r>
        <w:rPr>
          <w:rFonts w:ascii="Times New Roman"/>
          <w:b w:val="false"/>
          <w:i w:val="false"/>
          <w:color w:val="000000"/>
          <w:sz w:val="28"/>
        </w:rPr>
        <w:t>
      12) дәрi-дәрмектер жиынтығы бар аптечка;</w:t>
      </w:r>
    </w:p>
    <w:p>
      <w:pPr>
        <w:spacing w:after="0"/>
        <w:ind w:left="0"/>
        <w:jc w:val="both"/>
      </w:pPr>
      <w:r>
        <w:rPr>
          <w:rFonts w:ascii="Times New Roman"/>
          <w:b w:val="false"/>
          <w:i w:val="false"/>
          <w:color w:val="000000"/>
          <w:sz w:val="28"/>
        </w:rPr>
        <w:t xml:space="preserve">
      13) кездесулердi, сәлем-сауқат, сәлемдеме, бандерольдер берудi есепке алу карточкаларын сақтауға арналған металл шкаф, гигиеналық жабындысы бар үстел, орындықтар, сыртқы киiмге арналған шкаф; </w:t>
      </w:r>
    </w:p>
    <w:p>
      <w:pPr>
        <w:spacing w:after="0"/>
        <w:ind w:left="0"/>
        <w:jc w:val="both"/>
      </w:pPr>
      <w:r>
        <w:rPr>
          <w:rFonts w:ascii="Times New Roman"/>
          <w:b w:val="false"/>
          <w:i w:val="false"/>
          <w:color w:val="000000"/>
          <w:sz w:val="28"/>
        </w:rPr>
        <w:t xml:space="preserve">
      14) қабылдау-тапсыруға жататын мүлiк пен құжаттаманың тiзімдемесі болуы қажет. </w:t>
      </w:r>
    </w:p>
    <w:p>
      <w:pPr>
        <w:spacing w:after="0"/>
        <w:ind w:left="0"/>
        <w:jc w:val="both"/>
      </w:pPr>
      <w:r>
        <w:rPr>
          <w:rFonts w:ascii="Times New Roman"/>
          <w:b w:val="false"/>
          <w:i w:val="false"/>
          <w:color w:val="000000"/>
          <w:sz w:val="28"/>
        </w:rPr>
        <w:t>
      4. ТИ және ЖАК бойынша бақылаушының үй-жайы. Yй-жайда:</w:t>
      </w:r>
    </w:p>
    <w:p>
      <w:pPr>
        <w:spacing w:after="0"/>
        <w:ind w:left="0"/>
        <w:jc w:val="both"/>
      </w:pPr>
      <w:r>
        <w:rPr>
          <w:rFonts w:ascii="Times New Roman"/>
          <w:b w:val="false"/>
          <w:i w:val="false"/>
          <w:color w:val="000000"/>
          <w:sz w:val="28"/>
        </w:rPr>
        <w:t xml:space="preserve">
      1) ТИ және ЖАК-та ұсталатын сотталғандарға арналған күн тәртiбi; </w:t>
      </w:r>
    </w:p>
    <w:p>
      <w:pPr>
        <w:spacing w:after="0"/>
        <w:ind w:left="0"/>
        <w:jc w:val="both"/>
      </w:pPr>
      <w:r>
        <w:rPr>
          <w:rFonts w:ascii="Times New Roman"/>
          <w:b w:val="false"/>
          <w:i w:val="false"/>
          <w:color w:val="000000"/>
          <w:sz w:val="28"/>
        </w:rPr>
        <w:t xml:space="preserve">
      2) сотталғандардың тамақтану нормалары; </w:t>
      </w:r>
    </w:p>
    <w:p>
      <w:pPr>
        <w:spacing w:after="0"/>
        <w:ind w:left="0"/>
        <w:jc w:val="both"/>
      </w:pPr>
      <w:r>
        <w:rPr>
          <w:rFonts w:ascii="Times New Roman"/>
          <w:b w:val="false"/>
          <w:i w:val="false"/>
          <w:color w:val="000000"/>
          <w:sz w:val="28"/>
        </w:rPr>
        <w:t>
      3) ТИ және ЖАК-та ұсталатын сотталғандарға өзінде ұстауға болатын бұйымдар мен заттардың тiзбесi;</w:t>
      </w:r>
    </w:p>
    <w:p>
      <w:pPr>
        <w:spacing w:after="0"/>
        <w:ind w:left="0"/>
        <w:jc w:val="both"/>
      </w:pPr>
      <w:r>
        <w:rPr>
          <w:rFonts w:ascii="Times New Roman"/>
          <w:b w:val="false"/>
          <w:i w:val="false"/>
          <w:color w:val="000000"/>
          <w:sz w:val="28"/>
        </w:rPr>
        <w:t xml:space="preserve">
      4) қызметтiк құжаттама: бекеттерге табельден көшiрме, ТИ және ЖАК-та ұсталатын сотталғандарды есепке алу журналы, кезекшiлiктердi қабылдау-тапсыру баянаттарының журналы, ТИ және ЖАК-қа келуді есепке алу журналы, ЖАК-қа ауыстыру және ТИ-ға қамау туралы қаулылар, олардың ұсталу жағдайлары, қылмыстық-атқару жүйесі мекемелерiнiң iшкi тәртiптеме қағидалары; </w:t>
      </w:r>
    </w:p>
    <w:p>
      <w:pPr>
        <w:spacing w:after="0"/>
        <w:ind w:left="0"/>
        <w:jc w:val="both"/>
      </w:pPr>
      <w:r>
        <w:rPr>
          <w:rFonts w:ascii="Times New Roman"/>
          <w:b w:val="false"/>
          <w:i w:val="false"/>
          <w:color w:val="000000"/>
          <w:sz w:val="28"/>
        </w:rPr>
        <w:t xml:space="preserve">
      5) тiнту және камераларға техникалық тексеру жүргiзуге арналған құрал-саймандар мен аспаптар жиынтығы; </w:t>
      </w:r>
    </w:p>
    <w:p>
      <w:pPr>
        <w:spacing w:after="0"/>
        <w:ind w:left="0"/>
        <w:jc w:val="both"/>
      </w:pPr>
      <w:r>
        <w:rPr>
          <w:rFonts w:ascii="Times New Roman"/>
          <w:b w:val="false"/>
          <w:i w:val="false"/>
          <w:color w:val="000000"/>
          <w:sz w:val="28"/>
        </w:rPr>
        <w:t xml:space="preserve">
      6) қызметтiк құжаттаманы сақтауға арналған темiр шкаф (сейф); </w:t>
      </w:r>
    </w:p>
    <w:p>
      <w:pPr>
        <w:spacing w:after="0"/>
        <w:ind w:left="0"/>
        <w:jc w:val="both"/>
      </w:pPr>
      <w:r>
        <w:rPr>
          <w:rFonts w:ascii="Times New Roman"/>
          <w:b w:val="false"/>
          <w:i w:val="false"/>
          <w:color w:val="000000"/>
          <w:sz w:val="28"/>
        </w:rPr>
        <w:t>
      7) жазба керек-жарағы бар үстел;</w:t>
      </w:r>
    </w:p>
    <w:p>
      <w:pPr>
        <w:spacing w:after="0"/>
        <w:ind w:left="0"/>
        <w:jc w:val="both"/>
      </w:pPr>
      <w:r>
        <w:rPr>
          <w:rFonts w:ascii="Times New Roman"/>
          <w:b w:val="false"/>
          <w:i w:val="false"/>
          <w:color w:val="000000"/>
          <w:sz w:val="28"/>
        </w:rPr>
        <w:t>
      8) орындықтар (табуреткалар);</w:t>
      </w:r>
    </w:p>
    <w:p>
      <w:pPr>
        <w:spacing w:after="0"/>
        <w:ind w:left="0"/>
        <w:jc w:val="both"/>
      </w:pPr>
      <w:r>
        <w:rPr>
          <w:rFonts w:ascii="Times New Roman"/>
          <w:b w:val="false"/>
          <w:i w:val="false"/>
          <w:color w:val="000000"/>
          <w:sz w:val="28"/>
        </w:rPr>
        <w:t>
      9) киiм ілгіш (шкаф);</w:t>
      </w:r>
    </w:p>
    <w:p>
      <w:pPr>
        <w:spacing w:after="0"/>
        <w:ind w:left="0"/>
        <w:jc w:val="both"/>
      </w:pPr>
      <w:r>
        <w:rPr>
          <w:rFonts w:ascii="Times New Roman"/>
          <w:b w:val="false"/>
          <w:i w:val="false"/>
          <w:color w:val="000000"/>
          <w:sz w:val="28"/>
        </w:rPr>
        <w:t>
      10) iшкi байланыс телефоны, дабыл сигнализациясы;</w:t>
      </w:r>
    </w:p>
    <w:p>
      <w:pPr>
        <w:spacing w:after="0"/>
        <w:ind w:left="0"/>
        <w:jc w:val="both"/>
      </w:pPr>
      <w:r>
        <w:rPr>
          <w:rFonts w:ascii="Times New Roman"/>
          <w:b w:val="false"/>
          <w:i w:val="false"/>
          <w:color w:val="000000"/>
          <w:sz w:val="28"/>
        </w:rPr>
        <w:t>
      11) электр шам;</w:t>
      </w:r>
    </w:p>
    <w:p>
      <w:pPr>
        <w:spacing w:after="0"/>
        <w:ind w:left="0"/>
        <w:jc w:val="both"/>
      </w:pPr>
      <w:r>
        <w:rPr>
          <w:rFonts w:ascii="Times New Roman"/>
          <w:b w:val="false"/>
          <w:i w:val="false"/>
          <w:color w:val="000000"/>
          <w:sz w:val="28"/>
        </w:rPr>
        <w:t>
      12) қабырға сағаты;</w:t>
      </w:r>
    </w:p>
    <w:p>
      <w:pPr>
        <w:spacing w:after="0"/>
        <w:ind w:left="0"/>
        <w:jc w:val="both"/>
      </w:pPr>
      <w:r>
        <w:rPr>
          <w:rFonts w:ascii="Times New Roman"/>
          <w:b w:val="false"/>
          <w:i w:val="false"/>
          <w:color w:val="000000"/>
          <w:sz w:val="28"/>
        </w:rPr>
        <w:t>
      13) радионүкте;</w:t>
      </w:r>
    </w:p>
    <w:p>
      <w:pPr>
        <w:spacing w:after="0"/>
        <w:ind w:left="0"/>
        <w:jc w:val="both"/>
      </w:pPr>
      <w:r>
        <w:rPr>
          <w:rFonts w:ascii="Times New Roman"/>
          <w:b w:val="false"/>
          <w:i w:val="false"/>
          <w:color w:val="000000"/>
          <w:sz w:val="28"/>
        </w:rPr>
        <w:t>
      14) сыртқы және бөлме термометрлері;</w:t>
      </w:r>
    </w:p>
    <w:p>
      <w:pPr>
        <w:spacing w:after="0"/>
        <w:ind w:left="0"/>
        <w:jc w:val="both"/>
      </w:pPr>
      <w:r>
        <w:rPr>
          <w:rFonts w:ascii="Times New Roman"/>
          <w:b w:val="false"/>
          <w:i w:val="false"/>
          <w:color w:val="000000"/>
          <w:sz w:val="28"/>
        </w:rPr>
        <w:t>
      15) тоқ шәйнек, стакандар;</w:t>
      </w:r>
    </w:p>
    <w:p>
      <w:pPr>
        <w:spacing w:after="0"/>
        <w:ind w:left="0"/>
        <w:jc w:val="both"/>
      </w:pPr>
      <w:r>
        <w:rPr>
          <w:rFonts w:ascii="Times New Roman"/>
          <w:b w:val="false"/>
          <w:i w:val="false"/>
          <w:color w:val="000000"/>
          <w:sz w:val="28"/>
        </w:rPr>
        <w:t>
      16) қолжуғыш, сабын, орамал;</w:t>
      </w:r>
    </w:p>
    <w:p>
      <w:pPr>
        <w:spacing w:after="0"/>
        <w:ind w:left="0"/>
        <w:jc w:val="both"/>
      </w:pPr>
      <w:r>
        <w:rPr>
          <w:rFonts w:ascii="Times New Roman"/>
          <w:b w:val="false"/>
          <w:i w:val="false"/>
          <w:color w:val="000000"/>
          <w:sz w:val="28"/>
        </w:rPr>
        <w:t>
      17) дәрi-дәрмектер жиынтығы бар аптечка;</w:t>
      </w:r>
    </w:p>
    <w:p>
      <w:pPr>
        <w:spacing w:after="0"/>
        <w:ind w:left="0"/>
        <w:jc w:val="both"/>
      </w:pPr>
      <w:r>
        <w:rPr>
          <w:rFonts w:ascii="Times New Roman"/>
          <w:b w:val="false"/>
          <w:i w:val="false"/>
          <w:color w:val="000000"/>
          <w:sz w:val="28"/>
        </w:rPr>
        <w:t xml:space="preserve">
      18) камера есiктерiн блоктау пультi; </w:t>
      </w:r>
    </w:p>
    <w:p>
      <w:pPr>
        <w:spacing w:after="0"/>
        <w:ind w:left="0"/>
        <w:jc w:val="both"/>
      </w:pPr>
      <w:r>
        <w:rPr>
          <w:rFonts w:ascii="Times New Roman"/>
          <w:b w:val="false"/>
          <w:i w:val="false"/>
          <w:color w:val="000000"/>
          <w:sz w:val="28"/>
        </w:rPr>
        <w:t xml:space="preserve">
      19) қабылдау-тапсыруға жататын мүліктер мен құжаттаманың тізімдемесі болуы қажет. </w:t>
      </w:r>
    </w:p>
    <w:p>
      <w:pPr>
        <w:spacing w:after="0"/>
        <w:ind w:left="0"/>
        <w:jc w:val="both"/>
      </w:pPr>
      <w:r>
        <w:rPr>
          <w:rFonts w:ascii="Times New Roman"/>
          <w:b w:val="false"/>
          <w:i w:val="false"/>
          <w:color w:val="000000"/>
          <w:sz w:val="28"/>
        </w:rPr>
        <w:t xml:space="preserve">
      5. Кезекшi ауысым үшiн киiм ауыстыру және ас қабылдау бөлмесi жабдықталады, онда: </w:t>
      </w:r>
    </w:p>
    <w:p>
      <w:pPr>
        <w:spacing w:after="0"/>
        <w:ind w:left="0"/>
        <w:jc w:val="both"/>
      </w:pPr>
      <w:r>
        <w:rPr>
          <w:rFonts w:ascii="Times New Roman"/>
          <w:b w:val="false"/>
          <w:i w:val="false"/>
          <w:color w:val="000000"/>
          <w:sz w:val="28"/>
        </w:rPr>
        <w:t>
      1) тоқ шәйнектер, микро толқынды пештер;</w:t>
      </w:r>
    </w:p>
    <w:p>
      <w:pPr>
        <w:spacing w:after="0"/>
        <w:ind w:left="0"/>
        <w:jc w:val="both"/>
      </w:pPr>
      <w:r>
        <w:rPr>
          <w:rFonts w:ascii="Times New Roman"/>
          <w:b w:val="false"/>
          <w:i w:val="false"/>
          <w:color w:val="000000"/>
          <w:sz w:val="28"/>
        </w:rPr>
        <w:t>
      2) тұрмыстық тоңазытқыш;</w:t>
      </w:r>
    </w:p>
    <w:p>
      <w:pPr>
        <w:spacing w:after="0"/>
        <w:ind w:left="0"/>
        <w:jc w:val="both"/>
      </w:pPr>
      <w:r>
        <w:rPr>
          <w:rFonts w:ascii="Times New Roman"/>
          <w:b w:val="false"/>
          <w:i w:val="false"/>
          <w:color w:val="000000"/>
          <w:sz w:val="28"/>
        </w:rPr>
        <w:t>
      3) ас ыдыстары мен аспаптарының жиынтығы;</w:t>
      </w:r>
    </w:p>
    <w:p>
      <w:pPr>
        <w:spacing w:after="0"/>
        <w:ind w:left="0"/>
        <w:jc w:val="both"/>
      </w:pPr>
      <w:r>
        <w:rPr>
          <w:rFonts w:ascii="Times New Roman"/>
          <w:b w:val="false"/>
          <w:i w:val="false"/>
          <w:color w:val="000000"/>
          <w:sz w:val="28"/>
        </w:rPr>
        <w:t>
      4) қолжуғыш, сабын, орамал;</w:t>
      </w:r>
    </w:p>
    <w:p>
      <w:pPr>
        <w:spacing w:after="0"/>
        <w:ind w:left="0"/>
        <w:jc w:val="both"/>
      </w:pPr>
      <w:r>
        <w:rPr>
          <w:rFonts w:ascii="Times New Roman"/>
          <w:b w:val="false"/>
          <w:i w:val="false"/>
          <w:color w:val="000000"/>
          <w:sz w:val="28"/>
        </w:rPr>
        <w:t>
      5) гигиеналық жабындысы бар үстел;</w:t>
      </w:r>
    </w:p>
    <w:p>
      <w:pPr>
        <w:spacing w:after="0"/>
        <w:ind w:left="0"/>
        <w:jc w:val="both"/>
      </w:pPr>
      <w:r>
        <w:rPr>
          <w:rFonts w:ascii="Times New Roman"/>
          <w:b w:val="false"/>
          <w:i w:val="false"/>
          <w:color w:val="000000"/>
          <w:sz w:val="28"/>
        </w:rPr>
        <w:t>
      6) орындықтар (табуреткалар);</w:t>
      </w:r>
    </w:p>
    <w:p>
      <w:pPr>
        <w:spacing w:after="0"/>
        <w:ind w:left="0"/>
        <w:jc w:val="both"/>
      </w:pPr>
      <w:r>
        <w:rPr>
          <w:rFonts w:ascii="Times New Roman"/>
          <w:b w:val="false"/>
          <w:i w:val="false"/>
          <w:color w:val="000000"/>
          <w:sz w:val="28"/>
        </w:rPr>
        <w:t>
      7) ас ыдыстары мен аспаптарын сақтауға арналған шкаф болуы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000000"/>
          <w:sz w:val="28"/>
        </w:rPr>
        <w:t>
      нысан</w:t>
      </w:r>
    </w:p>
    <w:bookmarkStart w:name="z742" w:id="641"/>
    <w:p>
      <w:pPr>
        <w:spacing w:after="0"/>
        <w:ind w:left="0"/>
        <w:jc w:val="left"/>
      </w:pPr>
      <w:r>
        <w:rPr>
          <w:rFonts w:ascii="Times New Roman"/>
          <w:b/>
          <w:i w:val="false"/>
          <w:color w:val="000000"/>
        </w:rPr>
        <w:t xml:space="preserve"> Арнайы құралдарды қолдану туралы акті</w:t>
      </w:r>
    </w:p>
    <w:bookmarkEnd w:id="641"/>
    <w:p>
      <w:pPr>
        <w:spacing w:after="0"/>
        <w:ind w:left="0"/>
        <w:jc w:val="both"/>
      </w:pPr>
      <w:r>
        <w:rPr>
          <w:rFonts w:ascii="Times New Roman"/>
          <w:b w:val="false"/>
          <w:i w:val="false"/>
          <w:color w:val="000000"/>
          <w:sz w:val="28"/>
        </w:rPr>
        <w:t>
      20__ жылғы "___" _________ _____ сағат _____ минутта біздің</w:t>
      </w:r>
    </w:p>
    <w:p>
      <w:pPr>
        <w:spacing w:after="0"/>
        <w:ind w:left="0"/>
        <w:jc w:val="both"/>
      </w:pPr>
      <w:r>
        <w:rPr>
          <w:rFonts w:ascii="Times New Roman"/>
          <w:b w:val="false"/>
          <w:i w:val="false"/>
          <w:color w:val="000000"/>
          <w:sz w:val="28"/>
        </w:rPr>
        <w:t>
      тарапымыздан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атағы, тегі, аты-жөні)</w:t>
      </w:r>
    </w:p>
    <w:p>
      <w:pPr>
        <w:spacing w:after="0"/>
        <w:ind w:left="0"/>
        <w:jc w:val="both"/>
      </w:pPr>
      <w:r>
        <w:rPr>
          <w:rFonts w:ascii="Times New Roman"/>
          <w:b w:val="false"/>
          <w:i w:val="false"/>
          <w:color w:val="000000"/>
          <w:sz w:val="28"/>
        </w:rPr>
        <w:t>
      сотталған (-дарға) 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арнайы құралдар _____________________________________________________</w:t>
      </w:r>
    </w:p>
    <w:p>
      <w:pPr>
        <w:spacing w:after="0"/>
        <w:ind w:left="0"/>
        <w:jc w:val="both"/>
      </w:pPr>
      <w:r>
        <w:rPr>
          <w:rFonts w:ascii="Times New Roman"/>
          <w:b w:val="false"/>
          <w:i w:val="false"/>
          <w:color w:val="000000"/>
          <w:sz w:val="28"/>
        </w:rPr>
        <w:t>
                     (нақты қандай арнайы құралдар қолданылғаны көрсетілсін)</w:t>
      </w:r>
    </w:p>
    <w:p>
      <w:pPr>
        <w:spacing w:after="0"/>
        <w:ind w:left="0"/>
        <w:jc w:val="both"/>
      </w:pPr>
      <w:r>
        <w:rPr>
          <w:rFonts w:ascii="Times New Roman"/>
          <w:b w:val="false"/>
          <w:i w:val="false"/>
          <w:color w:val="000000"/>
          <w:sz w:val="28"/>
        </w:rPr>
        <w:t xml:space="preserve">
      қолданылды. </w:t>
      </w:r>
    </w:p>
    <w:p>
      <w:pPr>
        <w:spacing w:after="0"/>
        <w:ind w:left="0"/>
        <w:jc w:val="both"/>
      </w:pPr>
      <w:r>
        <w:rPr>
          <w:rFonts w:ascii="Times New Roman"/>
          <w:b w:val="false"/>
          <w:i w:val="false"/>
          <w:color w:val="000000"/>
          <w:sz w:val="28"/>
        </w:rPr>
        <w:t>
      Арнайы құралдар қолдануға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қатысты.</w:t>
      </w:r>
    </w:p>
    <w:p>
      <w:pPr>
        <w:spacing w:after="0"/>
        <w:ind w:left="0"/>
        <w:jc w:val="both"/>
      </w:pPr>
      <w:r>
        <w:rPr>
          <w:rFonts w:ascii="Times New Roman"/>
          <w:b w:val="false"/>
          <w:i w:val="false"/>
          <w:color w:val="000000"/>
          <w:sz w:val="28"/>
        </w:rPr>
        <w:t>
      (атағы, тегі, аты-жөні)</w:t>
      </w:r>
    </w:p>
    <w:p>
      <w:pPr>
        <w:spacing w:after="0"/>
        <w:ind w:left="0"/>
        <w:jc w:val="both"/>
      </w:pPr>
      <w:r>
        <w:rPr>
          <w:rFonts w:ascii="Times New Roman"/>
          <w:b w:val="false"/>
          <w:i w:val="false"/>
          <w:color w:val="000000"/>
          <w:sz w:val="28"/>
        </w:rPr>
        <w:t>
      Арнайы құралдарды қолданудың негізі және мән-жайы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(қолдану негізі және себептері)</w:t>
      </w:r>
    </w:p>
    <w:p>
      <w:pPr>
        <w:spacing w:after="0"/>
        <w:ind w:left="0"/>
        <w:jc w:val="both"/>
      </w:pPr>
      <w:r>
        <w:rPr>
          <w:rFonts w:ascii="Times New Roman"/>
          <w:b w:val="false"/>
          <w:i w:val="false"/>
          <w:color w:val="000000"/>
          <w:sz w:val="28"/>
        </w:rPr>
        <w:t>
      Кезекші _____________________________________________________________</w:t>
      </w:r>
    </w:p>
    <w:p>
      <w:pPr>
        <w:spacing w:after="0"/>
        <w:ind w:left="0"/>
        <w:jc w:val="both"/>
      </w:pPr>
      <w:r>
        <w:rPr>
          <w:rFonts w:ascii="Times New Roman"/>
          <w:b w:val="false"/>
          <w:i w:val="false"/>
          <w:color w:val="000000"/>
          <w:sz w:val="28"/>
        </w:rPr>
        <w:t>
      (лауазымы, атағы, тегі, аты-жөні, қолы)</w:t>
      </w:r>
    </w:p>
    <w:p>
      <w:pPr>
        <w:spacing w:after="0"/>
        <w:ind w:left="0"/>
        <w:jc w:val="both"/>
      </w:pPr>
      <w:r>
        <w:rPr>
          <w:rFonts w:ascii="Times New Roman"/>
          <w:b w:val="false"/>
          <w:i w:val="false"/>
          <w:color w:val="000000"/>
          <w:sz w:val="28"/>
        </w:rPr>
        <w:t>
      Кезекшінің көмекшісі ________________________________________________</w:t>
      </w:r>
    </w:p>
    <w:p>
      <w:pPr>
        <w:spacing w:after="0"/>
        <w:ind w:left="0"/>
        <w:jc w:val="both"/>
      </w:pPr>
      <w:r>
        <w:rPr>
          <w:rFonts w:ascii="Times New Roman"/>
          <w:b w:val="false"/>
          <w:i w:val="false"/>
          <w:color w:val="000000"/>
          <w:sz w:val="28"/>
        </w:rPr>
        <w:t>
      (лауазымы, атағы, тегі, аты-жөні, қолы)</w:t>
      </w:r>
    </w:p>
    <w:p>
      <w:pPr>
        <w:spacing w:after="0"/>
        <w:ind w:left="0"/>
        <w:jc w:val="both"/>
      </w:pPr>
      <w:r>
        <w:rPr>
          <w:rFonts w:ascii="Times New Roman"/>
          <w:b w:val="false"/>
          <w:i w:val="false"/>
          <w:color w:val="000000"/>
          <w:sz w:val="28"/>
        </w:rPr>
        <w:t>
      _________________ ___________________________________________________</w:t>
      </w:r>
    </w:p>
    <w:p>
      <w:pPr>
        <w:spacing w:after="0"/>
        <w:ind w:left="0"/>
        <w:jc w:val="both"/>
      </w:pPr>
      <w:r>
        <w:rPr>
          <w:rFonts w:ascii="Times New Roman"/>
          <w:b w:val="false"/>
          <w:i w:val="false"/>
          <w:color w:val="000000"/>
          <w:sz w:val="28"/>
        </w:rPr>
        <w:t>
      (өзге адамдар)       (лауазымы, атағы,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32-қосымша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20__ жылғы "__" ___</w:t>
      </w:r>
    </w:p>
    <w:p>
      <w:pPr>
        <w:spacing w:after="0"/>
        <w:ind w:left="0"/>
        <w:jc w:val="left"/>
      </w:pPr>
      <w:r>
        <w:rPr>
          <w:rFonts w:ascii="Times New Roman"/>
          <w:b/>
          <w:i w:val="false"/>
          <w:color w:val="000000"/>
        </w:rPr>
        <w:t xml:space="preserve"> _______ мекемесіндегі № _________ бақылау мен қадағалау</w:t>
      </w:r>
      <w:r>
        <w:br/>
      </w:r>
      <w:r>
        <w:rPr>
          <w:rFonts w:ascii="Times New Roman"/>
          <w:b/>
          <w:i w:val="false"/>
          <w:color w:val="000000"/>
        </w:rPr>
        <w:t>бекеттерінің табелі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394"/>
        <w:gridCol w:w="2468"/>
        <w:gridCol w:w="3005"/>
        <w:gridCol w:w="2644"/>
        <w:gridCol w:w="1395"/>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нөмірі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сипаттамасы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қай жерде қойылған</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қадағалауда не бар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Бекеттің құрал- жабдықтары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белгілер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Мекеме бастығының орынбасары ________________________________________</w:t>
      </w:r>
    </w:p>
    <w:p>
      <w:pPr>
        <w:spacing w:after="0"/>
        <w:ind w:left="0"/>
        <w:jc w:val="both"/>
      </w:pPr>
      <w:r>
        <w:rPr>
          <w:rFonts w:ascii="Times New Roman"/>
          <w:b w:val="false"/>
          <w:i w:val="false"/>
          <w:color w:val="000000"/>
          <w:sz w:val="28"/>
        </w:rPr>
        <w:t>
                         (атағы, Т.А.Ә, әкесінің аты болған жағдайда, қолы)</w:t>
      </w:r>
    </w:p>
    <w:p>
      <w:pPr>
        <w:spacing w:after="0"/>
        <w:ind w:left="0"/>
        <w:jc w:val="both"/>
      </w:pPr>
      <w:r>
        <w:rPr>
          <w:rFonts w:ascii="Times New Roman"/>
          <w:b w:val="false"/>
          <w:i w:val="false"/>
          <w:color w:val="000000"/>
          <w:sz w:val="28"/>
        </w:rPr>
        <w:t>
      20 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33-қосымша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20__ жылғы "__" ___</w:t>
      </w:r>
    </w:p>
    <w:bookmarkStart w:name="z745" w:id="642"/>
    <w:p>
      <w:pPr>
        <w:spacing w:after="0"/>
        <w:ind w:left="0"/>
        <w:jc w:val="left"/>
      </w:pPr>
      <w:r>
        <w:rPr>
          <w:rFonts w:ascii="Times New Roman"/>
          <w:b/>
          <w:i w:val="false"/>
          <w:color w:val="000000"/>
        </w:rPr>
        <w:t xml:space="preserve"> № __ толық қауіпсіздік мекемелерінің, камерада ұстау</w:t>
      </w:r>
      <w:r>
        <w:br/>
      </w:r>
      <w:r>
        <w:rPr>
          <w:rFonts w:ascii="Times New Roman"/>
          <w:b/>
          <w:i w:val="false"/>
          <w:color w:val="000000"/>
        </w:rPr>
        <w:t>мекемелерінің, тергеу изоляторының корпустық бөлімшелерінің</w:t>
      </w:r>
      <w:r>
        <w:br/>
      </w:r>
      <w:r>
        <w:rPr>
          <w:rFonts w:ascii="Times New Roman"/>
          <w:b/>
          <w:i w:val="false"/>
          <w:color w:val="000000"/>
        </w:rPr>
        <w:t>табелі</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2125"/>
        <w:gridCol w:w="2846"/>
        <w:gridCol w:w="1552"/>
        <w:gridCol w:w="1552"/>
        <w:gridCol w:w="1552"/>
        <w:gridCol w:w="690"/>
      </w:tblGrid>
      <w:tr>
        <w:trPr>
          <w:trHeight w:val="30" w:hRule="atLeast"/>
        </w:trPr>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нөмірі</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құрамына кіретін бекеттер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 саны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орынды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 ЖАК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1-корпустың </w:t>
            </w:r>
          </w:p>
          <w:p>
            <w:pPr>
              <w:spacing w:after="20"/>
              <w:ind w:left="20"/>
              <w:jc w:val="both"/>
            </w:pPr>
            <w:r>
              <w:rPr>
                <w:rFonts w:ascii="Times New Roman"/>
                <w:b w:val="false"/>
                <w:i w:val="false"/>
                <w:color w:val="000000"/>
                <w:sz w:val="20"/>
              </w:rPr>
              <w:t xml:space="preserve">
1-қабаты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бекет,</w:t>
            </w:r>
          </w:p>
          <w:p>
            <w:pPr>
              <w:spacing w:after="20"/>
              <w:ind w:left="20"/>
              <w:jc w:val="both"/>
            </w:pPr>
            <w:r>
              <w:rPr>
                <w:rFonts w:ascii="Times New Roman"/>
                <w:b w:val="false"/>
                <w:i w:val="false"/>
                <w:color w:val="000000"/>
                <w:sz w:val="20"/>
              </w:rPr>
              <w:t>
№ 2 бекет,</w:t>
            </w:r>
          </w:p>
          <w:p>
            <w:pPr>
              <w:spacing w:after="20"/>
              <w:ind w:left="20"/>
              <w:jc w:val="both"/>
            </w:pPr>
            <w:r>
              <w:rPr>
                <w:rFonts w:ascii="Times New Roman"/>
                <w:b w:val="false"/>
                <w:i w:val="false"/>
                <w:color w:val="000000"/>
                <w:sz w:val="20"/>
              </w:rPr>
              <w:t>
№ 3 бекет,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1-корпустың </w:t>
            </w:r>
          </w:p>
          <w:p>
            <w:pPr>
              <w:spacing w:after="20"/>
              <w:ind w:left="20"/>
              <w:jc w:val="both"/>
            </w:pPr>
            <w:r>
              <w:rPr>
                <w:rFonts w:ascii="Times New Roman"/>
                <w:b w:val="false"/>
                <w:i w:val="false"/>
                <w:color w:val="000000"/>
                <w:sz w:val="20"/>
              </w:rPr>
              <w:t>
2-қабаты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Мекеме бастығының орынбасары ________________________________________</w:t>
      </w:r>
    </w:p>
    <w:p>
      <w:pPr>
        <w:spacing w:after="0"/>
        <w:ind w:left="0"/>
        <w:jc w:val="both"/>
      </w:pPr>
      <w:r>
        <w:rPr>
          <w:rFonts w:ascii="Times New Roman"/>
          <w:b w:val="false"/>
          <w:i w:val="false"/>
          <w:color w:val="000000"/>
          <w:sz w:val="28"/>
        </w:rPr>
        <w:t>
                         (атағы, Т.А.Ә, әкесінің аты болған жағдайда, қолы)</w:t>
      </w:r>
    </w:p>
    <w:p>
      <w:pPr>
        <w:spacing w:after="0"/>
        <w:ind w:left="0"/>
        <w:jc w:val="both"/>
      </w:pPr>
      <w:r>
        <w:rPr>
          <w:rFonts w:ascii="Times New Roman"/>
          <w:b w:val="false"/>
          <w:i w:val="false"/>
          <w:color w:val="000000"/>
          <w:sz w:val="28"/>
        </w:rPr>
        <w:t>
      20 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34-қосымша</w:t>
            </w:r>
          </w:p>
        </w:tc>
      </w:tr>
    </w:tbl>
    <w:p>
      <w:pPr>
        <w:spacing w:after="0"/>
        <w:ind w:left="0"/>
        <w:jc w:val="both"/>
      </w:pPr>
      <w:r>
        <w:rPr>
          <w:rFonts w:ascii="Times New Roman"/>
          <w:b w:val="false"/>
          <w:i w:val="false"/>
          <w:color w:val="000000"/>
          <w:sz w:val="28"/>
        </w:rPr>
        <w:t>
      нысан</w:t>
      </w:r>
    </w:p>
    <w:bookmarkStart w:name="z747" w:id="643"/>
    <w:p>
      <w:pPr>
        <w:spacing w:after="0"/>
        <w:ind w:left="0"/>
        <w:jc w:val="left"/>
      </w:pPr>
      <w:r>
        <w:rPr>
          <w:rFonts w:ascii="Times New Roman"/>
          <w:b/>
          <w:i w:val="false"/>
          <w:color w:val="000000"/>
        </w:rPr>
        <w:t xml:space="preserve"> Арнайы кілттерді есепке алу кітабы</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1371"/>
        <w:gridCol w:w="1371"/>
        <w:gridCol w:w="1371"/>
        <w:gridCol w:w="1899"/>
        <w:gridCol w:w="4010"/>
        <w:gridCol w:w="844"/>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режимдік</w:t>
            </w:r>
          </w:p>
          <w:p>
            <w:pPr>
              <w:spacing w:after="20"/>
              <w:ind w:left="20"/>
              <w:jc w:val="both"/>
            </w:pPr>
            <w:r>
              <w:rPr>
                <w:rFonts w:ascii="Times New Roman"/>
                <w:b w:val="false"/>
                <w:i w:val="false"/>
                <w:color w:val="000000"/>
                <w:sz w:val="20"/>
              </w:rPr>
              <w:t xml:space="preserve">
корпус № </w:t>
            </w:r>
          </w:p>
          <w:p>
            <w:pPr>
              <w:spacing w:after="20"/>
              <w:ind w:left="20"/>
              <w:jc w:val="both"/>
            </w:pPr>
            <w:r>
              <w:rPr>
                <w:rFonts w:ascii="Times New Roman"/>
                <w:b w:val="false"/>
                <w:i w:val="false"/>
                <w:color w:val="000000"/>
                <w:sz w:val="20"/>
              </w:rPr>
              <w:t>
қандай қабат</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камералар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Кілттердің атауы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 данасының саны</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қашан және қанша дана кілт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Кітап кезекші бөлімде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35-қосымша</w:t>
            </w:r>
          </w:p>
        </w:tc>
      </w:tr>
    </w:tbl>
    <w:p>
      <w:pPr>
        <w:spacing w:after="0"/>
        <w:ind w:left="0"/>
        <w:jc w:val="both"/>
      </w:pPr>
      <w:r>
        <w:rPr>
          <w:rFonts w:ascii="Times New Roman"/>
          <w:b w:val="false"/>
          <w:i w:val="false"/>
          <w:color w:val="000000"/>
          <w:sz w:val="28"/>
        </w:rPr>
        <w:t>
      нысан</w:t>
      </w:r>
    </w:p>
    <w:bookmarkStart w:name="z749" w:id="644"/>
    <w:p>
      <w:pPr>
        <w:spacing w:after="0"/>
        <w:ind w:left="0"/>
        <w:jc w:val="left"/>
      </w:pPr>
      <w:r>
        <w:rPr>
          <w:rFonts w:ascii="Times New Roman"/>
          <w:b/>
          <w:i w:val="false"/>
          <w:color w:val="000000"/>
        </w:rPr>
        <w:t xml:space="preserve"> Сотталғандарды ауыстыру тізімі</w:t>
      </w:r>
    </w:p>
    <w:bookmarkEnd w:id="644"/>
    <w:p>
      <w:pPr>
        <w:spacing w:after="0"/>
        <w:ind w:left="0"/>
        <w:jc w:val="both"/>
      </w:pPr>
      <w:r>
        <w:rPr>
          <w:rFonts w:ascii="Times New Roman"/>
          <w:b w:val="false"/>
          <w:i w:val="false"/>
          <w:color w:val="000000"/>
          <w:sz w:val="28"/>
        </w:rPr>
        <w:t>
      № _________ корпус бойынша жетекшіге</w:t>
      </w:r>
    </w:p>
    <w:p>
      <w:pPr>
        <w:spacing w:after="0"/>
        <w:ind w:left="0"/>
        <w:jc w:val="both"/>
      </w:pPr>
      <w:r>
        <w:rPr>
          <w:rFonts w:ascii="Times New Roman"/>
          <w:b w:val="false"/>
          <w:i w:val="false"/>
          <w:color w:val="000000"/>
          <w:sz w:val="28"/>
        </w:rPr>
        <w:t>
      Төменде аталған адамдарды ауыстырыңыз: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5038"/>
        <w:gridCol w:w="1983"/>
        <w:gridCol w:w="1984"/>
        <w:gridCol w:w="1221"/>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камерадан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камераға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Ауыстыру туралы нұсқау берген адам __________________________________</w:t>
      </w:r>
    </w:p>
    <w:p>
      <w:pPr>
        <w:spacing w:after="0"/>
        <w:ind w:left="0"/>
        <w:jc w:val="both"/>
      </w:pPr>
      <w:r>
        <w:rPr>
          <w:rFonts w:ascii="Times New Roman"/>
          <w:b w:val="false"/>
          <w:i w:val="false"/>
          <w:color w:val="000000"/>
          <w:sz w:val="28"/>
        </w:rPr>
        <w:t>
                          (атағы, Т.А.Ә, әкесінің аты болған жағдайда, қолы)</w:t>
      </w:r>
    </w:p>
    <w:p>
      <w:pPr>
        <w:spacing w:after="0"/>
        <w:ind w:left="0"/>
        <w:jc w:val="both"/>
      </w:pPr>
      <w:r>
        <w:rPr>
          <w:rFonts w:ascii="Times New Roman"/>
          <w:b w:val="false"/>
          <w:i w:val="false"/>
          <w:color w:val="000000"/>
          <w:sz w:val="28"/>
        </w:rPr>
        <w:t xml:space="preserve">
      20 ___ жылғы "___"________ </w:t>
      </w:r>
    </w:p>
    <w:p>
      <w:pPr>
        <w:spacing w:after="0"/>
        <w:ind w:left="0"/>
        <w:jc w:val="both"/>
      </w:pPr>
      <w:r>
        <w:rPr>
          <w:rFonts w:ascii="Times New Roman"/>
          <w:b w:val="false"/>
          <w:i w:val="false"/>
          <w:color w:val="000000"/>
          <w:sz w:val="28"/>
        </w:rPr>
        <w:t>
      Тізімде көрсетілген адамдарды ауыстырдым ____________________________</w:t>
      </w:r>
    </w:p>
    <w:p>
      <w:pPr>
        <w:spacing w:after="0"/>
        <w:ind w:left="0"/>
        <w:jc w:val="both"/>
      </w:pPr>
      <w:r>
        <w:rPr>
          <w:rFonts w:ascii="Times New Roman"/>
          <w:b w:val="false"/>
          <w:i w:val="false"/>
          <w:color w:val="000000"/>
          <w:sz w:val="28"/>
        </w:rPr>
        <w:t>
                                               (атағы, аты-жөні, тегі, қолы)</w:t>
      </w:r>
    </w:p>
    <w:p>
      <w:pPr>
        <w:spacing w:after="0"/>
        <w:ind w:left="0"/>
        <w:jc w:val="both"/>
      </w:pPr>
      <w:r>
        <w:rPr>
          <w:rFonts w:ascii="Times New Roman"/>
          <w:b w:val="false"/>
          <w:i w:val="false"/>
          <w:color w:val="000000"/>
          <w:sz w:val="28"/>
        </w:rPr>
        <w:t>
      20 ___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36-қосымша</w:t>
            </w:r>
          </w:p>
        </w:tc>
      </w:tr>
    </w:tbl>
    <w:p>
      <w:pPr>
        <w:spacing w:after="0"/>
        <w:ind w:left="0"/>
        <w:jc w:val="both"/>
      </w:pPr>
      <w:r>
        <w:rPr>
          <w:rFonts w:ascii="Times New Roman"/>
          <w:b w:val="false"/>
          <w:i w:val="false"/>
          <w:color w:val="000000"/>
          <w:sz w:val="28"/>
        </w:rPr>
        <w:t>
      нысан</w:t>
      </w:r>
    </w:p>
    <w:bookmarkStart w:name="z751" w:id="645"/>
    <w:p>
      <w:pPr>
        <w:spacing w:after="0"/>
        <w:ind w:left="0"/>
        <w:jc w:val="left"/>
      </w:pPr>
      <w:r>
        <w:rPr>
          <w:rFonts w:ascii="Times New Roman"/>
          <w:b/>
          <w:i w:val="false"/>
          <w:color w:val="000000"/>
        </w:rPr>
        <w:t xml:space="preserve"> Камералық карточка</w:t>
      </w:r>
    </w:p>
    <w:bookmarkEnd w:id="645"/>
    <w:p>
      <w:pPr>
        <w:spacing w:after="0"/>
        <w:ind w:left="0"/>
        <w:jc w:val="both"/>
      </w:pPr>
      <w:r>
        <w:rPr>
          <w:rFonts w:ascii="Times New Roman"/>
          <w:b w:val="false"/>
          <w:i w:val="false"/>
          <w:color w:val="000000"/>
          <w:sz w:val="28"/>
        </w:rPr>
        <w:t xml:space="preserve">
      № жеке іс </w:t>
      </w:r>
    </w:p>
    <w:p>
      <w:pPr>
        <w:spacing w:after="0"/>
        <w:ind w:left="0"/>
        <w:jc w:val="both"/>
      </w:pPr>
      <w:r>
        <w:rPr>
          <w:rFonts w:ascii="Times New Roman"/>
          <w:b w:val="false"/>
          <w:i w:val="false"/>
          <w:color w:val="000000"/>
          <w:sz w:val="28"/>
        </w:rPr>
        <w:t>
      № _______ оқшаулау тізімі               Бұрын бас бостандығынан айыру</w:t>
      </w:r>
    </w:p>
    <w:p>
      <w:pPr>
        <w:spacing w:after="0"/>
        <w:ind w:left="0"/>
        <w:jc w:val="both"/>
      </w:pPr>
      <w:r>
        <w:rPr>
          <w:rFonts w:ascii="Times New Roman"/>
          <w:b w:val="false"/>
          <w:i w:val="false"/>
          <w:color w:val="000000"/>
          <w:sz w:val="28"/>
        </w:rPr>
        <w:t xml:space="preserve">
      орнында жаза өтеген бе </w:t>
      </w:r>
    </w:p>
    <w:p>
      <w:pPr>
        <w:spacing w:after="0"/>
        <w:ind w:left="0"/>
        <w:jc w:val="both"/>
      </w:pPr>
      <w:r>
        <w:rPr>
          <w:rFonts w:ascii="Times New Roman"/>
          <w:b w:val="false"/>
          <w:i w:val="false"/>
          <w:color w:val="000000"/>
          <w:sz w:val="28"/>
        </w:rPr>
        <w:t>
      1. Тегі _________________               (ия, жоқ) ___________________</w:t>
      </w:r>
    </w:p>
    <w:p>
      <w:pPr>
        <w:spacing w:after="0"/>
        <w:ind w:left="0"/>
        <w:jc w:val="both"/>
      </w:pPr>
      <w:r>
        <w:rPr>
          <w:rFonts w:ascii="Times New Roman"/>
          <w:b w:val="false"/>
          <w:i w:val="false"/>
          <w:color w:val="000000"/>
          <w:sz w:val="28"/>
        </w:rPr>
        <w:t>
      2. Аты __________________</w:t>
      </w:r>
    </w:p>
    <w:p>
      <w:pPr>
        <w:spacing w:after="0"/>
        <w:ind w:left="0"/>
        <w:jc w:val="both"/>
      </w:pPr>
      <w:r>
        <w:rPr>
          <w:rFonts w:ascii="Times New Roman"/>
          <w:b w:val="false"/>
          <w:i w:val="false"/>
          <w:color w:val="000000"/>
          <w:sz w:val="28"/>
        </w:rPr>
        <w:t>
      Әкесінің аты (болған жағдайда) ______________________________________</w:t>
      </w:r>
    </w:p>
    <w:p>
      <w:pPr>
        <w:spacing w:after="0"/>
        <w:ind w:left="0"/>
        <w:jc w:val="both"/>
      </w:pPr>
      <w:r>
        <w:rPr>
          <w:rFonts w:ascii="Times New Roman"/>
          <w:b w:val="false"/>
          <w:i w:val="false"/>
          <w:color w:val="000000"/>
          <w:sz w:val="28"/>
        </w:rPr>
        <w:t>
      3. Туған жылы ____________</w:t>
      </w:r>
    </w:p>
    <w:p>
      <w:pPr>
        <w:spacing w:after="0"/>
        <w:ind w:left="0"/>
        <w:jc w:val="both"/>
      </w:pPr>
      <w:r>
        <w:rPr>
          <w:rFonts w:ascii="Times New Roman"/>
          <w:b w:val="false"/>
          <w:i w:val="false"/>
          <w:color w:val="000000"/>
          <w:sz w:val="28"/>
        </w:rPr>
        <w:t>
      4._______-бап бойынша сотталған ______ (Ауыстыру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5"/>
        <w:gridCol w:w="3392"/>
        <w:gridCol w:w="3393"/>
      </w:tblGrid>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Бұрын __________ рет ____________________ баптар бойынша сотталған</w:t>
      </w:r>
    </w:p>
    <w:p>
      <w:pPr>
        <w:spacing w:after="0"/>
        <w:ind w:left="0"/>
        <w:jc w:val="both"/>
      </w:pPr>
      <w:r>
        <w:rPr>
          <w:rFonts w:ascii="Times New Roman"/>
          <w:b w:val="false"/>
          <w:i w:val="false"/>
          <w:color w:val="000000"/>
          <w:sz w:val="28"/>
        </w:rPr>
        <w:t>
      6. Мекемеге келген күні _____________________________________________</w:t>
      </w:r>
    </w:p>
    <w:p>
      <w:pPr>
        <w:spacing w:after="0"/>
        <w:ind w:left="0"/>
        <w:jc w:val="both"/>
      </w:pPr>
      <w:r>
        <w:rPr>
          <w:rFonts w:ascii="Times New Roman"/>
          <w:b w:val="false"/>
          <w:i w:val="false"/>
          <w:color w:val="000000"/>
          <w:sz w:val="28"/>
        </w:rPr>
        <w:t>
      7. 20 __ жылғы "__" ________ _____________________ мерзімге сотталған</w:t>
      </w:r>
    </w:p>
    <w:p>
      <w:pPr>
        <w:spacing w:after="0"/>
        <w:ind w:left="0"/>
        <w:jc w:val="both"/>
      </w:pPr>
      <w:r>
        <w:rPr>
          <w:rFonts w:ascii="Times New Roman"/>
          <w:b w:val="false"/>
          <w:i w:val="false"/>
          <w:color w:val="000000"/>
          <w:sz w:val="28"/>
        </w:rPr>
        <w:t>
      8. Сот белгілеген мекеменің түрі ____________________________________</w:t>
      </w:r>
    </w:p>
    <w:p>
      <w:pPr>
        <w:spacing w:after="0"/>
        <w:ind w:left="0"/>
        <w:jc w:val="both"/>
      </w:pPr>
      <w:r>
        <w:rPr>
          <w:rFonts w:ascii="Times New Roman"/>
          <w:b w:val="false"/>
          <w:i w:val="false"/>
          <w:color w:val="000000"/>
          <w:sz w:val="28"/>
        </w:rPr>
        <w:t>
      9. Қабылдаған кезде жеке тінту жүргізді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(Тінту жүргізген қызметкердің Т.А.Ә, әкесінің аты болған жағдайда,</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 _______ камераға орналастырылсын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(нұсқау берген адамның атағы Т.А.Ә, (әкесінің аты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Сақтауға тапсырылған заттарға (бағалы) № _________ түбіртек берілді.</w:t>
      </w:r>
    </w:p>
    <w:p>
      <w:pPr>
        <w:spacing w:after="0"/>
        <w:ind w:left="0"/>
        <w:jc w:val="both"/>
      </w:pPr>
      <w:r>
        <w:rPr>
          <w:rFonts w:ascii="Times New Roman"/>
          <w:b w:val="false"/>
          <w:i w:val="false"/>
          <w:color w:val="000000"/>
          <w:sz w:val="28"/>
        </w:rPr>
        <w:t>
      Қашан және қайда кетті ______________________________________________</w:t>
      </w:r>
    </w:p>
    <w:p>
      <w:pPr>
        <w:spacing w:after="0"/>
        <w:ind w:left="0"/>
        <w:jc w:val="both"/>
      </w:pPr>
      <w:r>
        <w:rPr>
          <w:rFonts w:ascii="Times New Roman"/>
          <w:b w:val="false"/>
          <w:i w:val="false"/>
          <w:color w:val="000000"/>
          <w:sz w:val="28"/>
        </w:rPr>
        <w:t>
      Сотталған келген кезде болған және сауқаттар мен сәлемдемелерді</w:t>
      </w:r>
    </w:p>
    <w:p>
      <w:pPr>
        <w:spacing w:after="0"/>
        <w:ind w:left="0"/>
        <w:jc w:val="both"/>
      </w:pPr>
      <w:r>
        <w:rPr>
          <w:rFonts w:ascii="Times New Roman"/>
          <w:b w:val="false"/>
          <w:i w:val="false"/>
          <w:color w:val="000000"/>
          <w:sz w:val="28"/>
        </w:rPr>
        <w:t>
      алған, камерада сақтауға рұқсат етілген жеке заттарының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933"/>
        <w:gridCol w:w="2687"/>
        <w:gridCol w:w="5409"/>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Туыстарынан сәлемдемемен алған заттар</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тінту жүргізді (қолы, күні)</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Пальто</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Пиджак</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Етік</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 жылғы "__" __________</w:t>
      </w:r>
    </w:p>
    <w:p>
      <w:pPr>
        <w:spacing w:after="0"/>
        <w:ind w:left="0"/>
        <w:jc w:val="both"/>
      </w:pPr>
      <w:r>
        <w:rPr>
          <w:rFonts w:ascii="Times New Roman"/>
          <w:b w:val="false"/>
          <w:i w:val="false"/>
          <w:color w:val="000000"/>
          <w:sz w:val="28"/>
        </w:rPr>
        <w:t>
      Көрсетілгендерден басқа менде өзге заттар жоқ _______________________</w:t>
      </w:r>
    </w:p>
    <w:p>
      <w:pPr>
        <w:spacing w:after="0"/>
        <w:ind w:left="0"/>
        <w:jc w:val="both"/>
      </w:pP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 xml:space="preserve">
      Мекемеге тиесілі, сотталғандарға пайдалануға берілген заттар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1926"/>
        <w:gridCol w:w="1184"/>
        <w:gridCol w:w="1927"/>
        <w:gridCol w:w="1184"/>
        <w:gridCol w:w="2670"/>
      </w:tblGrid>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бойынша жетекші</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37-қосымша</w:t>
            </w:r>
          </w:p>
        </w:tc>
      </w:tr>
    </w:tbl>
    <w:p>
      <w:pPr>
        <w:spacing w:after="0"/>
        <w:ind w:left="0"/>
        <w:jc w:val="both"/>
      </w:pPr>
      <w:r>
        <w:rPr>
          <w:rFonts w:ascii="Times New Roman"/>
          <w:b w:val="false"/>
          <w:i w:val="false"/>
          <w:color w:val="000000"/>
          <w:sz w:val="28"/>
        </w:rPr>
        <w:t>
      нысан</w:t>
      </w:r>
    </w:p>
    <w:bookmarkStart w:name="z753" w:id="646"/>
    <w:p>
      <w:pPr>
        <w:spacing w:after="0"/>
        <w:ind w:left="0"/>
        <w:jc w:val="left"/>
      </w:pPr>
      <w:r>
        <w:rPr>
          <w:rFonts w:ascii="Times New Roman"/>
          <w:b/>
          <w:i w:val="false"/>
          <w:color w:val="000000"/>
        </w:rPr>
        <w:t xml:space="preserve"> № ___________ камералар жанындағы № ________ бақылау және</w:t>
      </w:r>
      <w:r>
        <w:br/>
      </w:r>
      <w:r>
        <w:rPr>
          <w:rFonts w:ascii="Times New Roman"/>
          <w:b/>
          <w:i w:val="false"/>
          <w:color w:val="000000"/>
        </w:rPr>
        <w:t>қадағалау бекетінің бекет ведомосі (беткі жағы)</w:t>
      </w:r>
    </w:p>
    <w:bookmarkEnd w:id="646"/>
    <w:p>
      <w:pPr>
        <w:spacing w:after="0"/>
        <w:ind w:left="0"/>
        <w:jc w:val="both"/>
      </w:pPr>
      <w:r>
        <w:rPr>
          <w:rFonts w:ascii="Times New Roman"/>
          <w:b w:val="false"/>
          <w:i w:val="false"/>
          <w:color w:val="000000"/>
          <w:sz w:val="28"/>
        </w:rPr>
        <w:t>
      __________________________________           _________________ қаласы</w:t>
      </w:r>
    </w:p>
    <w:p>
      <w:pPr>
        <w:spacing w:after="0"/>
        <w:ind w:left="0"/>
        <w:jc w:val="both"/>
      </w:pPr>
      <w:r>
        <w:rPr>
          <w:rFonts w:ascii="Times New Roman"/>
          <w:b w:val="false"/>
          <w:i w:val="false"/>
          <w:color w:val="000000"/>
          <w:sz w:val="28"/>
        </w:rPr>
        <w:t>
      Бақылау және қадағалау жөніндегі бақылаушы __________________________</w:t>
      </w:r>
    </w:p>
    <w:p>
      <w:pPr>
        <w:spacing w:after="0"/>
        <w:ind w:left="0"/>
        <w:jc w:val="both"/>
      </w:pPr>
      <w:r>
        <w:rPr>
          <w:rFonts w:ascii="Times New Roman"/>
          <w:b w:val="false"/>
          <w:i w:val="false"/>
          <w:color w:val="000000"/>
          <w:sz w:val="28"/>
        </w:rPr>
        <w:t>
                                (атағы, Т.А.Ә, әкесінің аты болған жағдайда)</w:t>
      </w:r>
    </w:p>
    <w:p>
      <w:pPr>
        <w:spacing w:after="0"/>
        <w:ind w:left="0"/>
        <w:jc w:val="both"/>
      </w:pPr>
      <w:r>
        <w:rPr>
          <w:rFonts w:ascii="Times New Roman"/>
          <w:b w:val="false"/>
          <w:i w:val="false"/>
          <w:color w:val="000000"/>
          <w:sz w:val="28"/>
        </w:rPr>
        <w:t>
      20 жылғы "__" _____ "__ " сағат "__" минутта қызметке түсті</w:t>
      </w:r>
    </w:p>
    <w:p>
      <w:pPr>
        <w:spacing w:after="0"/>
        <w:ind w:left="0"/>
        <w:jc w:val="both"/>
      </w:pPr>
      <w:r>
        <w:rPr>
          <w:rFonts w:ascii="Times New Roman"/>
          <w:b w:val="false"/>
          <w:i w:val="false"/>
          <w:color w:val="000000"/>
          <w:sz w:val="28"/>
        </w:rPr>
        <w:t>
      Бекетті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4"/>
        <w:gridCol w:w="4205"/>
        <w:gridCol w:w="1461"/>
      </w:tblGrid>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уақыты (сағ.)</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лауазымы мен тегі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(келесі жағы)</w:t>
      </w:r>
    </w:p>
    <w:p>
      <w:pPr>
        <w:spacing w:after="0"/>
        <w:ind w:left="0"/>
        <w:jc w:val="both"/>
      </w:pPr>
      <w:r>
        <w:rPr>
          <w:rFonts w:ascii="Times New Roman"/>
          <w:b w:val="false"/>
          <w:i w:val="false"/>
          <w:color w:val="000000"/>
          <w:sz w:val="28"/>
        </w:rPr>
        <w:t>
      Сотталғандардың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5"/>
        <w:gridCol w:w="2186"/>
        <w:gridCol w:w="2186"/>
        <w:gridCol w:w="2186"/>
        <w:gridCol w:w="2187"/>
      </w:tblGrid>
      <w:tr>
        <w:trPr>
          <w:trHeight w:val="30" w:hRule="atLeast"/>
        </w:trPr>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Тапсырылды</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___________</w:t>
      </w:r>
    </w:p>
    <w:p>
      <w:pPr>
        <w:spacing w:after="0"/>
        <w:ind w:left="0"/>
        <w:jc w:val="both"/>
      </w:pPr>
      <w:r>
        <w:rPr>
          <w:rFonts w:ascii="Times New Roman"/>
          <w:b w:val="false"/>
          <w:i w:val="false"/>
          <w:color w:val="000000"/>
          <w:sz w:val="28"/>
        </w:rPr>
        <w:t>
      Бекетті тапсырған бақылаушы _________________________________________</w:t>
      </w:r>
    </w:p>
    <w:p>
      <w:pPr>
        <w:spacing w:after="0"/>
        <w:ind w:left="0"/>
        <w:jc w:val="both"/>
      </w:pPr>
      <w:r>
        <w:rPr>
          <w:rFonts w:ascii="Times New Roman"/>
          <w:b w:val="false"/>
          <w:i w:val="false"/>
          <w:color w:val="000000"/>
          <w:sz w:val="28"/>
        </w:rPr>
        <w:t>
                         (атағы, Т.А.Ә, (әкесінің аты болған жағдайда) қолы)</w:t>
      </w:r>
    </w:p>
    <w:p>
      <w:pPr>
        <w:spacing w:after="0"/>
        <w:ind w:left="0"/>
        <w:jc w:val="both"/>
      </w:pPr>
      <w:r>
        <w:rPr>
          <w:rFonts w:ascii="Times New Roman"/>
          <w:b w:val="false"/>
          <w:i w:val="false"/>
          <w:color w:val="000000"/>
          <w:sz w:val="28"/>
        </w:rPr>
        <w:t>
      Бекетті қабылдаған бақылаушы ________________________________________</w:t>
      </w:r>
    </w:p>
    <w:p>
      <w:pPr>
        <w:spacing w:after="0"/>
        <w:ind w:left="0"/>
        <w:jc w:val="both"/>
      </w:pPr>
      <w:r>
        <w:rPr>
          <w:rFonts w:ascii="Times New Roman"/>
          <w:b w:val="false"/>
          <w:i w:val="false"/>
          <w:color w:val="000000"/>
          <w:sz w:val="28"/>
        </w:rPr>
        <w:t>
                          (атағы, Т.А.Ә,(әкесінің аты болған жағдайда) қолы)</w:t>
      </w:r>
    </w:p>
    <w:p>
      <w:pPr>
        <w:spacing w:after="0"/>
        <w:ind w:left="0"/>
        <w:jc w:val="both"/>
      </w:pPr>
      <w:r>
        <w:rPr>
          <w:rFonts w:ascii="Times New Roman"/>
          <w:b w:val="false"/>
          <w:i w:val="false"/>
          <w:color w:val="000000"/>
          <w:sz w:val="28"/>
        </w:rPr>
        <w:t xml:space="preserve">
      20 __ жылғы "__" ___________ "__" сағат "__" минут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ұсталатын адамдардың</w:t>
            </w:r>
            <w:r>
              <w:br/>
            </w:r>
            <w:r>
              <w:rPr>
                <w:rFonts w:ascii="Times New Roman"/>
                <w:b w:val="false"/>
                <w:i w:val="false"/>
                <w:color w:val="000000"/>
                <w:sz w:val="20"/>
              </w:rPr>
              <w:t>мінез-құлқына бақылау мен қадағалауды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ұйымдастыру және жете тексеру мен тінту</w:t>
            </w:r>
            <w:r>
              <w:br/>
            </w:r>
            <w:r>
              <w:rPr>
                <w:rFonts w:ascii="Times New Roman"/>
                <w:b w:val="false"/>
                <w:i w:val="false"/>
                <w:color w:val="000000"/>
                <w:sz w:val="20"/>
              </w:rPr>
              <w:t>жүргізу қағидаларына</w:t>
            </w:r>
            <w:r>
              <w:br/>
            </w:r>
            <w:r>
              <w:rPr>
                <w:rFonts w:ascii="Times New Roman"/>
                <w:b w:val="false"/>
                <w:i w:val="false"/>
                <w:color w:val="000000"/>
                <w:sz w:val="20"/>
              </w:rPr>
              <w:t>38-қосымша</w:t>
            </w:r>
          </w:p>
        </w:tc>
      </w:tr>
    </w:tbl>
    <w:p>
      <w:pPr>
        <w:spacing w:after="0"/>
        <w:ind w:left="0"/>
        <w:jc w:val="both"/>
      </w:pPr>
      <w:r>
        <w:rPr>
          <w:rFonts w:ascii="Times New Roman"/>
          <w:b w:val="false"/>
          <w:i w:val="false"/>
          <w:color w:val="000000"/>
          <w:sz w:val="28"/>
        </w:rPr>
        <w:t>
      нысан</w:t>
      </w:r>
    </w:p>
    <w:bookmarkStart w:name="z755" w:id="647"/>
    <w:p>
      <w:pPr>
        <w:spacing w:after="0"/>
        <w:ind w:left="0"/>
        <w:jc w:val="left"/>
      </w:pPr>
      <w:r>
        <w:rPr>
          <w:rFonts w:ascii="Times New Roman"/>
          <w:b/>
          <w:i w:val="false"/>
          <w:color w:val="000000"/>
        </w:rPr>
        <w:t xml:space="preserve"> № ____ анықтама карточкасы</w:t>
      </w:r>
    </w:p>
    <w:bookmarkEnd w:id="647"/>
    <w:p>
      <w:pPr>
        <w:spacing w:after="0"/>
        <w:ind w:left="0"/>
        <w:jc w:val="both"/>
      </w:pPr>
      <w:r>
        <w:rPr>
          <w:rFonts w:ascii="Times New Roman"/>
          <w:b w:val="false"/>
          <w:i w:val="false"/>
          <w:color w:val="000000"/>
          <w:sz w:val="28"/>
        </w:rPr>
        <w:t>
      1. Тегі _____________________________________________________________</w:t>
      </w:r>
    </w:p>
    <w:p>
      <w:pPr>
        <w:spacing w:after="0"/>
        <w:ind w:left="0"/>
        <w:jc w:val="both"/>
      </w:pPr>
      <w:r>
        <w:rPr>
          <w:rFonts w:ascii="Times New Roman"/>
          <w:b w:val="false"/>
          <w:i w:val="false"/>
          <w:color w:val="000000"/>
          <w:sz w:val="28"/>
        </w:rPr>
        <w:t>
      2. Аты, әкесінің аты (әкесінің аты болған жағдайда) _________________</w:t>
      </w:r>
    </w:p>
    <w:p>
      <w:pPr>
        <w:spacing w:after="0"/>
        <w:ind w:left="0"/>
        <w:jc w:val="both"/>
      </w:pPr>
      <w:r>
        <w:rPr>
          <w:rFonts w:ascii="Times New Roman"/>
          <w:b w:val="false"/>
          <w:i w:val="false"/>
          <w:color w:val="000000"/>
          <w:sz w:val="28"/>
        </w:rPr>
        <w:t xml:space="preserve">
      3. Туған жылы ___________ 4. №_____________ камераға орналастырылды </w:t>
      </w:r>
    </w:p>
    <w:p>
      <w:pPr>
        <w:spacing w:after="0"/>
        <w:ind w:left="0"/>
        <w:jc w:val="both"/>
      </w:pPr>
      <w:r>
        <w:rPr>
          <w:rFonts w:ascii="Times New Roman"/>
          <w:b w:val="false"/>
          <w:i w:val="false"/>
          <w:color w:val="000000"/>
          <w:sz w:val="28"/>
        </w:rPr>
        <w:t>
      №______ корпус 20____ жылғы "___" ______________</w:t>
      </w:r>
    </w:p>
    <w:p>
      <w:pPr>
        <w:spacing w:after="0"/>
        <w:ind w:left="0"/>
        <w:jc w:val="both"/>
      </w:pPr>
      <w:r>
        <w:rPr>
          <w:rFonts w:ascii="Times New Roman"/>
          <w:b w:val="false"/>
          <w:i w:val="false"/>
          <w:color w:val="000000"/>
          <w:sz w:val="28"/>
        </w:rPr>
        <w:t>
      Мекеменің, тергеу изоляторының бастығының кезекші көмекшісі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(атағы, Т.А.Ә, әкесінің аты болған жағдайда)</w:t>
      </w:r>
    </w:p>
    <w:p>
      <w:pPr>
        <w:spacing w:after="0"/>
        <w:ind w:left="0"/>
        <w:jc w:val="both"/>
      </w:pPr>
      <w:r>
        <w:rPr>
          <w:rFonts w:ascii="Times New Roman"/>
          <w:b w:val="false"/>
          <w:i w:val="false"/>
          <w:color w:val="000000"/>
          <w:sz w:val="28"/>
        </w:rPr>
        <w:t>
      Кеткендердің ауыстырылуы туралы белгі</w:t>
      </w:r>
    </w:p>
    <w:p>
      <w:pPr>
        <w:spacing w:after="0"/>
        <w:ind w:left="0"/>
        <w:jc w:val="both"/>
      </w:pPr>
      <w:r>
        <w:rPr>
          <w:rFonts w:ascii="Times New Roman"/>
          <w:b w:val="false"/>
          <w:i w:val="false"/>
          <w:color w:val="000000"/>
          <w:sz w:val="28"/>
        </w:rPr>
        <w:t>
      а) Мекемеге ауыстырылды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камера №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корпус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 Кеткендер</w:t>
      </w:r>
    </w:p>
    <w:p>
      <w:pPr>
        <w:spacing w:after="0"/>
        <w:ind w:left="0"/>
        <w:jc w:val="both"/>
      </w:pPr>
      <w:r>
        <w:rPr>
          <w:rFonts w:ascii="Times New Roman"/>
          <w:b w:val="false"/>
          <w:i w:val="false"/>
          <w:color w:val="000000"/>
          <w:sz w:val="28"/>
        </w:rPr>
        <w:t xml:space="preserve">
      Камерада ұстау мекемесінен, тергеу изоляторынан кетті </w:t>
      </w:r>
    </w:p>
    <w:p>
      <w:pPr>
        <w:spacing w:after="0"/>
        <w:ind w:left="0"/>
        <w:jc w:val="both"/>
      </w:pPr>
      <w:r>
        <w:rPr>
          <w:rFonts w:ascii="Times New Roman"/>
          <w:b w:val="false"/>
          <w:i w:val="false"/>
          <w:color w:val="000000"/>
          <w:sz w:val="28"/>
        </w:rPr>
        <w:t>
      20__ жылғы "___" __________ ______________</w:t>
      </w:r>
    </w:p>
    <w:p>
      <w:pPr>
        <w:spacing w:after="0"/>
        <w:ind w:left="0"/>
        <w:jc w:val="both"/>
      </w:pPr>
      <w:r>
        <w:rPr>
          <w:rFonts w:ascii="Times New Roman"/>
          <w:b w:val="false"/>
          <w:i w:val="false"/>
          <w:color w:val="000000"/>
          <w:sz w:val="28"/>
        </w:rPr>
        <w:t>
      ________ 20__ жылғы "____" _______________</w:t>
      </w:r>
    </w:p>
    <w:p>
      <w:pPr>
        <w:spacing w:after="0"/>
        <w:ind w:left="0"/>
        <w:jc w:val="both"/>
      </w:pPr>
      <w:r>
        <w:rPr>
          <w:rFonts w:ascii="Times New Roman"/>
          <w:b w:val="false"/>
          <w:i w:val="false"/>
          <w:color w:val="000000"/>
          <w:sz w:val="28"/>
        </w:rPr>
        <w:t>
      Жазбаны жүргізген қызметкердің тегі және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