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eac79" w14:textId="b6eac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ведомстволары мен аумақтық органдары туралы ережелерді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2014 жылғы 1 қазандағы № 662 бұйрығы. Қазақстан Республикасының Әділет министрлігінде 2014 жылы 13 қазанда № 9792 тіркелді.</w:t>
      </w:r>
    </w:p>
    <w:p>
      <w:pPr>
        <w:spacing w:after="0"/>
        <w:ind w:left="0"/>
        <w:jc w:val="both"/>
      </w:pPr>
      <w:bookmarkStart w:name="z1" w:id="0"/>
      <w:r>
        <w:rPr>
          <w:rFonts w:ascii="Times New Roman"/>
          <w:b w:val="false"/>
          <w:i w:val="false"/>
          <w:color w:val="000000"/>
          <w:sz w:val="28"/>
        </w:rPr>
        <w:t xml:space="preserve">
      "Қазақстан Республикасының ішкі істер органдары туралы" Қазақстан Республикасының 2014 жылғы 23 сәуірдегі Заңының </w:t>
      </w:r>
      <w:r>
        <w:rPr>
          <w:rFonts w:ascii="Times New Roman"/>
          <w:b w:val="false"/>
          <w:i w:val="false"/>
          <w:color w:val="000000"/>
          <w:sz w:val="28"/>
        </w:rPr>
        <w:t>11-бабының</w:t>
      </w:r>
      <w:r>
        <w:rPr>
          <w:rFonts w:ascii="Times New Roman"/>
          <w:b w:val="false"/>
          <w:i w:val="false"/>
          <w:color w:val="000000"/>
          <w:sz w:val="28"/>
        </w:rPr>
        <w:t xml:space="preserve"> 25-тармақшасына және "Қазақстан Республикасы мемлекеттік басқару жүйесінің реформасы туралы" Қазақстан Республикасы Президентінің 2014 жылғы 6 тамыздағы № 875 </w:t>
      </w:r>
      <w:r>
        <w:rPr>
          <w:rFonts w:ascii="Times New Roman"/>
          <w:b w:val="false"/>
          <w:i w:val="false"/>
          <w:color w:val="000000"/>
          <w:sz w:val="28"/>
        </w:rPr>
        <w:t>Жарлығына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7479" w:id="2"/>
    <w:p>
      <w:pPr>
        <w:spacing w:after="0"/>
        <w:ind w:left="0"/>
        <w:jc w:val="both"/>
      </w:pPr>
      <w:r>
        <w:rPr>
          <w:rFonts w:ascii="Times New Roman"/>
          <w:b w:val="false"/>
          <w:i w:val="false"/>
          <w:color w:val="000000"/>
          <w:sz w:val="28"/>
        </w:rPr>
        <w:t xml:space="preserve">
      1) Қазақстан Республикасы Ұлттық ұланының Бас қолбасшылығы туралы ереже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7480" w:id="3"/>
    <w:p>
      <w:pPr>
        <w:spacing w:after="0"/>
        <w:ind w:left="0"/>
        <w:jc w:val="both"/>
      </w:pPr>
      <w:r>
        <w:rPr>
          <w:rFonts w:ascii="Times New Roman"/>
          <w:b w:val="false"/>
          <w:i w:val="false"/>
          <w:color w:val="000000"/>
          <w:sz w:val="28"/>
        </w:rPr>
        <w:t xml:space="preserve">
      2) Қазақстан Республикасы Ішкі істер министрлігінің Қылмыстық-атқару жүйесі комитеті туралы ереже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Ішкі істер министрінің 26.11.2020 </w:t>
      </w:r>
      <w:r>
        <w:rPr>
          <w:rFonts w:ascii="Times New Roman"/>
          <w:b w:val="false"/>
          <w:i w:val="false"/>
          <w:color w:val="000000"/>
          <w:sz w:val="28"/>
        </w:rPr>
        <w:t>№ 805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482" w:id="4"/>
    <w:p>
      <w:pPr>
        <w:spacing w:after="0"/>
        <w:ind w:left="0"/>
        <w:jc w:val="both"/>
      </w:pPr>
      <w:r>
        <w:rPr>
          <w:rFonts w:ascii="Times New Roman"/>
          <w:b w:val="false"/>
          <w:i w:val="false"/>
          <w:color w:val="000000"/>
          <w:sz w:val="28"/>
        </w:rPr>
        <w:t xml:space="preserve">
      4) Қазақстан Республикасы Ішкі істер министрлігінің Әкімшілік полиция комитеті туралы ереже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4"/>
    <w:bookmarkStart w:name="z7483" w:id="5"/>
    <w:p>
      <w:pPr>
        <w:spacing w:after="0"/>
        <w:ind w:left="0"/>
        <w:jc w:val="both"/>
      </w:pPr>
      <w:r>
        <w:rPr>
          <w:rFonts w:ascii="Times New Roman"/>
          <w:b w:val="false"/>
          <w:i w:val="false"/>
          <w:color w:val="000000"/>
          <w:sz w:val="28"/>
        </w:rPr>
        <w:t xml:space="preserve">
      4-1) Қазақстан Республикасы Ішкі істер министрлігінің Көші-қон қызметі комитеті туралы ереже осы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w:t>
      </w:r>
    </w:p>
    <w:bookmarkEnd w:id="5"/>
    <w:bookmarkStart w:name="z7484" w:id="6"/>
    <w:p>
      <w:pPr>
        <w:spacing w:after="0"/>
        <w:ind w:left="0"/>
        <w:jc w:val="both"/>
      </w:pPr>
      <w:r>
        <w:rPr>
          <w:rFonts w:ascii="Times New Roman"/>
          <w:b w:val="false"/>
          <w:i w:val="false"/>
          <w:color w:val="000000"/>
          <w:sz w:val="28"/>
        </w:rPr>
        <w:t xml:space="preserve">
      5) Қазақстан Республикасы Ішкі істер министрлігі Астана қаласының Полиция департаменті туралы ереже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6"/>
    <w:bookmarkStart w:name="z8027" w:id="7"/>
    <w:p>
      <w:pPr>
        <w:spacing w:after="0"/>
        <w:ind w:left="0"/>
        <w:jc w:val="both"/>
      </w:pPr>
      <w:r>
        <w:rPr>
          <w:rFonts w:ascii="Times New Roman"/>
          <w:b w:val="false"/>
          <w:i w:val="false"/>
          <w:color w:val="000000"/>
          <w:sz w:val="28"/>
        </w:rPr>
        <w:t>
      5-1) Қазақстан Республикасы Ішкі істер министрлігі Абай облысының Полиция департаменті туралы ереже осы бұйрыққа 5-1-қосымшаға сәйкес</w:t>
      </w:r>
    </w:p>
    <w:bookmarkEnd w:id="7"/>
    <w:bookmarkStart w:name="z7485" w:id="8"/>
    <w:p>
      <w:pPr>
        <w:spacing w:after="0"/>
        <w:ind w:left="0"/>
        <w:jc w:val="both"/>
      </w:pPr>
      <w:r>
        <w:rPr>
          <w:rFonts w:ascii="Times New Roman"/>
          <w:b w:val="false"/>
          <w:i w:val="false"/>
          <w:color w:val="000000"/>
          <w:sz w:val="28"/>
        </w:rPr>
        <w:t xml:space="preserve">
      6) Қазақстан Республикасы Ішкі істер министрлігі Ақмола облысының Полиция департаменті туралы ереже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8"/>
    <w:bookmarkStart w:name="z7486" w:id="9"/>
    <w:p>
      <w:pPr>
        <w:spacing w:after="0"/>
        <w:ind w:left="0"/>
        <w:jc w:val="both"/>
      </w:pPr>
      <w:r>
        <w:rPr>
          <w:rFonts w:ascii="Times New Roman"/>
          <w:b w:val="false"/>
          <w:i w:val="false"/>
          <w:color w:val="000000"/>
          <w:sz w:val="28"/>
        </w:rPr>
        <w:t xml:space="preserve">
      7) Қазақстан Республикасы Ішкі істер министрлігі Ақтөбе облысының Полиция департаменті туралы ереже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9"/>
    <w:bookmarkStart w:name="z7487" w:id="10"/>
    <w:p>
      <w:pPr>
        <w:spacing w:after="0"/>
        <w:ind w:left="0"/>
        <w:jc w:val="both"/>
      </w:pPr>
      <w:r>
        <w:rPr>
          <w:rFonts w:ascii="Times New Roman"/>
          <w:b w:val="false"/>
          <w:i w:val="false"/>
          <w:color w:val="000000"/>
          <w:sz w:val="28"/>
        </w:rPr>
        <w:t xml:space="preserve">
      8) Қазақстан Республикасы Ішкі істер министрлігі Алматы қаласының Полиция департаменті туралы ереже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bookmarkEnd w:id="10"/>
    <w:bookmarkStart w:name="z7488" w:id="11"/>
    <w:p>
      <w:pPr>
        <w:spacing w:after="0"/>
        <w:ind w:left="0"/>
        <w:jc w:val="both"/>
      </w:pPr>
      <w:r>
        <w:rPr>
          <w:rFonts w:ascii="Times New Roman"/>
          <w:b w:val="false"/>
          <w:i w:val="false"/>
          <w:color w:val="000000"/>
          <w:sz w:val="28"/>
        </w:rPr>
        <w:t xml:space="preserve">
      9) Қазақстан Республикасы Ішкі істер министрлігі Алматы облысының Полиция департаменті туралы ереже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bookmarkEnd w:id="11"/>
    <w:bookmarkStart w:name="z7489" w:id="12"/>
    <w:p>
      <w:pPr>
        <w:spacing w:after="0"/>
        <w:ind w:left="0"/>
        <w:jc w:val="both"/>
      </w:pPr>
      <w:r>
        <w:rPr>
          <w:rFonts w:ascii="Times New Roman"/>
          <w:b w:val="false"/>
          <w:i w:val="false"/>
          <w:color w:val="000000"/>
          <w:sz w:val="28"/>
        </w:rPr>
        <w:t xml:space="preserve">
      10) Қазақстан Республикасы Ішкі істер министрлігі Атырау облысының Полиция департаменті туралы ереже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bookmarkEnd w:id="12"/>
    <w:bookmarkStart w:name="z7490" w:id="13"/>
    <w:p>
      <w:pPr>
        <w:spacing w:after="0"/>
        <w:ind w:left="0"/>
        <w:jc w:val="both"/>
      </w:pPr>
      <w:r>
        <w:rPr>
          <w:rFonts w:ascii="Times New Roman"/>
          <w:b w:val="false"/>
          <w:i w:val="false"/>
          <w:color w:val="000000"/>
          <w:sz w:val="28"/>
        </w:rPr>
        <w:t xml:space="preserve">
      11) Қазақстан Республикасы Ішкі істер министрлігі Шығыс Қазақстан облысының Полиция департаменті туралы ереже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bookmarkEnd w:id="13"/>
    <w:bookmarkStart w:name="z7491" w:id="14"/>
    <w:p>
      <w:pPr>
        <w:spacing w:after="0"/>
        <w:ind w:left="0"/>
        <w:jc w:val="both"/>
      </w:pPr>
      <w:r>
        <w:rPr>
          <w:rFonts w:ascii="Times New Roman"/>
          <w:b w:val="false"/>
          <w:i w:val="false"/>
          <w:color w:val="000000"/>
          <w:sz w:val="28"/>
        </w:rPr>
        <w:t xml:space="preserve">
      12) Қазақстан Республикасы Ішкі істер министрлігі Жамбыл облысының Полиция департаменті туралы ереже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bookmarkEnd w:id="14"/>
    <w:bookmarkStart w:name="z8028" w:id="15"/>
    <w:p>
      <w:pPr>
        <w:spacing w:after="0"/>
        <w:ind w:left="0"/>
        <w:jc w:val="both"/>
      </w:pPr>
      <w:r>
        <w:rPr>
          <w:rFonts w:ascii="Times New Roman"/>
          <w:b w:val="false"/>
          <w:i w:val="false"/>
          <w:color w:val="000000"/>
          <w:sz w:val="28"/>
        </w:rPr>
        <w:t>
      12-1) Қазақстан Республикасы Ішкі істер министрлігі Жетісу облысының Полиция департаменті туралы ереже осы бұйрыққа 12-1-қосымшаға сәйкес;</w:t>
      </w:r>
    </w:p>
    <w:bookmarkEnd w:id="15"/>
    <w:bookmarkStart w:name="z7492" w:id="16"/>
    <w:p>
      <w:pPr>
        <w:spacing w:after="0"/>
        <w:ind w:left="0"/>
        <w:jc w:val="both"/>
      </w:pPr>
      <w:r>
        <w:rPr>
          <w:rFonts w:ascii="Times New Roman"/>
          <w:b w:val="false"/>
          <w:i w:val="false"/>
          <w:color w:val="000000"/>
          <w:sz w:val="28"/>
        </w:rPr>
        <w:t xml:space="preserve">
      13) Қазақстан Республикасы Ішкі істер министрлігі Батыс Қазақстан облысының Полиция департаменті туралы ереже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bookmarkEnd w:id="16"/>
    <w:bookmarkStart w:name="z7493" w:id="17"/>
    <w:p>
      <w:pPr>
        <w:spacing w:after="0"/>
        <w:ind w:left="0"/>
        <w:jc w:val="both"/>
      </w:pPr>
      <w:r>
        <w:rPr>
          <w:rFonts w:ascii="Times New Roman"/>
          <w:b w:val="false"/>
          <w:i w:val="false"/>
          <w:color w:val="000000"/>
          <w:sz w:val="28"/>
        </w:rPr>
        <w:t xml:space="preserve">
      14) Қазақстан Республикасы Ішкі істер министрлігі Қарағанды облысының Полиция департаменті туралы ереже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bookmarkEnd w:id="17"/>
    <w:bookmarkStart w:name="z7494" w:id="18"/>
    <w:p>
      <w:pPr>
        <w:spacing w:after="0"/>
        <w:ind w:left="0"/>
        <w:jc w:val="both"/>
      </w:pPr>
      <w:r>
        <w:rPr>
          <w:rFonts w:ascii="Times New Roman"/>
          <w:b w:val="false"/>
          <w:i w:val="false"/>
          <w:color w:val="000000"/>
          <w:sz w:val="28"/>
        </w:rPr>
        <w:t xml:space="preserve">
      15) Қазақстан Республикасы Ішкі істер министрлігі Қостанай облысының Полиция департаменті туралы ереже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bookmarkEnd w:id="18"/>
    <w:bookmarkStart w:name="z7495" w:id="19"/>
    <w:p>
      <w:pPr>
        <w:spacing w:after="0"/>
        <w:ind w:left="0"/>
        <w:jc w:val="both"/>
      </w:pPr>
      <w:r>
        <w:rPr>
          <w:rFonts w:ascii="Times New Roman"/>
          <w:b w:val="false"/>
          <w:i w:val="false"/>
          <w:color w:val="000000"/>
          <w:sz w:val="28"/>
        </w:rPr>
        <w:t xml:space="preserve">
      16) Қазақстан Республикасы Ішкі істер министрлігі Қызылорда облысының Полиция департаменті туралы ереже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w:t>
      </w:r>
    </w:p>
    <w:bookmarkEnd w:id="19"/>
    <w:bookmarkStart w:name="z7496" w:id="20"/>
    <w:p>
      <w:pPr>
        <w:spacing w:after="0"/>
        <w:ind w:left="0"/>
        <w:jc w:val="both"/>
      </w:pPr>
      <w:r>
        <w:rPr>
          <w:rFonts w:ascii="Times New Roman"/>
          <w:b w:val="false"/>
          <w:i w:val="false"/>
          <w:color w:val="000000"/>
          <w:sz w:val="28"/>
        </w:rPr>
        <w:t xml:space="preserve">
      17) Қазақстан Республикасы Ішкі істер министрлігі Маңғыстау облысының Полиция департаменті туралы ереже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w:t>
      </w:r>
    </w:p>
    <w:bookmarkEnd w:id="20"/>
    <w:bookmarkStart w:name="z7497" w:id="21"/>
    <w:p>
      <w:pPr>
        <w:spacing w:after="0"/>
        <w:ind w:left="0"/>
        <w:jc w:val="both"/>
      </w:pPr>
      <w:r>
        <w:rPr>
          <w:rFonts w:ascii="Times New Roman"/>
          <w:b w:val="false"/>
          <w:i w:val="false"/>
          <w:color w:val="000000"/>
          <w:sz w:val="28"/>
        </w:rPr>
        <w:t xml:space="preserve">
      18) Қазақстан Республикасы Ішкі істер министрлігі Павлодар облысының Полиция департаменті туралы ереже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w:t>
      </w:r>
    </w:p>
    <w:bookmarkEnd w:id="21"/>
    <w:bookmarkStart w:name="z7498" w:id="22"/>
    <w:p>
      <w:pPr>
        <w:spacing w:after="0"/>
        <w:ind w:left="0"/>
        <w:jc w:val="both"/>
      </w:pPr>
      <w:r>
        <w:rPr>
          <w:rFonts w:ascii="Times New Roman"/>
          <w:b w:val="false"/>
          <w:i w:val="false"/>
          <w:color w:val="000000"/>
          <w:sz w:val="28"/>
        </w:rPr>
        <w:t xml:space="preserve">
      19) Қазақстан Республикасы Ішкі істер министрлігі Солтүстік Қазақстан облысының Полиция департаменті туралы ереже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w:t>
      </w:r>
    </w:p>
    <w:bookmarkEnd w:id="22"/>
    <w:bookmarkStart w:name="z8029" w:id="23"/>
    <w:p>
      <w:pPr>
        <w:spacing w:after="0"/>
        <w:ind w:left="0"/>
        <w:jc w:val="both"/>
      </w:pPr>
      <w:r>
        <w:rPr>
          <w:rFonts w:ascii="Times New Roman"/>
          <w:b w:val="false"/>
          <w:i w:val="false"/>
          <w:color w:val="000000"/>
          <w:sz w:val="28"/>
        </w:rPr>
        <w:t>
      19-1) Қазақстан Республикасы Ішкі істер министрлігі Ұлытау облысының Полиция департаменті туралы ереже осы бұйрыққа 19-1-қосымшаға сәйкес;</w:t>
      </w:r>
    </w:p>
    <w:bookmarkEnd w:id="23"/>
    <w:bookmarkStart w:name="z7499" w:id="24"/>
    <w:p>
      <w:pPr>
        <w:spacing w:after="0"/>
        <w:ind w:left="0"/>
        <w:jc w:val="both"/>
      </w:pPr>
      <w:r>
        <w:rPr>
          <w:rFonts w:ascii="Times New Roman"/>
          <w:b w:val="false"/>
          <w:i w:val="false"/>
          <w:color w:val="000000"/>
          <w:sz w:val="28"/>
        </w:rPr>
        <w:t xml:space="preserve">
      20) Қазақстан Республикасы Ішкі істер министрлігі Шымкент қаласының Полиция департаменті туралы ереже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w:t>
      </w:r>
    </w:p>
    <w:bookmarkEnd w:id="24"/>
    <w:bookmarkStart w:name="z7500" w:id="25"/>
    <w:p>
      <w:pPr>
        <w:spacing w:after="0"/>
        <w:ind w:left="0"/>
        <w:jc w:val="both"/>
      </w:pPr>
      <w:r>
        <w:rPr>
          <w:rFonts w:ascii="Times New Roman"/>
          <w:b w:val="false"/>
          <w:i w:val="false"/>
          <w:color w:val="000000"/>
          <w:sz w:val="28"/>
        </w:rPr>
        <w:t xml:space="preserve">
      21) Қазақстан Республикасы Ішкі істер министрлігінің Көліктегі полиция департаменті туралы ереже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w:t>
      </w:r>
    </w:p>
    <w:bookmarkEnd w:id="25"/>
    <w:bookmarkStart w:name="z7501" w:id="26"/>
    <w:p>
      <w:pPr>
        <w:spacing w:after="0"/>
        <w:ind w:left="0"/>
        <w:jc w:val="both"/>
      </w:pPr>
      <w:r>
        <w:rPr>
          <w:rFonts w:ascii="Times New Roman"/>
          <w:b w:val="false"/>
          <w:i w:val="false"/>
          <w:color w:val="000000"/>
          <w:sz w:val="28"/>
        </w:rPr>
        <w:t xml:space="preserve">
      22) Қазақстан Республикасы Ішкі істер министрлігі Қылмыстық-атқару жүйесі комитетінің Астана қаласы бойынша Қылмыстық-атқару жүйесі департаменті туралы ереже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w:t>
      </w:r>
    </w:p>
    <w:bookmarkEnd w:id="26"/>
    <w:bookmarkStart w:name="z8030" w:id="27"/>
    <w:p>
      <w:pPr>
        <w:spacing w:after="0"/>
        <w:ind w:left="0"/>
        <w:jc w:val="both"/>
      </w:pPr>
      <w:r>
        <w:rPr>
          <w:rFonts w:ascii="Times New Roman"/>
          <w:b w:val="false"/>
          <w:i w:val="false"/>
          <w:color w:val="000000"/>
          <w:sz w:val="28"/>
        </w:rPr>
        <w:t>
      22-1) Қазақстан Республикасы Ішкі істер министрлігі Қылмыстық-атқару жүйесі комитетінің Абай облысы бойынша Қылмыстық-атқару жүйесі департаменті туралы ереже осы бұйрыққа 22-1-қосымшаға сәйкес;</w:t>
      </w:r>
    </w:p>
    <w:bookmarkEnd w:id="27"/>
    <w:bookmarkStart w:name="z7502" w:id="28"/>
    <w:p>
      <w:pPr>
        <w:spacing w:after="0"/>
        <w:ind w:left="0"/>
        <w:jc w:val="both"/>
      </w:pPr>
      <w:r>
        <w:rPr>
          <w:rFonts w:ascii="Times New Roman"/>
          <w:b w:val="false"/>
          <w:i w:val="false"/>
          <w:color w:val="000000"/>
          <w:sz w:val="28"/>
        </w:rPr>
        <w:t xml:space="preserve">
      23) Қазақстан Республикасы Ішкі істер министрлігі Қылмыстық-атқару жүйесі комитетінің Ақмола облысы бойынша Қылмыстық-атқару жүйесі департаменті туралы ереже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w:t>
      </w:r>
    </w:p>
    <w:bookmarkEnd w:id="28"/>
    <w:bookmarkStart w:name="z7503" w:id="29"/>
    <w:p>
      <w:pPr>
        <w:spacing w:after="0"/>
        <w:ind w:left="0"/>
        <w:jc w:val="both"/>
      </w:pPr>
      <w:r>
        <w:rPr>
          <w:rFonts w:ascii="Times New Roman"/>
          <w:b w:val="false"/>
          <w:i w:val="false"/>
          <w:color w:val="000000"/>
          <w:sz w:val="28"/>
        </w:rPr>
        <w:t xml:space="preserve">
      24) Қазақстан Республикасы Ішкі істер министрлігі Қылмыстық-атқару жүйесі комитетінің Ақтөбе облысы бойынша Қылмыстық-атқару жүйесі департаменті туралы ереже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w:t>
      </w:r>
    </w:p>
    <w:bookmarkEnd w:id="29"/>
    <w:bookmarkStart w:name="z7504" w:id="30"/>
    <w:p>
      <w:pPr>
        <w:spacing w:after="0"/>
        <w:ind w:left="0"/>
        <w:jc w:val="both"/>
      </w:pPr>
      <w:r>
        <w:rPr>
          <w:rFonts w:ascii="Times New Roman"/>
          <w:b w:val="false"/>
          <w:i w:val="false"/>
          <w:color w:val="000000"/>
          <w:sz w:val="28"/>
        </w:rPr>
        <w:t xml:space="preserve">
      25) Қазақстан Республикасы Ішкі істер министрлігі Қылмыстық-атқару жүйесі комитетінің Алматы облысы бойынша және Жетісу облысы бойынша Қылмыстық-атқару жүйесі департаменті туралы ереже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w:t>
      </w:r>
    </w:p>
    <w:bookmarkEnd w:id="30"/>
    <w:bookmarkStart w:name="z7505" w:id="31"/>
    <w:p>
      <w:pPr>
        <w:spacing w:after="0"/>
        <w:ind w:left="0"/>
        <w:jc w:val="both"/>
      </w:pPr>
      <w:r>
        <w:rPr>
          <w:rFonts w:ascii="Times New Roman"/>
          <w:b w:val="false"/>
          <w:i w:val="false"/>
          <w:color w:val="000000"/>
          <w:sz w:val="28"/>
        </w:rPr>
        <w:t xml:space="preserve">
      26) Қазақстан Республикасы Ішкі істер министрлігі Қылмыстық-атқару жүйесі комитетінің Атырау облысы бойынша Қылмыстық-атқару жүйесі департаменті туралы ереже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w:t>
      </w:r>
    </w:p>
    <w:bookmarkEnd w:id="31"/>
    <w:bookmarkStart w:name="z7506" w:id="32"/>
    <w:p>
      <w:pPr>
        <w:spacing w:after="0"/>
        <w:ind w:left="0"/>
        <w:jc w:val="both"/>
      </w:pPr>
      <w:r>
        <w:rPr>
          <w:rFonts w:ascii="Times New Roman"/>
          <w:b w:val="false"/>
          <w:i w:val="false"/>
          <w:color w:val="000000"/>
          <w:sz w:val="28"/>
        </w:rPr>
        <w:t xml:space="preserve">
      27) Қазақстан Республикасы Ішкі істер министрлігі Қылмыстық-атқару жүйесі комитетінің Шығыс Қазақстан облысы бойынша Қылмыстық-атқару жүйесі департаменті туралы ереже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w:t>
      </w:r>
    </w:p>
    <w:bookmarkEnd w:id="32"/>
    <w:bookmarkStart w:name="z7507" w:id="33"/>
    <w:p>
      <w:pPr>
        <w:spacing w:after="0"/>
        <w:ind w:left="0"/>
        <w:jc w:val="both"/>
      </w:pPr>
      <w:r>
        <w:rPr>
          <w:rFonts w:ascii="Times New Roman"/>
          <w:b w:val="false"/>
          <w:i w:val="false"/>
          <w:color w:val="000000"/>
          <w:sz w:val="28"/>
        </w:rPr>
        <w:t xml:space="preserve">
      28) Қазақстан Республикасы Ішкі істер министрлігі Қылмыстық-атқару жүйесі комитетінің Жамбыл облысы бойынша Қылмыстық-атқару жүйесі департаменті туралы ереже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w:t>
      </w:r>
    </w:p>
    <w:bookmarkEnd w:id="33"/>
    <w:bookmarkStart w:name="z7508" w:id="34"/>
    <w:p>
      <w:pPr>
        <w:spacing w:after="0"/>
        <w:ind w:left="0"/>
        <w:jc w:val="both"/>
      </w:pPr>
      <w:r>
        <w:rPr>
          <w:rFonts w:ascii="Times New Roman"/>
          <w:b w:val="false"/>
          <w:i w:val="false"/>
          <w:color w:val="000000"/>
          <w:sz w:val="28"/>
        </w:rPr>
        <w:t xml:space="preserve">
      29) Қазақстан Республикасы Ішкі істер министрлігі Қылмыстық-атқару жүйесі комитетінің Батыс Қазақстан облысы бойынша Қылмыстық-атқару жүйесі департаменті туралы ереже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w:t>
      </w:r>
    </w:p>
    <w:bookmarkEnd w:id="34"/>
    <w:bookmarkStart w:name="z7509" w:id="35"/>
    <w:p>
      <w:pPr>
        <w:spacing w:after="0"/>
        <w:ind w:left="0"/>
        <w:jc w:val="both"/>
      </w:pPr>
      <w:r>
        <w:rPr>
          <w:rFonts w:ascii="Times New Roman"/>
          <w:b w:val="false"/>
          <w:i w:val="false"/>
          <w:color w:val="000000"/>
          <w:sz w:val="28"/>
        </w:rPr>
        <w:t xml:space="preserve">
      30) Қазақстан Республикасы Ішкі істер министрлігі Қылмыстық-атқару жүйесі комитетінің Қарағанды облысы бойынша және Ұлытау облысы бойынша Қылмыстық-атқару жүйесі департаменті туралы ереже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w:t>
      </w:r>
    </w:p>
    <w:bookmarkEnd w:id="35"/>
    <w:bookmarkStart w:name="z7510" w:id="36"/>
    <w:p>
      <w:pPr>
        <w:spacing w:after="0"/>
        <w:ind w:left="0"/>
        <w:jc w:val="both"/>
      </w:pPr>
      <w:r>
        <w:rPr>
          <w:rFonts w:ascii="Times New Roman"/>
          <w:b w:val="false"/>
          <w:i w:val="false"/>
          <w:color w:val="000000"/>
          <w:sz w:val="28"/>
        </w:rPr>
        <w:t xml:space="preserve">
      31) Қазақстан Республикасы Ішкі істер министрлігі Қылмыстық-атқару жүйесі комитетінің Қостанай облысы бойынша Қылмыстық-атқару жүйесі департаменті туралы ереже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w:t>
      </w:r>
    </w:p>
    <w:bookmarkEnd w:id="36"/>
    <w:bookmarkStart w:name="z7511" w:id="37"/>
    <w:p>
      <w:pPr>
        <w:spacing w:after="0"/>
        <w:ind w:left="0"/>
        <w:jc w:val="both"/>
      </w:pPr>
      <w:r>
        <w:rPr>
          <w:rFonts w:ascii="Times New Roman"/>
          <w:b w:val="false"/>
          <w:i w:val="false"/>
          <w:color w:val="000000"/>
          <w:sz w:val="28"/>
        </w:rPr>
        <w:t xml:space="preserve">
      32) Қазақстан Республикасы Ішкі істер министрлігі Қылмыстық-атқару жүйесі комитетінің Қызылорда облысы бойынша Қылмыстық-атқару жүйесі департаменті туралы ереже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w:t>
      </w:r>
    </w:p>
    <w:bookmarkEnd w:id="37"/>
    <w:bookmarkStart w:name="z7512" w:id="38"/>
    <w:p>
      <w:pPr>
        <w:spacing w:after="0"/>
        <w:ind w:left="0"/>
        <w:jc w:val="both"/>
      </w:pPr>
      <w:r>
        <w:rPr>
          <w:rFonts w:ascii="Times New Roman"/>
          <w:b w:val="false"/>
          <w:i w:val="false"/>
          <w:color w:val="000000"/>
          <w:sz w:val="28"/>
        </w:rPr>
        <w:t xml:space="preserve">
      33) Қазақстан Республикасы Ішкі істер министрлігі Қылмыстық-атқару жүйесі комитетінің Маңғыстау облысы бойынша Қылмыстық-атқару жүйесі департаменті туралы ереже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w:t>
      </w:r>
    </w:p>
    <w:bookmarkEnd w:id="38"/>
    <w:bookmarkStart w:name="z7513" w:id="39"/>
    <w:p>
      <w:pPr>
        <w:spacing w:after="0"/>
        <w:ind w:left="0"/>
        <w:jc w:val="both"/>
      </w:pPr>
      <w:r>
        <w:rPr>
          <w:rFonts w:ascii="Times New Roman"/>
          <w:b w:val="false"/>
          <w:i w:val="false"/>
          <w:color w:val="000000"/>
          <w:sz w:val="28"/>
        </w:rPr>
        <w:t xml:space="preserve">
      34) Қазақстан Республикасы Ішкі істер министрлігі Қылмыстық-атқару жүйесі комитетінің Павлодар облысы бойынша Қылмыстық-атқару жүйесі департаменті туралы ереже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w:t>
      </w:r>
    </w:p>
    <w:bookmarkEnd w:id="39"/>
    <w:bookmarkStart w:name="z7514" w:id="40"/>
    <w:p>
      <w:pPr>
        <w:spacing w:after="0"/>
        <w:ind w:left="0"/>
        <w:jc w:val="both"/>
      </w:pPr>
      <w:r>
        <w:rPr>
          <w:rFonts w:ascii="Times New Roman"/>
          <w:b w:val="false"/>
          <w:i w:val="false"/>
          <w:color w:val="000000"/>
          <w:sz w:val="28"/>
        </w:rPr>
        <w:t xml:space="preserve">
      35) Қазақстан Республикасы Ішкі істер министрлігі Қылмыстық-атқару жүйесі комитетінің Солтүстік Қазақстан облысы бойынша Қылмыстық-атқару жүйесі департаменті туралы ереже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w:t>
      </w:r>
    </w:p>
    <w:bookmarkEnd w:id="40"/>
    <w:bookmarkStart w:name="z7515" w:id="41"/>
    <w:p>
      <w:pPr>
        <w:spacing w:after="0"/>
        <w:ind w:left="0"/>
        <w:jc w:val="both"/>
      </w:pPr>
      <w:r>
        <w:rPr>
          <w:rFonts w:ascii="Times New Roman"/>
          <w:b w:val="false"/>
          <w:i w:val="false"/>
          <w:color w:val="000000"/>
          <w:sz w:val="28"/>
        </w:rPr>
        <w:t xml:space="preserve">
      36) Қазақстан Республикасы Ішкі істер министрлігінің Қылмыстық-атқару жүйесі комитетінің Шымкент қаласы және Түркістан облысы бойынша Қылмыстық-атқару жүйесі департаменті туралы ереже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Ішкі істер министрінің 26.11.2020 </w:t>
      </w:r>
      <w:r>
        <w:rPr>
          <w:rFonts w:ascii="Times New Roman"/>
          <w:b w:val="false"/>
          <w:i w:val="false"/>
          <w:color w:val="000000"/>
          <w:sz w:val="28"/>
        </w:rPr>
        <w:t>№ 805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Алып тасталды - ҚР Ішкі істер министрінің 26.11.2020 </w:t>
      </w:r>
      <w:r>
        <w:rPr>
          <w:rFonts w:ascii="Times New Roman"/>
          <w:b w:val="false"/>
          <w:i w:val="false"/>
          <w:color w:val="000000"/>
          <w:sz w:val="28"/>
        </w:rPr>
        <w:t>№ 805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Алып тасталды - ҚР Ішкі істер министрінің 26.11.2020 </w:t>
      </w:r>
      <w:r>
        <w:rPr>
          <w:rFonts w:ascii="Times New Roman"/>
          <w:b w:val="false"/>
          <w:i w:val="false"/>
          <w:color w:val="000000"/>
          <w:sz w:val="28"/>
        </w:rPr>
        <w:t>№ 805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Алып тасталды - ҚР Ішкі істер министрінің 26.11.2020 </w:t>
      </w:r>
      <w:r>
        <w:rPr>
          <w:rFonts w:ascii="Times New Roman"/>
          <w:b w:val="false"/>
          <w:i w:val="false"/>
          <w:color w:val="000000"/>
          <w:sz w:val="28"/>
        </w:rPr>
        <w:t>№ 805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Ішкі істер министрінің 26.11.2020 </w:t>
      </w:r>
      <w:r>
        <w:rPr>
          <w:rFonts w:ascii="Times New Roman"/>
          <w:b w:val="false"/>
          <w:i w:val="false"/>
          <w:color w:val="000000"/>
          <w:sz w:val="28"/>
        </w:rPr>
        <w:t>№ 805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Ішкі істер министрінің 26.11.2020 </w:t>
      </w:r>
      <w:r>
        <w:rPr>
          <w:rFonts w:ascii="Times New Roman"/>
          <w:b w:val="false"/>
          <w:i w:val="false"/>
          <w:color w:val="000000"/>
          <w:sz w:val="28"/>
        </w:rPr>
        <w:t>№ 805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Ішкі істер министрінің 26.11.2020 </w:t>
      </w:r>
      <w:r>
        <w:rPr>
          <w:rFonts w:ascii="Times New Roman"/>
          <w:b w:val="false"/>
          <w:i w:val="false"/>
          <w:color w:val="000000"/>
          <w:sz w:val="28"/>
        </w:rPr>
        <w:t>№ 805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Алып тасталды - ҚР Ішкі істер министрінің 26.11.2020 </w:t>
      </w:r>
      <w:r>
        <w:rPr>
          <w:rFonts w:ascii="Times New Roman"/>
          <w:b w:val="false"/>
          <w:i w:val="false"/>
          <w:color w:val="000000"/>
          <w:sz w:val="28"/>
        </w:rPr>
        <w:t>№ 805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Алып тасталды - ҚР Ішкі істер министрінің 26.11.2020 </w:t>
      </w:r>
      <w:r>
        <w:rPr>
          <w:rFonts w:ascii="Times New Roman"/>
          <w:b w:val="false"/>
          <w:i w:val="false"/>
          <w:color w:val="000000"/>
          <w:sz w:val="28"/>
        </w:rPr>
        <w:t>№ 805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 Алып тасталды - ҚР Ішкі істер министрінің 26.11.2020 </w:t>
      </w:r>
      <w:r>
        <w:rPr>
          <w:rFonts w:ascii="Times New Roman"/>
          <w:b w:val="false"/>
          <w:i w:val="false"/>
          <w:color w:val="000000"/>
          <w:sz w:val="28"/>
        </w:rPr>
        <w:t>№ 805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47) Алып тасталды - ҚР Ішкі істер министрінің 26.11.2020 </w:t>
      </w:r>
      <w:r>
        <w:rPr>
          <w:rFonts w:ascii="Times New Roman"/>
          <w:b w:val="false"/>
          <w:i w:val="false"/>
          <w:color w:val="000000"/>
          <w:sz w:val="28"/>
        </w:rPr>
        <w:t>№ 805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48) Алып тасталды - ҚР Ішкі істер министрінің 26.11.2020 </w:t>
      </w:r>
      <w:r>
        <w:rPr>
          <w:rFonts w:ascii="Times New Roman"/>
          <w:b w:val="false"/>
          <w:i w:val="false"/>
          <w:color w:val="000000"/>
          <w:sz w:val="28"/>
        </w:rPr>
        <w:t>№ 805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 Алып тасталды - ҚР Ішкі істер министрінің 26.11.2020 </w:t>
      </w:r>
      <w:r>
        <w:rPr>
          <w:rFonts w:ascii="Times New Roman"/>
          <w:b w:val="false"/>
          <w:i w:val="false"/>
          <w:color w:val="000000"/>
          <w:sz w:val="28"/>
        </w:rPr>
        <w:t>№ 805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Ішкі істер министрінің 26.11.2020 </w:t>
      </w:r>
      <w:r>
        <w:rPr>
          <w:rFonts w:ascii="Times New Roman"/>
          <w:b w:val="false"/>
          <w:i w:val="false"/>
          <w:color w:val="000000"/>
          <w:sz w:val="28"/>
        </w:rPr>
        <w:t>№ 805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Ішкі істер министрінің 26.11.2020 </w:t>
      </w:r>
      <w:r>
        <w:rPr>
          <w:rFonts w:ascii="Times New Roman"/>
          <w:b w:val="false"/>
          <w:i w:val="false"/>
          <w:color w:val="000000"/>
          <w:sz w:val="28"/>
        </w:rPr>
        <w:t>№ 805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Ішкі істер министрінің 26.11.2020 </w:t>
      </w:r>
      <w:r>
        <w:rPr>
          <w:rFonts w:ascii="Times New Roman"/>
          <w:b w:val="false"/>
          <w:i w:val="false"/>
          <w:color w:val="000000"/>
          <w:sz w:val="28"/>
        </w:rPr>
        <w:t>№ 805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532" w:id="42"/>
    <w:p>
      <w:pPr>
        <w:spacing w:after="0"/>
        <w:ind w:left="0"/>
        <w:jc w:val="both"/>
      </w:pPr>
      <w:r>
        <w:rPr>
          <w:rFonts w:ascii="Times New Roman"/>
          <w:b w:val="false"/>
          <w:i w:val="false"/>
          <w:color w:val="000000"/>
          <w:sz w:val="28"/>
        </w:rPr>
        <w:t xml:space="preserve">
      53) Қазақстан Республикасы Ішкі істер министрлігі Қылмыстық-атқару жүйесі комитетінің Алматы қаласы бойынша Қылмыстық-атқару жүйесі департаменті туралы ереже осы бұйрыққа </w:t>
      </w:r>
      <w:r>
        <w:rPr>
          <w:rFonts w:ascii="Times New Roman"/>
          <w:b w:val="false"/>
          <w:i w:val="false"/>
          <w:color w:val="000000"/>
          <w:sz w:val="28"/>
        </w:rPr>
        <w:t>53-қосымшаға</w:t>
      </w:r>
      <w:r>
        <w:rPr>
          <w:rFonts w:ascii="Times New Roman"/>
          <w:b w:val="false"/>
          <w:i w:val="false"/>
          <w:color w:val="000000"/>
          <w:sz w:val="28"/>
        </w:rPr>
        <w:t xml:space="preserve"> сәйкес;</w:t>
      </w:r>
    </w:p>
    <w:bookmarkEnd w:id="42"/>
    <w:bookmarkStart w:name="z7533" w:id="43"/>
    <w:p>
      <w:pPr>
        <w:spacing w:after="0"/>
        <w:ind w:left="0"/>
        <w:jc w:val="both"/>
      </w:pPr>
      <w:r>
        <w:rPr>
          <w:rFonts w:ascii="Times New Roman"/>
          <w:b w:val="false"/>
          <w:i w:val="false"/>
          <w:color w:val="000000"/>
          <w:sz w:val="28"/>
        </w:rPr>
        <w:t>
      54) Қазақстан Республикасы Ішкі істер министрлігі Түркістан облысының Полиция департаменті туралы ереже осы бұйрыққа 54-қосымшаға сәйкес;</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55) алып тасталды – ҚР Ішкі істер министрінің 24.01.2022 </w:t>
      </w:r>
      <w:r>
        <w:rPr>
          <w:rFonts w:ascii="Times New Roman"/>
          <w:b w:val="false"/>
          <w:i w:val="false"/>
          <w:color w:val="000000"/>
          <w:sz w:val="28"/>
        </w:rPr>
        <w:t>№ 18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56) Алып тасталды - ҚР Ішкі істер министрінің 26.11.2020 </w:t>
      </w:r>
      <w:r>
        <w:rPr>
          <w:rFonts w:ascii="Times New Roman"/>
          <w:b w:val="false"/>
          <w:i w:val="false"/>
          <w:color w:val="000000"/>
          <w:sz w:val="28"/>
        </w:rPr>
        <w:t>№ 805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16.10.2018 </w:t>
      </w:r>
      <w:r>
        <w:rPr>
          <w:rFonts w:ascii="Times New Roman"/>
          <w:b w:val="false"/>
          <w:i w:val="false"/>
          <w:color w:val="000000"/>
          <w:sz w:val="28"/>
        </w:rPr>
        <w:t>№ 721</w:t>
      </w:r>
      <w:r>
        <w:rPr>
          <w:rFonts w:ascii="Times New Roman"/>
          <w:b w:val="false"/>
          <w:i w:val="false"/>
          <w:color w:val="ff0000"/>
          <w:sz w:val="28"/>
        </w:rPr>
        <w:t xml:space="preserve">; 24.06.2019 </w:t>
      </w:r>
      <w:r>
        <w:rPr>
          <w:rFonts w:ascii="Times New Roman"/>
          <w:b w:val="false"/>
          <w:i w:val="false"/>
          <w:color w:val="000000"/>
          <w:sz w:val="28"/>
        </w:rPr>
        <w:t>№ 574</w:t>
      </w:r>
      <w:r>
        <w:rPr>
          <w:rFonts w:ascii="Times New Roman"/>
          <w:b w:val="false"/>
          <w:i w:val="false"/>
          <w:color w:val="ff0000"/>
          <w:sz w:val="28"/>
        </w:rPr>
        <w:t xml:space="preserve">; өзгерістер енгізілді - ҚР Ішкі істер министрінің 24.09.2019 </w:t>
      </w:r>
      <w:r>
        <w:rPr>
          <w:rFonts w:ascii="Times New Roman"/>
          <w:b w:val="false"/>
          <w:i w:val="false"/>
          <w:color w:val="000000"/>
          <w:sz w:val="28"/>
        </w:rPr>
        <w:t>№ 823</w:t>
      </w:r>
      <w:r>
        <w:rPr>
          <w:rFonts w:ascii="Times New Roman"/>
          <w:b w:val="false"/>
          <w:i w:val="false"/>
          <w:color w:val="ff0000"/>
          <w:sz w:val="28"/>
        </w:rPr>
        <w:t xml:space="preserve"> ; 26.11.2020 </w:t>
      </w:r>
      <w:r>
        <w:rPr>
          <w:rFonts w:ascii="Times New Roman"/>
          <w:b w:val="false"/>
          <w:i w:val="false"/>
          <w:color w:val="000000"/>
          <w:sz w:val="28"/>
        </w:rPr>
        <w:t>№ 805</w:t>
      </w:r>
      <w:r>
        <w:rPr>
          <w:rFonts w:ascii="Times New Roman"/>
          <w:b w:val="false"/>
          <w:i w:val="false"/>
          <w:color w:val="ff0000"/>
          <w:sz w:val="28"/>
        </w:rPr>
        <w:t xml:space="preserve">; 24.01.2022 </w:t>
      </w:r>
      <w:r>
        <w:rPr>
          <w:rFonts w:ascii="Times New Roman"/>
          <w:b w:val="false"/>
          <w:i w:val="false"/>
          <w:color w:val="000000"/>
          <w:sz w:val="28"/>
        </w:rPr>
        <w:t>№ 18</w:t>
      </w:r>
      <w:r>
        <w:rPr>
          <w:rFonts w:ascii="Times New Roman"/>
          <w:b w:val="false"/>
          <w:i w:val="false"/>
          <w:color w:val="ff0000"/>
          <w:sz w:val="28"/>
        </w:rPr>
        <w:t xml:space="preserve">; 25.07.2022 </w:t>
      </w:r>
      <w:r>
        <w:rPr>
          <w:rFonts w:ascii="Times New Roman"/>
          <w:b w:val="false"/>
          <w:i w:val="false"/>
          <w:color w:val="000000"/>
          <w:sz w:val="28"/>
        </w:rPr>
        <w:t>№ 619</w:t>
      </w:r>
      <w:r>
        <w:rPr>
          <w:rFonts w:ascii="Times New Roman"/>
          <w:b w:val="false"/>
          <w:i w:val="false"/>
          <w:color w:val="ff0000"/>
          <w:sz w:val="28"/>
        </w:rPr>
        <w:t xml:space="preserve">; 02.06.2023 </w:t>
      </w:r>
      <w:r>
        <w:rPr>
          <w:rFonts w:ascii="Times New Roman"/>
          <w:b w:val="false"/>
          <w:i w:val="false"/>
          <w:color w:val="000000"/>
          <w:sz w:val="28"/>
        </w:rPr>
        <w:t>№ 443</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55" w:id="44"/>
    <w:p>
      <w:pPr>
        <w:spacing w:after="0"/>
        <w:ind w:left="0"/>
        <w:jc w:val="both"/>
      </w:pPr>
      <w:r>
        <w:rPr>
          <w:rFonts w:ascii="Times New Roman"/>
          <w:b w:val="false"/>
          <w:i w:val="false"/>
          <w:color w:val="000000"/>
          <w:sz w:val="28"/>
        </w:rPr>
        <w:t>
      2. Қазақстан Республикасының Ұлттық ұлан Бас қолбасшысы, Қазақстан Республикасы Ішкі істер министрлігі комитеттерінің төрағалары және облыстардың, Астана, Алматы қалаларының ішкі істер департаменттерінің бастықтары:</w:t>
      </w:r>
    </w:p>
    <w:bookmarkEnd w:id="44"/>
    <w:bookmarkStart w:name="z56" w:id="45"/>
    <w:p>
      <w:pPr>
        <w:spacing w:after="0"/>
        <w:ind w:left="0"/>
        <w:jc w:val="both"/>
      </w:pPr>
      <w:r>
        <w:rPr>
          <w:rFonts w:ascii="Times New Roman"/>
          <w:b w:val="false"/>
          <w:i w:val="false"/>
          <w:color w:val="000000"/>
          <w:sz w:val="28"/>
        </w:rPr>
        <w:t>
      1) заңнамада белгіленген тәртіпте әділет органдарында көрсетілген Ережелерді қайта тіркеу бойынша шаралар қабылдасын;</w:t>
      </w:r>
    </w:p>
    <w:bookmarkEnd w:id="45"/>
    <w:bookmarkStart w:name="z57" w:id="46"/>
    <w:p>
      <w:pPr>
        <w:spacing w:after="0"/>
        <w:ind w:left="0"/>
        <w:jc w:val="both"/>
      </w:pPr>
      <w:r>
        <w:rPr>
          <w:rFonts w:ascii="Times New Roman"/>
          <w:b w:val="false"/>
          <w:i w:val="false"/>
          <w:color w:val="000000"/>
          <w:sz w:val="28"/>
        </w:rPr>
        <w:t xml:space="preserve">
      2) көрсетілген </w:t>
      </w:r>
      <w:r>
        <w:rPr>
          <w:rFonts w:ascii="Times New Roman"/>
          <w:b w:val="false"/>
          <w:i w:val="false"/>
          <w:color w:val="000000"/>
          <w:sz w:val="28"/>
        </w:rPr>
        <w:t>Ережелерді</w:t>
      </w:r>
      <w:r>
        <w:rPr>
          <w:rFonts w:ascii="Times New Roman"/>
          <w:b w:val="false"/>
          <w:i w:val="false"/>
          <w:color w:val="000000"/>
          <w:sz w:val="28"/>
        </w:rPr>
        <w:t xml:space="preserve"> жеке құрамның зерделеуін ұйымдастырсын және оларды практикалық қызметте басшылыққа алуды қамтамасыз етсін;</w:t>
      </w:r>
    </w:p>
    <w:bookmarkEnd w:id="46"/>
    <w:bookmarkStart w:name="z58" w:id="47"/>
    <w:p>
      <w:pPr>
        <w:spacing w:after="0"/>
        <w:ind w:left="0"/>
        <w:jc w:val="both"/>
      </w:pPr>
      <w:r>
        <w:rPr>
          <w:rFonts w:ascii="Times New Roman"/>
          <w:b w:val="false"/>
          <w:i w:val="false"/>
          <w:color w:val="000000"/>
          <w:sz w:val="28"/>
        </w:rPr>
        <w:t xml:space="preserve">
      3) осы бұйрықтан туындайтын басқа да шараларды қабылдасын. </w:t>
      </w:r>
    </w:p>
    <w:bookmarkEnd w:id="47"/>
    <w:bookmarkStart w:name="z59" w:id="48"/>
    <w:p>
      <w:pPr>
        <w:spacing w:after="0"/>
        <w:ind w:left="0"/>
        <w:jc w:val="both"/>
      </w:pPr>
      <w:r>
        <w:rPr>
          <w:rFonts w:ascii="Times New Roman"/>
          <w:b w:val="false"/>
          <w:i w:val="false"/>
          <w:color w:val="000000"/>
          <w:sz w:val="28"/>
        </w:rPr>
        <w:t>
      3. ІІМ Кадр жұмысы департаменті (А.Ү. Әбдіғалиев) заңнамада белгіленген тәртіпте осы бұйрықты Қазақстан Республикасы Әділет министрлігінде мемлекеттік тіркеуді қамтамасыз етсін.</w:t>
      </w:r>
    </w:p>
    <w:bookmarkEnd w:id="48"/>
    <w:bookmarkStart w:name="z60" w:id="49"/>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бірінші орынбасары полиция генерал-майоры М.Ғ. Демеуовке, Қазақстан Республикасы Ішкі істер министрлігі Қылмыстық атқару жүйесі (Б.М. Бердалин) және Төтенше жағдайлар (В.В. Петров) комитеттеріне, Кадр жұмысы департаментіне (А.Ү. Әбдіғалиев) жүктелсін.</w:t>
      </w:r>
    </w:p>
    <w:bookmarkEnd w:id="49"/>
    <w:bookmarkStart w:name="z61" w:id="50"/>
    <w:p>
      <w:pPr>
        <w:spacing w:after="0"/>
        <w:ind w:left="0"/>
        <w:jc w:val="both"/>
      </w:pPr>
      <w:r>
        <w:rPr>
          <w:rFonts w:ascii="Times New Roman"/>
          <w:b w:val="false"/>
          <w:i w:val="false"/>
          <w:color w:val="000000"/>
          <w:sz w:val="28"/>
        </w:rPr>
        <w:t>
      5. Осы бұйрық мемлекеттік тіркелген күнінен бастап қолданысқа енгізіледі.</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генерал-лейтенанты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1-қосымша</w:t>
            </w:r>
          </w:p>
        </w:tc>
      </w:tr>
    </w:tbl>
    <w:bookmarkStart w:name="z63" w:id="51"/>
    <w:p>
      <w:pPr>
        <w:spacing w:after="0"/>
        <w:ind w:left="0"/>
        <w:jc w:val="left"/>
      </w:pPr>
      <w:r>
        <w:rPr>
          <w:rFonts w:ascii="Times New Roman"/>
          <w:b/>
          <w:i w:val="false"/>
          <w:color w:val="000000"/>
        </w:rPr>
        <w:t xml:space="preserve"> Қазақстан Республикасының Ұлттық ұлан Бас қолбасшылығы туралы ереже</w:t>
      </w:r>
    </w:p>
    <w:bookmarkEnd w:id="51"/>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16.10.2018 </w:t>
      </w:r>
      <w:r>
        <w:rPr>
          <w:rFonts w:ascii="Times New Roman"/>
          <w:b w:val="false"/>
          <w:i w:val="false"/>
          <w:color w:val="ff0000"/>
          <w:sz w:val="28"/>
        </w:rPr>
        <w:t>№ 721</w:t>
      </w:r>
      <w:r>
        <w:rPr>
          <w:rFonts w:ascii="Times New Roman"/>
          <w:b w:val="false"/>
          <w:i w:val="false"/>
          <w:color w:val="ff0000"/>
          <w:sz w:val="28"/>
        </w:rPr>
        <w:t xml:space="preserve"> бұйрығымен.</w:t>
      </w:r>
    </w:p>
    <w:bookmarkStart w:name="z6695" w:id="52"/>
    <w:p>
      <w:pPr>
        <w:spacing w:after="0"/>
        <w:ind w:left="0"/>
        <w:jc w:val="left"/>
      </w:pPr>
      <w:r>
        <w:rPr>
          <w:rFonts w:ascii="Times New Roman"/>
          <w:b/>
          <w:i w:val="false"/>
          <w:color w:val="000000"/>
        </w:rPr>
        <w:t xml:space="preserve"> 1. Жалпы ережелер</w:t>
      </w:r>
    </w:p>
    <w:bookmarkEnd w:id="52"/>
    <w:bookmarkStart w:name="z6696" w:id="53"/>
    <w:p>
      <w:pPr>
        <w:spacing w:after="0"/>
        <w:ind w:left="0"/>
        <w:jc w:val="both"/>
      </w:pPr>
      <w:r>
        <w:rPr>
          <w:rFonts w:ascii="Times New Roman"/>
          <w:b w:val="false"/>
          <w:i w:val="false"/>
          <w:color w:val="000000"/>
          <w:sz w:val="28"/>
        </w:rPr>
        <w:t>
      1. Қазақстан Республикасының Ұлттық ұлан Бас қолбасшылығы (бұдан әрі - Бас қолбасшылық), Қазақстан Республикасы Ұлттық ұланға бейбіт және соғыс уақытында әскери басқару саласында басшылықты жүзеге асыратын Қазақстан Республикасы Ішкі істер министрлігінің (бұдан әрі - Министрлік) Комитет құқығындағы ведомствосы болып табылады.</w:t>
      </w:r>
    </w:p>
    <w:bookmarkEnd w:id="53"/>
    <w:bookmarkStart w:name="z6697" w:id="54"/>
    <w:p>
      <w:pPr>
        <w:spacing w:after="0"/>
        <w:ind w:left="0"/>
        <w:jc w:val="both"/>
      </w:pPr>
      <w:r>
        <w:rPr>
          <w:rFonts w:ascii="Times New Roman"/>
          <w:b w:val="false"/>
          <w:i w:val="false"/>
          <w:color w:val="000000"/>
          <w:sz w:val="28"/>
        </w:rPr>
        <w:t>
      Бас қолбасшылық Ұлттық ұланды әскери басқарудың жедел-стратегиялық органы болып табылады және оны Қазақстан Республикасы Ұлттық ұланының Бас қолбасшысы басқарады.</w:t>
      </w:r>
    </w:p>
    <w:bookmarkEnd w:id="54"/>
    <w:bookmarkStart w:name="z6698" w:id="55"/>
    <w:p>
      <w:pPr>
        <w:spacing w:after="0"/>
        <w:ind w:left="0"/>
        <w:jc w:val="both"/>
      </w:pPr>
      <w:r>
        <w:rPr>
          <w:rFonts w:ascii="Times New Roman"/>
          <w:b w:val="false"/>
          <w:i w:val="false"/>
          <w:color w:val="000000"/>
          <w:sz w:val="28"/>
        </w:rPr>
        <w:t>
      2. Бас қолбасшылық өз қызметін Қазақстан Республикасының Конституциясы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55"/>
    <w:bookmarkStart w:name="z6699" w:id="56"/>
    <w:p>
      <w:pPr>
        <w:spacing w:after="0"/>
        <w:ind w:left="0"/>
        <w:jc w:val="both"/>
      </w:pPr>
      <w:r>
        <w:rPr>
          <w:rFonts w:ascii="Times New Roman"/>
          <w:b w:val="false"/>
          <w:i w:val="false"/>
          <w:color w:val="000000"/>
          <w:sz w:val="28"/>
        </w:rPr>
        <w:t>
      3. Бас қолбасшылық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56"/>
    <w:bookmarkStart w:name="z6700" w:id="57"/>
    <w:p>
      <w:pPr>
        <w:spacing w:after="0"/>
        <w:ind w:left="0"/>
        <w:jc w:val="both"/>
      </w:pPr>
      <w:r>
        <w:rPr>
          <w:rFonts w:ascii="Times New Roman"/>
          <w:b w:val="false"/>
          <w:i w:val="false"/>
          <w:color w:val="000000"/>
          <w:sz w:val="28"/>
        </w:rPr>
        <w:t>
      4. Бас қолбасшылық азаматтық-құқықтық қатынастарға өз атынан түседі.</w:t>
      </w:r>
    </w:p>
    <w:bookmarkEnd w:id="57"/>
    <w:bookmarkStart w:name="z6701" w:id="58"/>
    <w:p>
      <w:pPr>
        <w:spacing w:after="0"/>
        <w:ind w:left="0"/>
        <w:jc w:val="both"/>
      </w:pPr>
      <w:r>
        <w:rPr>
          <w:rFonts w:ascii="Times New Roman"/>
          <w:b w:val="false"/>
          <w:i w:val="false"/>
          <w:color w:val="000000"/>
          <w:sz w:val="28"/>
        </w:rPr>
        <w:t>
      5. Бас қолбасшылық егер заңнамаға сәйкес осыған уәкілеттік берілген болса, мемлекеттің атынан азаматтық-құқықтық қатынастардың тарапы болуға құқығы бар.</w:t>
      </w:r>
    </w:p>
    <w:bookmarkEnd w:id="58"/>
    <w:bookmarkStart w:name="z6702" w:id="59"/>
    <w:p>
      <w:pPr>
        <w:spacing w:after="0"/>
        <w:ind w:left="0"/>
        <w:jc w:val="both"/>
      </w:pPr>
      <w:r>
        <w:rPr>
          <w:rFonts w:ascii="Times New Roman"/>
          <w:b w:val="false"/>
          <w:i w:val="false"/>
          <w:color w:val="000000"/>
          <w:sz w:val="28"/>
        </w:rPr>
        <w:t>
      6. Бас қолбасшылық өз құзыретінің мәселелері бойынша заңнамада белгіленген тәртіппен Қазақстан Республикасы Ұлттық ұлан Бас қолбасшысының бұйрықтарымен ресімделетін және Қазақстан Республикасының заңнамасында көзделген басқа да актілермен ресімделетін шешімдер қабылдайды.</w:t>
      </w:r>
    </w:p>
    <w:bookmarkEnd w:id="59"/>
    <w:bookmarkStart w:name="z6703" w:id="60"/>
    <w:p>
      <w:pPr>
        <w:spacing w:after="0"/>
        <w:ind w:left="0"/>
        <w:jc w:val="both"/>
      </w:pPr>
      <w:r>
        <w:rPr>
          <w:rFonts w:ascii="Times New Roman"/>
          <w:b w:val="false"/>
          <w:i w:val="false"/>
          <w:color w:val="000000"/>
          <w:sz w:val="28"/>
        </w:rPr>
        <w:t xml:space="preserve">
      7. Бас қолбасшылықтың құрылымы мен штат санының лимиті қолданыстағы заңнамаға сәйкес бекітіледі. </w:t>
      </w:r>
    </w:p>
    <w:bookmarkEnd w:id="60"/>
    <w:bookmarkStart w:name="z6704" w:id="61"/>
    <w:p>
      <w:pPr>
        <w:spacing w:after="0"/>
        <w:ind w:left="0"/>
        <w:jc w:val="both"/>
      </w:pPr>
      <w:r>
        <w:rPr>
          <w:rFonts w:ascii="Times New Roman"/>
          <w:b w:val="false"/>
          <w:i w:val="false"/>
          <w:color w:val="000000"/>
          <w:sz w:val="28"/>
        </w:rPr>
        <w:t>
      8. Бас қолбасшылықтың орналасқан жері: индексі 010000, Қазақстан Республикасы, Астана қаласы, Сарыарқа ауданы, Әліби Жангелдин көшесі, 2-үй.</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02.06.2023 </w:t>
      </w:r>
      <w:r>
        <w:rPr>
          <w:rFonts w:ascii="Times New Roman"/>
          <w:b w:val="false"/>
          <w:i w:val="false"/>
          <w:color w:val="ff0000"/>
          <w:sz w:val="28"/>
        </w:rPr>
        <w:t>№ 443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705" w:id="62"/>
    <w:p>
      <w:pPr>
        <w:spacing w:after="0"/>
        <w:ind w:left="0"/>
        <w:jc w:val="both"/>
      </w:pPr>
      <w:r>
        <w:rPr>
          <w:rFonts w:ascii="Times New Roman"/>
          <w:b w:val="false"/>
          <w:i w:val="false"/>
          <w:color w:val="000000"/>
          <w:sz w:val="28"/>
        </w:rPr>
        <w:t>
      9. Бас қолбасшылықтың толық атауы - "Қазақстан Республикасының Ұлттық ұлан Бас қолбасшылығы" республикалық мемлекеттік мекемесі.</w:t>
      </w:r>
    </w:p>
    <w:bookmarkEnd w:id="62"/>
    <w:bookmarkStart w:name="z6706" w:id="63"/>
    <w:p>
      <w:pPr>
        <w:spacing w:after="0"/>
        <w:ind w:left="0"/>
        <w:jc w:val="both"/>
      </w:pPr>
      <w:r>
        <w:rPr>
          <w:rFonts w:ascii="Times New Roman"/>
          <w:b w:val="false"/>
          <w:i w:val="false"/>
          <w:color w:val="000000"/>
          <w:sz w:val="28"/>
        </w:rPr>
        <w:t>
      10. Осы Ереже Бас қолбасшылықтың құрылтай құжаты болып табылады.</w:t>
      </w:r>
    </w:p>
    <w:bookmarkEnd w:id="63"/>
    <w:bookmarkStart w:name="z6707" w:id="64"/>
    <w:p>
      <w:pPr>
        <w:spacing w:after="0"/>
        <w:ind w:left="0"/>
        <w:jc w:val="both"/>
      </w:pPr>
      <w:r>
        <w:rPr>
          <w:rFonts w:ascii="Times New Roman"/>
          <w:b w:val="false"/>
          <w:i w:val="false"/>
          <w:color w:val="000000"/>
          <w:sz w:val="28"/>
        </w:rPr>
        <w:t>
      11. Бас қолбасшылықтың қызметін қаржыландыру республикалық бюджеттен жүзеге асырылады.</w:t>
      </w:r>
    </w:p>
    <w:bookmarkEnd w:id="64"/>
    <w:bookmarkStart w:name="z6708" w:id="65"/>
    <w:p>
      <w:pPr>
        <w:spacing w:after="0"/>
        <w:ind w:left="0"/>
        <w:jc w:val="both"/>
      </w:pPr>
      <w:r>
        <w:rPr>
          <w:rFonts w:ascii="Times New Roman"/>
          <w:b w:val="false"/>
          <w:i w:val="false"/>
          <w:color w:val="000000"/>
          <w:sz w:val="28"/>
        </w:rPr>
        <w:t>
      12. Бас қолбасшылыққа кәсіпкерлік субъектілерімен Бас қолбасшылықтың функциялары болып табылатын міндеттерді орындау тұрғысында шарттық қарым-қатынастарға түсуге тыйым салынады.</w:t>
      </w:r>
    </w:p>
    <w:bookmarkEnd w:id="65"/>
    <w:bookmarkStart w:name="z6709" w:id="66"/>
    <w:p>
      <w:pPr>
        <w:spacing w:after="0"/>
        <w:ind w:left="0"/>
        <w:jc w:val="both"/>
      </w:pPr>
      <w:r>
        <w:rPr>
          <w:rFonts w:ascii="Times New Roman"/>
          <w:b w:val="false"/>
          <w:i w:val="false"/>
          <w:color w:val="000000"/>
          <w:sz w:val="28"/>
        </w:rPr>
        <w:t>
      Егер Бас қолбасшылық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66"/>
    <w:bookmarkStart w:name="z6710" w:id="67"/>
    <w:p>
      <w:pPr>
        <w:spacing w:after="0"/>
        <w:ind w:left="0"/>
        <w:jc w:val="left"/>
      </w:pPr>
      <w:r>
        <w:rPr>
          <w:rFonts w:ascii="Times New Roman"/>
          <w:b/>
          <w:i w:val="false"/>
          <w:color w:val="000000"/>
        </w:rPr>
        <w:t xml:space="preserve"> 2-тарау. Бас қолбасшылықтың негізгі міндеттері, функциялары, құқықтары мен міндеттері</w:t>
      </w:r>
    </w:p>
    <w:bookmarkEnd w:id="67"/>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21.05.2020 </w:t>
      </w:r>
      <w:r>
        <w:rPr>
          <w:rFonts w:ascii="Times New Roman"/>
          <w:b w:val="false"/>
          <w:i w:val="false"/>
          <w:color w:val="ff0000"/>
          <w:sz w:val="28"/>
        </w:rPr>
        <w:t>№ 416</w:t>
      </w:r>
      <w:r>
        <w:rPr>
          <w:rFonts w:ascii="Times New Roman"/>
          <w:b w:val="false"/>
          <w:i w:val="false"/>
          <w:color w:val="ff0000"/>
          <w:sz w:val="28"/>
        </w:rPr>
        <w:t xml:space="preserve"> бұйрығымен.</w:t>
      </w:r>
    </w:p>
    <w:bookmarkStart w:name="z6711" w:id="68"/>
    <w:p>
      <w:pPr>
        <w:spacing w:after="0"/>
        <w:ind w:left="0"/>
        <w:jc w:val="both"/>
      </w:pPr>
      <w:r>
        <w:rPr>
          <w:rFonts w:ascii="Times New Roman"/>
          <w:b w:val="false"/>
          <w:i w:val="false"/>
          <w:color w:val="000000"/>
          <w:sz w:val="28"/>
        </w:rPr>
        <w:t>
      13. Міндеттері:</w:t>
      </w:r>
    </w:p>
    <w:bookmarkEnd w:id="68"/>
    <w:bookmarkStart w:name="z6712" w:id="69"/>
    <w:p>
      <w:pPr>
        <w:spacing w:after="0"/>
        <w:ind w:left="0"/>
        <w:jc w:val="both"/>
      </w:pPr>
      <w:r>
        <w:rPr>
          <w:rFonts w:ascii="Times New Roman"/>
          <w:b w:val="false"/>
          <w:i w:val="false"/>
          <w:color w:val="000000"/>
          <w:sz w:val="28"/>
        </w:rPr>
        <w:t>
      1) әскерлерді тұрақты жауынгерлік және жұмылдыру әзірлігінде ұстап тұру;</w:t>
      </w:r>
    </w:p>
    <w:bookmarkEnd w:id="69"/>
    <w:bookmarkStart w:name="z6713" w:id="70"/>
    <w:p>
      <w:pPr>
        <w:spacing w:after="0"/>
        <w:ind w:left="0"/>
        <w:jc w:val="both"/>
      </w:pPr>
      <w:r>
        <w:rPr>
          <w:rFonts w:ascii="Times New Roman"/>
          <w:b w:val="false"/>
          <w:i w:val="false"/>
          <w:color w:val="000000"/>
          <w:sz w:val="28"/>
        </w:rPr>
        <w:t>
      2) Қазақстан Республикасы Ұлттық ұланның құрылысы және дамуы жоспарларын әзірлеу және іске асыру, олардың ұйымдық-штаттық құрылымын жетілдіру;</w:t>
      </w:r>
    </w:p>
    <w:bookmarkEnd w:id="70"/>
    <w:bookmarkStart w:name="z6714" w:id="71"/>
    <w:p>
      <w:pPr>
        <w:spacing w:after="0"/>
        <w:ind w:left="0"/>
        <w:jc w:val="both"/>
      </w:pPr>
      <w:r>
        <w:rPr>
          <w:rFonts w:ascii="Times New Roman"/>
          <w:b w:val="false"/>
          <w:i w:val="false"/>
          <w:color w:val="000000"/>
          <w:sz w:val="28"/>
        </w:rPr>
        <w:t>
      3) Қазақстан Республикасы Ұлттық ұланның қызметтік-жауынгерлік қызметін ұйымдастыру;</w:t>
      </w:r>
    </w:p>
    <w:bookmarkEnd w:id="71"/>
    <w:bookmarkStart w:name="z6715" w:id="72"/>
    <w:p>
      <w:pPr>
        <w:spacing w:after="0"/>
        <w:ind w:left="0"/>
        <w:jc w:val="both"/>
      </w:pPr>
      <w:r>
        <w:rPr>
          <w:rFonts w:ascii="Times New Roman"/>
          <w:b w:val="false"/>
          <w:i w:val="false"/>
          <w:color w:val="000000"/>
          <w:sz w:val="28"/>
        </w:rPr>
        <w:t>
      4) Қазақстан Республикасының заңнамасымен Бас қолбасшылығына жүктелген басқа да міндеттерді шешу.</w:t>
      </w:r>
    </w:p>
    <w:bookmarkEnd w:id="72"/>
    <w:bookmarkStart w:name="z6716" w:id="73"/>
    <w:p>
      <w:pPr>
        <w:spacing w:after="0"/>
        <w:ind w:left="0"/>
        <w:jc w:val="both"/>
      </w:pPr>
      <w:r>
        <w:rPr>
          <w:rFonts w:ascii="Times New Roman"/>
          <w:b w:val="false"/>
          <w:i w:val="false"/>
          <w:color w:val="000000"/>
          <w:sz w:val="28"/>
        </w:rPr>
        <w:t>
      14. Функциялары:</w:t>
      </w:r>
    </w:p>
    <w:bookmarkEnd w:id="73"/>
    <w:bookmarkStart w:name="z6717" w:id="74"/>
    <w:p>
      <w:pPr>
        <w:spacing w:after="0"/>
        <w:ind w:left="0"/>
        <w:jc w:val="both"/>
      </w:pPr>
      <w:r>
        <w:rPr>
          <w:rFonts w:ascii="Times New Roman"/>
          <w:b w:val="false"/>
          <w:i w:val="false"/>
          <w:color w:val="000000"/>
          <w:sz w:val="28"/>
        </w:rPr>
        <w:t>
      1) жедел-стратегиялық жоспарлауды, Ұлттық ұланның қолданылуын және қызметтік-жауынгерлік және күнделікті іс-әрекетін басқаруды жүзеге асыру;</w:t>
      </w:r>
    </w:p>
    <w:bookmarkEnd w:id="74"/>
    <w:bookmarkStart w:name="z6718" w:id="75"/>
    <w:p>
      <w:pPr>
        <w:spacing w:after="0"/>
        <w:ind w:left="0"/>
        <w:jc w:val="both"/>
      </w:pPr>
      <w:r>
        <w:rPr>
          <w:rFonts w:ascii="Times New Roman"/>
          <w:b w:val="false"/>
          <w:i w:val="false"/>
          <w:color w:val="000000"/>
          <w:sz w:val="28"/>
        </w:rPr>
        <w:t>
      2) әскердің жеке құрамын, олардың штаттық және тізімдік санын есепке алуды, оның жай-күйін ұдайы бақылауды жүзеге асыруды және штаттық тәртіпті сақтауды жүзеге асыру;</w:t>
      </w:r>
    </w:p>
    <w:bookmarkEnd w:id="75"/>
    <w:bookmarkStart w:name="z6719" w:id="76"/>
    <w:p>
      <w:pPr>
        <w:spacing w:after="0"/>
        <w:ind w:left="0"/>
        <w:jc w:val="both"/>
      </w:pPr>
      <w:r>
        <w:rPr>
          <w:rFonts w:ascii="Times New Roman"/>
          <w:b w:val="false"/>
          <w:i w:val="false"/>
          <w:color w:val="000000"/>
          <w:sz w:val="28"/>
        </w:rPr>
        <w:t>
      3) байланыс жүйесін техникалық қамтамасыз етуді, жаңа телекоммуникациялық жабдықты пайдалануға енгізуді жүзеге асыру;</w:t>
      </w:r>
    </w:p>
    <w:bookmarkEnd w:id="76"/>
    <w:bookmarkStart w:name="z6720" w:id="77"/>
    <w:p>
      <w:pPr>
        <w:spacing w:after="0"/>
        <w:ind w:left="0"/>
        <w:jc w:val="both"/>
      </w:pPr>
      <w:r>
        <w:rPr>
          <w:rFonts w:ascii="Times New Roman"/>
          <w:b w:val="false"/>
          <w:i w:val="false"/>
          <w:color w:val="000000"/>
          <w:sz w:val="28"/>
        </w:rPr>
        <w:t>
      4) басқару пункттеріндегі байланыс техникасы мен әскерді басқарудың автоматтандырылған жүйесін өрістету және пайдалану жөніндегі ұйымдастырушылық-техникалық іс-шараларға басшылық етуді жүзеге асыру;</w:t>
      </w:r>
    </w:p>
    <w:bookmarkEnd w:id="77"/>
    <w:bookmarkStart w:name="z6721" w:id="78"/>
    <w:p>
      <w:pPr>
        <w:spacing w:after="0"/>
        <w:ind w:left="0"/>
        <w:jc w:val="both"/>
      </w:pPr>
      <w:r>
        <w:rPr>
          <w:rFonts w:ascii="Times New Roman"/>
          <w:b w:val="false"/>
          <w:i w:val="false"/>
          <w:color w:val="000000"/>
          <w:sz w:val="28"/>
        </w:rPr>
        <w:t>
      5) Ұлттық ұланда заңдылық пен құқық тәртібінің сақталуын бақылауды жүзеге асырады және әскери қызметшілердің, олардың отбасы мүшелері мен азаматтық персоналдың әлеуметтік және құқықтық кепілдіктерін қамтамасыз ету;</w:t>
      </w:r>
    </w:p>
    <w:bookmarkEnd w:id="78"/>
    <w:bookmarkStart w:name="z6722" w:id="79"/>
    <w:p>
      <w:pPr>
        <w:spacing w:after="0"/>
        <w:ind w:left="0"/>
        <w:jc w:val="both"/>
      </w:pPr>
      <w:r>
        <w:rPr>
          <w:rFonts w:ascii="Times New Roman"/>
          <w:b w:val="false"/>
          <w:i w:val="false"/>
          <w:color w:val="000000"/>
          <w:sz w:val="28"/>
        </w:rPr>
        <w:t>
      6) Ұлттық ұланды құқықтық қамтамасыз етуді жүзеге асырады, Ұлттық ұланның мүдделерін сотта, өзге де мемлекеттік органдарда қорғауды үйлестіреді және қамтамасыз ету;</w:t>
      </w:r>
    </w:p>
    <w:bookmarkEnd w:id="79"/>
    <w:bookmarkStart w:name="z6723" w:id="80"/>
    <w:p>
      <w:pPr>
        <w:spacing w:after="0"/>
        <w:ind w:left="0"/>
        <w:jc w:val="both"/>
      </w:pPr>
      <w:r>
        <w:rPr>
          <w:rFonts w:ascii="Times New Roman"/>
          <w:b w:val="false"/>
          <w:i w:val="false"/>
          <w:color w:val="000000"/>
          <w:sz w:val="28"/>
        </w:rPr>
        <w:t>
      7) Ұлттық ұлан үшін, оның ішінде шетелде халықаралық шарттар негізінде кадрлар даярлауды, олардың біліктілігін арттыруды және қайта даярлауды жүзеге асыру;</w:t>
      </w:r>
    </w:p>
    <w:bookmarkEnd w:id="80"/>
    <w:bookmarkStart w:name="z6724" w:id="81"/>
    <w:p>
      <w:pPr>
        <w:spacing w:after="0"/>
        <w:ind w:left="0"/>
        <w:jc w:val="both"/>
      </w:pPr>
      <w:r>
        <w:rPr>
          <w:rFonts w:ascii="Times New Roman"/>
          <w:b w:val="false"/>
          <w:i w:val="false"/>
          <w:color w:val="000000"/>
          <w:sz w:val="28"/>
        </w:rPr>
        <w:t>
      8) Қазақстан Республикасының Ұлттық ұланы кадрларын іріктеу, бөлу, оларды республика аумағында орналасқан жоғары оқу орындарында, сондай-ақ шартты негізде басқа мемлекеттердің әскери оқу орындарында оқыту жөніндегі жұмыстарды жүзеге асыру;</w:t>
      </w:r>
    </w:p>
    <w:bookmarkEnd w:id="81"/>
    <w:bookmarkStart w:name="z6725" w:id="82"/>
    <w:p>
      <w:pPr>
        <w:spacing w:after="0"/>
        <w:ind w:left="0"/>
        <w:jc w:val="both"/>
      </w:pPr>
      <w:r>
        <w:rPr>
          <w:rFonts w:ascii="Times New Roman"/>
          <w:b w:val="false"/>
          <w:i w:val="false"/>
          <w:color w:val="000000"/>
          <w:sz w:val="28"/>
        </w:rPr>
        <w:t>
      9) Қазақстан Республикасының заңнамасына сәйкес Ұлттық ұлан әскери қызметшілерінің, әскери қызметтен босатылған азаматтардың және олардың отбасы мүшелерінің денсаулығын сақтауға және нығайтуға бағытталған профилактикалық, емдеу, сауықтыру және оңалту іс-шаралары кешенін жүзеге асыру;</w:t>
      </w:r>
    </w:p>
    <w:bookmarkEnd w:id="82"/>
    <w:bookmarkStart w:name="z6726" w:id="83"/>
    <w:p>
      <w:pPr>
        <w:spacing w:after="0"/>
        <w:ind w:left="0"/>
        <w:jc w:val="both"/>
      </w:pPr>
      <w:r>
        <w:rPr>
          <w:rFonts w:ascii="Times New Roman"/>
          <w:b w:val="false"/>
          <w:i w:val="false"/>
          <w:color w:val="000000"/>
          <w:sz w:val="28"/>
        </w:rPr>
        <w:t>
      10) Ұлттық ұланның әскерлерін инспекциялауды жүзеге асыру;</w:t>
      </w:r>
    </w:p>
    <w:bookmarkEnd w:id="83"/>
    <w:bookmarkStart w:name="z6727" w:id="84"/>
    <w:p>
      <w:pPr>
        <w:spacing w:after="0"/>
        <w:ind w:left="0"/>
        <w:jc w:val="both"/>
      </w:pPr>
      <w:r>
        <w:rPr>
          <w:rFonts w:ascii="Times New Roman"/>
          <w:b w:val="false"/>
          <w:i w:val="false"/>
          <w:color w:val="000000"/>
          <w:sz w:val="28"/>
        </w:rPr>
        <w:t>
      11) Ұлттық ұланның жедел-қызметтік, жауынгерлік және жұмылдыру әзірлігін сақтау, Ұлттық ұланды жауынгерлік және жан-жақты қамтамасыз ету жөніндегі іс-шараларды ұйымдастыру және өткізу;</w:t>
      </w:r>
    </w:p>
    <w:bookmarkEnd w:id="84"/>
    <w:bookmarkStart w:name="z6728" w:id="85"/>
    <w:p>
      <w:pPr>
        <w:spacing w:after="0"/>
        <w:ind w:left="0"/>
        <w:jc w:val="both"/>
      </w:pPr>
      <w:r>
        <w:rPr>
          <w:rFonts w:ascii="Times New Roman"/>
          <w:b w:val="false"/>
          <w:i w:val="false"/>
          <w:color w:val="000000"/>
          <w:sz w:val="28"/>
        </w:rPr>
        <w:t>
      12) Ұлттық ұланның Қазақстан Республикасының Қарулы Күштерімен, басқа да әскерлермен және әскери құралымдармен өзара іс-қимылын ұйымдастыру және жүзеге асыру;</w:t>
      </w:r>
    </w:p>
    <w:bookmarkEnd w:id="85"/>
    <w:bookmarkStart w:name="z6729" w:id="86"/>
    <w:p>
      <w:pPr>
        <w:spacing w:after="0"/>
        <w:ind w:left="0"/>
        <w:jc w:val="both"/>
      </w:pPr>
      <w:r>
        <w:rPr>
          <w:rFonts w:ascii="Times New Roman"/>
          <w:b w:val="false"/>
          <w:i w:val="false"/>
          <w:color w:val="000000"/>
          <w:sz w:val="28"/>
        </w:rPr>
        <w:t>
      13) шешімдерді уақтылы ресімдеу, өңірлік қолбасшылықтарды, құрамалар мен әскери бөлімдерді жедел қолдануды жоспарлау, олардың орындалуын бақылауды ұйымдастыру;</w:t>
      </w:r>
    </w:p>
    <w:bookmarkEnd w:id="86"/>
    <w:bookmarkStart w:name="z6730" w:id="87"/>
    <w:p>
      <w:pPr>
        <w:spacing w:after="0"/>
        <w:ind w:left="0"/>
        <w:jc w:val="both"/>
      </w:pPr>
      <w:r>
        <w:rPr>
          <w:rFonts w:ascii="Times New Roman"/>
          <w:b w:val="false"/>
          <w:i w:val="false"/>
          <w:color w:val="000000"/>
          <w:sz w:val="28"/>
        </w:rPr>
        <w:t>
      14) қоғамдық тәртіпті сақтауды, маңызды мемлекеттік объектілерді, арнайы жүктерді, қылмыстық-атқару жүйесінің мекемелерін күзетуді және оларда қадағалауды жүзеге асыруды, сотталғандарды және күзетпен ұсталатын адамдарды айдауылмен алып жүруді ұйымдастыру;</w:t>
      </w:r>
    </w:p>
    <w:bookmarkEnd w:id="87"/>
    <w:bookmarkStart w:name="z6731" w:id="88"/>
    <w:p>
      <w:pPr>
        <w:spacing w:after="0"/>
        <w:ind w:left="0"/>
        <w:jc w:val="both"/>
      </w:pPr>
      <w:r>
        <w:rPr>
          <w:rFonts w:ascii="Times New Roman"/>
          <w:b w:val="false"/>
          <w:i w:val="false"/>
          <w:color w:val="000000"/>
          <w:sz w:val="28"/>
        </w:rPr>
        <w:t>
      15) Ұлттық ұланның мерзімді қызмет, келісімшарт бойынша әскери қызметшілермен жасақталуын және азаматтық персоналды қабылдауды ұйымдастыру және өткізу;</w:t>
      </w:r>
    </w:p>
    <w:bookmarkEnd w:id="88"/>
    <w:bookmarkStart w:name="z6732" w:id="89"/>
    <w:p>
      <w:pPr>
        <w:spacing w:after="0"/>
        <w:ind w:left="0"/>
        <w:jc w:val="both"/>
      </w:pPr>
      <w:r>
        <w:rPr>
          <w:rFonts w:ascii="Times New Roman"/>
          <w:b w:val="false"/>
          <w:i w:val="false"/>
          <w:color w:val="000000"/>
          <w:sz w:val="28"/>
        </w:rPr>
        <w:t>
      16) мемлекеттік сатып алу туралы заңнама шеңберінде тартылған еңбекті нормалау жөніндегі мамандармен өзара іс-қимыл жасасуды, басқарудың барлық деңгейінде сеніп тапсырылған бөліністердің әскери қызметшілері мен азаматтық персонал адамдарының ғылыми негізделген жүктеме нормативтерін әзірлеу үшін талап етілетін материалдар мен мәліметтерді дайындауды және оларды ұсынуды қамтамасыз ету, олардың объективтілігін және практикада қолдану мүмкіндігін қоса алғанда, әзірленген жүктеме нормативтерінің сапасына жауапкершілікте болуды ұйымдастыру;</w:t>
      </w:r>
    </w:p>
    <w:bookmarkEnd w:id="89"/>
    <w:bookmarkStart w:name="z6733" w:id="90"/>
    <w:p>
      <w:pPr>
        <w:spacing w:after="0"/>
        <w:ind w:left="0"/>
        <w:jc w:val="both"/>
      </w:pPr>
      <w:r>
        <w:rPr>
          <w:rFonts w:ascii="Times New Roman"/>
          <w:b w:val="false"/>
          <w:i w:val="false"/>
          <w:color w:val="000000"/>
          <w:sz w:val="28"/>
        </w:rPr>
        <w:t>
      17) әскери қызметшілер мен жеке құрамның моральдық-психологиялық және жауынгерлік қасиеттерін қалыптастыру мақсатында Ұлттық ұланның қызметтік-жауынгерлік қызметін моральдық-психологиялық қамтамасыз ету және әскери қызмет қауіпсіздігінің қажетті жағдайларын қамтамасыз ету бойынша тәрбие және әлеуметтік-құқықтық жұмысты ұйымдастыру;</w:t>
      </w:r>
    </w:p>
    <w:bookmarkEnd w:id="90"/>
    <w:bookmarkStart w:name="z6734" w:id="91"/>
    <w:p>
      <w:pPr>
        <w:spacing w:after="0"/>
        <w:ind w:left="0"/>
        <w:jc w:val="both"/>
      </w:pPr>
      <w:r>
        <w:rPr>
          <w:rFonts w:ascii="Times New Roman"/>
          <w:b w:val="false"/>
          <w:i w:val="false"/>
          <w:color w:val="000000"/>
          <w:sz w:val="28"/>
        </w:rPr>
        <w:t>
      18) Қазақстан Республикасының халықаралық шарттарын Ұлттық ұланға қатысты бөлігінде іске асыру жөніндегі іс-шаралардың орындалуын ұйымдастыру;</w:t>
      </w:r>
    </w:p>
    <w:bookmarkEnd w:id="91"/>
    <w:bookmarkStart w:name="z6735" w:id="92"/>
    <w:p>
      <w:pPr>
        <w:spacing w:after="0"/>
        <w:ind w:left="0"/>
        <w:jc w:val="both"/>
      </w:pPr>
      <w:r>
        <w:rPr>
          <w:rFonts w:ascii="Times New Roman"/>
          <w:b w:val="false"/>
          <w:i w:val="false"/>
          <w:color w:val="000000"/>
          <w:sz w:val="28"/>
        </w:rPr>
        <w:t>
      19) Ұлттық ұланды қару-жарақтың, әскери техниканың қажетті түрлерімен, оқ-дәрілермен және басқа да материалдық құралдармен қамтамасыз етуді ағымдағы және перспективалық жоспарлауды, оларды пайдалануды, олардың сақталуын, есепке алынуын, есептен шығарылуын және кәдеге жаратылуын ұйымдастыру, сондай-ақ бейбіт уақытта Ұлттық ұланды жұмылдыра өрістету үшін осы құралдар запасының жинақталуы мен орналастырылуын жоспарлау;</w:t>
      </w:r>
    </w:p>
    <w:bookmarkEnd w:id="92"/>
    <w:bookmarkStart w:name="z6736" w:id="93"/>
    <w:p>
      <w:pPr>
        <w:spacing w:after="0"/>
        <w:ind w:left="0"/>
        <w:jc w:val="both"/>
      </w:pPr>
      <w:r>
        <w:rPr>
          <w:rFonts w:ascii="Times New Roman"/>
          <w:b w:val="false"/>
          <w:i w:val="false"/>
          <w:color w:val="000000"/>
          <w:sz w:val="28"/>
        </w:rPr>
        <w:t>
      20) медициналық қамтамасыз етуді ұйымдастыру және Қазақстан Республикасының Ұлттық ұланының өңірлік қолбасшылықтары, құралымдары, әскери бөлімдері және әскери-оқу орындары орналасқан жерлердегі санитариялық-эпидемиологиялық салауаттылықты қадағалауды жүзеге асыру;</w:t>
      </w:r>
    </w:p>
    <w:bookmarkEnd w:id="93"/>
    <w:bookmarkStart w:name="z6737" w:id="94"/>
    <w:p>
      <w:pPr>
        <w:spacing w:after="0"/>
        <w:ind w:left="0"/>
        <w:jc w:val="both"/>
      </w:pPr>
      <w:r>
        <w:rPr>
          <w:rFonts w:ascii="Times New Roman"/>
          <w:b w:val="false"/>
          <w:i w:val="false"/>
          <w:color w:val="000000"/>
          <w:sz w:val="28"/>
        </w:rPr>
        <w:t>
      21) Ұлттық ұланның әскери қызметшілерін жайластыруды, Ұлттық ұлан объектілерінің күрделі құрылысын ұйымдастыру;</w:t>
      </w:r>
    </w:p>
    <w:bookmarkEnd w:id="94"/>
    <w:bookmarkStart w:name="z6738" w:id="95"/>
    <w:p>
      <w:pPr>
        <w:spacing w:after="0"/>
        <w:ind w:left="0"/>
        <w:jc w:val="both"/>
      </w:pPr>
      <w:r>
        <w:rPr>
          <w:rFonts w:ascii="Times New Roman"/>
          <w:b w:val="false"/>
          <w:i w:val="false"/>
          <w:color w:val="000000"/>
          <w:sz w:val="28"/>
        </w:rPr>
        <w:t>
      22) Қазақстан Республикасы Ұлттық қауіпсіздік комитетінің Шекара қызметіне Қазақстан Республикасының Мемлекеттік шекарасын күзетуде көмек көрсету жөніндегі шараларды әзірлеу;</w:t>
      </w:r>
    </w:p>
    <w:bookmarkEnd w:id="95"/>
    <w:bookmarkStart w:name="z6739" w:id="96"/>
    <w:p>
      <w:pPr>
        <w:spacing w:after="0"/>
        <w:ind w:left="0"/>
        <w:jc w:val="both"/>
      </w:pPr>
      <w:r>
        <w:rPr>
          <w:rFonts w:ascii="Times New Roman"/>
          <w:b w:val="false"/>
          <w:i w:val="false"/>
          <w:color w:val="000000"/>
          <w:sz w:val="28"/>
        </w:rPr>
        <w:t>
      23) Ұлттық ұланның құрылысы және оны дамыту, оның ұйымдастырушылық-штаттық құрылымын жетілдіру жоспарларын әзірлеу және іске асыру;</w:t>
      </w:r>
    </w:p>
    <w:bookmarkEnd w:id="96"/>
    <w:bookmarkStart w:name="z6740" w:id="97"/>
    <w:p>
      <w:pPr>
        <w:spacing w:after="0"/>
        <w:ind w:left="0"/>
        <w:jc w:val="both"/>
      </w:pPr>
      <w:r>
        <w:rPr>
          <w:rFonts w:ascii="Times New Roman"/>
          <w:b w:val="false"/>
          <w:i w:val="false"/>
          <w:color w:val="000000"/>
          <w:sz w:val="28"/>
        </w:rPr>
        <w:t>
      24) әскерді жоғары деңгейдегі жедел-қызметтік, жауынгерлік және жұмылдыру бойынша әзірлікке келтіру жоспарларын, әскерді табиғи және техногендік сипаттағы төтенше және дағдарыс жағдайлар туындаған кезде жедел қолдану жоспарларын, әскерді соғыс уақытында қолдану жоспарларын әзірлеу және уақытылы нақтылау;</w:t>
      </w:r>
    </w:p>
    <w:bookmarkEnd w:id="97"/>
    <w:bookmarkStart w:name="z6741" w:id="98"/>
    <w:p>
      <w:pPr>
        <w:spacing w:after="0"/>
        <w:ind w:left="0"/>
        <w:jc w:val="both"/>
      </w:pPr>
      <w:r>
        <w:rPr>
          <w:rFonts w:ascii="Times New Roman"/>
          <w:b w:val="false"/>
          <w:i w:val="false"/>
          <w:color w:val="000000"/>
          <w:sz w:val="28"/>
        </w:rPr>
        <w:t>
      25) байланыс жүйесін жетілдіру, соның ішінде оның жаңа технологияларын енгізу бойынша ұсыныстар әзірлеу;</w:t>
      </w:r>
    </w:p>
    <w:bookmarkEnd w:id="98"/>
    <w:bookmarkStart w:name="z6742" w:id="99"/>
    <w:p>
      <w:pPr>
        <w:spacing w:after="0"/>
        <w:ind w:left="0"/>
        <w:jc w:val="both"/>
      </w:pPr>
      <w:r>
        <w:rPr>
          <w:rFonts w:ascii="Times New Roman"/>
          <w:b w:val="false"/>
          <w:i w:val="false"/>
          <w:color w:val="000000"/>
          <w:sz w:val="28"/>
        </w:rPr>
        <w:t>
      26) әскерді басқару жөніндегі үлгілік автоматтандырылған міндеттер кешендерін әзірлеу, бағдарламалық-математикалық, ақпараттық және технологиялық қамтамасыз ету, оларды енгізуді және сүйемелдеуді ұйымдастыру;</w:t>
      </w:r>
    </w:p>
    <w:bookmarkEnd w:id="99"/>
    <w:bookmarkStart w:name="z6743" w:id="100"/>
    <w:p>
      <w:pPr>
        <w:spacing w:after="0"/>
        <w:ind w:left="0"/>
        <w:jc w:val="both"/>
      </w:pPr>
      <w:r>
        <w:rPr>
          <w:rFonts w:ascii="Times New Roman"/>
          <w:b w:val="false"/>
          <w:i w:val="false"/>
          <w:color w:val="000000"/>
          <w:sz w:val="28"/>
        </w:rPr>
        <w:t>
      27) құжаттармен жұмыс істеу нысандары мен әдістерін жетілдіру, орындаушылық тәртіпті арттыру бойынша шаралар қабылдау;</w:t>
      </w:r>
    </w:p>
    <w:bookmarkEnd w:id="100"/>
    <w:bookmarkStart w:name="z6744" w:id="101"/>
    <w:p>
      <w:pPr>
        <w:spacing w:after="0"/>
        <w:ind w:left="0"/>
        <w:jc w:val="both"/>
      </w:pPr>
      <w:r>
        <w:rPr>
          <w:rFonts w:ascii="Times New Roman"/>
          <w:b w:val="false"/>
          <w:i w:val="false"/>
          <w:color w:val="000000"/>
          <w:sz w:val="28"/>
        </w:rPr>
        <w:t>
      28) төменгі бөліністердің үлгі ережелерін және әскери қызметшілері мен азаматтық персоналының үлгі лауазымдық нұсқаулықтарын әзірлеу. Төменгі бөліністердегі тиісті ережелердің және лауазымдық нұсқаулықтардың әзірленуін және бекітілуін, сондай-ақ оларды әскери қызметшілер мен азаматтық персонал адамдарының зерделеуін бақылауды жүзеге асыру;</w:t>
      </w:r>
    </w:p>
    <w:bookmarkEnd w:id="101"/>
    <w:bookmarkStart w:name="z6745" w:id="102"/>
    <w:p>
      <w:pPr>
        <w:spacing w:after="0"/>
        <w:ind w:left="0"/>
        <w:jc w:val="both"/>
      </w:pPr>
      <w:r>
        <w:rPr>
          <w:rFonts w:ascii="Times New Roman"/>
          <w:b w:val="false"/>
          <w:i w:val="false"/>
          <w:color w:val="000000"/>
          <w:sz w:val="28"/>
        </w:rPr>
        <w:t>
      29) мыналарды:</w:t>
      </w:r>
    </w:p>
    <w:bookmarkEnd w:id="102"/>
    <w:bookmarkStart w:name="z6746" w:id="103"/>
    <w:p>
      <w:pPr>
        <w:spacing w:after="0"/>
        <w:ind w:left="0"/>
        <w:jc w:val="both"/>
      </w:pPr>
      <w:r>
        <w:rPr>
          <w:rFonts w:ascii="Times New Roman"/>
          <w:b w:val="false"/>
          <w:i w:val="false"/>
          <w:color w:val="000000"/>
          <w:sz w:val="28"/>
        </w:rPr>
        <w:t>
      Ұлттық ұланның Бас қолбасшылығы туралы ережені;</w:t>
      </w:r>
    </w:p>
    <w:bookmarkEnd w:id="103"/>
    <w:bookmarkStart w:name="z6747" w:id="104"/>
    <w:p>
      <w:pPr>
        <w:spacing w:after="0"/>
        <w:ind w:left="0"/>
        <w:jc w:val="both"/>
      </w:pPr>
      <w:r>
        <w:rPr>
          <w:rFonts w:ascii="Times New Roman"/>
          <w:b w:val="false"/>
          <w:i w:val="false"/>
          <w:color w:val="000000"/>
          <w:sz w:val="28"/>
        </w:rPr>
        <w:t>
      Ұлттық ұлан Бас қолбасшылығының, жоғары әскери оқу орнының штатын, әскери қызметшілер жүктемесінің нормативтерін, штаттық нормативтерді, Ұлттық ұландағы лауазымдар номенклатурасын;</w:t>
      </w:r>
    </w:p>
    <w:bookmarkEnd w:id="104"/>
    <w:bookmarkStart w:name="z6748" w:id="105"/>
    <w:p>
      <w:pPr>
        <w:spacing w:after="0"/>
        <w:ind w:left="0"/>
        <w:jc w:val="both"/>
      </w:pPr>
      <w:r>
        <w:rPr>
          <w:rFonts w:ascii="Times New Roman"/>
          <w:b w:val="false"/>
          <w:i w:val="false"/>
          <w:color w:val="000000"/>
          <w:sz w:val="28"/>
        </w:rPr>
        <w:t>
      Ұлттық ұланның міндеттерін орындау жөніндегі нұсқаулықты;</w:t>
      </w:r>
    </w:p>
    <w:bookmarkEnd w:id="105"/>
    <w:bookmarkStart w:name="z6749" w:id="106"/>
    <w:p>
      <w:pPr>
        <w:spacing w:after="0"/>
        <w:ind w:left="0"/>
        <w:jc w:val="both"/>
      </w:pPr>
      <w:r>
        <w:rPr>
          <w:rFonts w:ascii="Times New Roman"/>
          <w:b w:val="false"/>
          <w:i w:val="false"/>
          <w:color w:val="000000"/>
          <w:sz w:val="28"/>
        </w:rPr>
        <w:t>
      Ұлттық ұланның әскери-дәрігерлік комиссиясы туралы ережені;</w:t>
      </w:r>
    </w:p>
    <w:bookmarkEnd w:id="106"/>
    <w:bookmarkStart w:name="z6750" w:id="107"/>
    <w:p>
      <w:pPr>
        <w:spacing w:after="0"/>
        <w:ind w:left="0"/>
        <w:jc w:val="both"/>
      </w:pPr>
      <w:r>
        <w:rPr>
          <w:rFonts w:ascii="Times New Roman"/>
          <w:b w:val="false"/>
          <w:i w:val="false"/>
          <w:color w:val="000000"/>
          <w:sz w:val="28"/>
        </w:rPr>
        <w:t>
      Ұлттық ұланның кадрларын даярлауды жүзеге асыратын жоғары әскери оқу орнына қабылдау қағидаларын;</w:t>
      </w:r>
    </w:p>
    <w:bookmarkEnd w:id="107"/>
    <w:bookmarkStart w:name="z6751" w:id="108"/>
    <w:p>
      <w:pPr>
        <w:spacing w:after="0"/>
        <w:ind w:left="0"/>
        <w:jc w:val="both"/>
      </w:pPr>
      <w:r>
        <w:rPr>
          <w:rFonts w:ascii="Times New Roman"/>
          <w:b w:val="false"/>
          <w:i w:val="false"/>
          <w:color w:val="000000"/>
          <w:sz w:val="28"/>
        </w:rPr>
        <w:t>
      Ұлттық ұланның әскери қызметшілерін оқытуға жұмсалған бюджет қаражатын мемлекетке өтеу қағидаларын;</w:t>
      </w:r>
    </w:p>
    <w:bookmarkEnd w:id="108"/>
    <w:bookmarkStart w:name="z6752" w:id="109"/>
    <w:p>
      <w:pPr>
        <w:spacing w:after="0"/>
        <w:ind w:left="0"/>
        <w:jc w:val="both"/>
      </w:pPr>
      <w:r>
        <w:rPr>
          <w:rFonts w:ascii="Times New Roman"/>
          <w:b w:val="false"/>
          <w:i w:val="false"/>
          <w:color w:val="000000"/>
          <w:sz w:val="28"/>
        </w:rPr>
        <w:t>
      Ұлттық ұланның әскери қызметшілеріне сыныптық біліктілік беру, оны жоғарылату, растау, төмендету және алу тәртібін;</w:t>
      </w:r>
    </w:p>
    <w:bookmarkEnd w:id="109"/>
    <w:bookmarkStart w:name="z6753" w:id="110"/>
    <w:p>
      <w:pPr>
        <w:spacing w:after="0"/>
        <w:ind w:left="0"/>
        <w:jc w:val="both"/>
      </w:pPr>
      <w:r>
        <w:rPr>
          <w:rFonts w:ascii="Times New Roman"/>
          <w:b w:val="false"/>
          <w:i w:val="false"/>
          <w:color w:val="000000"/>
          <w:sz w:val="28"/>
        </w:rPr>
        <w:t>
      Ұлттық ұланда әскери қызмет өткеру нұсқаулығын;</w:t>
      </w:r>
    </w:p>
    <w:bookmarkEnd w:id="110"/>
    <w:bookmarkStart w:name="z6754" w:id="111"/>
    <w:p>
      <w:pPr>
        <w:spacing w:after="0"/>
        <w:ind w:left="0"/>
        <w:jc w:val="both"/>
      </w:pPr>
      <w:r>
        <w:rPr>
          <w:rFonts w:ascii="Times New Roman"/>
          <w:b w:val="false"/>
          <w:i w:val="false"/>
          <w:color w:val="000000"/>
          <w:sz w:val="28"/>
        </w:rPr>
        <w:t>
      Ұлттық ұланда әскери-дәрігерлік сараптама жүргізу жөніндегі қағидаларды;</w:t>
      </w:r>
    </w:p>
    <w:bookmarkEnd w:id="111"/>
    <w:bookmarkStart w:name="z6755" w:id="112"/>
    <w:p>
      <w:pPr>
        <w:spacing w:after="0"/>
        <w:ind w:left="0"/>
        <w:jc w:val="both"/>
      </w:pPr>
      <w:r>
        <w:rPr>
          <w:rFonts w:ascii="Times New Roman"/>
          <w:b w:val="false"/>
          <w:i w:val="false"/>
          <w:color w:val="000000"/>
          <w:sz w:val="28"/>
        </w:rPr>
        <w:t>
      Жедел-қызметтік және жауынгерлік әзірлікті жоғары деңгейге келтіру қағидаларды;</w:t>
      </w:r>
    </w:p>
    <w:bookmarkEnd w:id="112"/>
    <w:bookmarkStart w:name="z6756" w:id="113"/>
    <w:p>
      <w:pPr>
        <w:spacing w:after="0"/>
        <w:ind w:left="0"/>
        <w:jc w:val="both"/>
      </w:pPr>
      <w:r>
        <w:rPr>
          <w:rFonts w:ascii="Times New Roman"/>
          <w:b w:val="false"/>
          <w:i w:val="false"/>
          <w:color w:val="000000"/>
          <w:sz w:val="28"/>
        </w:rPr>
        <w:t>
      Қазақстан Республикасы Ұлттық ұланының штабтар қызметін ұйымдастыру жөніндегі қағидалар</w:t>
      </w:r>
    </w:p>
    <w:bookmarkEnd w:id="113"/>
    <w:p>
      <w:pPr>
        <w:spacing w:after="0"/>
        <w:ind w:left="0"/>
        <w:jc w:val="both"/>
      </w:pPr>
      <w:r>
        <w:rPr>
          <w:rFonts w:ascii="Times New Roman"/>
          <w:b w:val="false"/>
          <w:i w:val="false"/>
          <w:color w:val="000000"/>
          <w:sz w:val="28"/>
        </w:rPr>
        <w:t>
      Қазақстан Республикасы Ұлттық ұланының авиациясын қоғамдық тәртіпті сақтауда және қоғамдық қауіпсіздікті қамтамасыз етуде қолдану қағидалары;</w:t>
      </w:r>
    </w:p>
    <w:p>
      <w:pPr>
        <w:spacing w:after="0"/>
        <w:ind w:left="0"/>
        <w:jc w:val="both"/>
      </w:pPr>
      <w:r>
        <w:rPr>
          <w:rFonts w:ascii="Times New Roman"/>
          <w:b w:val="false"/>
          <w:i w:val="false"/>
          <w:color w:val="000000"/>
          <w:sz w:val="28"/>
        </w:rPr>
        <w:t>
      Қазақстан Республикасы Ұлттық ұланының әуе-десант дайындығы қағидалары;</w:t>
      </w:r>
    </w:p>
    <w:p>
      <w:pPr>
        <w:spacing w:after="0"/>
        <w:ind w:left="0"/>
        <w:jc w:val="both"/>
      </w:pPr>
      <w:r>
        <w:rPr>
          <w:rFonts w:ascii="Times New Roman"/>
          <w:b w:val="false"/>
          <w:i w:val="false"/>
          <w:color w:val="000000"/>
          <w:sz w:val="28"/>
        </w:rPr>
        <w:t>
      Қазақстан Республикасы Ішкі істер министрлігінің арнайы және әскери тасымалдарын ұйымдастыру жөніндегі нұсқаулық;</w:t>
      </w:r>
    </w:p>
    <w:p>
      <w:pPr>
        <w:spacing w:after="0"/>
        <w:ind w:left="0"/>
        <w:jc w:val="both"/>
      </w:pPr>
      <w:r>
        <w:rPr>
          <w:rFonts w:ascii="Times New Roman"/>
          <w:b w:val="false"/>
          <w:i w:val="false"/>
          <w:color w:val="000000"/>
          <w:sz w:val="28"/>
        </w:rPr>
        <w:t>
      Қазақстан Республикасы Ұлттық ұланының арнайы мақсаттағы әскери бөлімдерін (бөліністерін) қызметтік-жауынгерлік қолдану жөніндегі нұсқаулық;</w:t>
      </w:r>
    </w:p>
    <w:p>
      <w:pPr>
        <w:spacing w:after="0"/>
        <w:ind w:left="0"/>
        <w:jc w:val="both"/>
      </w:pPr>
      <w:r>
        <w:rPr>
          <w:rFonts w:ascii="Times New Roman"/>
          <w:b w:val="false"/>
          <w:i w:val="false"/>
          <w:color w:val="000000"/>
          <w:sz w:val="28"/>
        </w:rPr>
        <w:t>
      теңбіл беретті және теңбіл түсті тельняшканы кию құқығына біліктілік сынақтарын жүргізу жөніндегі нұсқаулық.</w:t>
      </w:r>
    </w:p>
    <w:bookmarkStart w:name="z6757" w:id="114"/>
    <w:p>
      <w:pPr>
        <w:spacing w:after="0"/>
        <w:ind w:left="0"/>
        <w:jc w:val="both"/>
      </w:pPr>
      <w:r>
        <w:rPr>
          <w:rFonts w:ascii="Times New Roman"/>
          <w:b w:val="false"/>
          <w:i w:val="false"/>
          <w:color w:val="000000"/>
          <w:sz w:val="28"/>
        </w:rPr>
        <w:t xml:space="preserve">
      Штабтар қызметі жөніндегі нұсқаулықты; </w:t>
      </w:r>
    </w:p>
    <w:bookmarkEnd w:id="114"/>
    <w:bookmarkStart w:name="z6758" w:id="115"/>
    <w:p>
      <w:pPr>
        <w:spacing w:after="0"/>
        <w:ind w:left="0"/>
        <w:jc w:val="both"/>
      </w:pPr>
      <w:r>
        <w:rPr>
          <w:rFonts w:ascii="Times New Roman"/>
          <w:b w:val="false"/>
          <w:i w:val="false"/>
          <w:color w:val="000000"/>
          <w:sz w:val="28"/>
        </w:rPr>
        <w:t>
      Қазақстан Республикасы Президентінің, Үкіметінің заңдарымен, актілерімен және Ішкі істер министрінің актілерінде көзделген өзге де да құқықтық актілерді әзірлеу;</w:t>
      </w:r>
    </w:p>
    <w:bookmarkEnd w:id="115"/>
    <w:bookmarkStart w:name="z6759" w:id="116"/>
    <w:p>
      <w:pPr>
        <w:spacing w:after="0"/>
        <w:ind w:left="0"/>
        <w:jc w:val="both"/>
      </w:pPr>
      <w:r>
        <w:rPr>
          <w:rFonts w:ascii="Times New Roman"/>
          <w:b w:val="false"/>
          <w:i w:val="false"/>
          <w:color w:val="000000"/>
          <w:sz w:val="28"/>
        </w:rPr>
        <w:t>
      30) Ұлттық ұланның құзыреті шегінде Қазақстан Республикасының Қарулы Күштерін қолдану жоспарын, Қазақстан Республикасын қаруландырудың, қорғаныс-өнеркәсібі кешенін дамытудың мемлекеттік бағдарламаларын әзірлеуге, аумақтық қорғаныс міндеттерін жоспарлауға және орындауға қатысу;</w:t>
      </w:r>
    </w:p>
    <w:bookmarkEnd w:id="116"/>
    <w:bookmarkStart w:name="z6760" w:id="117"/>
    <w:p>
      <w:pPr>
        <w:spacing w:after="0"/>
        <w:ind w:left="0"/>
        <w:jc w:val="both"/>
      </w:pPr>
      <w:r>
        <w:rPr>
          <w:rFonts w:ascii="Times New Roman"/>
          <w:b w:val="false"/>
          <w:i w:val="false"/>
          <w:color w:val="000000"/>
          <w:sz w:val="28"/>
        </w:rPr>
        <w:t>
      31) Ұлттық ұланның құзыреті шегінде мемлекеттік нысаналы бағдарламаларды әзірлеуге және орындауға қатысу;</w:t>
      </w:r>
    </w:p>
    <w:bookmarkEnd w:id="117"/>
    <w:bookmarkStart w:name="z6761" w:id="118"/>
    <w:p>
      <w:pPr>
        <w:spacing w:after="0"/>
        <w:ind w:left="0"/>
        <w:jc w:val="both"/>
      </w:pPr>
      <w:r>
        <w:rPr>
          <w:rFonts w:ascii="Times New Roman"/>
          <w:b w:val="false"/>
          <w:i w:val="false"/>
          <w:color w:val="000000"/>
          <w:sz w:val="28"/>
        </w:rPr>
        <w:t>
      32) азаматтық қорғау саласындағы уәкілетті органымен немесе оның аумақтық бөлімшелерімен төтенше жағдаларды жою кезінде өзара іс-қимыл жасасуды ұйымдастыру;</w:t>
      </w:r>
    </w:p>
    <w:bookmarkEnd w:id="118"/>
    <w:bookmarkStart w:name="z6762" w:id="119"/>
    <w:p>
      <w:pPr>
        <w:spacing w:after="0"/>
        <w:ind w:left="0"/>
        <w:jc w:val="both"/>
      </w:pPr>
      <w:r>
        <w:rPr>
          <w:rFonts w:ascii="Times New Roman"/>
          <w:b w:val="false"/>
          <w:i w:val="false"/>
          <w:color w:val="000000"/>
          <w:sz w:val="28"/>
        </w:rPr>
        <w:t>
      33) карантиндік, санитариялық-эпидемияға қарсы және табиғатты қорғау іс-шараларына қатысу;</w:t>
      </w:r>
    </w:p>
    <w:bookmarkEnd w:id="119"/>
    <w:bookmarkStart w:name="z6763" w:id="120"/>
    <w:p>
      <w:pPr>
        <w:spacing w:after="0"/>
        <w:ind w:left="0"/>
        <w:jc w:val="both"/>
      </w:pPr>
      <w:r>
        <w:rPr>
          <w:rFonts w:ascii="Times New Roman"/>
          <w:b w:val="false"/>
          <w:i w:val="false"/>
          <w:color w:val="000000"/>
          <w:sz w:val="28"/>
        </w:rPr>
        <w:t>
      34) Ұлттық ұланның құзыретіне кіретін мәселелер бойынша Қазақстан Республикасының нормативтік-құқықтық актілерінің жобаларын дайындауға қатысу;</w:t>
      </w:r>
    </w:p>
    <w:bookmarkEnd w:id="120"/>
    <w:bookmarkStart w:name="z6764" w:id="121"/>
    <w:p>
      <w:pPr>
        <w:spacing w:after="0"/>
        <w:ind w:left="0"/>
        <w:jc w:val="both"/>
      </w:pPr>
      <w:r>
        <w:rPr>
          <w:rFonts w:ascii="Times New Roman"/>
          <w:b w:val="false"/>
          <w:i w:val="false"/>
          <w:color w:val="000000"/>
          <w:sz w:val="28"/>
        </w:rPr>
        <w:t>
      35) өз құзыреті шегінде Ұлттық ұланның қызметтік-жауынгерлік іс-әрекеті мәселелері бойынша ведомстволық құқықтық актілер шығару және олардың орындалуын бақылау;</w:t>
      </w:r>
    </w:p>
    <w:bookmarkEnd w:id="121"/>
    <w:bookmarkStart w:name="z6765" w:id="122"/>
    <w:p>
      <w:pPr>
        <w:spacing w:after="0"/>
        <w:ind w:left="0"/>
        <w:jc w:val="both"/>
      </w:pPr>
      <w:r>
        <w:rPr>
          <w:rFonts w:ascii="Times New Roman"/>
          <w:b w:val="false"/>
          <w:i w:val="false"/>
          <w:color w:val="000000"/>
          <w:sz w:val="28"/>
        </w:rPr>
        <w:t>
      36) қарулы қақтығыстар, төтенше жағдайлар кезінде қызметтік-жауынгерлік міндеттерді, сондай-ақ төтенше жағдай режимін қамтамасыз етуге, терроризмге қарсы күреске қатысуға және терроризмге қарсы операцияның құқықтық режимін қамтамасыз етуге байланысты міндеттерді орындайтын Ұлттық ұланды басқаруды қамтамасыз ету;</w:t>
      </w:r>
    </w:p>
    <w:bookmarkEnd w:id="122"/>
    <w:bookmarkStart w:name="z6766" w:id="123"/>
    <w:p>
      <w:pPr>
        <w:spacing w:after="0"/>
        <w:ind w:left="0"/>
        <w:jc w:val="both"/>
      </w:pPr>
      <w:r>
        <w:rPr>
          <w:rFonts w:ascii="Times New Roman"/>
          <w:b w:val="false"/>
          <w:i w:val="false"/>
          <w:color w:val="000000"/>
          <w:sz w:val="28"/>
        </w:rPr>
        <w:t>
      37) Ұлттық ұланның қызметтік-жауынгерлік іс-әрекетінің нәтижелерін қорыту және талдау;</w:t>
      </w:r>
    </w:p>
    <w:bookmarkEnd w:id="123"/>
    <w:bookmarkStart w:name="z6767" w:id="124"/>
    <w:p>
      <w:pPr>
        <w:spacing w:after="0"/>
        <w:ind w:left="0"/>
        <w:jc w:val="both"/>
      </w:pPr>
      <w:r>
        <w:rPr>
          <w:rFonts w:ascii="Times New Roman"/>
          <w:b w:val="false"/>
          <w:i w:val="false"/>
          <w:color w:val="000000"/>
          <w:sz w:val="28"/>
        </w:rPr>
        <w:t>
      38) Қазақстан Республикасының Үкіметіне Ұлттық ұлан бөлімдерінің күзетуіне жататын маңызды мемлекеттік объектілер мен коммуникациялардың, арнайы жүктердің тізбесін айқындау бойынша ұсыныстар енгізу;</w:t>
      </w:r>
    </w:p>
    <w:bookmarkEnd w:id="124"/>
    <w:bookmarkStart w:name="z6768" w:id="125"/>
    <w:p>
      <w:pPr>
        <w:spacing w:after="0"/>
        <w:ind w:left="0"/>
        <w:jc w:val="both"/>
      </w:pPr>
      <w:r>
        <w:rPr>
          <w:rFonts w:ascii="Times New Roman"/>
          <w:b w:val="false"/>
          <w:i w:val="false"/>
          <w:color w:val="000000"/>
          <w:sz w:val="28"/>
        </w:rPr>
        <w:t>
      39) Ұлттық ұланның бөлінген құралдарын бөлу, оларды қолданысқа енгізуін және бұдан әрі пайдаланылуын қамтамасыз ету;</w:t>
      </w:r>
    </w:p>
    <w:bookmarkEnd w:id="125"/>
    <w:bookmarkStart w:name="z6769" w:id="126"/>
    <w:p>
      <w:pPr>
        <w:spacing w:after="0"/>
        <w:ind w:left="0"/>
        <w:jc w:val="both"/>
      </w:pPr>
      <w:r>
        <w:rPr>
          <w:rFonts w:ascii="Times New Roman"/>
          <w:b w:val="false"/>
          <w:i w:val="false"/>
          <w:color w:val="000000"/>
          <w:sz w:val="28"/>
        </w:rPr>
        <w:t>
      40) Қазақстан Республикасы Ұлттық ұланының әскери қызметшілерін және азаматтық персоналын немесе өзімен еңбек қатынастарында тұрмайтын өзге адамдарды кәсіптік-лауазымдық даярлауды, қайта даярлауды және олардың біліктілігін арттыруды жүргізу;</w:t>
      </w:r>
    </w:p>
    <w:bookmarkEnd w:id="126"/>
    <w:bookmarkStart w:name="z6770" w:id="127"/>
    <w:p>
      <w:pPr>
        <w:spacing w:after="0"/>
        <w:ind w:left="0"/>
        <w:jc w:val="both"/>
      </w:pPr>
      <w:r>
        <w:rPr>
          <w:rFonts w:ascii="Times New Roman"/>
          <w:b w:val="false"/>
          <w:i w:val="false"/>
          <w:color w:val="000000"/>
          <w:sz w:val="28"/>
        </w:rPr>
        <w:t>
      41) қылмыстық құқық бұзушылықтар профилактикасы, олардың алдын алу, анықтау, жолын кесу және ашу, құзырет шегінде әкімшілік құқық бұзушылықтар туралы істер бойынша сотқа дейінгі тергеуді және өндірісті жүзеге асыру, жедел-іздестіру қызметін ұйымдастыру және жүзеге асыру, анықтау, тергеу, сот органдарынан жасырынып жүрген, сондай-ақ әскери бөлімдер орналасқан жерін өз бетімен тастап кеткен әскери қызметшілерді іздестіру;</w:t>
      </w:r>
    </w:p>
    <w:bookmarkEnd w:id="127"/>
    <w:bookmarkStart w:name="z6771" w:id="128"/>
    <w:p>
      <w:pPr>
        <w:spacing w:after="0"/>
        <w:ind w:left="0"/>
        <w:jc w:val="both"/>
      </w:pPr>
      <w:r>
        <w:rPr>
          <w:rFonts w:ascii="Times New Roman"/>
          <w:b w:val="false"/>
          <w:i w:val="false"/>
          <w:color w:val="000000"/>
          <w:sz w:val="28"/>
        </w:rPr>
        <w:t>
      42) төтенше жағдайдың құқықтық режимін қамтамасыз ету және төтенше жағдайларды жою үшін, сондай-ақ заңсыз қарулы құралымдарға қарсы күреске Қазақстан Республикасының Ұлттық ұланының күштерін тарту. Қақтығыс аудандарын оқшаулау және тосқауыл қоюға қатысу, аса қауіпті құқық бұзушылықтардың, диверсиялардың, террористік актілердің, қарулы қақтығыстардың жолын кесу, заңсыз қарулы құралымдарды қарусыздандыру және жою, қақтығыс ауданында және іргелес аудандарда халықтан қаруды алып қою, қақтығыс ауданында қоғамдық тәртіп пен қауіпсіздікті сақтау;</w:t>
      </w:r>
    </w:p>
    <w:bookmarkEnd w:id="128"/>
    <w:bookmarkStart w:name="z6772" w:id="129"/>
    <w:p>
      <w:pPr>
        <w:spacing w:after="0"/>
        <w:ind w:left="0"/>
        <w:jc w:val="both"/>
      </w:pPr>
      <w:r>
        <w:rPr>
          <w:rFonts w:ascii="Times New Roman"/>
          <w:b w:val="false"/>
          <w:i w:val="false"/>
          <w:color w:val="000000"/>
          <w:sz w:val="28"/>
        </w:rPr>
        <w:t>
      43) ғылыми негізделген нормативтерге сәйкес басқарудың барлық деңгейінде сеніп тапсырылған бөліністердің әскери қызметшілері мен азаматтық персонал адамдарының нақты жүктемесіне талдау жүргізу, оның негізінде олардың нормативтік штаттық санын айқындау және оны қайта бөлу бойынша ұсыныстар әзірлеу;</w:t>
      </w:r>
    </w:p>
    <w:bookmarkEnd w:id="129"/>
    <w:bookmarkStart w:name="z6773" w:id="130"/>
    <w:p>
      <w:pPr>
        <w:spacing w:after="0"/>
        <w:ind w:left="0"/>
        <w:jc w:val="both"/>
      </w:pPr>
      <w:r>
        <w:rPr>
          <w:rFonts w:ascii="Times New Roman"/>
          <w:b w:val="false"/>
          <w:i w:val="false"/>
          <w:color w:val="000000"/>
          <w:sz w:val="28"/>
        </w:rPr>
        <w:t>
      44) мемлекеттік құпиясы бар мәліметтерді қорғауды және құпиялылық режимін сақтауды ведомстволық бақылауды қамтамасыз ету;</w:t>
      </w:r>
    </w:p>
    <w:bookmarkEnd w:id="130"/>
    <w:bookmarkStart w:name="z6774" w:id="131"/>
    <w:p>
      <w:pPr>
        <w:spacing w:after="0"/>
        <w:ind w:left="0"/>
        <w:jc w:val="both"/>
      </w:pPr>
      <w:r>
        <w:rPr>
          <w:rFonts w:ascii="Times New Roman"/>
          <w:b w:val="false"/>
          <w:i w:val="false"/>
          <w:color w:val="000000"/>
          <w:sz w:val="28"/>
        </w:rPr>
        <w:t>
      45) ақпараттық қауіпсіздік талаптарын сақтауды қамтамасыз ету;</w:t>
      </w:r>
    </w:p>
    <w:bookmarkEnd w:id="131"/>
    <w:bookmarkStart w:name="z6775" w:id="132"/>
    <w:p>
      <w:pPr>
        <w:spacing w:after="0"/>
        <w:ind w:left="0"/>
        <w:jc w:val="both"/>
      </w:pPr>
      <w:r>
        <w:rPr>
          <w:rFonts w:ascii="Times New Roman"/>
          <w:b w:val="false"/>
          <w:i w:val="false"/>
          <w:color w:val="000000"/>
          <w:sz w:val="28"/>
        </w:rPr>
        <w:t>
      46) техникалық барлауға қарсы іс-қимыл бойынша практикалық (режимдік) іс-шараларды ұйымдастыру мен жүргізу;</w:t>
      </w:r>
    </w:p>
    <w:bookmarkEnd w:id="132"/>
    <w:bookmarkStart w:name="z6776" w:id="133"/>
    <w:p>
      <w:pPr>
        <w:spacing w:after="0"/>
        <w:ind w:left="0"/>
        <w:jc w:val="both"/>
      </w:pPr>
      <w:r>
        <w:rPr>
          <w:rFonts w:ascii="Times New Roman"/>
          <w:b w:val="false"/>
          <w:i w:val="false"/>
          <w:color w:val="000000"/>
          <w:sz w:val="28"/>
        </w:rPr>
        <w:t>
      47) Ұлттық ұланның шифрлау жұмысын ұйымдастыру;</w:t>
      </w:r>
    </w:p>
    <w:bookmarkEnd w:id="133"/>
    <w:bookmarkStart w:name="z6777" w:id="134"/>
    <w:p>
      <w:pPr>
        <w:spacing w:after="0"/>
        <w:ind w:left="0"/>
        <w:jc w:val="both"/>
      </w:pPr>
      <w:r>
        <w:rPr>
          <w:rFonts w:ascii="Times New Roman"/>
          <w:b w:val="false"/>
          <w:i w:val="false"/>
          <w:color w:val="000000"/>
          <w:sz w:val="28"/>
        </w:rPr>
        <w:t>
      48) Қазақстан Республикасының заңдарында, Қазақстан Республикасы Президентінің, Үкіметінің және Ішкі істер министрінің актілерінде көзделген өзге де функцияларды жүзеге асыру.</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Ішкі істер министрінің 21.05.2020 </w:t>
      </w:r>
      <w:r>
        <w:rPr>
          <w:rFonts w:ascii="Times New Roman"/>
          <w:b w:val="false"/>
          <w:i w:val="false"/>
          <w:color w:val="000000"/>
          <w:sz w:val="28"/>
        </w:rPr>
        <w:t>№ 416</w:t>
      </w:r>
      <w:r>
        <w:rPr>
          <w:rFonts w:ascii="Times New Roman"/>
          <w:b w:val="false"/>
          <w:i w:val="false"/>
          <w:color w:val="ff0000"/>
          <w:sz w:val="28"/>
        </w:rPr>
        <w:t xml:space="preserve">; 14.10.2021 </w:t>
      </w:r>
      <w:r>
        <w:rPr>
          <w:rFonts w:ascii="Times New Roman"/>
          <w:b w:val="false"/>
          <w:i w:val="false"/>
          <w:color w:val="000000"/>
          <w:sz w:val="28"/>
        </w:rPr>
        <w:t>№ 627</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6778" w:id="135"/>
    <w:p>
      <w:pPr>
        <w:spacing w:after="0"/>
        <w:ind w:left="0"/>
        <w:jc w:val="both"/>
      </w:pPr>
      <w:r>
        <w:rPr>
          <w:rFonts w:ascii="Times New Roman"/>
          <w:b w:val="false"/>
          <w:i w:val="false"/>
          <w:color w:val="000000"/>
          <w:sz w:val="28"/>
        </w:rPr>
        <w:t>
      15. Құқықтары мен міндеттері:</w:t>
      </w:r>
    </w:p>
    <w:bookmarkEnd w:id="135"/>
    <w:bookmarkStart w:name="z6779" w:id="136"/>
    <w:p>
      <w:pPr>
        <w:spacing w:after="0"/>
        <w:ind w:left="0"/>
        <w:jc w:val="both"/>
      </w:pPr>
      <w:r>
        <w:rPr>
          <w:rFonts w:ascii="Times New Roman"/>
          <w:b w:val="false"/>
          <w:i w:val="false"/>
          <w:color w:val="000000"/>
          <w:sz w:val="28"/>
        </w:rPr>
        <w:t>
      1) өз құзыреті шегінде орындалуы міндетті нормативтік құқықтық актілерді шығару;</w:t>
      </w:r>
    </w:p>
    <w:bookmarkEnd w:id="136"/>
    <w:bookmarkStart w:name="z6780" w:id="137"/>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 сұрату және алу;</w:t>
      </w:r>
    </w:p>
    <w:bookmarkEnd w:id="137"/>
    <w:bookmarkStart w:name="z6781" w:id="138"/>
    <w:p>
      <w:pPr>
        <w:spacing w:after="0"/>
        <w:ind w:left="0"/>
        <w:jc w:val="both"/>
      </w:pPr>
      <w:r>
        <w:rPr>
          <w:rFonts w:ascii="Times New Roman"/>
          <w:b w:val="false"/>
          <w:i w:val="false"/>
          <w:color w:val="000000"/>
          <w:sz w:val="28"/>
        </w:rPr>
        <w:t>
      3) қолданыстағы заңнамалық актілерде көзделген өзге де құқықтар мен міндеттерді жүзеге асыру.</w:t>
      </w:r>
    </w:p>
    <w:bookmarkEnd w:id="138"/>
    <w:bookmarkStart w:name="z6782" w:id="139"/>
    <w:p>
      <w:pPr>
        <w:spacing w:after="0"/>
        <w:ind w:left="0"/>
        <w:jc w:val="left"/>
      </w:pPr>
      <w:r>
        <w:rPr>
          <w:rFonts w:ascii="Times New Roman"/>
          <w:b/>
          <w:i w:val="false"/>
          <w:color w:val="000000"/>
        </w:rPr>
        <w:t xml:space="preserve"> 3. Бас қолбасшылықтың қызметін ұйымдастыру</w:t>
      </w:r>
    </w:p>
    <w:bookmarkEnd w:id="139"/>
    <w:bookmarkStart w:name="z6783" w:id="140"/>
    <w:p>
      <w:pPr>
        <w:spacing w:after="0"/>
        <w:ind w:left="0"/>
        <w:jc w:val="both"/>
      </w:pPr>
      <w:r>
        <w:rPr>
          <w:rFonts w:ascii="Times New Roman"/>
          <w:b w:val="false"/>
          <w:i w:val="false"/>
          <w:color w:val="000000"/>
          <w:sz w:val="28"/>
        </w:rPr>
        <w:t>
      16. Бас қолбасшылыққа басшылықты Бас қолбасшылыққа жүктелген міндеттердің орындалуына және оның функцияларын жүзеге асыруға дербес жауапты болатын Қазақстан Республикасы Ішкі істер министрінің орынбасары - Ұлттық ұланның Бас қолбасшысы (бұдан әрі - Бас қолбасшы) жүзеге асырады.</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Ішкі істер министрінің 14.10.2021 </w:t>
      </w:r>
      <w:r>
        <w:rPr>
          <w:rFonts w:ascii="Times New Roman"/>
          <w:b w:val="false"/>
          <w:i w:val="false"/>
          <w:color w:val="ff0000"/>
          <w:sz w:val="28"/>
        </w:rPr>
        <w:t>№ 627</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784" w:id="141"/>
    <w:p>
      <w:pPr>
        <w:spacing w:after="0"/>
        <w:ind w:left="0"/>
        <w:jc w:val="both"/>
      </w:pPr>
      <w:r>
        <w:rPr>
          <w:rFonts w:ascii="Times New Roman"/>
          <w:b w:val="false"/>
          <w:i w:val="false"/>
          <w:color w:val="000000"/>
          <w:sz w:val="28"/>
        </w:rPr>
        <w:t>
      17. Бас қолбасшыны Қазақстан Республикасы Ішкі істер министрінің ұсынымы бойынша Қазақстан Республикасы Президенті қызметке тағайындайды және қызметтен босатады.</w:t>
      </w:r>
    </w:p>
    <w:bookmarkEnd w:id="141"/>
    <w:bookmarkStart w:name="z6785" w:id="142"/>
    <w:p>
      <w:pPr>
        <w:spacing w:after="0"/>
        <w:ind w:left="0"/>
        <w:jc w:val="both"/>
      </w:pPr>
      <w:r>
        <w:rPr>
          <w:rFonts w:ascii="Times New Roman"/>
          <w:b w:val="false"/>
          <w:i w:val="false"/>
          <w:color w:val="000000"/>
          <w:sz w:val="28"/>
        </w:rPr>
        <w:t>
      18. Бас қолбасшының Қазақстан Республикасының заңнамасына сәйкес қызметке тағайындалатын және қызметтен босатылатын орынбасарлары болады.</w:t>
      </w:r>
    </w:p>
    <w:bookmarkEnd w:id="142"/>
    <w:bookmarkStart w:name="z6786" w:id="143"/>
    <w:p>
      <w:pPr>
        <w:spacing w:after="0"/>
        <w:ind w:left="0"/>
        <w:jc w:val="both"/>
      </w:pPr>
      <w:r>
        <w:rPr>
          <w:rFonts w:ascii="Times New Roman"/>
          <w:b w:val="false"/>
          <w:i w:val="false"/>
          <w:color w:val="000000"/>
          <w:sz w:val="28"/>
        </w:rPr>
        <w:t>
      19. Бас қолбасшының өкілеттері:</w:t>
      </w:r>
    </w:p>
    <w:bookmarkEnd w:id="143"/>
    <w:bookmarkStart w:name="z6787" w:id="144"/>
    <w:p>
      <w:pPr>
        <w:spacing w:after="0"/>
        <w:ind w:left="0"/>
        <w:jc w:val="both"/>
      </w:pPr>
      <w:r>
        <w:rPr>
          <w:rFonts w:ascii="Times New Roman"/>
          <w:b w:val="false"/>
          <w:i w:val="false"/>
          <w:color w:val="000000"/>
          <w:sz w:val="28"/>
        </w:rPr>
        <w:t>
      1) Ұлттық ұланның ұдайы жауынгерлік және жұмылдыру әзірлігін сақтайды;</w:t>
      </w:r>
    </w:p>
    <w:bookmarkEnd w:id="144"/>
    <w:bookmarkStart w:name="z6788" w:id="145"/>
    <w:p>
      <w:pPr>
        <w:spacing w:after="0"/>
        <w:ind w:left="0"/>
        <w:jc w:val="both"/>
      </w:pPr>
      <w:r>
        <w:rPr>
          <w:rFonts w:ascii="Times New Roman"/>
          <w:b w:val="false"/>
          <w:i w:val="false"/>
          <w:color w:val="000000"/>
          <w:sz w:val="28"/>
        </w:rPr>
        <w:t>
      2) әскерлердің қызметтік-жауынгерлік іс-әрекетіне, жедел және жауынгерлік даярлығына, озық тәжірибені енгізуге, материалдық базаны дамытуға және жеке құрам үшін қажетті әлеуметтік-тұрмыстық жағдайлар жасауға басшылық жасайды;</w:t>
      </w:r>
    </w:p>
    <w:bookmarkEnd w:id="145"/>
    <w:bookmarkStart w:name="z6789" w:id="146"/>
    <w:p>
      <w:pPr>
        <w:spacing w:after="0"/>
        <w:ind w:left="0"/>
        <w:jc w:val="both"/>
      </w:pPr>
      <w:r>
        <w:rPr>
          <w:rFonts w:ascii="Times New Roman"/>
          <w:b w:val="false"/>
          <w:i w:val="false"/>
          <w:color w:val="000000"/>
          <w:sz w:val="28"/>
        </w:rPr>
        <w:t>
      3) Қазақстан Республикасының заңнамасына сәйкес әскерлерді мерзімді қызметтегі, келісімшарт бойынша әскери қызметшілермен жасақтау, олардың запасқа шығарылуын ұйымдастыру жоспарларын бекітеді;</w:t>
      </w:r>
    </w:p>
    <w:bookmarkEnd w:id="146"/>
    <w:bookmarkStart w:name="z6790" w:id="147"/>
    <w:p>
      <w:pPr>
        <w:spacing w:after="0"/>
        <w:ind w:left="0"/>
        <w:jc w:val="both"/>
      </w:pPr>
      <w:r>
        <w:rPr>
          <w:rFonts w:ascii="Times New Roman"/>
          <w:b w:val="false"/>
          <w:i w:val="false"/>
          <w:color w:val="000000"/>
          <w:sz w:val="28"/>
        </w:rPr>
        <w:t>
      4) өз құзыреті шегінде бұйрықтар, директивалар және өзге де құқықтық актілер шығарады;</w:t>
      </w:r>
    </w:p>
    <w:bookmarkEnd w:id="147"/>
    <w:bookmarkStart w:name="z6791" w:id="148"/>
    <w:p>
      <w:pPr>
        <w:spacing w:after="0"/>
        <w:ind w:left="0"/>
        <w:jc w:val="both"/>
      </w:pPr>
      <w:r>
        <w:rPr>
          <w:rFonts w:ascii="Times New Roman"/>
          <w:b w:val="false"/>
          <w:i w:val="false"/>
          <w:color w:val="000000"/>
          <w:sz w:val="28"/>
        </w:rPr>
        <w:t>
      5) мыналарды:</w:t>
      </w:r>
    </w:p>
    <w:bookmarkEnd w:id="148"/>
    <w:bookmarkStart w:name="z6792" w:id="149"/>
    <w:p>
      <w:pPr>
        <w:spacing w:after="0"/>
        <w:ind w:left="0"/>
        <w:jc w:val="both"/>
      </w:pPr>
      <w:r>
        <w:rPr>
          <w:rFonts w:ascii="Times New Roman"/>
          <w:b w:val="false"/>
          <w:i w:val="false"/>
          <w:color w:val="000000"/>
          <w:sz w:val="28"/>
        </w:rPr>
        <w:t>
      Ұлттық ұлан Бас қолбасшылығының құрылымдық бөлімшелері туралы ережені;</w:t>
      </w:r>
    </w:p>
    <w:bookmarkEnd w:id="149"/>
    <w:bookmarkStart w:name="z6793" w:id="150"/>
    <w:p>
      <w:pPr>
        <w:spacing w:after="0"/>
        <w:ind w:left="0"/>
        <w:jc w:val="both"/>
      </w:pPr>
      <w:r>
        <w:rPr>
          <w:rFonts w:ascii="Times New Roman"/>
          <w:b w:val="false"/>
          <w:i w:val="false"/>
          <w:color w:val="000000"/>
          <w:sz w:val="28"/>
        </w:rPr>
        <w:t>
      белгіленген адам саны шегінде Ұлттық ұланның әскери басқару органдарының, құрамаларының, әскери бөлімдері мен Қазақстан Республикасы Ұлттық ұлан Әскери институтының құрылымдары мен штаттарын;</w:t>
      </w:r>
    </w:p>
    <w:bookmarkEnd w:id="150"/>
    <w:bookmarkStart w:name="z6794" w:id="151"/>
    <w:p>
      <w:pPr>
        <w:spacing w:after="0"/>
        <w:ind w:left="0"/>
        <w:jc w:val="both"/>
      </w:pPr>
      <w:r>
        <w:rPr>
          <w:rFonts w:ascii="Times New Roman"/>
          <w:b w:val="false"/>
          <w:i w:val="false"/>
          <w:color w:val="000000"/>
          <w:sz w:val="28"/>
        </w:rPr>
        <w:t>
      "Бүркіт" арнайы мақсаттағы бөлімшелер орталығы мен Қазақстан Республикасы Ішкі істер министрлігінің арнайы мақсаттағы бөлімшелерін жауынгерлік және әдістемелік даярлау орталығы туралы ережені;</w:t>
      </w:r>
    </w:p>
    <w:bookmarkEnd w:id="151"/>
    <w:bookmarkStart w:name="z6795" w:id="152"/>
    <w:p>
      <w:pPr>
        <w:spacing w:after="0"/>
        <w:ind w:left="0"/>
        <w:jc w:val="both"/>
      </w:pPr>
      <w:r>
        <w:rPr>
          <w:rFonts w:ascii="Times New Roman"/>
          <w:b w:val="false"/>
          <w:i w:val="false"/>
          <w:color w:val="000000"/>
          <w:sz w:val="28"/>
        </w:rPr>
        <w:t>
      Қазақстан Республикасы Ұлттық ұлан Әскери институты офицерлерінің біліктілігін арттыру факультеті туралы ережені;</w:t>
      </w:r>
    </w:p>
    <w:bookmarkEnd w:id="152"/>
    <w:bookmarkStart w:name="z6796" w:id="153"/>
    <w:p>
      <w:pPr>
        <w:spacing w:after="0"/>
        <w:ind w:left="0"/>
        <w:jc w:val="both"/>
      </w:pPr>
      <w:r>
        <w:rPr>
          <w:rFonts w:ascii="Times New Roman"/>
          <w:b w:val="false"/>
          <w:i w:val="false"/>
          <w:color w:val="000000"/>
          <w:sz w:val="28"/>
        </w:rPr>
        <w:t xml:space="preserve">
      Ұлттық ұланды медициналық қамтамасыз ету, санитарлық эпидемиологиялық қадағалау және әскери-медициналық бөліністер туралы ережені; </w:t>
      </w:r>
    </w:p>
    <w:bookmarkEnd w:id="153"/>
    <w:bookmarkStart w:name="z6797" w:id="154"/>
    <w:p>
      <w:pPr>
        <w:spacing w:after="0"/>
        <w:ind w:left="0"/>
        <w:jc w:val="both"/>
      </w:pPr>
      <w:r>
        <w:rPr>
          <w:rFonts w:ascii="Times New Roman"/>
          <w:b w:val="false"/>
          <w:i w:val="false"/>
          <w:color w:val="000000"/>
          <w:sz w:val="28"/>
        </w:rPr>
        <w:t>
      Қазақстан Республикасы Ұлттық ұланының "ҚОҒАМДЫҚ ТӘРТІПТІ ҚОРҒАУ" кеуде белгісі туралы ережені;</w:t>
      </w:r>
    </w:p>
    <w:bookmarkEnd w:id="154"/>
    <w:bookmarkStart w:name="z6798" w:id="155"/>
    <w:p>
      <w:pPr>
        <w:spacing w:after="0"/>
        <w:ind w:left="0"/>
        <w:jc w:val="both"/>
      </w:pPr>
      <w:r>
        <w:rPr>
          <w:rFonts w:ascii="Times New Roman"/>
          <w:b w:val="false"/>
          <w:i w:val="false"/>
          <w:color w:val="000000"/>
          <w:sz w:val="28"/>
        </w:rPr>
        <w:t>
      "Күрең берет" орталық және өңірлік кеңестері туралы ережені;</w:t>
      </w:r>
    </w:p>
    <w:bookmarkEnd w:id="155"/>
    <w:bookmarkStart w:name="z6804" w:id="156"/>
    <w:p>
      <w:pPr>
        <w:spacing w:after="0"/>
        <w:ind w:left="0"/>
        <w:jc w:val="both"/>
      </w:pPr>
      <w:r>
        <w:rPr>
          <w:rFonts w:ascii="Times New Roman"/>
          <w:b w:val="false"/>
          <w:i w:val="false"/>
          <w:color w:val="000000"/>
          <w:sz w:val="28"/>
        </w:rPr>
        <w:t>
      Қазақстан Республикасы Ішкі істер министрлігінің арнайы мақсаттағы бөлімшелерін жауынгерлік және әдістемелік даярлау орталығында курстық даярлауды, олардың біліктілігін арттыруды, қайта даярлауды, оқу процесін ұйымдастыру жөніндегі нұсқаулықты;</w:t>
      </w:r>
    </w:p>
    <w:bookmarkEnd w:id="156"/>
    <w:bookmarkStart w:name="z6810" w:id="157"/>
    <w:p>
      <w:pPr>
        <w:spacing w:after="0"/>
        <w:ind w:left="0"/>
        <w:jc w:val="both"/>
      </w:pPr>
      <w:r>
        <w:rPr>
          <w:rFonts w:ascii="Times New Roman"/>
          <w:b w:val="false"/>
          <w:i w:val="false"/>
          <w:color w:val="000000"/>
          <w:sz w:val="28"/>
        </w:rPr>
        <w:t xml:space="preserve">
      арнайы мақсаттағы әскери бөлімдердің (бөліністердің) әскери қызметшілерін курстық даярлау, біліктілігін арттыру, қайта даярлау бағдарламасын; </w:t>
      </w:r>
    </w:p>
    <w:bookmarkEnd w:id="157"/>
    <w:p>
      <w:pPr>
        <w:spacing w:after="0"/>
        <w:ind w:left="0"/>
        <w:jc w:val="both"/>
      </w:pPr>
      <w:r>
        <w:rPr>
          <w:rFonts w:ascii="Times New Roman"/>
          <w:b w:val="false"/>
          <w:i w:val="false"/>
          <w:color w:val="000000"/>
          <w:sz w:val="28"/>
        </w:rPr>
        <w:t xml:space="preserve">
      Қазақстан Республикасы Ұлттық ұланының әскери қызметшілерін әуе-десанттық даярлау бағдарламасын; </w:t>
      </w:r>
    </w:p>
    <w:p>
      <w:pPr>
        <w:spacing w:after="0"/>
        <w:ind w:left="0"/>
        <w:jc w:val="both"/>
      </w:pPr>
      <w:r>
        <w:rPr>
          <w:rFonts w:ascii="Times New Roman"/>
          <w:b w:val="false"/>
          <w:i w:val="false"/>
          <w:color w:val="000000"/>
          <w:sz w:val="28"/>
        </w:rPr>
        <w:t>
      арнайы мақсаттағы әскери бөлімдердің (бөліністердің) әскери қызметшілерін сүңгуірлік даярлау бағдарламасын;</w:t>
      </w:r>
    </w:p>
    <w:bookmarkStart w:name="z6811" w:id="158"/>
    <w:p>
      <w:pPr>
        <w:spacing w:after="0"/>
        <w:ind w:left="0"/>
        <w:jc w:val="both"/>
      </w:pPr>
      <w:r>
        <w:rPr>
          <w:rFonts w:ascii="Times New Roman"/>
          <w:b w:val="false"/>
          <w:i w:val="false"/>
          <w:color w:val="000000"/>
          <w:sz w:val="28"/>
        </w:rPr>
        <w:t>
      "Бүркіт" арнайы мақсаттағы әскери бөлімдерінің (бөлімшелерінің) әскери қызметшілерін сүңгірлік даярлау бағдарламасын бекіту;</w:t>
      </w:r>
    </w:p>
    <w:bookmarkEnd w:id="158"/>
    <w:bookmarkStart w:name="z6812" w:id="159"/>
    <w:p>
      <w:pPr>
        <w:spacing w:after="0"/>
        <w:ind w:left="0"/>
        <w:jc w:val="both"/>
      </w:pPr>
      <w:r>
        <w:rPr>
          <w:rFonts w:ascii="Times New Roman"/>
          <w:b w:val="false"/>
          <w:i w:val="false"/>
          <w:color w:val="000000"/>
          <w:sz w:val="28"/>
        </w:rPr>
        <w:t>
      6) қарулы жанжалдар, төтенше жағдайлар кезінде күштер мен құралдардың құрамын, сондай-ақ төтенше жағдай режимін қамтамасыз етуге, терроризмге қарсы күреске қатысуға және терроризмге қарсы операцияның құқықтық режимін қамтамасыз етуге байланысты міндеттерді айқындайды;</w:t>
      </w:r>
    </w:p>
    <w:bookmarkEnd w:id="159"/>
    <w:bookmarkStart w:name="z6813" w:id="160"/>
    <w:p>
      <w:pPr>
        <w:spacing w:after="0"/>
        <w:ind w:left="0"/>
        <w:jc w:val="both"/>
      </w:pPr>
      <w:r>
        <w:rPr>
          <w:rFonts w:ascii="Times New Roman"/>
          <w:b w:val="false"/>
          <w:i w:val="false"/>
          <w:color w:val="000000"/>
          <w:sz w:val="28"/>
        </w:rPr>
        <w:t>
      7) Қазақстан Республикасының заңнамасына сәйкес Ұлттық ұланның әскери қызметшілеріне және азаматтық персоналына тәртіптік жазалар қолданады;</w:t>
      </w:r>
    </w:p>
    <w:bookmarkEnd w:id="160"/>
    <w:bookmarkStart w:name="z6814" w:id="161"/>
    <w:p>
      <w:pPr>
        <w:spacing w:after="0"/>
        <w:ind w:left="0"/>
        <w:jc w:val="both"/>
      </w:pPr>
      <w:r>
        <w:rPr>
          <w:rFonts w:ascii="Times New Roman"/>
          <w:b w:val="false"/>
          <w:i w:val="false"/>
          <w:color w:val="000000"/>
          <w:sz w:val="28"/>
        </w:rPr>
        <w:t>
      8) Ұлттық ұланның әскери қызметшілерін және азаматтық персоналын көтермелейді, оның ішінде ведомстволық наградалармен наградтайды;</w:t>
      </w:r>
    </w:p>
    <w:bookmarkEnd w:id="161"/>
    <w:bookmarkStart w:name="z6815" w:id="162"/>
    <w:p>
      <w:pPr>
        <w:spacing w:after="0"/>
        <w:ind w:left="0"/>
        <w:jc w:val="both"/>
      </w:pPr>
      <w:r>
        <w:rPr>
          <w:rFonts w:ascii="Times New Roman"/>
          <w:b w:val="false"/>
          <w:i w:val="false"/>
          <w:color w:val="000000"/>
          <w:sz w:val="28"/>
        </w:rPr>
        <w:t>
      9) Ұлттық ұланды қару-жарағына әскери және өзге де техника мен басқа да мүлікті қабылдап алуды қамтамасыз етеді, жарамсыз күйге жеткен немесе жоғалған материалдық құндылықтарды Қазақстан Республикасының Үкіметі белгілеген тәртіппен есептен шығарады;</w:t>
      </w:r>
    </w:p>
    <w:bookmarkEnd w:id="162"/>
    <w:bookmarkStart w:name="z6816" w:id="163"/>
    <w:p>
      <w:pPr>
        <w:spacing w:after="0"/>
        <w:ind w:left="0"/>
        <w:jc w:val="both"/>
      </w:pPr>
      <w:r>
        <w:rPr>
          <w:rFonts w:ascii="Times New Roman"/>
          <w:b w:val="false"/>
          <w:i w:val="false"/>
          <w:color w:val="000000"/>
          <w:sz w:val="28"/>
        </w:rPr>
        <w:t>
      10) өзінің орынбасарларына, Ұлттық ұланның Бас қолбасшылығы құрылымдық бөлімшелерінің басшыларына, Ұлттық ұланның өңірлік қолбасшылықтары әскерлерінің қолбасшыларына, құрамаларының және әскери бөлімдерінің командирлеріне, жоғары әскери оқу орнының бастығына өкілеттіктер береді;</w:t>
      </w:r>
    </w:p>
    <w:bookmarkEnd w:id="163"/>
    <w:bookmarkStart w:name="z6817" w:id="164"/>
    <w:p>
      <w:pPr>
        <w:spacing w:after="0"/>
        <w:ind w:left="0"/>
        <w:jc w:val="both"/>
      </w:pPr>
      <w:r>
        <w:rPr>
          <w:rFonts w:ascii="Times New Roman"/>
          <w:b w:val="false"/>
          <w:i w:val="false"/>
          <w:color w:val="000000"/>
          <w:sz w:val="28"/>
        </w:rPr>
        <w:t>
      11) Ұлттық ұланда сыбайлас жемқорлыққа қарсы іс-қимыл бойынша жұмысты ұйымдастырады;</w:t>
      </w:r>
    </w:p>
    <w:bookmarkEnd w:id="164"/>
    <w:bookmarkStart w:name="z6818" w:id="165"/>
    <w:p>
      <w:pPr>
        <w:spacing w:after="0"/>
        <w:ind w:left="0"/>
        <w:jc w:val="both"/>
      </w:pPr>
      <w:r>
        <w:rPr>
          <w:rFonts w:ascii="Times New Roman"/>
          <w:b w:val="false"/>
          <w:i w:val="false"/>
          <w:color w:val="000000"/>
          <w:sz w:val="28"/>
        </w:rPr>
        <w:t>
      12) Ішкі істер министріне Ұлттық ұлан Бас қолбасшысының орынбасарларын, Ұлттық ұланның өңірлік қолбасшылықтары әскерлерінің қолбасшылары мен олардың орынбасарларын, Ұлттық ұланның жоғары әскери оқу орнының бастығын, Ұлттық ұлан құрамаларының командирлерін лауазымға тағайындау және лауазымнан босату туралы ұсыныстар енгізеді;</w:t>
      </w:r>
    </w:p>
    <w:bookmarkEnd w:id="165"/>
    <w:bookmarkStart w:name="z6819" w:id="166"/>
    <w:p>
      <w:pPr>
        <w:spacing w:after="0"/>
        <w:ind w:left="0"/>
        <w:jc w:val="both"/>
      </w:pPr>
      <w:r>
        <w:rPr>
          <w:rFonts w:ascii="Times New Roman"/>
          <w:b w:val="false"/>
          <w:i w:val="false"/>
          <w:color w:val="000000"/>
          <w:sz w:val="28"/>
        </w:rPr>
        <w:t>
      13) мемлекеттік органдарда және халықаралық ұйымдарда Ұлттық ұланның атынан өкілдік етеді;</w:t>
      </w:r>
    </w:p>
    <w:bookmarkEnd w:id="166"/>
    <w:bookmarkStart w:name="z6820" w:id="167"/>
    <w:p>
      <w:pPr>
        <w:spacing w:after="0"/>
        <w:ind w:left="0"/>
        <w:jc w:val="both"/>
      </w:pPr>
      <w:r>
        <w:rPr>
          <w:rFonts w:ascii="Times New Roman"/>
          <w:b w:val="false"/>
          <w:i w:val="false"/>
          <w:color w:val="000000"/>
          <w:sz w:val="28"/>
        </w:rPr>
        <w:t>
      14) полковник әскери атағын беру үшін офицерлерді Ішкі істер министріне ұсынады;</w:t>
      </w:r>
    </w:p>
    <w:bookmarkEnd w:id="167"/>
    <w:bookmarkStart w:name="z6821" w:id="168"/>
    <w:p>
      <w:pPr>
        <w:spacing w:after="0"/>
        <w:ind w:left="0"/>
        <w:jc w:val="both"/>
      </w:pPr>
      <w:r>
        <w:rPr>
          <w:rFonts w:ascii="Times New Roman"/>
          <w:b w:val="false"/>
          <w:i w:val="false"/>
          <w:color w:val="000000"/>
          <w:sz w:val="28"/>
        </w:rPr>
        <w:t>
      15) Ішкі істер министріне әскери қызметшілерге жоғары әскери атақтар беру туралы өтініш білдіреді;</w:t>
      </w:r>
    </w:p>
    <w:bookmarkEnd w:id="168"/>
    <w:bookmarkStart w:name="z6822" w:id="169"/>
    <w:p>
      <w:pPr>
        <w:spacing w:after="0"/>
        <w:ind w:left="0"/>
        <w:jc w:val="both"/>
      </w:pPr>
      <w:r>
        <w:rPr>
          <w:rFonts w:ascii="Times New Roman"/>
          <w:b w:val="false"/>
          <w:i w:val="false"/>
          <w:color w:val="000000"/>
          <w:sz w:val="28"/>
        </w:rPr>
        <w:t>
      16) Қазақстан Республикасының заңнамасына сәйкес Ұлттық ұланның келісімшарт бойынша әскери қызметшілерінің әскери қызмет өткеру, әскери қызметшілерді ротациялау мәселелерін шешеді, лауазымдарға тағайындайды, лауазымдардан босатады, подполковникті қоса алғанға дейінгі және атқаратын штаттық лауазымы бойынша көзделген әскери атақтан бір саты жоғары кезекті әскери атақтарды, оның ішінде мерзімінен бұрын береді, Ішкі істер министріне офицерлік құрамның әскери атақтарын төмендету бойынша ұсынымдар енгізеді, подполковникті қоса алғанға дейінгілерді запасқа немесе отставкаға шығарады;</w:t>
      </w:r>
    </w:p>
    <w:bookmarkEnd w:id="169"/>
    <w:bookmarkStart w:name="z6823" w:id="170"/>
    <w:p>
      <w:pPr>
        <w:spacing w:after="0"/>
        <w:ind w:left="0"/>
        <w:jc w:val="both"/>
      </w:pPr>
      <w:r>
        <w:rPr>
          <w:rFonts w:ascii="Times New Roman"/>
          <w:b w:val="false"/>
          <w:i w:val="false"/>
          <w:color w:val="000000"/>
          <w:sz w:val="28"/>
        </w:rPr>
        <w:t>
      17) Ішкі істер министріне Ұлттық ұланның әскери қызметшілерінің және азаматтық персонал адамдарының кандидатураларын Қазақстан Республикасының мемлекеттік наградаларымен наградтауға ұсынады;</w:t>
      </w:r>
    </w:p>
    <w:bookmarkEnd w:id="170"/>
    <w:bookmarkStart w:name="z6824" w:id="171"/>
    <w:p>
      <w:pPr>
        <w:spacing w:after="0"/>
        <w:ind w:left="0"/>
        <w:jc w:val="both"/>
      </w:pPr>
      <w:r>
        <w:rPr>
          <w:rFonts w:ascii="Times New Roman"/>
          <w:b w:val="false"/>
          <w:i w:val="false"/>
          <w:color w:val="000000"/>
          <w:sz w:val="28"/>
        </w:rPr>
        <w:t>
      18) өңірлік қолбасшылықтар қолбасшыларының, құрама, бөлім командирлерінің және Әскери институт бастығының міндеттері мен өкілеттіктерін айқындайды;</w:t>
      </w:r>
    </w:p>
    <w:bookmarkEnd w:id="171"/>
    <w:bookmarkStart w:name="z6825" w:id="172"/>
    <w:p>
      <w:pPr>
        <w:spacing w:after="0"/>
        <w:ind w:left="0"/>
        <w:jc w:val="both"/>
      </w:pPr>
      <w:r>
        <w:rPr>
          <w:rFonts w:ascii="Times New Roman"/>
          <w:b w:val="false"/>
          <w:i w:val="false"/>
          <w:color w:val="000000"/>
          <w:sz w:val="28"/>
        </w:rPr>
        <w:t>
      19) азаматтарды қабылдауды жүзеге асырады, шағымдар мен арыздарды қарайды, олар бойынша шешімдер қабылдайды, тәртіп пен заңдылықты бұзушылық фактілері бойынша қызметтік тергеулер тағайындайды;</w:t>
      </w:r>
    </w:p>
    <w:bookmarkEnd w:id="172"/>
    <w:bookmarkStart w:name="z6826" w:id="173"/>
    <w:p>
      <w:pPr>
        <w:spacing w:after="0"/>
        <w:ind w:left="0"/>
        <w:jc w:val="both"/>
      </w:pPr>
      <w:r>
        <w:rPr>
          <w:rFonts w:ascii="Times New Roman"/>
          <w:b w:val="false"/>
          <w:i w:val="false"/>
          <w:color w:val="000000"/>
          <w:sz w:val="28"/>
        </w:rPr>
        <w:t>
      20) Бас қолбасшылықтың әскери қызметшілерін белгіленген тәртіпте қызметтік іссапарларға, оның ішінде Қазақстан Республикасынан тыс жерлерге жібереді;</w:t>
      </w:r>
    </w:p>
    <w:bookmarkEnd w:id="173"/>
    <w:bookmarkStart w:name="z6827" w:id="174"/>
    <w:p>
      <w:pPr>
        <w:spacing w:after="0"/>
        <w:ind w:left="0"/>
        <w:jc w:val="both"/>
      </w:pPr>
      <w:r>
        <w:rPr>
          <w:rFonts w:ascii="Times New Roman"/>
          <w:b w:val="false"/>
          <w:i w:val="false"/>
          <w:color w:val="000000"/>
          <w:sz w:val="28"/>
        </w:rPr>
        <w:t>
      21) Қазақстан Республикасының заңнамасына сәйкес өзге де өкілеттіктерді жүзеге асырады.</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Ішкі істер министрінің 21.05.2020 </w:t>
      </w:r>
      <w:r>
        <w:rPr>
          <w:rFonts w:ascii="Times New Roman"/>
          <w:b w:val="false"/>
          <w:i w:val="false"/>
          <w:color w:val="000000"/>
          <w:sz w:val="28"/>
        </w:rPr>
        <w:t>№ 416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828" w:id="175"/>
    <w:p>
      <w:pPr>
        <w:spacing w:after="0"/>
        <w:ind w:left="0"/>
        <w:jc w:val="both"/>
      </w:pPr>
      <w:r>
        <w:rPr>
          <w:rFonts w:ascii="Times New Roman"/>
          <w:b w:val="false"/>
          <w:i w:val="false"/>
          <w:color w:val="000000"/>
          <w:sz w:val="28"/>
        </w:rPr>
        <w:t>
      20. Бас қолбасшы өз орынбасарларының өкілеттіктерін қолданыстағы заңнамаға сәйкес белгілейді.</w:t>
      </w:r>
    </w:p>
    <w:bookmarkEnd w:id="175"/>
    <w:bookmarkStart w:name="z6829" w:id="176"/>
    <w:p>
      <w:pPr>
        <w:spacing w:after="0"/>
        <w:ind w:left="0"/>
        <w:jc w:val="left"/>
      </w:pPr>
      <w:r>
        <w:rPr>
          <w:rFonts w:ascii="Times New Roman"/>
          <w:b/>
          <w:i w:val="false"/>
          <w:color w:val="000000"/>
        </w:rPr>
        <w:t xml:space="preserve"> 4. Бас қолбасшылықтың мүлкі</w:t>
      </w:r>
    </w:p>
    <w:bookmarkEnd w:id="176"/>
    <w:bookmarkStart w:name="z6830" w:id="177"/>
    <w:p>
      <w:pPr>
        <w:spacing w:after="0"/>
        <w:ind w:left="0"/>
        <w:jc w:val="both"/>
      </w:pPr>
      <w:r>
        <w:rPr>
          <w:rFonts w:ascii="Times New Roman"/>
          <w:b w:val="false"/>
          <w:i w:val="false"/>
          <w:color w:val="000000"/>
          <w:sz w:val="28"/>
        </w:rPr>
        <w:t>
      21. Бас қолбасшылықтың заңнамада көзделген жағдайларда жедел басқару құқығында оқшауланған мүлкі болу мүмкін.</w:t>
      </w:r>
    </w:p>
    <w:bookmarkEnd w:id="177"/>
    <w:bookmarkStart w:name="z6831" w:id="178"/>
    <w:p>
      <w:pPr>
        <w:spacing w:after="0"/>
        <w:ind w:left="0"/>
        <w:jc w:val="both"/>
      </w:pPr>
      <w:r>
        <w:rPr>
          <w:rFonts w:ascii="Times New Roman"/>
          <w:b w:val="false"/>
          <w:i w:val="false"/>
          <w:color w:val="000000"/>
          <w:sz w:val="28"/>
        </w:rPr>
        <w:t>
      Бас қолбасшылықтың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78"/>
    <w:bookmarkStart w:name="z6832" w:id="179"/>
    <w:p>
      <w:pPr>
        <w:spacing w:after="0"/>
        <w:ind w:left="0"/>
        <w:jc w:val="both"/>
      </w:pPr>
      <w:r>
        <w:rPr>
          <w:rFonts w:ascii="Times New Roman"/>
          <w:b w:val="false"/>
          <w:i w:val="false"/>
          <w:color w:val="000000"/>
          <w:sz w:val="28"/>
        </w:rPr>
        <w:t>
      22. Бас қолбасшылыққа бекітілген мүлік республикалық меншікке жатады.</w:t>
      </w:r>
    </w:p>
    <w:bookmarkEnd w:id="179"/>
    <w:bookmarkStart w:name="z6833" w:id="180"/>
    <w:p>
      <w:pPr>
        <w:spacing w:after="0"/>
        <w:ind w:left="0"/>
        <w:jc w:val="both"/>
      </w:pPr>
      <w:r>
        <w:rPr>
          <w:rFonts w:ascii="Times New Roman"/>
          <w:b w:val="false"/>
          <w:i w:val="false"/>
          <w:color w:val="000000"/>
          <w:sz w:val="28"/>
        </w:rPr>
        <w:t>
      23. Егер заңнамада өзгеше көзделмесе Бас қолбасшылықтың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80"/>
    <w:bookmarkStart w:name="z6834" w:id="181"/>
    <w:p>
      <w:pPr>
        <w:spacing w:after="0"/>
        <w:ind w:left="0"/>
        <w:jc w:val="left"/>
      </w:pPr>
      <w:r>
        <w:rPr>
          <w:rFonts w:ascii="Times New Roman"/>
          <w:b/>
          <w:i w:val="false"/>
          <w:color w:val="000000"/>
        </w:rPr>
        <w:t xml:space="preserve"> 5. Бас қолбасшылықты қайта ұйымдастыру және тарату</w:t>
      </w:r>
    </w:p>
    <w:bookmarkEnd w:id="181"/>
    <w:bookmarkStart w:name="z6835" w:id="182"/>
    <w:p>
      <w:pPr>
        <w:spacing w:after="0"/>
        <w:ind w:left="0"/>
        <w:jc w:val="both"/>
      </w:pPr>
      <w:r>
        <w:rPr>
          <w:rFonts w:ascii="Times New Roman"/>
          <w:b w:val="false"/>
          <w:i w:val="false"/>
          <w:color w:val="000000"/>
          <w:sz w:val="28"/>
        </w:rPr>
        <w:t>
      24. Бас қолбасшылықты қайта ұйымдастыру және тарату Қазақстан Республикасының заңнамасына сәйкес жүзеге асырылады.</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2-қосымша</w:t>
            </w:r>
          </w:p>
        </w:tc>
      </w:tr>
    </w:tbl>
    <w:bookmarkStart w:name="z164" w:id="183"/>
    <w:p>
      <w:pPr>
        <w:spacing w:after="0"/>
        <w:ind w:left="0"/>
        <w:jc w:val="left"/>
      </w:pPr>
      <w:r>
        <w:rPr>
          <w:rFonts w:ascii="Times New Roman"/>
          <w:b/>
          <w:i w:val="false"/>
          <w:color w:val="000000"/>
        </w:rPr>
        <w:t xml:space="preserve"> Қазақстан Республикасы Ішкі істер министрлігінің Қылмыстық-атқару жүйесі комитетi туралы ереже</w:t>
      </w:r>
    </w:p>
    <w:bookmarkEnd w:id="183"/>
    <w:bookmarkStart w:name="z165" w:id="184"/>
    <w:p>
      <w:pPr>
        <w:spacing w:after="0"/>
        <w:ind w:left="0"/>
        <w:jc w:val="left"/>
      </w:pPr>
      <w:r>
        <w:rPr>
          <w:rFonts w:ascii="Times New Roman"/>
          <w:b/>
          <w:i w:val="false"/>
          <w:color w:val="000000"/>
        </w:rPr>
        <w:t xml:space="preserve"> 1. Жалпы ережелер</w:t>
      </w:r>
    </w:p>
    <w:bookmarkEnd w:id="184"/>
    <w:bookmarkStart w:name="z166" w:id="185"/>
    <w:p>
      <w:pPr>
        <w:spacing w:after="0"/>
        <w:ind w:left="0"/>
        <w:jc w:val="both"/>
      </w:pPr>
      <w:r>
        <w:rPr>
          <w:rFonts w:ascii="Times New Roman"/>
          <w:b w:val="false"/>
          <w:i w:val="false"/>
          <w:color w:val="000000"/>
          <w:sz w:val="28"/>
        </w:rPr>
        <w:t>
      1. Қылмыстық-атқару жүйесi комитетi (бұдан әрi – Комитет) жазаларды және өзге де қылмыстық-құқықтық ықпал ету шараларын орындау саласында басшылықты жүзеге асыратын Қазақстан Республикасы Ішкі істер министрлігінің ведомствосы болып табылады.</w:t>
      </w:r>
    </w:p>
    <w:bookmarkEnd w:id="185"/>
    <w:bookmarkStart w:name="z167" w:id="186"/>
    <w:p>
      <w:pPr>
        <w:spacing w:after="0"/>
        <w:ind w:left="0"/>
        <w:jc w:val="both"/>
      </w:pPr>
      <w:r>
        <w:rPr>
          <w:rFonts w:ascii="Times New Roman"/>
          <w:b w:val="false"/>
          <w:i w:val="false"/>
          <w:color w:val="000000"/>
          <w:sz w:val="28"/>
        </w:rPr>
        <w:t>
      2. Комитет өз қызметiн Қазақстан Республикасының Конституциясына және заңдарына, Қазақстан Республикасы Президенті мен Үкiметiнiң актілеріне, өзге де нормативтік құқықтық актілерге, сондай-ақ осы Ережеге сәйкес жүзеге асырады.</w:t>
      </w:r>
    </w:p>
    <w:bookmarkEnd w:id="186"/>
    <w:bookmarkStart w:name="z168" w:id="187"/>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87"/>
    <w:bookmarkStart w:name="z169" w:id="188"/>
    <w:p>
      <w:pPr>
        <w:spacing w:after="0"/>
        <w:ind w:left="0"/>
        <w:jc w:val="both"/>
      </w:pPr>
      <w:r>
        <w:rPr>
          <w:rFonts w:ascii="Times New Roman"/>
          <w:b w:val="false"/>
          <w:i w:val="false"/>
          <w:color w:val="000000"/>
          <w:sz w:val="28"/>
        </w:rPr>
        <w:t>
      4. Комитет азаматтық-құқықтық қатынастарға өз атынан түседi.</w:t>
      </w:r>
    </w:p>
    <w:bookmarkEnd w:id="188"/>
    <w:bookmarkStart w:name="z170" w:id="189"/>
    <w:p>
      <w:pPr>
        <w:spacing w:after="0"/>
        <w:ind w:left="0"/>
        <w:jc w:val="both"/>
      </w:pPr>
      <w:r>
        <w:rPr>
          <w:rFonts w:ascii="Times New Roman"/>
          <w:b w:val="false"/>
          <w:i w:val="false"/>
          <w:color w:val="000000"/>
          <w:sz w:val="28"/>
        </w:rPr>
        <w:t>
      5. Комитетке егер заңнамаға сәйкес уәкілеттік берілген болса, мемлекеттің атынан азаматтық-құқықтық қатынастардың тарапы болуға құқығы бар.</w:t>
      </w:r>
    </w:p>
    <w:bookmarkEnd w:id="189"/>
    <w:bookmarkStart w:name="z171" w:id="190"/>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тәртіпте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16.10.2018 </w:t>
      </w:r>
      <w:r>
        <w:rPr>
          <w:rFonts w:ascii="Times New Roman"/>
          <w:b w:val="false"/>
          <w:i w:val="false"/>
          <w:color w:val="000000"/>
          <w:sz w:val="28"/>
        </w:rPr>
        <w:t>№ 721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72" w:id="191"/>
    <w:p>
      <w:pPr>
        <w:spacing w:after="0"/>
        <w:ind w:left="0"/>
        <w:jc w:val="both"/>
      </w:pPr>
      <w:r>
        <w:rPr>
          <w:rFonts w:ascii="Times New Roman"/>
          <w:b w:val="false"/>
          <w:i w:val="false"/>
          <w:color w:val="000000"/>
          <w:sz w:val="28"/>
        </w:rPr>
        <w:t>
      7. Комитеттің құрылымы мен штат санының лимиті қолданыстағы заңнамаға сәйкес бекітіледі.</w:t>
      </w:r>
    </w:p>
    <w:bookmarkEnd w:id="191"/>
    <w:bookmarkStart w:name="z173" w:id="192"/>
    <w:p>
      <w:pPr>
        <w:spacing w:after="0"/>
        <w:ind w:left="0"/>
        <w:jc w:val="both"/>
      </w:pPr>
      <w:r>
        <w:rPr>
          <w:rFonts w:ascii="Times New Roman"/>
          <w:b w:val="false"/>
          <w:i w:val="false"/>
          <w:color w:val="000000"/>
          <w:sz w:val="28"/>
        </w:rPr>
        <w:t>
      8. Комитеттің орналасқан жері: индексі 010000, Қазақстан Республикасы, Астана қаласы, Алматы ауданы, Бейімбет Майлин көшесі, 2-үй.</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02.06.2023 </w:t>
      </w:r>
      <w:r>
        <w:rPr>
          <w:rFonts w:ascii="Times New Roman"/>
          <w:b w:val="false"/>
          <w:i w:val="false"/>
          <w:color w:val="ff0000"/>
          <w:sz w:val="28"/>
        </w:rPr>
        <w:t>№ 443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74" w:id="193"/>
    <w:p>
      <w:pPr>
        <w:spacing w:after="0"/>
        <w:ind w:left="0"/>
        <w:jc w:val="both"/>
      </w:pPr>
      <w:r>
        <w:rPr>
          <w:rFonts w:ascii="Times New Roman"/>
          <w:b w:val="false"/>
          <w:i w:val="false"/>
          <w:color w:val="000000"/>
          <w:sz w:val="28"/>
        </w:rPr>
        <w:t>
      9. Комитеттің толық атауы: "Қазақстан Республикасы Ішкі істер министрлігінің Қылмыстық-атқару жүйесі комитеті" республикалық мемлекеттік мекемесі.</w:t>
      </w:r>
    </w:p>
    <w:bookmarkEnd w:id="193"/>
    <w:bookmarkStart w:name="z175" w:id="194"/>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94"/>
    <w:bookmarkStart w:name="z176" w:id="195"/>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195"/>
    <w:bookmarkStart w:name="z177" w:id="196"/>
    <w:p>
      <w:pPr>
        <w:spacing w:after="0"/>
        <w:ind w:left="0"/>
        <w:jc w:val="both"/>
      </w:pPr>
      <w:r>
        <w:rPr>
          <w:rFonts w:ascii="Times New Roman"/>
          <w:b w:val="false"/>
          <w:i w:val="false"/>
          <w:color w:val="000000"/>
          <w:sz w:val="28"/>
        </w:rPr>
        <w:t>
      12. Комитетке кәсіпкерлiк субъектiлерімен Комитеттің функциялары болып табылатын мiндеттердi орындау тұрғысында шарттық қатынастарға түсуге тыйым салынады.</w:t>
      </w:r>
    </w:p>
    <w:bookmarkEnd w:id="196"/>
    <w:bookmarkStart w:name="z178" w:id="197"/>
    <w:p>
      <w:pPr>
        <w:spacing w:after="0"/>
        <w:ind w:left="0"/>
        <w:jc w:val="both"/>
      </w:pPr>
      <w:r>
        <w:rPr>
          <w:rFonts w:ascii="Times New Roman"/>
          <w:b w:val="false"/>
          <w:i w:val="false"/>
          <w:color w:val="000000"/>
          <w:sz w:val="28"/>
        </w:rPr>
        <w:t>
      13. Егер Комитетке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97"/>
    <w:bookmarkStart w:name="z179" w:id="198"/>
    <w:p>
      <w:pPr>
        <w:spacing w:after="0"/>
        <w:ind w:left="0"/>
        <w:jc w:val="left"/>
      </w:pPr>
      <w:r>
        <w:rPr>
          <w:rFonts w:ascii="Times New Roman"/>
          <w:b/>
          <w:i w:val="false"/>
          <w:color w:val="000000"/>
        </w:rPr>
        <w:t xml:space="preserve"> 2. Комитеттің негізгі міндеттері, функциялары, құқықтары мен міндеттемелері</w:t>
      </w:r>
    </w:p>
    <w:bookmarkEnd w:id="198"/>
    <w:bookmarkStart w:name="z180" w:id="199"/>
    <w:p>
      <w:pPr>
        <w:spacing w:after="0"/>
        <w:ind w:left="0"/>
        <w:jc w:val="both"/>
      </w:pPr>
      <w:r>
        <w:rPr>
          <w:rFonts w:ascii="Times New Roman"/>
          <w:b w:val="false"/>
          <w:i w:val="false"/>
          <w:color w:val="000000"/>
          <w:sz w:val="28"/>
        </w:rPr>
        <w:t>
      13. Міндеттері:</w:t>
      </w:r>
    </w:p>
    <w:bookmarkEnd w:id="199"/>
    <w:bookmarkStart w:name="z85" w:id="200"/>
    <w:p>
      <w:pPr>
        <w:spacing w:after="0"/>
        <w:ind w:left="0"/>
        <w:jc w:val="both"/>
      </w:pPr>
      <w:r>
        <w:rPr>
          <w:rFonts w:ascii="Times New Roman"/>
          <w:b w:val="false"/>
          <w:i w:val="false"/>
          <w:color w:val="000000"/>
          <w:sz w:val="28"/>
        </w:rPr>
        <w:t>
      1) жазаларды өтеу және өзге де қылмыстық-құқықтық ықпал ету шараларын орындау тәртібі мен шарттарын реттеу;</w:t>
      </w:r>
    </w:p>
    <w:bookmarkEnd w:id="200"/>
    <w:bookmarkStart w:name="z86" w:id="201"/>
    <w:p>
      <w:pPr>
        <w:spacing w:after="0"/>
        <w:ind w:left="0"/>
        <w:jc w:val="both"/>
      </w:pPr>
      <w:r>
        <w:rPr>
          <w:rFonts w:ascii="Times New Roman"/>
          <w:b w:val="false"/>
          <w:i w:val="false"/>
          <w:color w:val="000000"/>
          <w:sz w:val="28"/>
        </w:rPr>
        <w:t>
      2) сотталғандардың құқықтары мен бостандықтарын қорғау, күдіктілердің, айыпталушылардың, сондай-ақ Қазақстан Республикасы ішкі істер органдарының қылмыстық-атқару жүйесіндегі азаматтардың құқықтары мен заңды мүдделерін қамтамасыз ету;</w:t>
      </w:r>
    </w:p>
    <w:bookmarkEnd w:id="201"/>
    <w:p>
      <w:pPr>
        <w:spacing w:after="0"/>
        <w:ind w:left="0"/>
        <w:jc w:val="both"/>
      </w:pPr>
      <w:r>
        <w:rPr>
          <w:rFonts w:ascii="Times New Roman"/>
          <w:b w:val="false"/>
          <w:i w:val="false"/>
          <w:color w:val="000000"/>
          <w:sz w:val="28"/>
        </w:rPr>
        <w:t>
      2-1) қылмыстық жазасын өтеп жатқан адамдар арасында тәрбие жұмысын, сонымен қатар психологиялық-педагогиялық әдістерді қолдана отырып ұйымдастыру;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ҚР Ішкі істер министрінің 25.11.2019 </w:t>
      </w:r>
      <w:r>
        <w:rPr>
          <w:rFonts w:ascii="Times New Roman"/>
          <w:b w:val="false"/>
          <w:i w:val="false"/>
          <w:color w:val="000000"/>
          <w:sz w:val="28"/>
        </w:rPr>
        <w:t>№ 1010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8" w:id="202"/>
    <w:p>
      <w:pPr>
        <w:spacing w:after="0"/>
        <w:ind w:left="0"/>
        <w:jc w:val="both"/>
      </w:pPr>
      <w:r>
        <w:rPr>
          <w:rFonts w:ascii="Times New Roman"/>
          <w:b w:val="false"/>
          <w:i w:val="false"/>
          <w:color w:val="000000"/>
          <w:sz w:val="28"/>
        </w:rPr>
        <w:t>
      4) Қазақстан Республикасының заңнамасында көзделген өзге де міндеттерді орындау.</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ҚР Ішкі істер министрінің 25.11.2019 </w:t>
      </w:r>
      <w:r>
        <w:rPr>
          <w:rFonts w:ascii="Times New Roman"/>
          <w:b w:val="false"/>
          <w:i w:val="false"/>
          <w:color w:val="000000"/>
          <w:sz w:val="28"/>
        </w:rPr>
        <w:t>№ 1010</w:t>
      </w:r>
      <w:r>
        <w:rPr>
          <w:rFonts w:ascii="Times New Roman"/>
          <w:b w:val="false"/>
          <w:i w:val="false"/>
          <w:color w:val="ff0000"/>
          <w:sz w:val="28"/>
        </w:rPr>
        <w:t xml:space="preserve">; 11.03.2024 </w:t>
      </w:r>
      <w:r>
        <w:rPr>
          <w:rFonts w:ascii="Times New Roman"/>
          <w:b w:val="false"/>
          <w:i w:val="false"/>
          <w:color w:val="000000"/>
          <w:sz w:val="28"/>
        </w:rPr>
        <w:t>№ 220</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85" w:id="203"/>
    <w:p>
      <w:pPr>
        <w:spacing w:after="0"/>
        <w:ind w:left="0"/>
        <w:jc w:val="both"/>
      </w:pPr>
      <w:r>
        <w:rPr>
          <w:rFonts w:ascii="Times New Roman"/>
          <w:b w:val="false"/>
          <w:i w:val="false"/>
          <w:color w:val="000000"/>
          <w:sz w:val="28"/>
        </w:rPr>
        <w:t>
      14. Функциялары:</w:t>
      </w:r>
    </w:p>
    <w:bookmarkEnd w:id="203"/>
    <w:bookmarkStart w:name="z89" w:id="204"/>
    <w:p>
      <w:pPr>
        <w:spacing w:after="0"/>
        <w:ind w:left="0"/>
        <w:jc w:val="both"/>
      </w:pPr>
      <w:r>
        <w:rPr>
          <w:rFonts w:ascii="Times New Roman"/>
          <w:b w:val="false"/>
          <w:i w:val="false"/>
          <w:color w:val="000000"/>
          <w:sz w:val="28"/>
        </w:rPr>
        <w:t>
      1) соттардың үкімдеріне, қаулыларына және ұйғарымдарына сәйкес сотталғандарды қылмыстық-атқару жүйесінің мекемелеріне орналастыруды ұйымдастырады;</w:t>
      </w:r>
    </w:p>
    <w:bookmarkEnd w:id="204"/>
    <w:bookmarkStart w:name="z90" w:id="205"/>
    <w:p>
      <w:pPr>
        <w:spacing w:after="0"/>
        <w:ind w:left="0"/>
        <w:jc w:val="both"/>
      </w:pPr>
      <w:r>
        <w:rPr>
          <w:rFonts w:ascii="Times New Roman"/>
          <w:b w:val="false"/>
          <w:i w:val="false"/>
          <w:color w:val="000000"/>
          <w:sz w:val="28"/>
        </w:rPr>
        <w:t>
      2) күзеті Қазақстан Республикасы Ішкі істер министрлігінің нормативтік құқықтық актілеріне сәйкес жүзеге асырылатын объектілердің қауіпсіздігін қамтамасыз етеді;</w:t>
      </w:r>
    </w:p>
    <w:bookmarkEnd w:id="205"/>
    <w:bookmarkStart w:name="z91" w:id="206"/>
    <w:p>
      <w:pPr>
        <w:spacing w:after="0"/>
        <w:ind w:left="0"/>
        <w:jc w:val="both"/>
      </w:pPr>
      <w:r>
        <w:rPr>
          <w:rFonts w:ascii="Times New Roman"/>
          <w:b w:val="false"/>
          <w:i w:val="false"/>
          <w:color w:val="000000"/>
          <w:sz w:val="28"/>
        </w:rPr>
        <w:t>
      3) сотталғандарды босатылуға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жасасуды, олардың тұрмыстық және жұмыспен қамтамасыз етеді;</w:t>
      </w:r>
    </w:p>
    <w:bookmarkEnd w:id="206"/>
    <w:bookmarkStart w:name="z92" w:id="207"/>
    <w:p>
      <w:pPr>
        <w:spacing w:after="0"/>
        <w:ind w:left="0"/>
        <w:jc w:val="both"/>
      </w:pPr>
      <w:r>
        <w:rPr>
          <w:rFonts w:ascii="Times New Roman"/>
          <w:b w:val="false"/>
          <w:i w:val="false"/>
          <w:color w:val="000000"/>
          <w:sz w:val="28"/>
        </w:rPr>
        <w:t>
      4) жазаны орындайтын органдар мен мекемелердің қызметіне ведомстволық бақылауды жүзеге асырады;</w:t>
      </w:r>
    </w:p>
    <w:bookmarkEnd w:id="207"/>
    <w:bookmarkStart w:name="z93" w:id="208"/>
    <w:p>
      <w:pPr>
        <w:spacing w:after="0"/>
        <w:ind w:left="0"/>
        <w:jc w:val="both"/>
      </w:pPr>
      <w:r>
        <w:rPr>
          <w:rFonts w:ascii="Times New Roman"/>
          <w:b w:val="false"/>
          <w:i w:val="false"/>
          <w:color w:val="000000"/>
          <w:sz w:val="28"/>
        </w:rPr>
        <w:t>
      5) сотталғандардың жалпы және кәсіптік білім алуын ұйымдастырады;</w:t>
      </w:r>
    </w:p>
    <w:bookmarkEnd w:id="208"/>
    <w:bookmarkStart w:name="z94" w:id="209"/>
    <w:p>
      <w:pPr>
        <w:spacing w:after="0"/>
        <w:ind w:left="0"/>
        <w:jc w:val="both"/>
      </w:pPr>
      <w:r>
        <w:rPr>
          <w:rFonts w:ascii="Times New Roman"/>
          <w:b w:val="false"/>
          <w:i w:val="false"/>
          <w:color w:val="000000"/>
          <w:sz w:val="28"/>
        </w:rPr>
        <w:t>
      6) сотталғандардың еңбекпен қамтылуын ұйымдастырады;</w:t>
      </w:r>
    </w:p>
    <w:bookmarkEnd w:id="209"/>
    <w:bookmarkStart w:name="z95" w:id="210"/>
    <w:p>
      <w:pPr>
        <w:spacing w:after="0"/>
        <w:ind w:left="0"/>
        <w:jc w:val="both"/>
      </w:pPr>
      <w:r>
        <w:rPr>
          <w:rFonts w:ascii="Times New Roman"/>
          <w:b w:val="false"/>
          <w:i w:val="false"/>
          <w:color w:val="000000"/>
          <w:sz w:val="28"/>
        </w:rPr>
        <w:t>
      7)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210"/>
    <w:bookmarkStart w:name="z96" w:id="211"/>
    <w:p>
      <w:pPr>
        <w:spacing w:after="0"/>
        <w:ind w:left="0"/>
        <w:jc w:val="both"/>
      </w:pPr>
      <w:r>
        <w:rPr>
          <w:rFonts w:ascii="Times New Roman"/>
          <w:b w:val="false"/>
          <w:i w:val="false"/>
          <w:color w:val="000000"/>
          <w:sz w:val="28"/>
        </w:rPr>
        <w:t>
      8) жедел-іздестіру қызметін жүзеге асырады;</w:t>
      </w:r>
    </w:p>
    <w:bookmarkEnd w:id="211"/>
    <w:bookmarkStart w:name="z97" w:id="212"/>
    <w:p>
      <w:pPr>
        <w:spacing w:after="0"/>
        <w:ind w:left="0"/>
        <w:jc w:val="both"/>
      </w:pPr>
      <w:r>
        <w:rPr>
          <w:rFonts w:ascii="Times New Roman"/>
          <w:b w:val="false"/>
          <w:i w:val="false"/>
          <w:color w:val="000000"/>
          <w:sz w:val="28"/>
        </w:rPr>
        <w:t>
      9) қылмыстардың анықталуын, жолын кесуді, алдын-алуды және ашылуын ұйымдастырады және жүзеге асырады;</w:t>
      </w:r>
    </w:p>
    <w:bookmarkEnd w:id="212"/>
    <w:bookmarkStart w:name="z98" w:id="213"/>
    <w:p>
      <w:pPr>
        <w:spacing w:after="0"/>
        <w:ind w:left="0"/>
        <w:jc w:val="both"/>
      </w:pPr>
      <w:r>
        <w:rPr>
          <w:rFonts w:ascii="Times New Roman"/>
          <w:b w:val="false"/>
          <w:i w:val="false"/>
          <w:color w:val="000000"/>
          <w:sz w:val="28"/>
        </w:rPr>
        <w:t>
      10) сотталғандарға қатысты сот үкімдерін, қаулыларын және ұйғарымдарын орындайды;</w:t>
      </w:r>
    </w:p>
    <w:bookmarkEnd w:id="213"/>
    <w:bookmarkStart w:name="z99" w:id="214"/>
    <w:p>
      <w:pPr>
        <w:spacing w:after="0"/>
        <w:ind w:left="0"/>
        <w:jc w:val="both"/>
      </w:pPr>
      <w:r>
        <w:rPr>
          <w:rFonts w:ascii="Times New Roman"/>
          <w:b w:val="false"/>
          <w:i w:val="false"/>
          <w:color w:val="000000"/>
          <w:sz w:val="28"/>
        </w:rPr>
        <w:t>
      11) Қазақстан Республикасы азаматтарының, қылмыстық-атқару жүйесі органдарында және мекемелерінде шетелдіктер мен азаматтығы жоқ адамдардың құқықтары мен заңды мүдделерінің бұзылуы туралы өтініштерді қарайды, оларды есепке алуды және тіркеуді жүзеге асырады;</w:t>
      </w:r>
    </w:p>
    <w:bookmarkEnd w:id="214"/>
    <w:bookmarkStart w:name="z100" w:id="215"/>
    <w:p>
      <w:pPr>
        <w:spacing w:after="0"/>
        <w:ind w:left="0"/>
        <w:jc w:val="both"/>
      </w:pPr>
      <w:r>
        <w:rPr>
          <w:rFonts w:ascii="Times New Roman"/>
          <w:b w:val="false"/>
          <w:i w:val="false"/>
          <w:color w:val="000000"/>
          <w:sz w:val="28"/>
        </w:rPr>
        <w:t>
      12) Комитеттің жұмыс бағыты бойынша ақпараттық және ақпараттық-талдау жүйесін құрады, пайдаланады және жетілдіреді;</w:t>
      </w:r>
    </w:p>
    <w:bookmarkEnd w:id="215"/>
    <w:bookmarkStart w:name="z101" w:id="216"/>
    <w:p>
      <w:pPr>
        <w:spacing w:after="0"/>
        <w:ind w:left="0"/>
        <w:jc w:val="both"/>
      </w:pPr>
      <w:r>
        <w:rPr>
          <w:rFonts w:ascii="Times New Roman"/>
          <w:b w:val="false"/>
          <w:i w:val="false"/>
          <w:color w:val="000000"/>
          <w:sz w:val="28"/>
        </w:rPr>
        <w:t>
      13) мемлекеттік құпияларды қорғауды, қылмыстық-атқару жүйесіндегі құпиялылық режимінің сақталуын бақылауды қамтамасыз етеді;</w:t>
      </w:r>
    </w:p>
    <w:bookmarkEnd w:id="216"/>
    <w:bookmarkStart w:name="z102" w:id="217"/>
    <w:p>
      <w:pPr>
        <w:spacing w:after="0"/>
        <w:ind w:left="0"/>
        <w:jc w:val="both"/>
      </w:pPr>
      <w:r>
        <w:rPr>
          <w:rFonts w:ascii="Times New Roman"/>
          <w:b w:val="false"/>
          <w:i w:val="false"/>
          <w:color w:val="000000"/>
          <w:sz w:val="28"/>
        </w:rPr>
        <w:t>
      14) аумақтық бөліністердің үлгі ережелерін және қызметкерлері мен жұмыскерлерінің үлгілік лауазымдық нұсқаулықтарын әзірлейді. Аумақтық бөліністердегі тиісті ережелердің және лауазымдық нұсқаулықтардың әзірленуін және бекітілуін, сондай-ақ оларды қызметкерлер мен жұмыскерлердің зерделеуін бақылауды жүзеге асырады;</w:t>
      </w:r>
    </w:p>
    <w:bookmarkEnd w:id="217"/>
    <w:bookmarkStart w:name="z103" w:id="218"/>
    <w:p>
      <w:pPr>
        <w:spacing w:after="0"/>
        <w:ind w:left="0"/>
        <w:jc w:val="both"/>
      </w:pPr>
      <w:r>
        <w:rPr>
          <w:rFonts w:ascii="Times New Roman"/>
          <w:b w:val="false"/>
          <w:i w:val="false"/>
          <w:color w:val="000000"/>
          <w:sz w:val="28"/>
        </w:rPr>
        <w:t>
      15) мемлекеттік сатып алу туралы заңнама шеңберінде тартылған еңбекті нормалау жөніндегі мамандармен өзара іс-қимыл жасасады, басқарудың барлық деңгейінде сеніп тапсырылған бөліністердің қызметкерлері мен жұмыскерлерінің ғылыми-негізделген жүктеме нормативтерін әзірлеу үшін талап етілетін материалдар мен мәліметтерді дайындауды және оларды ұсынуды қамтамасыз етеді, әзірленген жүктеме нормативтерінің сапасына, сондай-ақ олардың негізділігіне және практикада қолдану мүмкіндігіне жауап береді;</w:t>
      </w:r>
    </w:p>
    <w:bookmarkEnd w:id="218"/>
    <w:bookmarkStart w:name="z104" w:id="219"/>
    <w:p>
      <w:pPr>
        <w:spacing w:after="0"/>
        <w:ind w:left="0"/>
        <w:jc w:val="both"/>
      </w:pPr>
      <w:r>
        <w:rPr>
          <w:rFonts w:ascii="Times New Roman"/>
          <w:b w:val="false"/>
          <w:i w:val="false"/>
          <w:color w:val="000000"/>
          <w:sz w:val="28"/>
        </w:rPr>
        <w:t>
      16) ғылыми-негізделген нормативтерге сәйкес басқарудың барлық деңгейінде сеніп тапсырылған бөліністердің қызметкерлері мен жұмыскерлерінің нақты жүктемесіне талдау жүргізеді, оның негізінде олардың нормативтік штаттық санын анықтайды және оны қайта бөлу бойынша ұсыныстар әзірлейді.</w:t>
      </w:r>
    </w:p>
    <w:bookmarkEnd w:id="219"/>
    <w:bookmarkStart w:name="z7863" w:id="220"/>
    <w:p>
      <w:pPr>
        <w:spacing w:after="0"/>
        <w:ind w:left="0"/>
        <w:jc w:val="both"/>
      </w:pPr>
      <w:r>
        <w:rPr>
          <w:rFonts w:ascii="Times New Roman"/>
          <w:b w:val="false"/>
          <w:i w:val="false"/>
          <w:color w:val="000000"/>
          <w:sz w:val="28"/>
        </w:rPr>
        <w:t>
      17) өз құзыреті шегінде қылмыстық-атқару жүйесі саласындағы Қазақстан Республикасы құқықтық актілерінің жобаларын әзірлейді, бекітеді және келіседі.</w:t>
      </w:r>
    </w:p>
    <w:bookmarkEnd w:id="220"/>
    <w:bookmarkStart w:name="z7864" w:id="221"/>
    <w:p>
      <w:pPr>
        <w:spacing w:after="0"/>
        <w:ind w:left="0"/>
        <w:jc w:val="both"/>
      </w:pPr>
      <w:r>
        <w:rPr>
          <w:rFonts w:ascii="Times New Roman"/>
          <w:b w:val="false"/>
          <w:i w:val="false"/>
          <w:color w:val="000000"/>
          <w:sz w:val="28"/>
        </w:rPr>
        <w:t>
      18) Комитеттің мүдделерін соттарда, өзге де мемлекеттік органдарда қорғауды үйлестіреді және қамтамасыз етеді.</w:t>
      </w:r>
    </w:p>
    <w:bookmarkEnd w:id="221"/>
    <w:bookmarkStart w:name="z7865" w:id="222"/>
    <w:p>
      <w:pPr>
        <w:spacing w:after="0"/>
        <w:ind w:left="0"/>
        <w:jc w:val="both"/>
      </w:pPr>
      <w:r>
        <w:rPr>
          <w:rFonts w:ascii="Times New Roman"/>
          <w:b w:val="false"/>
          <w:i w:val="false"/>
          <w:color w:val="000000"/>
          <w:sz w:val="28"/>
        </w:rPr>
        <w:t>
      19) Қазақстан Республикасының Үкiметi айқындайтын тәртiппен мемлекеттiк органда Қазақстан Республикасының нормативтiк құқықтық актілерiне мониторинг жүргiзудi тұрақты негiзде үйлестiредi.</w:t>
      </w:r>
    </w:p>
    <w:bookmarkEnd w:id="222"/>
    <w:bookmarkStart w:name="z7866" w:id="223"/>
    <w:p>
      <w:pPr>
        <w:spacing w:after="0"/>
        <w:ind w:left="0"/>
        <w:jc w:val="both"/>
      </w:pPr>
      <w:r>
        <w:rPr>
          <w:rFonts w:ascii="Times New Roman"/>
          <w:b w:val="false"/>
          <w:i w:val="false"/>
          <w:color w:val="000000"/>
          <w:sz w:val="28"/>
        </w:rPr>
        <w:t>
      20) Комитеттің қарамағындағы мемлекеттік мекемелері және ұйымдары, аумақтық бөліністерінің қызметiнде заңдылықтың сақталуын қамтамасыз етеді.</w:t>
      </w:r>
    </w:p>
    <w:bookmarkEnd w:id="223"/>
    <w:bookmarkStart w:name="z7867" w:id="224"/>
    <w:p>
      <w:pPr>
        <w:spacing w:after="0"/>
        <w:ind w:left="0"/>
        <w:jc w:val="both"/>
      </w:pPr>
      <w:r>
        <w:rPr>
          <w:rFonts w:ascii="Times New Roman"/>
          <w:b w:val="false"/>
          <w:i w:val="false"/>
          <w:color w:val="000000"/>
          <w:sz w:val="28"/>
        </w:rPr>
        <w:t>
      21) пробацияны жүзеге асыратын субъектілердің өзара іс-қимылын жасасуын қамтамасыз етеді.</w:t>
      </w:r>
    </w:p>
    <w:bookmarkEnd w:id="224"/>
    <w:bookmarkStart w:name="z7868" w:id="225"/>
    <w:p>
      <w:pPr>
        <w:spacing w:after="0"/>
        <w:ind w:left="0"/>
        <w:jc w:val="both"/>
      </w:pPr>
      <w:r>
        <w:rPr>
          <w:rFonts w:ascii="Times New Roman"/>
          <w:b w:val="false"/>
          <w:i w:val="false"/>
          <w:color w:val="000000"/>
          <w:sz w:val="28"/>
        </w:rPr>
        <w:t>
      22) пробация қызметтерінің жұмысын үйлестіреді.</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Ішкі істер министрінің 24.01.2022 </w:t>
      </w:r>
      <w:r>
        <w:rPr>
          <w:rFonts w:ascii="Times New Roman"/>
          <w:b w:val="false"/>
          <w:i w:val="false"/>
          <w:color w:val="000000"/>
          <w:sz w:val="28"/>
        </w:rPr>
        <w:t>№ 18</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ҚАЖ мекемелерінде режим, қадағалау, күзет және өткізу режимінің қамтамасыз етілуіне бақылауды жүзеге асыруды ұйымдастырады;</w:t>
      </w:r>
    </w:p>
    <w:p>
      <w:pPr>
        <w:spacing w:after="0"/>
        <w:ind w:left="0"/>
        <w:jc w:val="both"/>
      </w:pPr>
      <w:r>
        <w:rPr>
          <w:rFonts w:ascii="Times New Roman"/>
          <w:b w:val="false"/>
          <w:i w:val="false"/>
          <w:color w:val="000000"/>
          <w:sz w:val="28"/>
        </w:rPr>
        <w:t>
      25) сотталғандар арасында теологиялық оңалту жұмысын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Ішкі істер министрінің 25.11.2019 </w:t>
      </w:r>
      <w:r>
        <w:rPr>
          <w:rFonts w:ascii="Times New Roman"/>
          <w:b w:val="false"/>
          <w:i w:val="false"/>
          <w:color w:val="000000"/>
          <w:sz w:val="28"/>
        </w:rPr>
        <w:t>№ 1010</w:t>
      </w:r>
      <w:r>
        <w:rPr>
          <w:rFonts w:ascii="Times New Roman"/>
          <w:b w:val="false"/>
          <w:i w:val="false"/>
          <w:color w:val="ff0000"/>
          <w:sz w:val="28"/>
        </w:rPr>
        <w:t xml:space="preserve"> ; 24.01.2022 </w:t>
      </w:r>
      <w:r>
        <w:rPr>
          <w:rFonts w:ascii="Times New Roman"/>
          <w:b w:val="false"/>
          <w:i w:val="false"/>
          <w:color w:val="000000"/>
          <w:sz w:val="28"/>
        </w:rPr>
        <w:t>№ 18</w:t>
      </w:r>
      <w:r>
        <w:rPr>
          <w:rFonts w:ascii="Times New Roman"/>
          <w:b w:val="false"/>
          <w:i w:val="false"/>
          <w:color w:val="ff0000"/>
          <w:sz w:val="28"/>
        </w:rPr>
        <w:t xml:space="preserve">; 11.03.2024 </w:t>
      </w:r>
      <w:r>
        <w:rPr>
          <w:rFonts w:ascii="Times New Roman"/>
          <w:b w:val="false"/>
          <w:i w:val="false"/>
          <w:color w:val="000000"/>
          <w:sz w:val="28"/>
        </w:rPr>
        <w:t>№ 220</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99" w:id="226"/>
    <w:p>
      <w:pPr>
        <w:spacing w:after="0"/>
        <w:ind w:left="0"/>
        <w:jc w:val="both"/>
      </w:pPr>
      <w:r>
        <w:rPr>
          <w:rFonts w:ascii="Times New Roman"/>
          <w:b w:val="false"/>
          <w:i w:val="false"/>
          <w:color w:val="000000"/>
          <w:sz w:val="28"/>
        </w:rPr>
        <w:t>
      15. Құқықтары мен міндеттемелері:</w:t>
      </w:r>
    </w:p>
    <w:bookmarkEnd w:id="226"/>
    <w:bookmarkStart w:name="z200" w:id="227"/>
    <w:p>
      <w:pPr>
        <w:spacing w:after="0"/>
        <w:ind w:left="0"/>
        <w:jc w:val="both"/>
      </w:pPr>
      <w:r>
        <w:rPr>
          <w:rFonts w:ascii="Times New Roman"/>
          <w:b w:val="false"/>
          <w:i w:val="false"/>
          <w:color w:val="000000"/>
          <w:sz w:val="28"/>
        </w:rPr>
        <w:t xml:space="preserve">
      1) өз құзыреті шегінде мемлекеттік органдар мен өзге де ұйымдардан қажетті ақпараттар сұратуға және алуға және сәйкес жауап ұсыну; </w:t>
      </w:r>
    </w:p>
    <w:bookmarkEnd w:id="227"/>
    <w:bookmarkStart w:name="z201" w:id="228"/>
    <w:p>
      <w:pPr>
        <w:spacing w:after="0"/>
        <w:ind w:left="0"/>
        <w:jc w:val="both"/>
      </w:pPr>
      <w:r>
        <w:rPr>
          <w:rFonts w:ascii="Times New Roman"/>
          <w:b w:val="false"/>
          <w:i w:val="false"/>
          <w:color w:val="000000"/>
          <w:sz w:val="28"/>
        </w:rPr>
        <w:t>
      2) қылмыстық-атқару жүйесінің нормативтік құқықтық актілерін әзірлеу мен жетілдіру бойынша ұсынымдар енгізу;</w:t>
      </w:r>
    </w:p>
    <w:bookmarkEnd w:id="228"/>
    <w:bookmarkStart w:name="z202" w:id="229"/>
    <w:p>
      <w:pPr>
        <w:spacing w:after="0"/>
        <w:ind w:left="0"/>
        <w:jc w:val="both"/>
      </w:pPr>
      <w:r>
        <w:rPr>
          <w:rFonts w:ascii="Times New Roman"/>
          <w:b w:val="false"/>
          <w:i w:val="false"/>
          <w:color w:val="000000"/>
          <w:sz w:val="28"/>
        </w:rPr>
        <w:t>
      3) Ішкі істер министріне қылмыстық-атқару жүйесiнің мекемелерiнде ерекше жағдайлар режимiн енгiзу туралы ұсыныстар енгізу;</w:t>
      </w:r>
    </w:p>
    <w:bookmarkEnd w:id="229"/>
    <w:bookmarkStart w:name="z203" w:id="230"/>
    <w:p>
      <w:pPr>
        <w:spacing w:after="0"/>
        <w:ind w:left="0"/>
        <w:jc w:val="both"/>
      </w:pPr>
      <w:r>
        <w:rPr>
          <w:rFonts w:ascii="Times New Roman"/>
          <w:b w:val="false"/>
          <w:i w:val="false"/>
          <w:color w:val="000000"/>
          <w:sz w:val="28"/>
        </w:rPr>
        <w:t>
      4) қылмыстық-атқару жүйесінің мекемелерін, аумақтық бөліністері мен ұйымдарын құру, қайта ұйымдастыру, қайта орналастыру және тарату туралы ұсыныстар әзірлеу;</w:t>
      </w:r>
    </w:p>
    <w:bookmarkEnd w:id="230"/>
    <w:bookmarkStart w:name="z204" w:id="231"/>
    <w:p>
      <w:pPr>
        <w:spacing w:after="0"/>
        <w:ind w:left="0"/>
        <w:jc w:val="both"/>
      </w:pPr>
      <w:r>
        <w:rPr>
          <w:rFonts w:ascii="Times New Roman"/>
          <w:b w:val="false"/>
          <w:i w:val="false"/>
          <w:color w:val="000000"/>
          <w:sz w:val="28"/>
        </w:rPr>
        <w:t>
      5) кеңестер, семинарлар, конференциялар, оның ішінде халықаралық іс-шаралар ұйымдастыру және өткізу;</w:t>
      </w:r>
    </w:p>
    <w:bookmarkEnd w:id="231"/>
    <w:bookmarkStart w:name="z205" w:id="232"/>
    <w:p>
      <w:pPr>
        <w:spacing w:after="0"/>
        <w:ind w:left="0"/>
        <w:jc w:val="both"/>
      </w:pPr>
      <w:r>
        <w:rPr>
          <w:rFonts w:ascii="Times New Roman"/>
          <w:b w:val="false"/>
          <w:i w:val="false"/>
          <w:color w:val="000000"/>
          <w:sz w:val="28"/>
        </w:rPr>
        <w:t xml:space="preserve">
      6) Қазақстан Республикасының құқық қорғау органдарымен ақпараттық өзара іс-қимыл жасасуды жүзеге асыру; </w:t>
      </w:r>
    </w:p>
    <w:bookmarkEnd w:id="232"/>
    <w:bookmarkStart w:name="z206" w:id="233"/>
    <w:p>
      <w:pPr>
        <w:spacing w:after="0"/>
        <w:ind w:left="0"/>
        <w:jc w:val="both"/>
      </w:pPr>
      <w:r>
        <w:rPr>
          <w:rFonts w:ascii="Times New Roman"/>
          <w:b w:val="false"/>
          <w:i w:val="false"/>
          <w:color w:val="000000"/>
          <w:sz w:val="28"/>
        </w:rPr>
        <w:t>
      7) әкімшілік мемлекеттік лауазымдарды атқаруға конкурстар жариялау;</w:t>
      </w:r>
    </w:p>
    <w:bookmarkEnd w:id="233"/>
    <w:bookmarkStart w:name="z207" w:id="234"/>
    <w:p>
      <w:pPr>
        <w:spacing w:after="0"/>
        <w:ind w:left="0"/>
        <w:jc w:val="both"/>
      </w:pPr>
      <w:r>
        <w:rPr>
          <w:rFonts w:ascii="Times New Roman"/>
          <w:b w:val="false"/>
          <w:i w:val="false"/>
          <w:color w:val="000000"/>
          <w:sz w:val="28"/>
        </w:rPr>
        <w:t>
      8) заңнамаға сәйкес консултативтің-кеңес органдарын құру;</w:t>
      </w:r>
    </w:p>
    <w:bookmarkEnd w:id="234"/>
    <w:bookmarkStart w:name="z208" w:id="235"/>
    <w:p>
      <w:pPr>
        <w:spacing w:after="0"/>
        <w:ind w:left="0"/>
        <w:jc w:val="both"/>
      </w:pPr>
      <w:r>
        <w:rPr>
          <w:rFonts w:ascii="Times New Roman"/>
          <w:b w:val="false"/>
          <w:i w:val="false"/>
          <w:color w:val="000000"/>
          <w:sz w:val="28"/>
        </w:rPr>
        <w:t>
      9) Комитетті және оның аумақтық бөліністерін, сондай-ақ мекемелер мен кәсіпорындарын материалдық-техникалық қамтамасыз етуді ұйымдастыру;</w:t>
      </w:r>
    </w:p>
    <w:bookmarkEnd w:id="235"/>
    <w:bookmarkStart w:name="z209" w:id="236"/>
    <w:p>
      <w:pPr>
        <w:spacing w:after="0"/>
        <w:ind w:left="0"/>
        <w:jc w:val="both"/>
      </w:pPr>
      <w:r>
        <w:rPr>
          <w:rFonts w:ascii="Times New Roman"/>
          <w:b w:val="false"/>
          <w:i w:val="false"/>
          <w:color w:val="000000"/>
          <w:sz w:val="28"/>
        </w:rPr>
        <w:t>
      10) басқа мемлекеттік органдар мен ұйымдар оларға берген мемлекеттік құпияларды құрайтын мәліметтерді, сондай-ақ олар құпиялаған мәліметтерді қорғауды қамтамасыз ету.</w:t>
      </w:r>
    </w:p>
    <w:bookmarkEnd w:id="236"/>
    <w:bookmarkStart w:name="z210" w:id="237"/>
    <w:p>
      <w:pPr>
        <w:spacing w:after="0"/>
        <w:ind w:left="0"/>
        <w:jc w:val="left"/>
      </w:pPr>
      <w:r>
        <w:rPr>
          <w:rFonts w:ascii="Times New Roman"/>
          <w:b/>
          <w:i w:val="false"/>
          <w:color w:val="000000"/>
        </w:rPr>
        <w:t xml:space="preserve"> 3. Комитеттің қызметiн ұйымдастыру</w:t>
      </w:r>
    </w:p>
    <w:bookmarkEnd w:id="237"/>
    <w:bookmarkStart w:name="z211" w:id="238"/>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оның өз функцияларын жүзеге асыруға дербес жауапты болатын төраға жүзеге асырады.</w:t>
      </w:r>
    </w:p>
    <w:bookmarkEnd w:id="238"/>
    <w:bookmarkStart w:name="z212" w:id="239"/>
    <w:p>
      <w:pPr>
        <w:spacing w:after="0"/>
        <w:ind w:left="0"/>
        <w:jc w:val="both"/>
      </w:pPr>
      <w:r>
        <w:rPr>
          <w:rFonts w:ascii="Times New Roman"/>
          <w:b w:val="false"/>
          <w:i w:val="false"/>
          <w:color w:val="000000"/>
          <w:sz w:val="28"/>
        </w:rPr>
        <w:t>
      17. Комитет төрағасын Қазақстан Республикасының заңнамасына сәйкес Ішкі істер министрі лауазымға тағайындайды және лауазымнан босатады.</w:t>
      </w:r>
    </w:p>
    <w:bookmarkEnd w:id="239"/>
    <w:bookmarkStart w:name="z213" w:id="240"/>
    <w:p>
      <w:pPr>
        <w:spacing w:after="0"/>
        <w:ind w:left="0"/>
        <w:jc w:val="both"/>
      </w:pPr>
      <w:r>
        <w:rPr>
          <w:rFonts w:ascii="Times New Roman"/>
          <w:b w:val="false"/>
          <w:i w:val="false"/>
          <w:color w:val="000000"/>
          <w:sz w:val="28"/>
        </w:rPr>
        <w:t>
      18. Комитет төрағасының Қазақстан Республикасы заңнамасына сәйкес лауазымға тағайындалатын және лауазымнан босатылатын орынбасарлары болады.</w:t>
      </w:r>
    </w:p>
    <w:bookmarkEnd w:id="240"/>
    <w:bookmarkStart w:name="z214" w:id="241"/>
    <w:p>
      <w:pPr>
        <w:spacing w:after="0"/>
        <w:ind w:left="0"/>
        <w:jc w:val="both"/>
      </w:pPr>
      <w:r>
        <w:rPr>
          <w:rFonts w:ascii="Times New Roman"/>
          <w:b w:val="false"/>
          <w:i w:val="false"/>
          <w:color w:val="000000"/>
          <w:sz w:val="28"/>
        </w:rPr>
        <w:t>
      19. Комитет төрағасының өкілеттіктері:</w:t>
      </w:r>
    </w:p>
    <w:bookmarkEnd w:id="241"/>
    <w:bookmarkStart w:name="z215" w:id="242"/>
    <w:p>
      <w:pPr>
        <w:spacing w:after="0"/>
        <w:ind w:left="0"/>
        <w:jc w:val="both"/>
      </w:pPr>
      <w:r>
        <w:rPr>
          <w:rFonts w:ascii="Times New Roman"/>
          <w:b w:val="false"/>
          <w:i w:val="false"/>
          <w:color w:val="000000"/>
          <w:sz w:val="28"/>
        </w:rPr>
        <w:t>
      1) өзiнiң орынбасарларының, Комитеттің құрылымдық бөліністері, сондай-ақ аумақтық бөліністері, Комитеттің қарамағындағы мемлекеттік мекемелері және ұйымдары басшыларының міндеттері мен өкілеттіктерін белгiлейдi;</w:t>
      </w:r>
    </w:p>
    <w:bookmarkEnd w:id="242"/>
    <w:bookmarkStart w:name="z216" w:id="243"/>
    <w:p>
      <w:pPr>
        <w:spacing w:after="0"/>
        <w:ind w:left="0"/>
        <w:jc w:val="both"/>
      </w:pPr>
      <w:r>
        <w:rPr>
          <w:rFonts w:ascii="Times New Roman"/>
          <w:b w:val="false"/>
          <w:i w:val="false"/>
          <w:color w:val="000000"/>
          <w:sz w:val="28"/>
        </w:rPr>
        <w:t>
      2) Комитеттің, оның аумақтық бөліністерінің және ведомстволық бағынысты мемлекеттік мекемелердің қызметкерлерін және жұмыскерлерін заңнамада белгіленген тәртіпте көтермелейді, тәртіптік жаза қолданады;</w:t>
      </w:r>
    </w:p>
    <w:bookmarkEnd w:id="243"/>
    <w:bookmarkStart w:name="z217" w:id="244"/>
    <w:p>
      <w:pPr>
        <w:spacing w:after="0"/>
        <w:ind w:left="0"/>
        <w:jc w:val="both"/>
      </w:pPr>
      <w:r>
        <w:rPr>
          <w:rFonts w:ascii="Times New Roman"/>
          <w:b w:val="false"/>
          <w:i w:val="false"/>
          <w:color w:val="000000"/>
          <w:sz w:val="28"/>
        </w:rPr>
        <w:t>
      3) Министрлік басшылығына Комитеттің құрылымы және штаты бойынша ұсыныстар береді;</w:t>
      </w:r>
    </w:p>
    <w:bookmarkEnd w:id="244"/>
    <w:bookmarkStart w:name="z218" w:id="245"/>
    <w:p>
      <w:pPr>
        <w:spacing w:after="0"/>
        <w:ind w:left="0"/>
        <w:jc w:val="both"/>
      </w:pPr>
      <w:r>
        <w:rPr>
          <w:rFonts w:ascii="Times New Roman"/>
          <w:b w:val="false"/>
          <w:i w:val="false"/>
          <w:color w:val="000000"/>
          <w:sz w:val="28"/>
        </w:rPr>
        <w:t>
      4) заңнамаға және Министр бекітетін лауазымдар номенклатурасына сәйкес Комитеттің және аумақтық бөліністердің, Комитеттің қарамағындағы мемлекеттік мекемелердің және ұйымдардың, қызметкерлерін лауазымға тағайындайды және лауазымнан босатады;</w:t>
      </w:r>
    </w:p>
    <w:bookmarkEnd w:id="245"/>
    <w:bookmarkStart w:name="z219" w:id="246"/>
    <w:p>
      <w:pPr>
        <w:spacing w:after="0"/>
        <w:ind w:left="0"/>
        <w:jc w:val="both"/>
      </w:pPr>
      <w:r>
        <w:rPr>
          <w:rFonts w:ascii="Times New Roman"/>
          <w:b w:val="false"/>
          <w:i w:val="false"/>
          <w:color w:val="000000"/>
          <w:sz w:val="28"/>
        </w:rPr>
        <w:t>
      5) қылмыстық-атқару жүйесі аумақтық органдарының басшыларын лауазымға тағайындауға және лауазымнан босатуға ұсынады;</w:t>
      </w:r>
    </w:p>
    <w:bookmarkEnd w:id="246"/>
    <w:bookmarkStart w:name="z220" w:id="247"/>
    <w:p>
      <w:pPr>
        <w:spacing w:after="0"/>
        <w:ind w:left="0"/>
        <w:jc w:val="both"/>
      </w:pPr>
      <w:r>
        <w:rPr>
          <w:rFonts w:ascii="Times New Roman"/>
          <w:b w:val="false"/>
          <w:i w:val="false"/>
          <w:color w:val="000000"/>
          <w:sz w:val="28"/>
        </w:rPr>
        <w:t>
      6) орта және аға басшы құрамның бірінші арнаулы атақтарын және әділет капитанын қоса алғанға дейінгі кезектi арнаулы атақтарды береді;</w:t>
      </w:r>
    </w:p>
    <w:bookmarkEnd w:id="247"/>
    <w:bookmarkStart w:name="z221" w:id="248"/>
    <w:p>
      <w:pPr>
        <w:spacing w:after="0"/>
        <w:ind w:left="0"/>
        <w:jc w:val="both"/>
      </w:pPr>
      <w:r>
        <w:rPr>
          <w:rFonts w:ascii="Times New Roman"/>
          <w:b w:val="false"/>
          <w:i w:val="false"/>
          <w:color w:val="000000"/>
          <w:sz w:val="28"/>
        </w:rPr>
        <w:t>
      7) Комитеттiң құрылымдық бөлiністерi туралы ережелерді бекітеді;</w:t>
      </w:r>
    </w:p>
    <w:bookmarkEnd w:id="248"/>
    <w:bookmarkStart w:name="z222" w:id="249"/>
    <w:p>
      <w:pPr>
        <w:spacing w:after="0"/>
        <w:ind w:left="0"/>
        <w:jc w:val="both"/>
      </w:pPr>
      <w:r>
        <w:rPr>
          <w:rFonts w:ascii="Times New Roman"/>
          <w:b w:val="false"/>
          <w:i w:val="false"/>
          <w:color w:val="000000"/>
          <w:sz w:val="28"/>
        </w:rPr>
        <w:t>
      8) мемлекеттiк органдарда, өзге де ұйымдарда Комитеттің мүддесін білдiредi;</w:t>
      </w:r>
    </w:p>
    <w:bookmarkEnd w:id="249"/>
    <w:bookmarkStart w:name="z223" w:id="250"/>
    <w:p>
      <w:pPr>
        <w:spacing w:after="0"/>
        <w:ind w:left="0"/>
        <w:jc w:val="both"/>
      </w:pPr>
      <w:r>
        <w:rPr>
          <w:rFonts w:ascii="Times New Roman"/>
          <w:b w:val="false"/>
          <w:i w:val="false"/>
          <w:color w:val="000000"/>
          <w:sz w:val="28"/>
        </w:rPr>
        <w:t>
      9) белгіленген тәртiппен Комитеттің, сондай-ақ қылмыстық-атқару жүйесі органдары мен мекемелерінің қызметкерлерін, мемлекеттік қызметшілерін және жұмыскерлерін қылмыстық-атқару жүйесі органдарына, мекемелері мен ұйымдарына практикалық көмек көрсету және олардың қызметіне тексеру жүргiзу, басқа да қызметтік мәселелердi шешу үшін іссапарларға жiбередi;</w:t>
      </w:r>
    </w:p>
    <w:bookmarkEnd w:id="250"/>
    <w:bookmarkStart w:name="z224" w:id="251"/>
    <w:p>
      <w:pPr>
        <w:spacing w:after="0"/>
        <w:ind w:left="0"/>
        <w:jc w:val="both"/>
      </w:pPr>
      <w:r>
        <w:rPr>
          <w:rFonts w:ascii="Times New Roman"/>
          <w:b w:val="false"/>
          <w:i w:val="false"/>
          <w:color w:val="000000"/>
          <w:sz w:val="28"/>
        </w:rPr>
        <w:t>
      10) Комитеттiң, сондай-ақ аумақтық бөліністердің және ведомстволық бағынысты мемлекеттік мекемелердің жеке құрамы арасында тәрбие жұмысын, олардың тәртіпті, заңдылықты және құпиялылық режимiн, қызметтiк және жауынгерлік дайындығын сақтауын ұйымдастырады;</w:t>
      </w:r>
    </w:p>
    <w:bookmarkEnd w:id="251"/>
    <w:bookmarkStart w:name="z225" w:id="252"/>
    <w:p>
      <w:pPr>
        <w:spacing w:after="0"/>
        <w:ind w:left="0"/>
        <w:jc w:val="both"/>
      </w:pPr>
      <w:r>
        <w:rPr>
          <w:rFonts w:ascii="Times New Roman"/>
          <w:b w:val="false"/>
          <w:i w:val="false"/>
          <w:color w:val="000000"/>
          <w:sz w:val="28"/>
        </w:rPr>
        <w:t>
      11) азаматтарды қабылдауды жүзеге асырады, шағымдар мен өтініштерді қарайды, олар бойынша шешімдер қабылдайды;</w:t>
      </w:r>
    </w:p>
    <w:bookmarkEnd w:id="252"/>
    <w:bookmarkStart w:name="z226" w:id="253"/>
    <w:p>
      <w:pPr>
        <w:spacing w:after="0"/>
        <w:ind w:left="0"/>
        <w:jc w:val="both"/>
      </w:pPr>
      <w:r>
        <w:rPr>
          <w:rFonts w:ascii="Times New Roman"/>
          <w:b w:val="false"/>
          <w:i w:val="false"/>
          <w:color w:val="000000"/>
          <w:sz w:val="28"/>
        </w:rPr>
        <w:t>
      12) Комитетте сыбайлас жемқорлыққа қарсы іс-қимыл бойынша жұмыстарды ұйымдастырады және ол үшін дербес жауаптылықта болады;</w:t>
      </w:r>
    </w:p>
    <w:bookmarkEnd w:id="253"/>
    <w:bookmarkStart w:name="z227" w:id="254"/>
    <w:p>
      <w:pPr>
        <w:spacing w:after="0"/>
        <w:ind w:left="0"/>
        <w:jc w:val="both"/>
      </w:pPr>
      <w:r>
        <w:rPr>
          <w:rFonts w:ascii="Times New Roman"/>
          <w:b w:val="false"/>
          <w:i w:val="false"/>
          <w:color w:val="000000"/>
          <w:sz w:val="28"/>
        </w:rPr>
        <w:t>
      13) Комитеттің аумақтық органдары мен ведомстволық бағынысты ұйымдарында штаттық тәртіптің сақталуын бақылайды;</w:t>
      </w:r>
    </w:p>
    <w:bookmarkEnd w:id="254"/>
    <w:bookmarkStart w:name="z228" w:id="255"/>
    <w:p>
      <w:pPr>
        <w:spacing w:after="0"/>
        <w:ind w:left="0"/>
        <w:jc w:val="both"/>
      </w:pPr>
      <w:r>
        <w:rPr>
          <w:rFonts w:ascii="Times New Roman"/>
          <w:b w:val="false"/>
          <w:i w:val="false"/>
          <w:color w:val="000000"/>
          <w:sz w:val="28"/>
        </w:rPr>
        <w:t>
      14) Комитеттің, оның аумақтық органдары мен ведомстволық бағынысты ұйымдарының лимиттік және штаттық санын есепке алуды жүргізеді;</w:t>
      </w:r>
    </w:p>
    <w:bookmarkEnd w:id="255"/>
    <w:bookmarkStart w:name="z229" w:id="256"/>
    <w:p>
      <w:pPr>
        <w:spacing w:after="0"/>
        <w:ind w:left="0"/>
        <w:jc w:val="both"/>
      </w:pPr>
      <w:r>
        <w:rPr>
          <w:rFonts w:ascii="Times New Roman"/>
          <w:b w:val="false"/>
          <w:i w:val="false"/>
          <w:color w:val="000000"/>
          <w:sz w:val="28"/>
        </w:rPr>
        <w:t>
      15) Министр бұйрықтарының, Қазақстан Республикасы Үкіметі қаулыларының жобаларын әзірлейді;</w:t>
      </w:r>
    </w:p>
    <w:bookmarkEnd w:id="256"/>
    <w:bookmarkStart w:name="z230" w:id="257"/>
    <w:p>
      <w:pPr>
        <w:spacing w:after="0"/>
        <w:ind w:left="0"/>
        <w:jc w:val="both"/>
      </w:pPr>
      <w:r>
        <w:rPr>
          <w:rFonts w:ascii="Times New Roman"/>
          <w:b w:val="false"/>
          <w:i w:val="false"/>
          <w:color w:val="000000"/>
          <w:sz w:val="28"/>
        </w:rPr>
        <w:t>
      16) Комитеттің, оның аумақтық органдарының және ведомстволық бағынысты ұйымдарының штаттық саны туралы есептілік құрастыруды бақылайды;</w:t>
      </w:r>
    </w:p>
    <w:bookmarkEnd w:id="257"/>
    <w:bookmarkStart w:name="z231" w:id="258"/>
    <w:p>
      <w:pPr>
        <w:spacing w:after="0"/>
        <w:ind w:left="0"/>
        <w:jc w:val="both"/>
      </w:pPr>
      <w:r>
        <w:rPr>
          <w:rFonts w:ascii="Times New Roman"/>
          <w:b w:val="false"/>
          <w:i w:val="false"/>
          <w:color w:val="000000"/>
          <w:sz w:val="28"/>
        </w:rPr>
        <w:t>
      17) Комитеттің және оның құрылымдық бөліністерінің жұмыс жоспарын бекітеді;</w:t>
      </w:r>
    </w:p>
    <w:bookmarkEnd w:id="258"/>
    <w:bookmarkStart w:name="z232" w:id="259"/>
    <w:p>
      <w:pPr>
        <w:spacing w:after="0"/>
        <w:ind w:left="0"/>
        <w:jc w:val="both"/>
      </w:pPr>
      <w:r>
        <w:rPr>
          <w:rFonts w:ascii="Times New Roman"/>
          <w:b w:val="false"/>
          <w:i w:val="false"/>
          <w:color w:val="000000"/>
          <w:sz w:val="28"/>
        </w:rPr>
        <w:t>
      18) өз орынбасарларына, Комитеттің құрылымдық бөліністерінің, аумақтық органдарының және ведомстволық бағынысты ұйымдарының басшыларына өкілеттіктер береді;</w:t>
      </w:r>
    </w:p>
    <w:bookmarkEnd w:id="259"/>
    <w:bookmarkStart w:name="z6550" w:id="260"/>
    <w:p>
      <w:pPr>
        <w:spacing w:after="0"/>
        <w:ind w:left="0"/>
        <w:jc w:val="both"/>
      </w:pPr>
      <w:r>
        <w:rPr>
          <w:rFonts w:ascii="Times New Roman"/>
          <w:b w:val="false"/>
          <w:i w:val="false"/>
          <w:color w:val="000000"/>
          <w:sz w:val="28"/>
        </w:rPr>
        <w:t>
      19) заңнамаға сәйкес демалыстар береді;</w:t>
      </w:r>
    </w:p>
    <w:bookmarkEnd w:id="260"/>
    <w:bookmarkStart w:name="z6551" w:id="261"/>
    <w:p>
      <w:pPr>
        <w:spacing w:after="0"/>
        <w:ind w:left="0"/>
        <w:jc w:val="both"/>
      </w:pPr>
      <w:r>
        <w:rPr>
          <w:rFonts w:ascii="Times New Roman"/>
          <w:b w:val="false"/>
          <w:i w:val="false"/>
          <w:color w:val="000000"/>
          <w:sz w:val="28"/>
        </w:rPr>
        <w:t>
      Комитет төрағасы болмаған жағдайда оның міндеттерін қолданыстағы заңнамаға сәйкес оны алмастыратын адам жүзеге асырады.</w:t>
      </w:r>
    </w:p>
    <w:bookmarkEnd w:id="261"/>
    <w:p>
      <w:pPr>
        <w:spacing w:after="0"/>
        <w:ind w:left="0"/>
        <w:jc w:val="both"/>
      </w:pPr>
      <w:r>
        <w:rPr>
          <w:rFonts w:ascii="Times New Roman"/>
          <w:b w:val="false"/>
          <w:i w:val="false"/>
          <w:color w:val="000000"/>
          <w:sz w:val="28"/>
        </w:rPr>
        <w:t>
      20) тәртiп пен заңдылықты бұзу фактілері бойынша қызметтiк тергеулер жүргізу бойынша шешімдер қабылдайды.</w:t>
      </w:r>
    </w:p>
    <w:p>
      <w:pPr>
        <w:spacing w:after="0"/>
        <w:ind w:left="0"/>
        <w:jc w:val="both"/>
      </w:pPr>
      <w:r>
        <w:rPr>
          <w:rFonts w:ascii="Times New Roman"/>
          <w:b w:val="false"/>
          <w:i w:val="false"/>
          <w:color w:val="000000"/>
          <w:sz w:val="28"/>
        </w:rPr>
        <w:t>
      21) Қазақстан Республикасы Президентінің заңдарына және актілеріне сәйкес оның құзыретiне жататын өзге де өкілеттіктерді жүзеге асырады.</w:t>
      </w:r>
    </w:p>
    <w:p>
      <w:pPr>
        <w:spacing w:after="0"/>
        <w:ind w:left="0"/>
        <w:jc w:val="both"/>
      </w:pPr>
      <w:r>
        <w:rPr>
          <w:rFonts w:ascii="Times New Roman"/>
          <w:b w:val="false"/>
          <w:i w:val="false"/>
          <w:color w:val="000000"/>
          <w:sz w:val="28"/>
        </w:rPr>
        <w:t>
      Комитет төрағасы болмаған жағдайда оның міндеттерін қолданыстағы заңнамаға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Ішкі істер министрінің 29.04.2015 </w:t>
      </w:r>
      <w:r>
        <w:rPr>
          <w:rFonts w:ascii="Times New Roman"/>
          <w:b w:val="false"/>
          <w:i w:val="false"/>
          <w:color w:val="000000"/>
          <w:sz w:val="28"/>
        </w:rPr>
        <w:t>№ 409</w:t>
      </w:r>
      <w:r>
        <w:rPr>
          <w:rFonts w:ascii="Times New Roman"/>
          <w:b w:val="false"/>
          <w:i w:val="false"/>
          <w:color w:val="ff0000"/>
          <w:sz w:val="28"/>
        </w:rPr>
        <w:t xml:space="preserve">; өзгеріс енгізілді – ҚР Ішкі істер министрінің 16.10.2018 </w:t>
      </w:r>
      <w:r>
        <w:rPr>
          <w:rFonts w:ascii="Times New Roman"/>
          <w:b w:val="false"/>
          <w:i w:val="false"/>
          <w:color w:val="000000"/>
          <w:sz w:val="28"/>
        </w:rPr>
        <w:t>№ 721</w:t>
      </w:r>
      <w:r>
        <w:rPr>
          <w:rFonts w:ascii="Times New Roman"/>
          <w:b w:val="false"/>
          <w:i w:val="false"/>
          <w:color w:val="ff0000"/>
          <w:sz w:val="28"/>
        </w:rPr>
        <w:t xml:space="preserve">; 24.09.2019 </w:t>
      </w:r>
      <w:r>
        <w:rPr>
          <w:rFonts w:ascii="Times New Roman"/>
          <w:b w:val="false"/>
          <w:i w:val="false"/>
          <w:color w:val="000000"/>
          <w:sz w:val="28"/>
        </w:rPr>
        <w:t>№ 823</w:t>
      </w:r>
      <w:r>
        <w:rPr>
          <w:rFonts w:ascii="Times New Roman"/>
          <w:b w:val="false"/>
          <w:i w:val="false"/>
          <w:color w:val="ff0000"/>
          <w:sz w:val="28"/>
        </w:rPr>
        <w:t xml:space="preserve">; 25.10.2019 </w:t>
      </w:r>
      <w:r>
        <w:rPr>
          <w:rFonts w:ascii="Times New Roman"/>
          <w:b w:val="false"/>
          <w:i w:val="false"/>
          <w:color w:val="000000"/>
          <w:sz w:val="28"/>
        </w:rPr>
        <w:t>№ 1010</w:t>
      </w:r>
      <w:r>
        <w:rPr>
          <w:rFonts w:ascii="Times New Roman"/>
          <w:b w:val="false"/>
          <w:i w:val="false"/>
          <w:color w:val="ff0000"/>
          <w:sz w:val="28"/>
        </w:rPr>
        <w:t xml:space="preserve">; 06.09.2023 </w:t>
      </w:r>
      <w:r>
        <w:rPr>
          <w:rFonts w:ascii="Times New Roman"/>
          <w:b w:val="false"/>
          <w:i w:val="false"/>
          <w:color w:val="000000"/>
          <w:sz w:val="28"/>
        </w:rPr>
        <w:t>№ 679</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33" w:id="262"/>
    <w:p>
      <w:pPr>
        <w:spacing w:after="0"/>
        <w:ind w:left="0"/>
        <w:jc w:val="both"/>
      </w:pPr>
      <w:r>
        <w:rPr>
          <w:rFonts w:ascii="Times New Roman"/>
          <w:b w:val="false"/>
          <w:i w:val="false"/>
          <w:color w:val="000000"/>
          <w:sz w:val="28"/>
        </w:rPr>
        <w:t>
      20. Комитет төрағасы өз орынбасарларының өкілеттіктерін қолданыстағы заңнамаға сәйкес белгілейді.</w:t>
      </w:r>
    </w:p>
    <w:bookmarkEnd w:id="262"/>
    <w:bookmarkStart w:name="z234" w:id="263"/>
    <w:p>
      <w:pPr>
        <w:spacing w:after="0"/>
        <w:ind w:left="0"/>
        <w:jc w:val="left"/>
      </w:pPr>
      <w:r>
        <w:rPr>
          <w:rFonts w:ascii="Times New Roman"/>
          <w:b/>
          <w:i w:val="false"/>
          <w:color w:val="000000"/>
        </w:rPr>
        <w:t xml:space="preserve"> 4. Комитеттің мүлкi</w:t>
      </w:r>
    </w:p>
    <w:bookmarkEnd w:id="263"/>
    <w:bookmarkStart w:name="z235" w:id="264"/>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мүлкi болу мүмкін.</w:t>
      </w:r>
    </w:p>
    <w:bookmarkEnd w:id="264"/>
    <w:p>
      <w:pPr>
        <w:spacing w:after="0"/>
        <w:ind w:left="0"/>
        <w:jc w:val="both"/>
      </w:pPr>
      <w:r>
        <w:rPr>
          <w:rFonts w:ascii="Times New Roman"/>
          <w:b w:val="false"/>
          <w:i w:val="false"/>
          <w:color w:val="000000"/>
          <w:sz w:val="28"/>
        </w:rPr>
        <w:t>
      Комитеттiң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236" w:id="265"/>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265"/>
    <w:bookmarkStart w:name="z237" w:id="266"/>
    <w:p>
      <w:pPr>
        <w:spacing w:after="0"/>
        <w:ind w:left="0"/>
        <w:jc w:val="both"/>
      </w:pPr>
      <w:r>
        <w:rPr>
          <w:rFonts w:ascii="Times New Roman"/>
          <w:b w:val="false"/>
          <w:i w:val="false"/>
          <w:color w:val="000000"/>
          <w:sz w:val="28"/>
        </w:rPr>
        <w:t>
      23. Егер заңнамада өзгеше көзделмесе, Комитеттiң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266"/>
    <w:bookmarkStart w:name="z238" w:id="267"/>
    <w:p>
      <w:pPr>
        <w:spacing w:after="0"/>
        <w:ind w:left="0"/>
        <w:jc w:val="left"/>
      </w:pPr>
      <w:r>
        <w:rPr>
          <w:rFonts w:ascii="Times New Roman"/>
          <w:b/>
          <w:i w:val="false"/>
          <w:color w:val="000000"/>
        </w:rPr>
        <w:t xml:space="preserve"> 5. Комитеттi қайта ұйымдастыру және тарату</w:t>
      </w:r>
    </w:p>
    <w:bookmarkEnd w:id="267"/>
    <w:bookmarkStart w:name="z239" w:id="268"/>
    <w:p>
      <w:pPr>
        <w:spacing w:after="0"/>
        <w:ind w:left="0"/>
        <w:jc w:val="both"/>
      </w:pPr>
      <w:r>
        <w:rPr>
          <w:rFonts w:ascii="Times New Roman"/>
          <w:b w:val="false"/>
          <w:i w:val="false"/>
          <w:color w:val="000000"/>
          <w:sz w:val="28"/>
        </w:rPr>
        <w:t>
      24. Комитеттi қайта ұйымдастыру және тарату Қазақстан Республикасының заңнамасына сәйкес жүзеге асырылады.</w:t>
      </w:r>
    </w:p>
    <w:bookmarkEnd w:id="268"/>
    <w:bookmarkStart w:name="z7536" w:id="269"/>
    <w:p>
      <w:pPr>
        <w:spacing w:after="0"/>
        <w:ind w:left="0"/>
        <w:jc w:val="left"/>
      </w:pPr>
      <w:r>
        <w:rPr>
          <w:rFonts w:ascii="Times New Roman"/>
          <w:b/>
          <w:i w:val="false"/>
          <w:color w:val="000000"/>
        </w:rPr>
        <w:t xml:space="preserve"> Комитеттің қарамағындағы ұйымдардың тізбесі</w:t>
      </w:r>
    </w:p>
    <w:bookmarkEnd w:id="269"/>
    <w:p>
      <w:pPr>
        <w:spacing w:after="0"/>
        <w:ind w:left="0"/>
        <w:jc w:val="both"/>
      </w:pPr>
      <w:r>
        <w:rPr>
          <w:rFonts w:ascii="Times New Roman"/>
          <w:b w:val="false"/>
          <w:i w:val="false"/>
          <w:color w:val="ff0000"/>
          <w:sz w:val="28"/>
        </w:rPr>
        <w:t xml:space="preserve">
      Ескерту. Тізбемен толықтырылды – ҚР Ішкі істер министрінің 16.10.2018 </w:t>
      </w:r>
      <w:r>
        <w:rPr>
          <w:rFonts w:ascii="Times New Roman"/>
          <w:b w:val="false"/>
          <w:i w:val="false"/>
          <w:color w:val="ff0000"/>
          <w:sz w:val="28"/>
        </w:rPr>
        <w:t>№ 721</w:t>
      </w:r>
      <w:r>
        <w:rPr>
          <w:rFonts w:ascii="Times New Roman"/>
          <w:b w:val="false"/>
          <w:i w:val="false"/>
          <w:color w:val="ff0000"/>
          <w:sz w:val="28"/>
        </w:rPr>
        <w:t xml:space="preserve"> бұйрығымен.</w:t>
      </w:r>
    </w:p>
    <w:bookmarkStart w:name="z7537" w:id="270"/>
    <w:p>
      <w:pPr>
        <w:spacing w:after="0"/>
        <w:ind w:left="0"/>
        <w:jc w:val="both"/>
      </w:pPr>
      <w:r>
        <w:rPr>
          <w:rFonts w:ascii="Times New Roman"/>
          <w:b w:val="false"/>
          <w:i w:val="false"/>
          <w:color w:val="000000"/>
          <w:sz w:val="28"/>
        </w:rPr>
        <w:t>
      1. Қылмыстық-атқару жүйесі (пенитенциарлық) мекемелерінің "Еңбек" шаруашылық жүргізу құқығындағы республикалық мемлекеттік кәсіпорын.</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 ҚР Ішкі істер министрінің 24.09.2019 </w:t>
      </w:r>
      <w:r>
        <w:rPr>
          <w:rFonts w:ascii="Times New Roman"/>
          <w:b w:val="false"/>
          <w:i w:val="false"/>
          <w:color w:val="000000"/>
          <w:sz w:val="28"/>
        </w:rPr>
        <w:t>№ 823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538" w:id="271"/>
    <w:p>
      <w:pPr>
        <w:spacing w:after="0"/>
        <w:ind w:left="0"/>
        <w:jc w:val="both"/>
      </w:pPr>
      <w:r>
        <w:rPr>
          <w:rFonts w:ascii="Times New Roman"/>
          <w:b w:val="false"/>
          <w:i w:val="false"/>
          <w:color w:val="000000"/>
          <w:sz w:val="28"/>
        </w:rPr>
        <w:t>
      2. Қылмыстық-атқару (пенитенциарлық) жүйесі мекемелерінің "Еңбек-Өскемен" шаруашылық жүргізу құқығындағы республикалық мемлекеттік кәсіпорны.</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21.05.2020 </w:t>
      </w:r>
      <w:r>
        <w:rPr>
          <w:rFonts w:ascii="Times New Roman"/>
          <w:b w:val="false"/>
          <w:i w:val="false"/>
          <w:color w:val="000000"/>
          <w:sz w:val="28"/>
        </w:rPr>
        <w:t>№ 416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539" w:id="272"/>
    <w:p>
      <w:pPr>
        <w:spacing w:after="0"/>
        <w:ind w:left="0"/>
        <w:jc w:val="left"/>
      </w:pPr>
      <w:r>
        <w:rPr>
          <w:rFonts w:ascii="Times New Roman"/>
          <w:b/>
          <w:i w:val="false"/>
          <w:color w:val="000000"/>
        </w:rPr>
        <w:t xml:space="preserve"> Комитеттің қарамағындағы аумақтық бөліністердің тізбесі</w:t>
      </w:r>
    </w:p>
    <w:bookmarkEnd w:id="272"/>
    <w:p>
      <w:pPr>
        <w:spacing w:after="0"/>
        <w:ind w:left="0"/>
        <w:jc w:val="both"/>
      </w:pPr>
      <w:r>
        <w:rPr>
          <w:rFonts w:ascii="Times New Roman"/>
          <w:b w:val="false"/>
          <w:i w:val="false"/>
          <w:color w:val="ff0000"/>
          <w:sz w:val="28"/>
        </w:rPr>
        <w:t xml:space="preserve">
      Ескерту. Тізбемен толықтырылды – ҚР Ішкі істер министрінің 16.10.2018 </w:t>
      </w:r>
      <w:r>
        <w:rPr>
          <w:rFonts w:ascii="Times New Roman"/>
          <w:b w:val="false"/>
          <w:i w:val="false"/>
          <w:color w:val="ff0000"/>
          <w:sz w:val="28"/>
        </w:rPr>
        <w:t>№ 721</w:t>
      </w:r>
      <w:r>
        <w:rPr>
          <w:rFonts w:ascii="Times New Roman"/>
          <w:b w:val="false"/>
          <w:i w:val="false"/>
          <w:color w:val="ff0000"/>
          <w:sz w:val="28"/>
        </w:rPr>
        <w:t xml:space="preserve">; жаңа редакцияда - ҚР Ішкі істер министрінің м.а. 25.07.2022 </w:t>
      </w:r>
      <w:r>
        <w:rPr>
          <w:rFonts w:ascii="Times New Roman"/>
          <w:b w:val="false"/>
          <w:i w:val="false"/>
          <w:color w:val="ff0000"/>
          <w:sz w:val="28"/>
        </w:rPr>
        <w:t>№ 619</w:t>
      </w:r>
      <w:r>
        <w:rPr>
          <w:rFonts w:ascii="Times New Roman"/>
          <w:b w:val="false"/>
          <w:i w:val="false"/>
          <w:color w:val="ff0000"/>
          <w:sz w:val="28"/>
        </w:rPr>
        <w:t xml:space="preserve">; өзгеріс енгізілді – ҚР Ішкі істер министрінің 02.06.2023 </w:t>
      </w:r>
      <w:r>
        <w:rPr>
          <w:rFonts w:ascii="Times New Roman"/>
          <w:b w:val="false"/>
          <w:i w:val="false"/>
          <w:color w:val="ff0000"/>
          <w:sz w:val="28"/>
        </w:rPr>
        <w:t>№ 443</w:t>
      </w:r>
      <w:r>
        <w:rPr>
          <w:rFonts w:ascii="Times New Roman"/>
          <w:b w:val="false"/>
          <w:i w:val="false"/>
          <w:color w:val="ff0000"/>
          <w:sz w:val="28"/>
        </w:rPr>
        <w:t xml:space="preserve">; 06.09.2023 </w:t>
      </w:r>
      <w:r>
        <w:rPr>
          <w:rFonts w:ascii="Times New Roman"/>
          <w:b w:val="false"/>
          <w:i w:val="false"/>
          <w:color w:val="ff0000"/>
          <w:sz w:val="28"/>
        </w:rPr>
        <w:t>№ 679</w:t>
      </w:r>
      <w:r>
        <w:rPr>
          <w:rFonts w:ascii="Times New Roman"/>
          <w:b w:val="false"/>
          <w:i w:val="false"/>
          <w:color w:val="ff0000"/>
          <w:sz w:val="28"/>
        </w:rPr>
        <w:t xml:space="preserve"> бұйрықтарымен.</w:t>
      </w:r>
    </w:p>
    <w:bookmarkStart w:name="z12800" w:id="273"/>
    <w:p>
      <w:pPr>
        <w:spacing w:after="0"/>
        <w:ind w:left="0"/>
        <w:jc w:val="both"/>
      </w:pPr>
      <w:r>
        <w:rPr>
          <w:rFonts w:ascii="Times New Roman"/>
          <w:b w:val="false"/>
          <w:i w:val="false"/>
          <w:color w:val="000000"/>
          <w:sz w:val="28"/>
        </w:rPr>
        <w:t>
      1) Қазақстан Республикасы Ішкі істер министрлігі Қылмыстық-атқару жүйесі комитетінің Астана қаласы бойынша Қылмыстық-атқару жүйесі департаменті;</w:t>
      </w:r>
    </w:p>
    <w:bookmarkEnd w:id="273"/>
    <w:p>
      <w:pPr>
        <w:spacing w:after="0"/>
        <w:ind w:left="0"/>
        <w:jc w:val="both"/>
      </w:pPr>
      <w:r>
        <w:rPr>
          <w:rFonts w:ascii="Times New Roman"/>
          <w:b w:val="false"/>
          <w:i w:val="false"/>
          <w:color w:val="000000"/>
          <w:sz w:val="28"/>
        </w:rPr>
        <w:t>
      2. Абай облысы бойынша Қылмыстық-атқару жүйесі департаменті;</w:t>
      </w:r>
    </w:p>
    <w:p>
      <w:pPr>
        <w:spacing w:after="0"/>
        <w:ind w:left="0"/>
        <w:jc w:val="both"/>
      </w:pPr>
      <w:r>
        <w:rPr>
          <w:rFonts w:ascii="Times New Roman"/>
          <w:b w:val="false"/>
          <w:i w:val="false"/>
          <w:color w:val="000000"/>
          <w:sz w:val="28"/>
        </w:rPr>
        <w:t>
      3. Ақмола облысы бойынша Қылмыстық-атқару жүйесі департаменті;</w:t>
      </w:r>
    </w:p>
    <w:p>
      <w:pPr>
        <w:spacing w:after="0"/>
        <w:ind w:left="0"/>
        <w:jc w:val="both"/>
      </w:pPr>
      <w:r>
        <w:rPr>
          <w:rFonts w:ascii="Times New Roman"/>
          <w:b w:val="false"/>
          <w:i w:val="false"/>
          <w:color w:val="000000"/>
          <w:sz w:val="28"/>
        </w:rPr>
        <w:t>
      4. Ақтөбе облысы бойынша Қылмыстық-атқару жүйесі департаменті;</w:t>
      </w:r>
    </w:p>
    <w:p>
      <w:pPr>
        <w:spacing w:after="0"/>
        <w:ind w:left="0"/>
        <w:jc w:val="both"/>
      </w:pPr>
      <w:r>
        <w:rPr>
          <w:rFonts w:ascii="Times New Roman"/>
          <w:b w:val="false"/>
          <w:i w:val="false"/>
          <w:color w:val="000000"/>
          <w:sz w:val="28"/>
        </w:rPr>
        <w:t>
      5) Алматы қаласы, Алматы және Жетісу облыстары бойынша қылмыстық-атқару жүйесi департаментi.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Атырау облысы бойынша Қылмыстық-атқару жүйесі департаменті;</w:t>
      </w:r>
    </w:p>
    <w:p>
      <w:pPr>
        <w:spacing w:after="0"/>
        <w:ind w:left="0"/>
        <w:jc w:val="both"/>
      </w:pPr>
      <w:r>
        <w:rPr>
          <w:rFonts w:ascii="Times New Roman"/>
          <w:b w:val="false"/>
          <w:i w:val="false"/>
          <w:color w:val="000000"/>
          <w:sz w:val="28"/>
        </w:rPr>
        <w:t>
      8. Шығыс Қазақстан облысы бойынша Қылмыстық-атқару жүйесі департаменті;</w:t>
      </w:r>
    </w:p>
    <w:p>
      <w:pPr>
        <w:spacing w:after="0"/>
        <w:ind w:left="0"/>
        <w:jc w:val="both"/>
      </w:pPr>
      <w:r>
        <w:rPr>
          <w:rFonts w:ascii="Times New Roman"/>
          <w:b w:val="false"/>
          <w:i w:val="false"/>
          <w:color w:val="000000"/>
          <w:sz w:val="28"/>
        </w:rPr>
        <w:t>
      9. Жамбыл облысы бойынша Қылмыстық-атқару жүйесі департаменті;</w:t>
      </w:r>
    </w:p>
    <w:p>
      <w:pPr>
        <w:spacing w:after="0"/>
        <w:ind w:left="0"/>
        <w:jc w:val="both"/>
      </w:pPr>
      <w:r>
        <w:rPr>
          <w:rFonts w:ascii="Times New Roman"/>
          <w:b w:val="false"/>
          <w:i w:val="false"/>
          <w:color w:val="000000"/>
          <w:sz w:val="28"/>
        </w:rPr>
        <w:t>
      10. Батыс Қазақстан облысы бойынша Қылмыстық-атқару жүйесі департаменті;</w:t>
      </w:r>
    </w:p>
    <w:p>
      <w:pPr>
        <w:spacing w:after="0"/>
        <w:ind w:left="0"/>
        <w:jc w:val="both"/>
      </w:pPr>
      <w:r>
        <w:rPr>
          <w:rFonts w:ascii="Times New Roman"/>
          <w:b w:val="false"/>
          <w:i w:val="false"/>
          <w:color w:val="000000"/>
          <w:sz w:val="28"/>
        </w:rPr>
        <w:t>
      11. Қарағанды облысы бойынша және Ұлытау облысы бойынша Қылмыстық-атқару жүйесі департаменті;</w:t>
      </w:r>
    </w:p>
    <w:p>
      <w:pPr>
        <w:spacing w:after="0"/>
        <w:ind w:left="0"/>
        <w:jc w:val="both"/>
      </w:pPr>
      <w:r>
        <w:rPr>
          <w:rFonts w:ascii="Times New Roman"/>
          <w:b w:val="false"/>
          <w:i w:val="false"/>
          <w:color w:val="000000"/>
          <w:sz w:val="28"/>
        </w:rPr>
        <w:t>
      12. Қызылорда облысы бойынша Қылмыстық-атқару жүйесі департаменті;</w:t>
      </w:r>
    </w:p>
    <w:p>
      <w:pPr>
        <w:spacing w:after="0"/>
        <w:ind w:left="0"/>
        <w:jc w:val="both"/>
      </w:pPr>
      <w:r>
        <w:rPr>
          <w:rFonts w:ascii="Times New Roman"/>
          <w:b w:val="false"/>
          <w:i w:val="false"/>
          <w:color w:val="000000"/>
          <w:sz w:val="28"/>
        </w:rPr>
        <w:t>
      13. Қостанай облысы бойынша Қылмыстық-атқару жүйесі департаменті;</w:t>
      </w:r>
    </w:p>
    <w:p>
      <w:pPr>
        <w:spacing w:after="0"/>
        <w:ind w:left="0"/>
        <w:jc w:val="both"/>
      </w:pPr>
      <w:r>
        <w:rPr>
          <w:rFonts w:ascii="Times New Roman"/>
          <w:b w:val="false"/>
          <w:i w:val="false"/>
          <w:color w:val="000000"/>
          <w:sz w:val="28"/>
        </w:rPr>
        <w:t>
      14. Маңғыстау облысы бойынша Қылмыстық-атқару жүйесі департаменті;</w:t>
      </w:r>
    </w:p>
    <w:p>
      <w:pPr>
        <w:spacing w:after="0"/>
        <w:ind w:left="0"/>
        <w:jc w:val="both"/>
      </w:pPr>
      <w:r>
        <w:rPr>
          <w:rFonts w:ascii="Times New Roman"/>
          <w:b w:val="false"/>
          <w:i w:val="false"/>
          <w:color w:val="000000"/>
          <w:sz w:val="28"/>
        </w:rPr>
        <w:t>
      15. Павлодар облысы бойынша Қылмыстық-атқару жүйесі департаменті;</w:t>
      </w:r>
    </w:p>
    <w:p>
      <w:pPr>
        <w:spacing w:after="0"/>
        <w:ind w:left="0"/>
        <w:jc w:val="both"/>
      </w:pPr>
      <w:r>
        <w:rPr>
          <w:rFonts w:ascii="Times New Roman"/>
          <w:b w:val="false"/>
          <w:i w:val="false"/>
          <w:color w:val="000000"/>
          <w:sz w:val="28"/>
        </w:rPr>
        <w:t>
      16. Солтүстік Қазақстан облысы бойынша Қылмыстық-атқару жүйесі департаменті;</w:t>
      </w:r>
    </w:p>
    <w:p>
      <w:pPr>
        <w:spacing w:after="0"/>
        <w:ind w:left="0"/>
        <w:jc w:val="both"/>
      </w:pPr>
      <w:r>
        <w:rPr>
          <w:rFonts w:ascii="Times New Roman"/>
          <w:b w:val="false"/>
          <w:i w:val="false"/>
          <w:color w:val="000000"/>
          <w:sz w:val="28"/>
        </w:rPr>
        <w:t>
      17. Шымкент қаласы және Түркістан облысы бойынша Қылмыстық-атқару жүйесі департаменті.</w:t>
      </w:r>
    </w:p>
    <w:bookmarkStart w:name="z7557" w:id="274"/>
    <w:p>
      <w:pPr>
        <w:spacing w:after="0"/>
        <w:ind w:left="0"/>
        <w:jc w:val="left"/>
      </w:pPr>
      <w:r>
        <w:rPr>
          <w:rFonts w:ascii="Times New Roman"/>
          <w:b/>
          <w:i w:val="false"/>
          <w:color w:val="000000"/>
        </w:rPr>
        <w:t xml:space="preserve"> Комитеттің қарамағындағы мемлекеттік мекемелердің тізбесі</w:t>
      </w:r>
    </w:p>
    <w:bookmarkEnd w:id="274"/>
    <w:p>
      <w:pPr>
        <w:spacing w:after="0"/>
        <w:ind w:left="0"/>
        <w:jc w:val="both"/>
      </w:pPr>
      <w:r>
        <w:rPr>
          <w:rFonts w:ascii="Times New Roman"/>
          <w:b w:val="false"/>
          <w:i w:val="false"/>
          <w:color w:val="ff0000"/>
          <w:sz w:val="28"/>
        </w:rPr>
        <w:t xml:space="preserve">
      Ескерту. Тізбемен толықтырылды – ҚР Ішкі істер министрінің 16.10.2018 </w:t>
      </w:r>
      <w:r>
        <w:rPr>
          <w:rFonts w:ascii="Times New Roman"/>
          <w:b w:val="false"/>
          <w:i w:val="false"/>
          <w:color w:val="ff0000"/>
          <w:sz w:val="28"/>
        </w:rPr>
        <w:t>№ 721</w:t>
      </w:r>
      <w:r>
        <w:rPr>
          <w:rFonts w:ascii="Times New Roman"/>
          <w:b w:val="false"/>
          <w:i w:val="false"/>
          <w:color w:val="ff0000"/>
          <w:sz w:val="28"/>
        </w:rPr>
        <w:t xml:space="preserve"> бұйрығымен; жаңа редакцияда - ҚР Ішкі істер министрінің м.а. 25.07.2022 </w:t>
      </w:r>
      <w:r>
        <w:rPr>
          <w:rFonts w:ascii="Times New Roman"/>
          <w:b w:val="false"/>
          <w:i w:val="false"/>
          <w:color w:val="ff0000"/>
          <w:sz w:val="28"/>
        </w:rPr>
        <w:t>№ 619</w:t>
      </w:r>
      <w:r>
        <w:rPr>
          <w:rFonts w:ascii="Times New Roman"/>
          <w:b w:val="false"/>
          <w:i w:val="false"/>
          <w:color w:val="ff0000"/>
          <w:sz w:val="28"/>
        </w:rPr>
        <w:t xml:space="preserve">; өзгеріс енгізілді - ҚР Ішкі істер министрінің 06.09.2023 </w:t>
      </w:r>
      <w:r>
        <w:rPr>
          <w:rFonts w:ascii="Times New Roman"/>
          <w:b w:val="false"/>
          <w:i w:val="false"/>
          <w:color w:val="ff0000"/>
          <w:sz w:val="28"/>
        </w:rPr>
        <w:t>№ 679</w:t>
      </w:r>
      <w:r>
        <w:rPr>
          <w:rFonts w:ascii="Times New Roman"/>
          <w:b w:val="false"/>
          <w:i w:val="false"/>
          <w:color w:val="ff0000"/>
          <w:sz w:val="28"/>
        </w:rPr>
        <w:t xml:space="preserve"> бұйрықтарымен.</w:t>
      </w:r>
    </w:p>
    <w:p>
      <w:pPr>
        <w:spacing w:after="0"/>
        <w:ind w:left="0"/>
        <w:jc w:val="both"/>
      </w:pPr>
      <w:r>
        <w:rPr>
          <w:rFonts w:ascii="Times New Roman"/>
          <w:b w:val="false"/>
          <w:i w:val="false"/>
          <w:color w:val="000000"/>
          <w:sz w:val="28"/>
        </w:rPr>
        <w:t>
      1. Қазақстан Республикасы Iшкi iстер министрлiгi Қылмыстық-атқару жүйесі комитеті "№ 1 мекеме".</w:t>
      </w:r>
    </w:p>
    <w:p>
      <w:pPr>
        <w:spacing w:after="0"/>
        <w:ind w:left="0"/>
        <w:jc w:val="both"/>
      </w:pPr>
      <w:r>
        <w:rPr>
          <w:rFonts w:ascii="Times New Roman"/>
          <w:b w:val="false"/>
          <w:i w:val="false"/>
          <w:color w:val="000000"/>
          <w:sz w:val="28"/>
        </w:rPr>
        <w:t>
      2. Қазақстан Республикасы Iшкi iстер министрлiгi Қылмыстық-атқару жүйесі комитеті "№ 2 мекеме".</w:t>
      </w:r>
    </w:p>
    <w:p>
      <w:pPr>
        <w:spacing w:after="0"/>
        <w:ind w:left="0"/>
        <w:jc w:val="both"/>
      </w:pPr>
      <w:r>
        <w:rPr>
          <w:rFonts w:ascii="Times New Roman"/>
          <w:b w:val="false"/>
          <w:i w:val="false"/>
          <w:color w:val="000000"/>
          <w:sz w:val="28"/>
        </w:rPr>
        <w:t>
      3. Қазақстан Республикасы Iшкi iстер министрлiгi Қылмыстық-атқару жүйесі комитеті "№ 3 мекеме".</w:t>
      </w:r>
    </w:p>
    <w:p>
      <w:pPr>
        <w:spacing w:after="0"/>
        <w:ind w:left="0"/>
        <w:jc w:val="both"/>
      </w:pPr>
      <w:r>
        <w:rPr>
          <w:rFonts w:ascii="Times New Roman"/>
          <w:b w:val="false"/>
          <w:i w:val="false"/>
          <w:color w:val="000000"/>
          <w:sz w:val="28"/>
        </w:rPr>
        <w:t>
      4. Қазақстан Республикасы Iшкi iстер министрлiгi Қылмыстық-атқару жүйесі комитеті "№ 4 мекеме".</w:t>
      </w:r>
    </w:p>
    <w:p>
      <w:pPr>
        <w:spacing w:after="0"/>
        <w:ind w:left="0"/>
        <w:jc w:val="both"/>
      </w:pPr>
      <w:r>
        <w:rPr>
          <w:rFonts w:ascii="Times New Roman"/>
          <w:b w:val="false"/>
          <w:i w:val="false"/>
          <w:color w:val="000000"/>
          <w:sz w:val="28"/>
        </w:rPr>
        <w:t>
      5. "Қазақстан Республикасы Iшкi iстер министрлiгi Қылмыстық-атқару жүйесі комитеті "№ 5 мекеме".</w:t>
      </w:r>
    </w:p>
    <w:p>
      <w:pPr>
        <w:spacing w:after="0"/>
        <w:ind w:left="0"/>
        <w:jc w:val="both"/>
      </w:pPr>
      <w:r>
        <w:rPr>
          <w:rFonts w:ascii="Times New Roman"/>
          <w:b w:val="false"/>
          <w:i w:val="false"/>
          <w:color w:val="000000"/>
          <w:sz w:val="28"/>
        </w:rPr>
        <w:t>
      6. "Қазақстан Республикасы Iшкi iстер министрлiгi Қылмыстық-атқару жүйесі комитеті "№ 6 мекеме".</w:t>
      </w:r>
    </w:p>
    <w:p>
      <w:pPr>
        <w:spacing w:after="0"/>
        <w:ind w:left="0"/>
        <w:jc w:val="both"/>
      </w:pPr>
      <w:r>
        <w:rPr>
          <w:rFonts w:ascii="Times New Roman"/>
          <w:b w:val="false"/>
          <w:i w:val="false"/>
          <w:color w:val="000000"/>
          <w:sz w:val="28"/>
        </w:rPr>
        <w:t>
      7. "Қазақстан Республикасы Iшкi iстер министрлiгi Қылмыстық-атқару жүйесі комитеті "№ 7 мекеме".</w:t>
      </w:r>
    </w:p>
    <w:p>
      <w:pPr>
        <w:spacing w:after="0"/>
        <w:ind w:left="0"/>
        <w:jc w:val="both"/>
      </w:pPr>
      <w:r>
        <w:rPr>
          <w:rFonts w:ascii="Times New Roman"/>
          <w:b w:val="false"/>
          <w:i w:val="false"/>
          <w:color w:val="000000"/>
          <w:sz w:val="28"/>
        </w:rPr>
        <w:t>
      8. Қазақстан Республикасы Iшкi iстер министрлiгi Қылмыстық-атқару жүйесі комитеті "№ 8 мекеме".</w:t>
      </w:r>
    </w:p>
    <w:p>
      <w:pPr>
        <w:spacing w:after="0"/>
        <w:ind w:left="0"/>
        <w:jc w:val="both"/>
      </w:pPr>
      <w:r>
        <w:rPr>
          <w:rFonts w:ascii="Times New Roman"/>
          <w:b w:val="false"/>
          <w:i w:val="false"/>
          <w:color w:val="000000"/>
          <w:sz w:val="28"/>
        </w:rPr>
        <w:t>
      9. Қазақстан Республикасы Iшкi iстер министрлiгi Қылмыстық-атқару жүйесі комитеті "№ 9 мекеме".</w:t>
      </w:r>
    </w:p>
    <w:p>
      <w:pPr>
        <w:spacing w:after="0"/>
        <w:ind w:left="0"/>
        <w:jc w:val="both"/>
      </w:pPr>
      <w:r>
        <w:rPr>
          <w:rFonts w:ascii="Times New Roman"/>
          <w:b w:val="false"/>
          <w:i w:val="false"/>
          <w:color w:val="000000"/>
          <w:sz w:val="28"/>
        </w:rPr>
        <w:t>
      10. Қазақстан Республикасы Iшкi iстер министрлiгi Қылмыстық-атқару жүйесі комитеті "№ 10 мекеме".</w:t>
      </w:r>
    </w:p>
    <w:p>
      <w:pPr>
        <w:spacing w:after="0"/>
        <w:ind w:left="0"/>
        <w:jc w:val="both"/>
      </w:pPr>
      <w:r>
        <w:rPr>
          <w:rFonts w:ascii="Times New Roman"/>
          <w:b w:val="false"/>
          <w:i w:val="false"/>
          <w:color w:val="000000"/>
          <w:sz w:val="28"/>
        </w:rPr>
        <w:t>
      11. Қазақстан Республикасы Iшкi iстер министрлiгi Қылмыстық-атқару жүйесі комитеті "№ 11 мекеме".</w:t>
      </w:r>
    </w:p>
    <w:p>
      <w:pPr>
        <w:spacing w:after="0"/>
        <w:ind w:left="0"/>
        <w:jc w:val="both"/>
      </w:pPr>
      <w:r>
        <w:rPr>
          <w:rFonts w:ascii="Times New Roman"/>
          <w:b w:val="false"/>
          <w:i w:val="false"/>
          <w:color w:val="000000"/>
          <w:sz w:val="28"/>
        </w:rPr>
        <w:t>
      12. Қазақстан Республикасы Iшкi iстер министрлiгi Қылмыстық-атқару жүйесі комитеті "№ 12 мекеме".</w:t>
      </w:r>
    </w:p>
    <w:p>
      <w:pPr>
        <w:spacing w:after="0"/>
        <w:ind w:left="0"/>
        <w:jc w:val="both"/>
      </w:pPr>
      <w:r>
        <w:rPr>
          <w:rFonts w:ascii="Times New Roman"/>
          <w:b w:val="false"/>
          <w:i w:val="false"/>
          <w:color w:val="000000"/>
          <w:sz w:val="28"/>
        </w:rPr>
        <w:t>
      13. Қазақстан Республикасы Iшкi iстер министрлiгi Қылмыстық-атқару жүйесі комитеті "№ 13 мекеме".</w:t>
      </w:r>
    </w:p>
    <w:p>
      <w:pPr>
        <w:spacing w:after="0"/>
        <w:ind w:left="0"/>
        <w:jc w:val="both"/>
      </w:pPr>
      <w:r>
        <w:rPr>
          <w:rFonts w:ascii="Times New Roman"/>
          <w:b w:val="false"/>
          <w:i w:val="false"/>
          <w:color w:val="000000"/>
          <w:sz w:val="28"/>
        </w:rPr>
        <w:t>
      14. "Қазақстан Республикасы Iшкi iстер министрлiгi Қылмыстық-атқару жүйесі комитеті "№ 14 мекеме".</w:t>
      </w:r>
    </w:p>
    <w:p>
      <w:pPr>
        <w:spacing w:after="0"/>
        <w:ind w:left="0"/>
        <w:jc w:val="both"/>
      </w:pPr>
      <w:r>
        <w:rPr>
          <w:rFonts w:ascii="Times New Roman"/>
          <w:b w:val="false"/>
          <w:i w:val="false"/>
          <w:color w:val="000000"/>
          <w:sz w:val="28"/>
        </w:rPr>
        <w:t>
      15. Қазақстан Республикасы Iшкi iстер министрлiгi Қылмыстық-атқару жүйесі комитеті "№ 15 мекеме".</w:t>
      </w:r>
    </w:p>
    <w:p>
      <w:pPr>
        <w:spacing w:after="0"/>
        <w:ind w:left="0"/>
        <w:jc w:val="both"/>
      </w:pPr>
      <w:r>
        <w:rPr>
          <w:rFonts w:ascii="Times New Roman"/>
          <w:b w:val="false"/>
          <w:i w:val="false"/>
          <w:color w:val="000000"/>
          <w:sz w:val="28"/>
        </w:rPr>
        <w:t>
      16. Қазақстан Республикасы Iшкi iстер министрлiгi Қылмыстық-атқару жүйесі комитеті "№ 16 мекеме".</w:t>
      </w:r>
    </w:p>
    <w:p>
      <w:pPr>
        <w:spacing w:after="0"/>
        <w:ind w:left="0"/>
        <w:jc w:val="both"/>
      </w:pPr>
      <w:r>
        <w:rPr>
          <w:rFonts w:ascii="Times New Roman"/>
          <w:b w:val="false"/>
          <w:i w:val="false"/>
          <w:color w:val="000000"/>
          <w:sz w:val="28"/>
        </w:rPr>
        <w:t>
      17. Қазақстан Республикасы Iшкi iстер министрлiгi Қылмыстық-атқару жүйесі комитеті "№ 17 мекеме".</w:t>
      </w:r>
    </w:p>
    <w:p>
      <w:pPr>
        <w:spacing w:after="0"/>
        <w:ind w:left="0"/>
        <w:jc w:val="both"/>
      </w:pPr>
      <w:r>
        <w:rPr>
          <w:rFonts w:ascii="Times New Roman"/>
          <w:b w:val="false"/>
          <w:i w:val="false"/>
          <w:color w:val="000000"/>
          <w:sz w:val="28"/>
        </w:rPr>
        <w:t>
      18. Қазақстан Республикасы Iшкi iстер министрлiгi Қылмыстық-атқару жүйесі комитеті "№ 18 мекеме".</w:t>
      </w:r>
    </w:p>
    <w:p>
      <w:pPr>
        <w:spacing w:after="0"/>
        <w:ind w:left="0"/>
        <w:jc w:val="both"/>
      </w:pPr>
      <w:r>
        <w:rPr>
          <w:rFonts w:ascii="Times New Roman"/>
          <w:b w:val="false"/>
          <w:i w:val="false"/>
          <w:color w:val="000000"/>
          <w:sz w:val="28"/>
        </w:rPr>
        <w:t>
      19. Қазақстан Республикасы Iшкi iстер министрлiгi Қылмыстық-атқару жүйесі комитеті "№ 19 мекеме".</w:t>
      </w:r>
    </w:p>
    <w:p>
      <w:pPr>
        <w:spacing w:after="0"/>
        <w:ind w:left="0"/>
        <w:jc w:val="both"/>
      </w:pPr>
      <w:r>
        <w:rPr>
          <w:rFonts w:ascii="Times New Roman"/>
          <w:b w:val="false"/>
          <w:i w:val="false"/>
          <w:color w:val="000000"/>
          <w:sz w:val="28"/>
        </w:rPr>
        <w:t>
      20. Қазақстан Республикасы Iшкi iстер министрлiгi Қылмыстық-атқару жүйесі комитеті "№ 20 мекеме".</w:t>
      </w:r>
    </w:p>
    <w:p>
      <w:pPr>
        <w:spacing w:after="0"/>
        <w:ind w:left="0"/>
        <w:jc w:val="both"/>
      </w:pPr>
      <w:r>
        <w:rPr>
          <w:rFonts w:ascii="Times New Roman"/>
          <w:b w:val="false"/>
          <w:i w:val="false"/>
          <w:color w:val="000000"/>
          <w:sz w:val="28"/>
        </w:rPr>
        <w:t>
      21. Қазақстан Республикасы Iшкi iстер министрлiгi Қылмыстық-атқару жүйесі комитеті № 21 мекеме".</w:t>
      </w:r>
    </w:p>
    <w:p>
      <w:pPr>
        <w:spacing w:after="0"/>
        <w:ind w:left="0"/>
        <w:jc w:val="both"/>
      </w:pPr>
      <w:r>
        <w:rPr>
          <w:rFonts w:ascii="Times New Roman"/>
          <w:b w:val="false"/>
          <w:i w:val="false"/>
          <w:color w:val="000000"/>
          <w:sz w:val="28"/>
        </w:rPr>
        <w:t>
      22. Қазақстан Республикасы Iшкi iстер министрлiгi Қылмыстық-атқару жүйесі комитеті "№ 22 мекеме".</w:t>
      </w:r>
    </w:p>
    <w:p>
      <w:pPr>
        <w:spacing w:after="0"/>
        <w:ind w:left="0"/>
        <w:jc w:val="both"/>
      </w:pPr>
      <w:r>
        <w:rPr>
          <w:rFonts w:ascii="Times New Roman"/>
          <w:b w:val="false"/>
          <w:i w:val="false"/>
          <w:color w:val="000000"/>
          <w:sz w:val="28"/>
        </w:rPr>
        <w:t>
      23. Қазақстан Республикасы Iшкi iстер министрлiгi Қылмыстық-атқару жүйесі комитеті "№ 23 мекеме".</w:t>
      </w:r>
    </w:p>
    <w:p>
      <w:pPr>
        <w:spacing w:after="0"/>
        <w:ind w:left="0"/>
        <w:jc w:val="both"/>
      </w:pPr>
      <w:r>
        <w:rPr>
          <w:rFonts w:ascii="Times New Roman"/>
          <w:b w:val="false"/>
          <w:i w:val="false"/>
          <w:color w:val="000000"/>
          <w:sz w:val="28"/>
        </w:rPr>
        <w:t>
      24. Қазақстан Республикасы Iшкi iстер министрлiгi Қылмыстық-атқару жүйесі комитеті "№ 24 мекеме".</w:t>
      </w:r>
    </w:p>
    <w:p>
      <w:pPr>
        <w:spacing w:after="0"/>
        <w:ind w:left="0"/>
        <w:jc w:val="both"/>
      </w:pPr>
      <w:r>
        <w:rPr>
          <w:rFonts w:ascii="Times New Roman"/>
          <w:b w:val="false"/>
          <w:i w:val="false"/>
          <w:color w:val="000000"/>
          <w:sz w:val="28"/>
        </w:rPr>
        <w:t>
      25. Қазақстан Республикасы Iшкi iстер министрлiгi Қылмыстық-атқару жүйесі комитеті "№ 25 мекеме".</w:t>
      </w:r>
    </w:p>
    <w:p>
      <w:pPr>
        <w:spacing w:after="0"/>
        <w:ind w:left="0"/>
        <w:jc w:val="both"/>
      </w:pPr>
      <w:r>
        <w:rPr>
          <w:rFonts w:ascii="Times New Roman"/>
          <w:b w:val="false"/>
          <w:i w:val="false"/>
          <w:color w:val="000000"/>
          <w:sz w:val="28"/>
        </w:rPr>
        <w:t>
      26. Қазақстан Республикасы Iшкi iстер министрлiгi Қылмыстық-атқару жүйесі комитеті "№ 26 мекеме".</w:t>
      </w:r>
    </w:p>
    <w:p>
      <w:pPr>
        <w:spacing w:after="0"/>
        <w:ind w:left="0"/>
        <w:jc w:val="both"/>
      </w:pPr>
      <w:r>
        <w:rPr>
          <w:rFonts w:ascii="Times New Roman"/>
          <w:b w:val="false"/>
          <w:i w:val="false"/>
          <w:color w:val="000000"/>
          <w:sz w:val="28"/>
        </w:rPr>
        <w:t>
      27. Қазақстан Республикасы Iшкi iстер министрлiгi Қылмыстық-атқару жүйесі комитеті "№ 27 мекеме" республикалық мемлекеттік мекемесі.</w:t>
      </w:r>
    </w:p>
    <w:p>
      <w:pPr>
        <w:spacing w:after="0"/>
        <w:ind w:left="0"/>
        <w:jc w:val="both"/>
      </w:pPr>
      <w:r>
        <w:rPr>
          <w:rFonts w:ascii="Times New Roman"/>
          <w:b w:val="false"/>
          <w:i w:val="false"/>
          <w:color w:val="000000"/>
          <w:sz w:val="28"/>
        </w:rPr>
        <w:t>
      28. Қазақстан Республикасы Iшкi iстер министрлiгi Қылмыстық-атқару жүйесі комитеті "№ 28 мекеме".</w:t>
      </w:r>
    </w:p>
    <w:p>
      <w:pPr>
        <w:spacing w:after="0"/>
        <w:ind w:left="0"/>
        <w:jc w:val="both"/>
      </w:pPr>
      <w:r>
        <w:rPr>
          <w:rFonts w:ascii="Times New Roman"/>
          <w:b w:val="false"/>
          <w:i w:val="false"/>
          <w:color w:val="000000"/>
          <w:sz w:val="28"/>
        </w:rPr>
        <w:t>
      29. Қазақстан Республикасы Iшкi iстер министрлiгi Қылмыстық-атқару жүйесі комитеті "№ 29 мекеме".</w:t>
      </w:r>
    </w:p>
    <w:p>
      <w:pPr>
        <w:spacing w:after="0"/>
        <w:ind w:left="0"/>
        <w:jc w:val="both"/>
      </w:pPr>
      <w:r>
        <w:rPr>
          <w:rFonts w:ascii="Times New Roman"/>
          <w:b w:val="false"/>
          <w:i w:val="false"/>
          <w:color w:val="000000"/>
          <w:sz w:val="28"/>
        </w:rPr>
        <w:t>
      30. Қазақстан Республикасы Iшкi iстер министрлiгi Қылмыстық-атқару жүйесі комитеті "№ 30 мекеме".</w:t>
      </w:r>
    </w:p>
    <w:p>
      <w:pPr>
        <w:spacing w:after="0"/>
        <w:ind w:left="0"/>
        <w:jc w:val="both"/>
      </w:pPr>
      <w:r>
        <w:rPr>
          <w:rFonts w:ascii="Times New Roman"/>
          <w:b w:val="false"/>
          <w:i w:val="false"/>
          <w:color w:val="000000"/>
          <w:sz w:val="28"/>
        </w:rPr>
        <w:t>
      31. Қазақстан Республикасы Iшкi iстер министрлiгi Қылмыстық-атқару жүйесі комитеті "№ 31 мекеме".</w:t>
      </w:r>
    </w:p>
    <w:p>
      <w:pPr>
        <w:spacing w:after="0"/>
        <w:ind w:left="0"/>
        <w:jc w:val="both"/>
      </w:pPr>
      <w:r>
        <w:rPr>
          <w:rFonts w:ascii="Times New Roman"/>
          <w:b w:val="false"/>
          <w:i w:val="false"/>
          <w:color w:val="000000"/>
          <w:sz w:val="28"/>
        </w:rPr>
        <w:t>
      32. Қазақстан Республикасы Iшкi iстер министрлiгi Қылмыстық-атқару жүйесі комитеті "№ 32 мекеме".</w:t>
      </w:r>
    </w:p>
    <w:p>
      <w:pPr>
        <w:spacing w:after="0"/>
        <w:ind w:left="0"/>
        <w:jc w:val="both"/>
      </w:pPr>
      <w:r>
        <w:rPr>
          <w:rFonts w:ascii="Times New Roman"/>
          <w:b w:val="false"/>
          <w:i w:val="false"/>
          <w:color w:val="000000"/>
          <w:sz w:val="28"/>
        </w:rPr>
        <w:t>
      33. Қазақстан Республикасы Iшкi iстер министрлiгi Қылмыстық-атқару жүйесі комитеті "№ 33 мекеме".</w:t>
      </w:r>
    </w:p>
    <w:p>
      <w:pPr>
        <w:spacing w:after="0"/>
        <w:ind w:left="0"/>
        <w:jc w:val="both"/>
      </w:pPr>
      <w:r>
        <w:rPr>
          <w:rFonts w:ascii="Times New Roman"/>
          <w:b w:val="false"/>
          <w:i w:val="false"/>
          <w:color w:val="000000"/>
          <w:sz w:val="28"/>
        </w:rPr>
        <w:t>
      34. Қазақстан Республикасы Iшкi iстер министрлiгi Қылмыстық-атқару жүйесі комитеті "№ 34 мекеме".</w:t>
      </w:r>
    </w:p>
    <w:p>
      <w:pPr>
        <w:spacing w:after="0"/>
        <w:ind w:left="0"/>
        <w:jc w:val="both"/>
      </w:pPr>
      <w:r>
        <w:rPr>
          <w:rFonts w:ascii="Times New Roman"/>
          <w:b w:val="false"/>
          <w:i w:val="false"/>
          <w:color w:val="000000"/>
          <w:sz w:val="28"/>
        </w:rPr>
        <w:t>
      35. Қазақстан Республикасы Iшкi iстер министрлiгi Қылмыстық-атқару жүйесі комитеті "№ 35 мекеме".</w:t>
      </w:r>
    </w:p>
    <w:p>
      <w:pPr>
        <w:spacing w:after="0"/>
        <w:ind w:left="0"/>
        <w:jc w:val="both"/>
      </w:pPr>
      <w:r>
        <w:rPr>
          <w:rFonts w:ascii="Times New Roman"/>
          <w:b w:val="false"/>
          <w:i w:val="false"/>
          <w:color w:val="000000"/>
          <w:sz w:val="28"/>
        </w:rPr>
        <w:t>
      36. Қазақстан Республикасы Iшкi iстер министрлiгi Қылмыстық-атқару жүйесі комитеті "№ 36 мекеме".</w:t>
      </w:r>
    </w:p>
    <w:p>
      <w:pPr>
        <w:spacing w:after="0"/>
        <w:ind w:left="0"/>
        <w:jc w:val="both"/>
      </w:pPr>
      <w:r>
        <w:rPr>
          <w:rFonts w:ascii="Times New Roman"/>
          <w:b w:val="false"/>
          <w:i w:val="false"/>
          <w:color w:val="000000"/>
          <w:sz w:val="28"/>
        </w:rPr>
        <w:t>
      37. Қазақстан Республикасы Iшкi iстер министрлiгi Қылмыстық-атқару жүйесі комитеті "№ 37 мекеме".</w:t>
      </w:r>
    </w:p>
    <w:p>
      <w:pPr>
        <w:spacing w:after="0"/>
        <w:ind w:left="0"/>
        <w:jc w:val="both"/>
      </w:pPr>
      <w:r>
        <w:rPr>
          <w:rFonts w:ascii="Times New Roman"/>
          <w:b w:val="false"/>
          <w:i w:val="false"/>
          <w:color w:val="000000"/>
          <w:sz w:val="28"/>
        </w:rPr>
        <w:t>
      38. Қазақстан Республикасы Iшкi iстер министрлiгi Қылмыстық-атқару жүйесі комитеті "№ 38 мекеме".</w:t>
      </w:r>
    </w:p>
    <w:p>
      <w:pPr>
        <w:spacing w:after="0"/>
        <w:ind w:left="0"/>
        <w:jc w:val="both"/>
      </w:pPr>
      <w:r>
        <w:rPr>
          <w:rFonts w:ascii="Times New Roman"/>
          <w:b w:val="false"/>
          <w:i w:val="false"/>
          <w:color w:val="000000"/>
          <w:sz w:val="28"/>
        </w:rPr>
        <w:t>
      39. Қазақстан Республикасы Iшкi iстер министрлiгi Қылмыстық-атқару жүйесі комитеті "№ 39 мекеме".</w:t>
      </w:r>
    </w:p>
    <w:p>
      <w:pPr>
        <w:spacing w:after="0"/>
        <w:ind w:left="0"/>
        <w:jc w:val="both"/>
      </w:pPr>
      <w:r>
        <w:rPr>
          <w:rFonts w:ascii="Times New Roman"/>
          <w:b w:val="false"/>
          <w:i w:val="false"/>
          <w:color w:val="000000"/>
          <w:sz w:val="28"/>
        </w:rPr>
        <w:t>
      40. Қазақстан Республикасы Iшкi iстер министрлiгi Қылмыстық-атқару жүйесі комитеті "№ 40 мекеме".</w:t>
      </w:r>
    </w:p>
    <w:p>
      <w:pPr>
        <w:spacing w:after="0"/>
        <w:ind w:left="0"/>
        <w:jc w:val="both"/>
      </w:pPr>
      <w:r>
        <w:rPr>
          <w:rFonts w:ascii="Times New Roman"/>
          <w:b w:val="false"/>
          <w:i w:val="false"/>
          <w:color w:val="000000"/>
          <w:sz w:val="28"/>
        </w:rPr>
        <w:t>
      41. Қазақстан Республикасы Iшкi iстер министрлiгi Қылмыстық-атқару жүйесі комитеті "№ 41 мекеме".</w:t>
      </w:r>
    </w:p>
    <w:p>
      <w:pPr>
        <w:spacing w:after="0"/>
        <w:ind w:left="0"/>
        <w:jc w:val="both"/>
      </w:pPr>
      <w:r>
        <w:rPr>
          <w:rFonts w:ascii="Times New Roman"/>
          <w:b w:val="false"/>
          <w:i w:val="false"/>
          <w:color w:val="000000"/>
          <w:sz w:val="28"/>
        </w:rPr>
        <w:t>
      42. Қазақстан Республикасы Iшкi iстер министрлiгi Қылмыстық-атқару жүйесі комитеті "№ 42 мекеме".</w:t>
      </w:r>
    </w:p>
    <w:p>
      <w:pPr>
        <w:spacing w:after="0"/>
        <w:ind w:left="0"/>
        <w:jc w:val="both"/>
      </w:pPr>
      <w:r>
        <w:rPr>
          <w:rFonts w:ascii="Times New Roman"/>
          <w:b w:val="false"/>
          <w:i w:val="false"/>
          <w:color w:val="000000"/>
          <w:sz w:val="28"/>
        </w:rPr>
        <w:t>
      43. Қазақстан Республикасы Iшкi iстер министрлiгi Қылмыстық-атқару жүйесі комитеті "№ 43 мекеме".</w:t>
      </w:r>
    </w:p>
    <w:p>
      <w:pPr>
        <w:spacing w:after="0"/>
        <w:ind w:left="0"/>
        <w:jc w:val="both"/>
      </w:pPr>
      <w:r>
        <w:rPr>
          <w:rFonts w:ascii="Times New Roman"/>
          <w:b w:val="false"/>
          <w:i w:val="false"/>
          <w:color w:val="000000"/>
          <w:sz w:val="28"/>
        </w:rPr>
        <w:t>
      44. Қазақстан Республикасы Iшкi iстер министрлiгi Қылмыстық-атқару жүйесі комитеті "№ 44 мекеме".</w:t>
      </w:r>
    </w:p>
    <w:p>
      <w:pPr>
        <w:spacing w:after="0"/>
        <w:ind w:left="0"/>
        <w:jc w:val="both"/>
      </w:pPr>
      <w:r>
        <w:rPr>
          <w:rFonts w:ascii="Times New Roman"/>
          <w:b w:val="false"/>
          <w:i w:val="false"/>
          <w:color w:val="000000"/>
          <w:sz w:val="28"/>
        </w:rPr>
        <w:t>
      45. Қазақстан Республикасы Iшкi iстер министрлiгi Қылмыстық-атқару жүйесі комитеті "№ 45 мекеме" республикалық мемлекеттік мекемесі.</w:t>
      </w:r>
    </w:p>
    <w:p>
      <w:pPr>
        <w:spacing w:after="0"/>
        <w:ind w:left="0"/>
        <w:jc w:val="both"/>
      </w:pPr>
      <w:r>
        <w:rPr>
          <w:rFonts w:ascii="Times New Roman"/>
          <w:b w:val="false"/>
          <w:i w:val="false"/>
          <w:color w:val="000000"/>
          <w:sz w:val="28"/>
        </w:rPr>
        <w:t>
      46. Қазақстан Республикасы Iшкi iстер министрлiгi Қылмыстық-атқару жүйесі комитеті "№ 46 мекеме".</w:t>
      </w:r>
    </w:p>
    <w:p>
      <w:pPr>
        <w:spacing w:after="0"/>
        <w:ind w:left="0"/>
        <w:jc w:val="both"/>
      </w:pPr>
      <w:r>
        <w:rPr>
          <w:rFonts w:ascii="Times New Roman"/>
          <w:b w:val="false"/>
          <w:i w:val="false"/>
          <w:color w:val="000000"/>
          <w:sz w:val="28"/>
        </w:rPr>
        <w:t>
      47. Қазақстан Республикасы Iшкi iстер министрлiгi Қылмыстық-атқару жүйесі комитеті "№ 47 мекеме".</w:t>
      </w:r>
    </w:p>
    <w:p>
      <w:pPr>
        <w:spacing w:after="0"/>
        <w:ind w:left="0"/>
        <w:jc w:val="both"/>
      </w:pPr>
      <w:r>
        <w:rPr>
          <w:rFonts w:ascii="Times New Roman"/>
          <w:b w:val="false"/>
          <w:i w:val="false"/>
          <w:color w:val="000000"/>
          <w:sz w:val="28"/>
        </w:rPr>
        <w:t>
      48. Қазақстан Республикасы Iшкi iстер министрлiгi Қылмыстық-атқару жүйесі комитеті "№ 48 мекеме".</w:t>
      </w:r>
    </w:p>
    <w:p>
      <w:pPr>
        <w:spacing w:after="0"/>
        <w:ind w:left="0"/>
        <w:jc w:val="both"/>
      </w:pPr>
      <w:r>
        <w:rPr>
          <w:rFonts w:ascii="Times New Roman"/>
          <w:b w:val="false"/>
          <w:i w:val="false"/>
          <w:color w:val="000000"/>
          <w:sz w:val="28"/>
        </w:rPr>
        <w:t>
      49. Қазақстан Республикасы Iшкi iстер министрлiгi Қылмыстық-атқару жүйесі комитеті "№ 49 мекеме".</w:t>
      </w:r>
    </w:p>
    <w:p>
      <w:pPr>
        <w:spacing w:after="0"/>
        <w:ind w:left="0"/>
        <w:jc w:val="both"/>
      </w:pPr>
      <w:r>
        <w:rPr>
          <w:rFonts w:ascii="Times New Roman"/>
          <w:b w:val="false"/>
          <w:i w:val="false"/>
          <w:color w:val="000000"/>
          <w:sz w:val="28"/>
        </w:rPr>
        <w:t>
      50. Қазақстан Республикасы Iшкi iстер министрлiгi Қылмыстық-атқару жүйесі комитеті "№ 50 мекеме".</w:t>
      </w:r>
    </w:p>
    <w:p>
      <w:pPr>
        <w:spacing w:after="0"/>
        <w:ind w:left="0"/>
        <w:jc w:val="both"/>
      </w:pPr>
      <w:r>
        <w:rPr>
          <w:rFonts w:ascii="Times New Roman"/>
          <w:b w:val="false"/>
          <w:i w:val="false"/>
          <w:color w:val="000000"/>
          <w:sz w:val="28"/>
        </w:rPr>
        <w:t>
      51. Қазақстан Республикасы Iшкi iстер министрлiгi Қылмыстық-атқару жүйесі комитеті "№ 51 мекеме".</w:t>
      </w:r>
    </w:p>
    <w:p>
      <w:pPr>
        <w:spacing w:after="0"/>
        <w:ind w:left="0"/>
        <w:jc w:val="both"/>
      </w:pPr>
      <w:r>
        <w:rPr>
          <w:rFonts w:ascii="Times New Roman"/>
          <w:b w:val="false"/>
          <w:i w:val="false"/>
          <w:color w:val="000000"/>
          <w:sz w:val="28"/>
        </w:rPr>
        <w:t>
      52. Қазақстан Республикасы Iшкi iстер министрлiгi Қылмыстық-атқару жүйесі комитеті "№ 52 мекеме".</w:t>
      </w:r>
    </w:p>
    <w:p>
      <w:pPr>
        <w:spacing w:after="0"/>
        <w:ind w:left="0"/>
        <w:jc w:val="both"/>
      </w:pPr>
      <w:r>
        <w:rPr>
          <w:rFonts w:ascii="Times New Roman"/>
          <w:b w:val="false"/>
          <w:i w:val="false"/>
          <w:color w:val="000000"/>
          <w:sz w:val="28"/>
        </w:rPr>
        <w:t>
      53. Қазақстан Республикасы Iшкi iстер министрлiгi Қылмыстық-атқару жүйесі комитеті "№ 53 мекеме".</w:t>
      </w:r>
    </w:p>
    <w:p>
      <w:pPr>
        <w:spacing w:after="0"/>
        <w:ind w:left="0"/>
        <w:jc w:val="both"/>
      </w:pPr>
      <w:r>
        <w:rPr>
          <w:rFonts w:ascii="Times New Roman"/>
          <w:b w:val="false"/>
          <w:i w:val="false"/>
          <w:color w:val="000000"/>
          <w:sz w:val="28"/>
        </w:rPr>
        <w:t>
      54. Қазақстан Республикасы Iшкi iстер министрлiгi Қылмыстық-атқару жүйесі комитеті "№ 54 мекеме".</w:t>
      </w:r>
    </w:p>
    <w:p>
      <w:pPr>
        <w:spacing w:after="0"/>
        <w:ind w:left="0"/>
        <w:jc w:val="both"/>
      </w:pPr>
      <w:r>
        <w:rPr>
          <w:rFonts w:ascii="Times New Roman"/>
          <w:b w:val="false"/>
          <w:i w:val="false"/>
          <w:color w:val="000000"/>
          <w:sz w:val="28"/>
        </w:rPr>
        <w:t>
      55. Қазақстан Республикасы Iшкi iстер министрлiгi Қылмыстық-атқару жүйесі комитеті "№ 55 мекеме".</w:t>
      </w:r>
    </w:p>
    <w:p>
      <w:pPr>
        <w:spacing w:after="0"/>
        <w:ind w:left="0"/>
        <w:jc w:val="both"/>
      </w:pPr>
      <w:r>
        <w:rPr>
          <w:rFonts w:ascii="Times New Roman"/>
          <w:b w:val="false"/>
          <w:i w:val="false"/>
          <w:color w:val="000000"/>
          <w:sz w:val="28"/>
        </w:rPr>
        <w:t>
      56. Қазақстан Республикасы Iшкi iстер министрлiгi Қылмыстық-атқару жүйесі комитеті "№ 56 мекеме".</w:t>
      </w:r>
    </w:p>
    <w:p>
      <w:pPr>
        <w:spacing w:after="0"/>
        <w:ind w:left="0"/>
        <w:jc w:val="both"/>
      </w:pPr>
      <w:r>
        <w:rPr>
          <w:rFonts w:ascii="Times New Roman"/>
          <w:b w:val="false"/>
          <w:i w:val="false"/>
          <w:color w:val="000000"/>
          <w:sz w:val="28"/>
        </w:rPr>
        <w:t>
      57. Қазақстан Республикасы Iшкi iстер министрлiгi Қылмыстық-атқару жүйесі комитеті "№ 57 мекеме".</w:t>
      </w:r>
    </w:p>
    <w:p>
      <w:pPr>
        <w:spacing w:after="0"/>
        <w:ind w:left="0"/>
        <w:jc w:val="both"/>
      </w:pPr>
      <w:r>
        <w:rPr>
          <w:rFonts w:ascii="Times New Roman"/>
          <w:b w:val="false"/>
          <w:i w:val="false"/>
          <w:color w:val="000000"/>
          <w:sz w:val="28"/>
        </w:rPr>
        <w:t>
      58. Қазақстан Республикасы Iшкi iстер министрлiгi Қылмыстық-атқару жүйесі комитеті "№ 58 мекеме".</w:t>
      </w:r>
    </w:p>
    <w:p>
      <w:pPr>
        <w:spacing w:after="0"/>
        <w:ind w:left="0"/>
        <w:jc w:val="both"/>
      </w:pPr>
      <w:r>
        <w:rPr>
          <w:rFonts w:ascii="Times New Roman"/>
          <w:b w:val="false"/>
          <w:i w:val="false"/>
          <w:color w:val="000000"/>
          <w:sz w:val="28"/>
        </w:rPr>
        <w:t>
      59. Қазақстан Республикасы Iшкi iстер министрлiгi Қылмыстық-атқару жүйесі комитеті "№ 59 мекеме".</w:t>
      </w:r>
    </w:p>
    <w:p>
      <w:pPr>
        <w:spacing w:after="0"/>
        <w:ind w:left="0"/>
        <w:jc w:val="both"/>
      </w:pPr>
      <w:r>
        <w:rPr>
          <w:rFonts w:ascii="Times New Roman"/>
          <w:b w:val="false"/>
          <w:i w:val="false"/>
          <w:color w:val="000000"/>
          <w:sz w:val="28"/>
        </w:rPr>
        <w:t>
      60. Қазақстан Республикасы Iшкi iстер министрлiгi Қылмыстық-атқару жүйесі комитеті "№ 60 мекеме".</w:t>
      </w:r>
    </w:p>
    <w:p>
      <w:pPr>
        <w:spacing w:after="0"/>
        <w:ind w:left="0"/>
        <w:jc w:val="both"/>
      </w:pPr>
      <w:r>
        <w:rPr>
          <w:rFonts w:ascii="Times New Roman"/>
          <w:b w:val="false"/>
          <w:i w:val="false"/>
          <w:color w:val="000000"/>
          <w:sz w:val="28"/>
        </w:rPr>
        <w:t>
      61. Қазақстан Республикасы Iшкi iстер министрлiгi Қылмыстық-атқару жүйесі комитеті "№ 61 мекеме".</w:t>
      </w:r>
    </w:p>
    <w:p>
      <w:pPr>
        <w:spacing w:after="0"/>
        <w:ind w:left="0"/>
        <w:jc w:val="both"/>
      </w:pPr>
      <w:r>
        <w:rPr>
          <w:rFonts w:ascii="Times New Roman"/>
          <w:b w:val="false"/>
          <w:i w:val="false"/>
          <w:color w:val="000000"/>
          <w:sz w:val="28"/>
        </w:rPr>
        <w:t>
      62. Қазақстан Республикасы Iшкi iстер министрлiгi Қылмыстық-атқару жүйесі комитеті "№ 62 мекеме".</w:t>
      </w:r>
    </w:p>
    <w:p>
      <w:pPr>
        <w:spacing w:after="0"/>
        <w:ind w:left="0"/>
        <w:jc w:val="both"/>
      </w:pPr>
      <w:r>
        <w:rPr>
          <w:rFonts w:ascii="Times New Roman"/>
          <w:b w:val="false"/>
          <w:i w:val="false"/>
          <w:color w:val="000000"/>
          <w:sz w:val="28"/>
        </w:rPr>
        <w:t>
      63. Қазақстан Республикасы Iшкi iстер министрлiгi Қылмыстық-атқару жүйесі комитеті "№ 63 мекеме".</w:t>
      </w:r>
    </w:p>
    <w:p>
      <w:pPr>
        <w:spacing w:after="0"/>
        <w:ind w:left="0"/>
        <w:jc w:val="both"/>
      </w:pPr>
      <w:r>
        <w:rPr>
          <w:rFonts w:ascii="Times New Roman"/>
          <w:b w:val="false"/>
          <w:i w:val="false"/>
          <w:color w:val="000000"/>
          <w:sz w:val="28"/>
        </w:rPr>
        <w:t>
      64. Қазақстан Республикасы Iшкi iстер министрлiгi Қылмыстық-атқару жүйесі комитеті № 64 мекеме".</w:t>
      </w:r>
    </w:p>
    <w:p>
      <w:pPr>
        <w:spacing w:after="0"/>
        <w:ind w:left="0"/>
        <w:jc w:val="both"/>
      </w:pPr>
      <w:r>
        <w:rPr>
          <w:rFonts w:ascii="Times New Roman"/>
          <w:b w:val="false"/>
          <w:i w:val="false"/>
          <w:color w:val="000000"/>
          <w:sz w:val="28"/>
        </w:rPr>
        <w:t>
      65. Қазақстан Республикасы Iшкi iстер министрлiгi Қылмыстық-атқару жүйесі комитеті "№ 65 мекеме".</w:t>
      </w:r>
    </w:p>
    <w:p>
      <w:pPr>
        <w:spacing w:after="0"/>
        <w:ind w:left="0"/>
        <w:jc w:val="both"/>
      </w:pPr>
      <w:r>
        <w:rPr>
          <w:rFonts w:ascii="Times New Roman"/>
          <w:b w:val="false"/>
          <w:i w:val="false"/>
          <w:color w:val="000000"/>
          <w:sz w:val="28"/>
        </w:rPr>
        <w:t>
      66. Қазақстан Республикасы Iшкi iстер министрлiгi Қылмыстық-атқару жүйесі комитеті "№ 66 мекеме".</w:t>
      </w:r>
    </w:p>
    <w:p>
      <w:pPr>
        <w:spacing w:after="0"/>
        <w:ind w:left="0"/>
        <w:jc w:val="both"/>
      </w:pPr>
      <w:r>
        <w:rPr>
          <w:rFonts w:ascii="Times New Roman"/>
          <w:b w:val="false"/>
          <w:i w:val="false"/>
          <w:color w:val="000000"/>
          <w:sz w:val="28"/>
        </w:rPr>
        <w:t>
      67. Қазақстан Республикасы Iшкi iстер министрлiгi Қылмыстық-атқару жүйесі комитеті "№ 67 мекеме".</w:t>
      </w:r>
    </w:p>
    <w:p>
      <w:pPr>
        <w:spacing w:after="0"/>
        <w:ind w:left="0"/>
        <w:jc w:val="both"/>
      </w:pPr>
      <w:r>
        <w:rPr>
          <w:rFonts w:ascii="Times New Roman"/>
          <w:b w:val="false"/>
          <w:i w:val="false"/>
          <w:color w:val="000000"/>
          <w:sz w:val="28"/>
        </w:rPr>
        <w:t>
      68. Қазақстан Республикасы Iшкi iстер министрлiгi Қылмыстық-атқару жүйесі комитеті "№ 68 мекеме".</w:t>
      </w:r>
    </w:p>
    <w:p>
      <w:pPr>
        <w:spacing w:after="0"/>
        <w:ind w:left="0"/>
        <w:jc w:val="both"/>
      </w:pPr>
      <w:r>
        <w:rPr>
          <w:rFonts w:ascii="Times New Roman"/>
          <w:b w:val="false"/>
          <w:i w:val="false"/>
          <w:color w:val="000000"/>
          <w:sz w:val="28"/>
        </w:rPr>
        <w:t>
      69. Қазақстан Республикасы Iшкi iстер министрлiгi Қылмыстық-атқару жүйесі комитеті "№ 69 мекеме".</w:t>
      </w:r>
    </w:p>
    <w:p>
      <w:pPr>
        <w:spacing w:after="0"/>
        <w:ind w:left="0"/>
        <w:jc w:val="both"/>
      </w:pPr>
      <w:r>
        <w:rPr>
          <w:rFonts w:ascii="Times New Roman"/>
          <w:b w:val="false"/>
          <w:i w:val="false"/>
          <w:color w:val="000000"/>
          <w:sz w:val="28"/>
        </w:rPr>
        <w:t>
      70. Қазақстан Республикасы Iшкi iстер министрлiгi Қылмыстық-атқару жүйесі комитеті "№ 70 мекеме".</w:t>
      </w:r>
    </w:p>
    <w:p>
      <w:pPr>
        <w:spacing w:after="0"/>
        <w:ind w:left="0"/>
        <w:jc w:val="both"/>
      </w:pPr>
      <w:r>
        <w:rPr>
          <w:rFonts w:ascii="Times New Roman"/>
          <w:b w:val="false"/>
          <w:i w:val="false"/>
          <w:color w:val="000000"/>
          <w:sz w:val="28"/>
        </w:rPr>
        <w:t>
      71. Қазақстан Республикасы Iшкi iстер министрлiгi Қылмыстық-атқару жүйесі комитеті "№ 71 мекеме".</w:t>
      </w:r>
    </w:p>
    <w:p>
      <w:pPr>
        <w:spacing w:after="0"/>
        <w:ind w:left="0"/>
        <w:jc w:val="both"/>
      </w:pPr>
      <w:r>
        <w:rPr>
          <w:rFonts w:ascii="Times New Roman"/>
          <w:b w:val="false"/>
          <w:i w:val="false"/>
          <w:color w:val="000000"/>
          <w:sz w:val="28"/>
        </w:rPr>
        <w:t>
      72. Қазақстан Республикасы Iшкi iстер министрлiгi Қылмыстық-атқару жүйесі комитеті "№ 72 мекеме".</w:t>
      </w:r>
    </w:p>
    <w:p>
      <w:pPr>
        <w:spacing w:after="0"/>
        <w:ind w:left="0"/>
        <w:jc w:val="both"/>
      </w:pPr>
      <w:r>
        <w:rPr>
          <w:rFonts w:ascii="Times New Roman"/>
          <w:b w:val="false"/>
          <w:i w:val="false"/>
          <w:color w:val="000000"/>
          <w:sz w:val="28"/>
        </w:rPr>
        <w:t>
      73. Қазақстан Республикасы Iшкi iстер министрлiгi Қылмыстық-атқару жүйесі комитеті "№ 73 мекеме".</w:t>
      </w:r>
    </w:p>
    <w:p>
      <w:pPr>
        <w:spacing w:after="0"/>
        <w:ind w:left="0"/>
        <w:jc w:val="both"/>
      </w:pPr>
      <w:r>
        <w:rPr>
          <w:rFonts w:ascii="Times New Roman"/>
          <w:b w:val="false"/>
          <w:i w:val="false"/>
          <w:color w:val="000000"/>
          <w:sz w:val="28"/>
        </w:rPr>
        <w:t>
      74. Қазақстан Республикасы Iшкi iстер министрлiгi Қылмыстық-атқару жүйесі комитеті "№ 74 мекеме".</w:t>
      </w:r>
    </w:p>
    <w:p>
      <w:pPr>
        <w:spacing w:after="0"/>
        <w:ind w:left="0"/>
        <w:jc w:val="both"/>
      </w:pPr>
      <w:r>
        <w:rPr>
          <w:rFonts w:ascii="Times New Roman"/>
          <w:b w:val="false"/>
          <w:i w:val="false"/>
          <w:color w:val="000000"/>
          <w:sz w:val="28"/>
        </w:rPr>
        <w:t>
      75. Қазақстан Республикасы Iшкi iстер министрлiгi Қылмыстық-атқару жүйесі комитеті "№ 75 мекеме".</w:t>
      </w:r>
    </w:p>
    <w:p>
      <w:pPr>
        <w:spacing w:after="0"/>
        <w:ind w:left="0"/>
        <w:jc w:val="both"/>
      </w:pPr>
      <w:r>
        <w:rPr>
          <w:rFonts w:ascii="Times New Roman"/>
          <w:b w:val="false"/>
          <w:i w:val="false"/>
          <w:color w:val="000000"/>
          <w:sz w:val="28"/>
        </w:rPr>
        <w:t>
      76. Қазақстан Республикасы Iшкi iстер министрлiгi Қылмыстық-атқару жүйесі комитеті "№ 76 мекеме".</w:t>
      </w:r>
    </w:p>
    <w:p>
      <w:pPr>
        <w:spacing w:after="0"/>
        <w:ind w:left="0"/>
        <w:jc w:val="both"/>
      </w:pPr>
      <w:r>
        <w:rPr>
          <w:rFonts w:ascii="Times New Roman"/>
          <w:b w:val="false"/>
          <w:i w:val="false"/>
          <w:color w:val="000000"/>
          <w:sz w:val="28"/>
        </w:rPr>
        <w:t>
      77. Қазақстан Республикасы Iшкi iстер министрлiгi Қылмыстық-атқару жүйесі комитеті "№ 77 мекеме".</w:t>
      </w:r>
    </w:p>
    <w:p>
      <w:pPr>
        <w:spacing w:after="0"/>
        <w:ind w:left="0"/>
        <w:jc w:val="both"/>
      </w:pPr>
      <w:r>
        <w:rPr>
          <w:rFonts w:ascii="Times New Roman"/>
          <w:b w:val="false"/>
          <w:i w:val="false"/>
          <w:color w:val="000000"/>
          <w:sz w:val="28"/>
        </w:rPr>
        <w:t>
      78. Қазақстан Республикасы Iшкi iстер министрлiгi Қылмыстық-атқару жүйесі комитеті "№ 78 мекеме".</w:t>
      </w:r>
    </w:p>
    <w:p>
      <w:pPr>
        <w:spacing w:after="0"/>
        <w:ind w:left="0"/>
        <w:jc w:val="both"/>
      </w:pPr>
      <w:r>
        <w:rPr>
          <w:rFonts w:ascii="Times New Roman"/>
          <w:b w:val="false"/>
          <w:i w:val="false"/>
          <w:color w:val="000000"/>
          <w:sz w:val="28"/>
        </w:rPr>
        <w:t>
      79. Қазақстан Республикасы Iшкi iстер министрлiгi Қылмыстық-атқару жүйесі комитеті "№ 79 мекеме".</w:t>
      </w:r>
    </w:p>
    <w:p>
      <w:pPr>
        <w:spacing w:after="0"/>
        <w:ind w:left="0"/>
        <w:jc w:val="both"/>
      </w:pPr>
      <w:r>
        <w:rPr>
          <w:rFonts w:ascii="Times New Roman"/>
          <w:b w:val="false"/>
          <w:i w:val="false"/>
          <w:color w:val="000000"/>
          <w:sz w:val="28"/>
        </w:rPr>
        <w:t>
      80. Қазақстан Республикасы Ішкі істер министрлігі Қылмыстық-атқару жүйесі комитеті Алматы қаласы, Алматы және Жетісу облыстары бойынша Қылмыстық-атқару жүйесі департаментінің күзет бөлiмi.</w:t>
      </w:r>
    </w:p>
    <w:p>
      <w:pPr>
        <w:spacing w:after="0"/>
        <w:ind w:left="0"/>
        <w:jc w:val="both"/>
      </w:pPr>
      <w:r>
        <w:rPr>
          <w:rFonts w:ascii="Times New Roman"/>
          <w:b w:val="false"/>
          <w:i w:val="false"/>
          <w:color w:val="000000"/>
          <w:sz w:val="28"/>
        </w:rPr>
        <w:t>
      81. Қазақстан Республикасы Ішкі істер министрлігі Қылмыстық-атқару жүйесі комитетінің оқу орталығы.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3-қосымша</w:t>
            </w:r>
          </w:p>
        </w:tc>
      </w:tr>
    </w:tbl>
    <w:bookmarkStart w:name="z241" w:id="275"/>
    <w:p>
      <w:pPr>
        <w:spacing w:after="0"/>
        <w:ind w:left="0"/>
        <w:jc w:val="left"/>
      </w:pPr>
      <w:r>
        <w:rPr>
          <w:rFonts w:ascii="Times New Roman"/>
          <w:b/>
          <w:i w:val="false"/>
          <w:color w:val="000000"/>
        </w:rPr>
        <w:t xml:space="preserve"> Қазақстан Республикасы Ішкі істер министрлігінің</w:t>
      </w:r>
      <w:r>
        <w:br/>
      </w:r>
      <w:r>
        <w:rPr>
          <w:rFonts w:ascii="Times New Roman"/>
          <w:b/>
          <w:i w:val="false"/>
          <w:color w:val="000000"/>
        </w:rPr>
        <w:t>Төтенше жағдайлар комитеті туралы</w:t>
      </w:r>
      <w:r>
        <w:br/>
      </w:r>
      <w:r>
        <w:rPr>
          <w:rFonts w:ascii="Times New Roman"/>
          <w:b/>
          <w:i w:val="false"/>
          <w:color w:val="000000"/>
        </w:rPr>
        <w:t>ЕРЕЖЕ</w:t>
      </w:r>
    </w:p>
    <w:bookmarkEnd w:id="275"/>
    <w:p>
      <w:pPr>
        <w:spacing w:after="0"/>
        <w:ind w:left="0"/>
        <w:jc w:val="both"/>
      </w:pPr>
      <w:r>
        <w:rPr>
          <w:rFonts w:ascii="Times New Roman"/>
          <w:b w:val="false"/>
          <w:i w:val="false"/>
          <w:color w:val="ff0000"/>
          <w:sz w:val="28"/>
        </w:rPr>
        <w:t xml:space="preserve">
      Ескерту. 3-қосымша алып тасталды - ҚР Ішкі істер министрінің 26.11.2020 </w:t>
      </w:r>
      <w:r>
        <w:rPr>
          <w:rFonts w:ascii="Times New Roman"/>
          <w:b w:val="false"/>
          <w:i w:val="false"/>
          <w:color w:val="ff0000"/>
          <w:sz w:val="28"/>
        </w:rPr>
        <w:t>№ 805</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4-қосымша</w:t>
            </w:r>
          </w:p>
        </w:tc>
      </w:tr>
    </w:tbl>
    <w:bookmarkStart w:name="z679" w:id="276"/>
    <w:p>
      <w:pPr>
        <w:spacing w:after="0"/>
        <w:ind w:left="0"/>
        <w:jc w:val="left"/>
      </w:pPr>
      <w:r>
        <w:rPr>
          <w:rFonts w:ascii="Times New Roman"/>
          <w:b/>
          <w:i w:val="false"/>
          <w:color w:val="000000"/>
        </w:rPr>
        <w:t xml:space="preserve"> Қазақстан Республикасы Ішкі істер министрлігінің</w:t>
      </w:r>
      <w:r>
        <w:br/>
      </w:r>
      <w:r>
        <w:rPr>
          <w:rFonts w:ascii="Times New Roman"/>
          <w:b/>
          <w:i w:val="false"/>
          <w:color w:val="000000"/>
        </w:rPr>
        <w:t>Әкімшілік полиция комитеті туралы</w:t>
      </w:r>
      <w:r>
        <w:br/>
      </w:r>
      <w:r>
        <w:rPr>
          <w:rFonts w:ascii="Times New Roman"/>
          <w:b/>
          <w:i w:val="false"/>
          <w:color w:val="000000"/>
        </w:rPr>
        <w:t>ЕРЕЖЕ</w:t>
      </w:r>
      <w:r>
        <w:br/>
      </w:r>
      <w:r>
        <w:rPr>
          <w:rFonts w:ascii="Times New Roman"/>
          <w:b/>
          <w:i w:val="false"/>
          <w:color w:val="000000"/>
        </w:rPr>
        <w:t>1. Жалпы ережелер</w:t>
      </w:r>
    </w:p>
    <w:bookmarkEnd w:id="276"/>
    <w:bookmarkStart w:name="z681" w:id="277"/>
    <w:p>
      <w:pPr>
        <w:spacing w:after="0"/>
        <w:ind w:left="0"/>
        <w:jc w:val="both"/>
      </w:pPr>
      <w:r>
        <w:rPr>
          <w:rFonts w:ascii="Times New Roman"/>
          <w:b w:val="false"/>
          <w:i w:val="false"/>
          <w:color w:val="000000"/>
          <w:sz w:val="28"/>
        </w:rPr>
        <w:t>
      1. Қазақстан Республикасы Ішкі істер министрлігінің Әкімшілік полиция комитеті (бұдан әрі – Комитет) Қазақстан Республикасы Ішкі істер министрлігінің қоғамдық тәртіпті сақтау, жол жүрісі қауіпсіздігі, қылмыстық және әкімшілік құқық бұзушылықтарды ескерту, анықтау және жолын кесу, қылмыстарды ашу, құқық бұзушылықтардың алдын алу, кәмелетке толмағандар арасындағы құқық бұзушылықтардың алдын алу, өз құзыреті шегінде тұрмыстық зорлық-зомбылыққа қарсы күре саласында мемлекеттік саясатты іске асыру, Қазақстан Республикасының заңнамасында белгіленген құзыреті шегінде әкімшілік өндірісті жүзеге асыру салаларында басшылық жасауды қамтамасыз ететін ведомство болып табылады.</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25.11.2019 </w:t>
      </w:r>
      <w:r>
        <w:rPr>
          <w:rFonts w:ascii="Times New Roman"/>
          <w:b w:val="false"/>
          <w:i w:val="false"/>
          <w:color w:val="000000"/>
          <w:sz w:val="28"/>
        </w:rPr>
        <w:t>№ 1010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82" w:id="278"/>
    <w:p>
      <w:pPr>
        <w:spacing w:after="0"/>
        <w:ind w:left="0"/>
        <w:jc w:val="both"/>
      </w:pPr>
      <w:r>
        <w:rPr>
          <w:rFonts w:ascii="Times New Roman"/>
          <w:b w:val="false"/>
          <w:i w:val="false"/>
          <w:color w:val="000000"/>
          <w:sz w:val="28"/>
        </w:rPr>
        <w:t>
       2. Комитет өз қызметін Қазақстан Республикасының Конституциясы мен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278"/>
    <w:bookmarkStart w:name="z683" w:id="279"/>
    <w:p>
      <w:pPr>
        <w:spacing w:after="0"/>
        <w:ind w:left="0"/>
        <w:jc w:val="both"/>
      </w:pPr>
      <w:r>
        <w:rPr>
          <w:rFonts w:ascii="Times New Roman"/>
          <w:b w:val="false"/>
          <w:i w:val="false"/>
          <w:color w:val="000000"/>
          <w:sz w:val="28"/>
        </w:rPr>
        <w:t>
      3. Комитет мемлекеттік мекеменің ұйымдастырушылық-құқықтық нысанындағы заңды тұлға болып табылады, мемлекеттік тілде өзінің атауы жазылған мөрлері мен мөртабандары, белгіленген үлгідегі бланкілері бар.</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25.11.2019 </w:t>
      </w:r>
      <w:r>
        <w:rPr>
          <w:rFonts w:ascii="Times New Roman"/>
          <w:b w:val="false"/>
          <w:i w:val="false"/>
          <w:color w:val="000000"/>
          <w:sz w:val="28"/>
        </w:rPr>
        <w:t>№ 1010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84" w:id="280"/>
    <w:p>
      <w:pPr>
        <w:spacing w:after="0"/>
        <w:ind w:left="0"/>
        <w:jc w:val="both"/>
      </w:pPr>
      <w:r>
        <w:rPr>
          <w:rFonts w:ascii="Times New Roman"/>
          <w:b w:val="false"/>
          <w:i w:val="false"/>
          <w:color w:val="000000"/>
          <w:sz w:val="28"/>
        </w:rPr>
        <w:t>
      4. Комитет өз атынан азаматтық-құқықтық қатынастарға түседі.</w:t>
      </w:r>
    </w:p>
    <w:bookmarkEnd w:id="280"/>
    <w:bookmarkStart w:name="z685" w:id="281"/>
    <w:p>
      <w:pPr>
        <w:spacing w:after="0"/>
        <w:ind w:left="0"/>
        <w:jc w:val="both"/>
      </w:pPr>
      <w:r>
        <w:rPr>
          <w:rFonts w:ascii="Times New Roman"/>
          <w:b w:val="false"/>
          <w:i w:val="false"/>
          <w:color w:val="000000"/>
          <w:sz w:val="28"/>
        </w:rPr>
        <w:t>
      5. Комитет егер Қазақстан Республикасының заңнамасына сәйкес уәкілетті болса, мемлекет атынан азаматтық-құқықтық қатынастардың тарапы болуға құқылы.</w:t>
      </w:r>
    </w:p>
    <w:bookmarkEnd w:id="281"/>
    <w:bookmarkStart w:name="z686" w:id="282"/>
    <w:p>
      <w:pPr>
        <w:spacing w:after="0"/>
        <w:ind w:left="0"/>
        <w:jc w:val="both"/>
      </w:pPr>
      <w:r>
        <w:rPr>
          <w:rFonts w:ascii="Times New Roman"/>
          <w:b w:val="false"/>
          <w:i w:val="false"/>
          <w:color w:val="000000"/>
          <w:sz w:val="28"/>
        </w:rPr>
        <w:t xml:space="preserve">
      6. Комитет өз құзыретіндегі мәселелер бойынша заңнамада белгіленген тәртіппен Комитет төрағасының бұйрықтарымен ресімделетін шешімдер қабылдайды. </w:t>
      </w:r>
    </w:p>
    <w:bookmarkEnd w:id="282"/>
    <w:bookmarkStart w:name="z687" w:id="283"/>
    <w:p>
      <w:pPr>
        <w:spacing w:after="0"/>
        <w:ind w:left="0"/>
        <w:jc w:val="both"/>
      </w:pPr>
      <w:r>
        <w:rPr>
          <w:rFonts w:ascii="Times New Roman"/>
          <w:b w:val="false"/>
          <w:i w:val="false"/>
          <w:color w:val="000000"/>
          <w:sz w:val="28"/>
        </w:rPr>
        <w:t>
      7. Комитеттің құрылымы мен штаттық санының лимиті Қазақстан Республикасының қолданыстағы заңнамасына сәйкес бекітіледі.</w:t>
      </w:r>
    </w:p>
    <w:bookmarkEnd w:id="283"/>
    <w:bookmarkStart w:name="z688" w:id="284"/>
    <w:p>
      <w:pPr>
        <w:spacing w:after="0"/>
        <w:ind w:left="0"/>
        <w:jc w:val="both"/>
      </w:pPr>
      <w:r>
        <w:rPr>
          <w:rFonts w:ascii="Times New Roman"/>
          <w:b w:val="false"/>
          <w:i w:val="false"/>
          <w:color w:val="000000"/>
          <w:sz w:val="28"/>
        </w:rPr>
        <w:t>
      8.Комитеттің орналасқан жері: индексі 010000, Қазақстан Республикасы, Астана қаласы, Алматы ауданы, Тәуелсіздік даңғылы, 1-үй.</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02.06.2023 </w:t>
      </w:r>
      <w:r>
        <w:rPr>
          <w:rFonts w:ascii="Times New Roman"/>
          <w:b w:val="false"/>
          <w:i w:val="false"/>
          <w:color w:val="ff0000"/>
          <w:sz w:val="28"/>
        </w:rPr>
        <w:t>№ 443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89" w:id="285"/>
    <w:p>
      <w:pPr>
        <w:spacing w:after="0"/>
        <w:ind w:left="0"/>
        <w:jc w:val="both"/>
      </w:pPr>
      <w:r>
        <w:rPr>
          <w:rFonts w:ascii="Times New Roman"/>
          <w:b w:val="false"/>
          <w:i w:val="false"/>
          <w:color w:val="000000"/>
          <w:sz w:val="28"/>
        </w:rPr>
        <w:t>
      9. Комитеттің толық атауы – "Қазақстан Республикасы Ішкі істер министрлігінің Әкімшілік полиция комитеті" мемлекеттік мекемесі.</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Алынып тасталды - ҚР Ішкі істер министрінің 25.11.2019 </w:t>
      </w:r>
      <w:r>
        <w:rPr>
          <w:rFonts w:ascii="Times New Roman"/>
          <w:b w:val="false"/>
          <w:i w:val="false"/>
          <w:color w:val="000000"/>
          <w:sz w:val="28"/>
        </w:rPr>
        <w:t>№ 1010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91" w:id="286"/>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Алынып тасталды - ҚР Ішкі істер министрінің 25.11.2019 </w:t>
      </w:r>
      <w:r>
        <w:rPr>
          <w:rFonts w:ascii="Times New Roman"/>
          <w:b w:val="false"/>
          <w:i w:val="false"/>
          <w:color w:val="000000"/>
          <w:sz w:val="28"/>
        </w:rPr>
        <w:t>№ 1010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93" w:id="287"/>
    <w:p>
      <w:pPr>
        <w:spacing w:after="0"/>
        <w:ind w:left="0"/>
        <w:jc w:val="both"/>
      </w:pPr>
      <w:r>
        <w:rPr>
          <w:rFonts w:ascii="Times New Roman"/>
          <w:b w:val="false"/>
          <w:i w:val="false"/>
          <w:color w:val="000000"/>
          <w:sz w:val="28"/>
        </w:rPr>
        <w:t>
      Егер Комитетке заңнамалық актілермен кіріс әкелетін қызметті жүзеге асыру құқығы берілсе, ондай қызметтен келіп түскен пайда мемлекеттік бюджет кірісіне жолданады.</w:t>
      </w:r>
    </w:p>
    <w:bookmarkEnd w:id="287"/>
    <w:bookmarkStart w:name="z694" w:id="288"/>
    <w:p>
      <w:pPr>
        <w:spacing w:after="0"/>
        <w:ind w:left="0"/>
        <w:jc w:val="left"/>
      </w:pPr>
      <w:r>
        <w:rPr>
          <w:rFonts w:ascii="Times New Roman"/>
          <w:b/>
          <w:i w:val="false"/>
          <w:color w:val="000000"/>
        </w:rPr>
        <w:t xml:space="preserve"> 2. Комитеттің негізгі міндеттері, функциялары, құқықтары</w:t>
      </w:r>
    </w:p>
    <w:bookmarkEnd w:id="288"/>
    <w:bookmarkStart w:name="z695" w:id="289"/>
    <w:p>
      <w:pPr>
        <w:spacing w:after="0"/>
        <w:ind w:left="0"/>
        <w:jc w:val="both"/>
      </w:pPr>
      <w:r>
        <w:rPr>
          <w:rFonts w:ascii="Times New Roman"/>
          <w:b w:val="false"/>
          <w:i w:val="false"/>
          <w:color w:val="000000"/>
          <w:sz w:val="28"/>
        </w:rPr>
        <w:t>
      13. Міндеттері:</w:t>
      </w:r>
    </w:p>
    <w:bookmarkEnd w:id="289"/>
    <w:p>
      <w:pPr>
        <w:spacing w:after="0"/>
        <w:ind w:left="0"/>
        <w:jc w:val="both"/>
      </w:pPr>
      <w:r>
        <w:rPr>
          <w:rFonts w:ascii="Times New Roman"/>
          <w:b w:val="false"/>
          <w:i w:val="false"/>
          <w:color w:val="000000"/>
          <w:sz w:val="28"/>
        </w:rPr>
        <w:t>
      1) құқық бұзушылық профилактикасы;</w:t>
      </w:r>
    </w:p>
    <w:p>
      <w:pPr>
        <w:spacing w:after="0"/>
        <w:ind w:left="0"/>
        <w:jc w:val="both"/>
      </w:pPr>
      <w:r>
        <w:rPr>
          <w:rFonts w:ascii="Times New Roman"/>
          <w:b w:val="false"/>
          <w:i w:val="false"/>
          <w:color w:val="000000"/>
          <w:sz w:val="28"/>
        </w:rPr>
        <w:t>
      2) қоғамдық тәртіпті сақтау;</w:t>
      </w:r>
    </w:p>
    <w:p>
      <w:pPr>
        <w:spacing w:after="0"/>
        <w:ind w:left="0"/>
        <w:jc w:val="both"/>
      </w:pPr>
      <w:r>
        <w:rPr>
          <w:rFonts w:ascii="Times New Roman"/>
          <w:b w:val="false"/>
          <w:i w:val="false"/>
          <w:color w:val="000000"/>
          <w:sz w:val="28"/>
        </w:rPr>
        <w:t>
      3) жол жүрісін және оның қауіпсіздігін қамтамасыз етуде мемлекеттік бақылау және қадағалау;</w:t>
      </w:r>
    </w:p>
    <w:p>
      <w:pPr>
        <w:spacing w:after="0"/>
        <w:ind w:left="0"/>
        <w:jc w:val="both"/>
      </w:pPr>
      <w:r>
        <w:rPr>
          <w:rFonts w:ascii="Times New Roman"/>
          <w:b w:val="false"/>
          <w:i w:val="false"/>
          <w:color w:val="000000"/>
          <w:sz w:val="28"/>
        </w:rPr>
        <w:t>
      4) азаматтық және қызметтік қару мен оның патрондары айналымын мемлекеттік бақылау;</w:t>
      </w:r>
    </w:p>
    <w:p>
      <w:pPr>
        <w:spacing w:after="0"/>
        <w:ind w:left="0"/>
        <w:jc w:val="both"/>
      </w:pPr>
      <w:r>
        <w:rPr>
          <w:rFonts w:ascii="Times New Roman"/>
          <w:b w:val="false"/>
          <w:i w:val="false"/>
          <w:color w:val="000000"/>
          <w:sz w:val="28"/>
        </w:rPr>
        <w:t>
      5) күзет қызметі саласында мемлекеттік бақылау;</w:t>
      </w:r>
    </w:p>
    <w:p>
      <w:pPr>
        <w:spacing w:after="0"/>
        <w:ind w:left="0"/>
        <w:jc w:val="both"/>
      </w:pPr>
      <w:r>
        <w:rPr>
          <w:rFonts w:ascii="Times New Roman"/>
          <w:b w:val="false"/>
          <w:i w:val="false"/>
          <w:color w:val="000000"/>
          <w:sz w:val="28"/>
        </w:rPr>
        <w:t>
      6) ішкі істер органдарына ведомстволық бағынысты әкімшілік құқық бұзушылықтар туралы істер бойынша әкімшілік өндірістің жағдайын бақылау.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Ішкі істер министрінің 25.11.2019 </w:t>
      </w:r>
      <w:r>
        <w:rPr>
          <w:rFonts w:ascii="Times New Roman"/>
          <w:b w:val="false"/>
          <w:i w:val="false"/>
          <w:color w:val="000000"/>
          <w:sz w:val="28"/>
        </w:rPr>
        <w:t>№ 1010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00" w:id="290"/>
    <w:p>
      <w:pPr>
        <w:spacing w:after="0"/>
        <w:ind w:left="0"/>
        <w:jc w:val="both"/>
      </w:pPr>
      <w:r>
        <w:rPr>
          <w:rFonts w:ascii="Times New Roman"/>
          <w:b w:val="false"/>
          <w:i w:val="false"/>
          <w:color w:val="000000"/>
          <w:sz w:val="28"/>
        </w:rPr>
        <w:t>
      14. Функциялары:</w:t>
      </w:r>
    </w:p>
    <w:bookmarkEnd w:id="290"/>
    <w:p>
      <w:pPr>
        <w:spacing w:after="0"/>
        <w:ind w:left="0"/>
        <w:jc w:val="both"/>
      </w:pPr>
      <w:r>
        <w:rPr>
          <w:rFonts w:ascii="Times New Roman"/>
          <w:b w:val="false"/>
          <w:i w:val="false"/>
          <w:color w:val="000000"/>
          <w:sz w:val="28"/>
        </w:rPr>
        <w:t>
      1) құқық бұзушылық профилактикасы бойынша бақылау-әдістемелік және өукімдік функцияларды орындайды, сондай-ақ құзыреті шегінде әкімшілік құқық бұзушылықтар туралы істер бойынша өндірісті қамтамасыз етеді;</w:t>
      </w:r>
    </w:p>
    <w:p>
      <w:pPr>
        <w:spacing w:after="0"/>
        <w:ind w:left="0"/>
        <w:jc w:val="both"/>
      </w:pPr>
      <w:r>
        <w:rPr>
          <w:rFonts w:ascii="Times New Roman"/>
          <w:b w:val="false"/>
          <w:i w:val="false"/>
          <w:color w:val="000000"/>
          <w:sz w:val="28"/>
        </w:rPr>
        <w:t>
      2) құқық бұзушылықтар жасауға ықпал еткен себептер мен жағдайларды анықтауға, зерделеуге, жоюға бағытталған іс-шараларды жүзеге асыруды қамтамасыз етеді;</w:t>
      </w:r>
    </w:p>
    <w:p>
      <w:pPr>
        <w:spacing w:after="0"/>
        <w:ind w:left="0"/>
        <w:jc w:val="both"/>
      </w:pPr>
      <w:r>
        <w:rPr>
          <w:rFonts w:ascii="Times New Roman"/>
          <w:b w:val="false"/>
          <w:i w:val="false"/>
          <w:color w:val="000000"/>
          <w:sz w:val="28"/>
        </w:rPr>
        <w:t>
      3) әкімшілік және қылмыстық құқық бұзушылықтардың алдын алу бойынша профилактикалық қызметті қамтамасыз етеді;</w:t>
      </w:r>
    </w:p>
    <w:p>
      <w:pPr>
        <w:spacing w:after="0"/>
        <w:ind w:left="0"/>
        <w:jc w:val="both"/>
      </w:pPr>
      <w:r>
        <w:rPr>
          <w:rFonts w:ascii="Times New Roman"/>
          <w:b w:val="false"/>
          <w:i w:val="false"/>
          <w:color w:val="000000"/>
          <w:sz w:val="28"/>
        </w:rPr>
        <w:t>
      4) ішкі істер органдарында есепте тұрған адамдардың мінез-құлқын бақылауды жүзеге асыру жұмысының жағдайына бақылауды ұйымдастырады;</w:t>
      </w:r>
    </w:p>
    <w:p>
      <w:pPr>
        <w:spacing w:after="0"/>
        <w:ind w:left="0"/>
        <w:jc w:val="both"/>
      </w:pPr>
      <w:r>
        <w:rPr>
          <w:rFonts w:ascii="Times New Roman"/>
          <w:b w:val="false"/>
          <w:i w:val="false"/>
          <w:color w:val="000000"/>
          <w:sz w:val="28"/>
        </w:rPr>
        <w:t>
      5) қоғамдық тәртіпті сақтауға және құқық бұзушылық профилактикасына, көшелерде және басқа да қоғамдық орындарда қауіпсіз жүріс-тұрысты құқықтық насихаттауға қатысатын азаматтармен және ұйымдармен өзара іс-қимыл жасасу бойынша шаралар қабылдайды;</w:t>
      </w:r>
    </w:p>
    <w:p>
      <w:pPr>
        <w:spacing w:after="0"/>
        <w:ind w:left="0"/>
        <w:jc w:val="both"/>
      </w:pPr>
      <w:r>
        <w:rPr>
          <w:rFonts w:ascii="Times New Roman"/>
          <w:b w:val="false"/>
          <w:i w:val="false"/>
          <w:color w:val="000000"/>
          <w:sz w:val="28"/>
        </w:rPr>
        <w:t>
      6) қылмыстық істер бойынша сотқа дейінгі іс жүргізу барысында сот актілерін, судья талаптарын, прокурордың қаулыларын, ұйғарымдарын және талаптарын, тергеушінің, анықтаушының жазбаша тапсырмаларын орындауды бақылайды;</w:t>
      </w:r>
    </w:p>
    <w:p>
      <w:pPr>
        <w:spacing w:after="0"/>
        <w:ind w:left="0"/>
        <w:jc w:val="both"/>
      </w:pPr>
      <w:r>
        <w:rPr>
          <w:rFonts w:ascii="Times New Roman"/>
          <w:b w:val="false"/>
          <w:i w:val="false"/>
          <w:color w:val="000000"/>
          <w:sz w:val="28"/>
        </w:rPr>
        <w:t>
      7) өз құзыреті шегінде әкімшілік полиция қызметі бойынша нормативтік- құқықтық актілерін әзірлейді, сондай-ақ әзірлеуге және келісуге қатысады;</w:t>
      </w:r>
    </w:p>
    <w:p>
      <w:pPr>
        <w:spacing w:after="0"/>
        <w:ind w:left="0"/>
        <w:jc w:val="both"/>
      </w:pPr>
      <w:r>
        <w:rPr>
          <w:rFonts w:ascii="Times New Roman"/>
          <w:b w:val="false"/>
          <w:i w:val="false"/>
          <w:color w:val="000000"/>
          <w:sz w:val="28"/>
        </w:rPr>
        <w:t xml:space="preserve">
      8) сот шешімімен тағайындалған медициналық сипаттағы мәжбүрлеу шараларынан жалтарып жүрген адамдарды іздестіру, ұстау және арнайы медициналық мекемелерге жеткізу бойынша жұмысты ұйымдастырады; </w:t>
      </w:r>
    </w:p>
    <w:p>
      <w:pPr>
        <w:spacing w:after="0"/>
        <w:ind w:left="0"/>
        <w:jc w:val="both"/>
      </w:pPr>
      <w:r>
        <w:rPr>
          <w:rFonts w:ascii="Times New Roman"/>
          <w:b w:val="false"/>
          <w:i w:val="false"/>
          <w:color w:val="000000"/>
          <w:sz w:val="28"/>
        </w:rPr>
        <w:t>
      9) әкімшілік полиция құзыреті кіретін қылмыстарды анықтау, жолын кесу, алдын алу және ашу бойынша жұмысты ұйымдастырады;</w:t>
      </w:r>
    </w:p>
    <w:p>
      <w:pPr>
        <w:spacing w:after="0"/>
        <w:ind w:left="0"/>
        <w:jc w:val="both"/>
      </w:pPr>
      <w:r>
        <w:rPr>
          <w:rFonts w:ascii="Times New Roman"/>
          <w:b w:val="false"/>
          <w:i w:val="false"/>
          <w:color w:val="000000"/>
          <w:sz w:val="28"/>
        </w:rPr>
        <w:t>
      10) әйелдерге және кәмелетке толмағандарға қатысты құқық бұзушылықтардың алдын алу бойынша профилактикалық қызметті қамтамасыз етеді;</w:t>
      </w:r>
    </w:p>
    <w:p>
      <w:pPr>
        <w:spacing w:after="0"/>
        <w:ind w:left="0"/>
        <w:jc w:val="both"/>
      </w:pPr>
      <w:r>
        <w:rPr>
          <w:rFonts w:ascii="Times New Roman"/>
          <w:b w:val="false"/>
          <w:i w:val="false"/>
          <w:color w:val="000000"/>
          <w:sz w:val="28"/>
        </w:rPr>
        <w:t>
      11) кәмелетке толмағандарға, сондай-ақ кәмелетке толмағандарды тәрбиелеу, оқыту, бағып-күту жөніндегі өз міндеттерін орындамайтын және (немесе) олардың мінез-құлқына теріс әсер ететін олардың ата-аналары немесе заңды өкілдеріне қатысты жеке профилактика жағдайына бақылауды ұйымдастырады;</w:t>
      </w:r>
    </w:p>
    <w:p>
      <w:pPr>
        <w:spacing w:after="0"/>
        <w:ind w:left="0"/>
        <w:jc w:val="both"/>
      </w:pPr>
      <w:r>
        <w:rPr>
          <w:rFonts w:ascii="Times New Roman"/>
          <w:b w:val="false"/>
          <w:i w:val="false"/>
          <w:color w:val="000000"/>
          <w:sz w:val="28"/>
        </w:rPr>
        <w:t>
      12) ата-аналарының қамқорлығынсыз қалған балаларды мемлекеттік мекемелерге жіберу немесе кәмелетке толмағандарға қамқоршылықты немесе қорғаншылықты ресімдеуді ұйымдастырады, сондай-ақ кәмелетке толмағандарды ерекше режимде ұстайтын білім беру ұйымдарына, сондай-ақ ішкі істер органдары қызметінің барысында ұсталған, үш жастан он сегіз жасқа дейінгі және ата-аналарының немесе оларды алмастырушы адамдардың қамқорлығынсыз қалған қадағалаусыз балалар мен жасөспірімдерді кәмелетке толмағандарды бейімдеу орталықтарына жеткізуді бақылайды;</w:t>
      </w:r>
    </w:p>
    <w:p>
      <w:pPr>
        <w:spacing w:after="0"/>
        <w:ind w:left="0"/>
        <w:jc w:val="both"/>
      </w:pPr>
      <w:r>
        <w:rPr>
          <w:rFonts w:ascii="Times New Roman"/>
          <w:b w:val="false"/>
          <w:i w:val="false"/>
          <w:color w:val="000000"/>
          <w:sz w:val="28"/>
        </w:rPr>
        <w:t>
      13) он сегіз жасқа толмаған және қылмыс жасаған адамдарды, егер оларды оқшаулау қажет болса арнайы мекемелерде ұстау бойынша қызметті ұйымдастырады. Қылмыстық жауапкершілік белгіленетін жасқа жетпеген және қылмыс жасаған, сондай-ақ ұстаудың ерекше режиміндегі білім беру ұйымдарына жіберілетін кәмелетке толмағандар сот үкімі заңды күшіне енгенге дейін ата-аналарына, қамқоршысына, қорғаншысына және оларды тәрбиелеу бойынша заңмен міндеттер жүктелген өзге адамдарға беріледі;</w:t>
      </w:r>
    </w:p>
    <w:p>
      <w:pPr>
        <w:spacing w:after="0"/>
        <w:ind w:left="0"/>
        <w:jc w:val="both"/>
      </w:pPr>
      <w:r>
        <w:rPr>
          <w:rFonts w:ascii="Times New Roman"/>
          <w:b w:val="false"/>
          <w:i w:val="false"/>
          <w:color w:val="000000"/>
          <w:sz w:val="28"/>
        </w:rPr>
        <w:t>
      14) кәмелетке толмағандардың қадағалаусыз, панасыз қалуы, құқық бұзушылықтары және қоғамға қарсы іс-әрекеттері, оған ықпал еткен себептер мен жағдайлар туралы мүдделі органдар мен мекемелерді хабардар етеді;</w:t>
      </w:r>
    </w:p>
    <w:p>
      <w:pPr>
        <w:spacing w:after="0"/>
        <w:ind w:left="0"/>
        <w:jc w:val="both"/>
      </w:pPr>
      <w:r>
        <w:rPr>
          <w:rFonts w:ascii="Times New Roman"/>
          <w:b w:val="false"/>
          <w:i w:val="false"/>
          <w:color w:val="000000"/>
          <w:sz w:val="28"/>
        </w:rPr>
        <w:t>
      15) кәмелетке толмағандарды құқық бұзушылыққа, қоғамға қарсы әрекет жасауға тартатын не балаларға қатысты өзге құқыққа қайшы әрекеттер жасайтын адамдарды, сондай-ақ кәмелетке толғмағандарды тәрбиелеу, оқыту және (немесе) күту бойынша өз міндеттерін орындамайтын немесе тиісті түрде орындайтын не олардың тәртібіне теріс ықпал ететін ата-аналарын және кәмелетке толмағандардың заңды өкілдерін, педагогтарын, тәрбиешілерін, оқыту, тәрбиелеу және өзге мекеменің кәмелетке толмағандарды қадағалауды жүзеге асыруға міндетті басқа қызметкерлерін анықтауды ұйымдастырады және оларды Қазақстан Республикасының заңдарында көзделген жауапкершілікке тарту бойынша шаралар қабылдайды;</w:t>
      </w:r>
    </w:p>
    <w:p>
      <w:pPr>
        <w:spacing w:after="0"/>
        <w:ind w:left="0"/>
        <w:jc w:val="both"/>
      </w:pPr>
      <w:r>
        <w:rPr>
          <w:rFonts w:ascii="Times New Roman"/>
          <w:b w:val="false"/>
          <w:i w:val="false"/>
          <w:color w:val="000000"/>
          <w:sz w:val="28"/>
        </w:rPr>
        <w:t>
      16) кәмелетке толмағандарды, олардың ата-аналарын және басқа да заңды өкілдерін құқықтық тәрбиелеуде білім беру органдарына көмек көрсетеді;</w:t>
      </w:r>
    </w:p>
    <w:p>
      <w:pPr>
        <w:spacing w:after="0"/>
        <w:ind w:left="0"/>
        <w:jc w:val="both"/>
      </w:pPr>
      <w:r>
        <w:rPr>
          <w:rFonts w:ascii="Times New Roman"/>
          <w:b w:val="false"/>
          <w:i w:val="false"/>
          <w:color w:val="000000"/>
          <w:sz w:val="28"/>
        </w:rPr>
        <w:t>
      17) өз құзыреті шегінде балаларды олардың денсаулығына және дамуына зиян келтіретін ақпараттан қорғау саласында мемлекеттік саясатты іске асырады;</w:t>
      </w:r>
    </w:p>
    <w:p>
      <w:pPr>
        <w:spacing w:after="0"/>
        <w:ind w:left="0"/>
        <w:jc w:val="both"/>
      </w:pPr>
      <w:r>
        <w:rPr>
          <w:rFonts w:ascii="Times New Roman"/>
          <w:b w:val="false"/>
          <w:i w:val="false"/>
          <w:color w:val="000000"/>
          <w:sz w:val="28"/>
        </w:rPr>
        <w:t>
      18) кәмелетке толмағандарға балалар үшін тыйым салынған ақпаратты қамтитын ақпараттық өнімді таратқан кезде Қазақстан Республикасының балаларды олардың денсаулығы мен дамуына зиян келтіретін ақпараттан қорғау туралы заңнамасын сақтауға мемлекеттік бақылауды жүзеге асырады;</w:t>
      </w:r>
    </w:p>
    <w:p>
      <w:pPr>
        <w:spacing w:after="0"/>
        <w:ind w:left="0"/>
        <w:jc w:val="both"/>
      </w:pPr>
      <w:r>
        <w:rPr>
          <w:rFonts w:ascii="Times New Roman"/>
          <w:b w:val="false"/>
          <w:i w:val="false"/>
          <w:color w:val="000000"/>
          <w:sz w:val="28"/>
        </w:rPr>
        <w:t>
      19) жастар арасындағы құқық бұзушылықтардың профилактикасы мәселелері бойынша мемлекеттік әлеуметтік тапсырысты қалыптастыруды және іске асыруды қамтамасыз етеді;</w:t>
      </w:r>
    </w:p>
    <w:p>
      <w:pPr>
        <w:spacing w:after="0"/>
        <w:ind w:left="0"/>
        <w:jc w:val="both"/>
      </w:pPr>
      <w:r>
        <w:rPr>
          <w:rFonts w:ascii="Times New Roman"/>
          <w:b w:val="false"/>
          <w:i w:val="false"/>
          <w:color w:val="000000"/>
          <w:sz w:val="28"/>
        </w:rPr>
        <w:t>
      20) белгіленген тәртіпте жеке және заңды тұлғалардың өтініштері мен хабарламаларын қарайды;</w:t>
      </w:r>
    </w:p>
    <w:p>
      <w:pPr>
        <w:spacing w:after="0"/>
        <w:ind w:left="0"/>
        <w:jc w:val="both"/>
      </w:pPr>
      <w:r>
        <w:rPr>
          <w:rFonts w:ascii="Times New Roman"/>
          <w:b w:val="false"/>
          <w:i w:val="false"/>
          <w:color w:val="000000"/>
          <w:sz w:val="28"/>
        </w:rPr>
        <w:t>
      21) күдіктілерді, айыпталушыларды және сотталғандарды күзетуді және айдауылдауды бақылауды ұйымдастырады;</w:t>
      </w:r>
    </w:p>
    <w:p>
      <w:pPr>
        <w:spacing w:after="0"/>
        <w:ind w:left="0"/>
        <w:jc w:val="both"/>
      </w:pPr>
      <w:r>
        <w:rPr>
          <w:rFonts w:ascii="Times New Roman"/>
          <w:b w:val="false"/>
          <w:i w:val="false"/>
          <w:color w:val="000000"/>
          <w:sz w:val="28"/>
        </w:rPr>
        <w:t>
      22) қылмыстық құқық бұзушылық жасауда күдіктілер мен айыптаушыларды, белгілі тұрғылықты жері мен құжаттары жоқ адамдарды, әкімшілік қамауға алынғандарды полиция органдарының арнайы мекемелерінде ұстауды, күдіктілер мен айыптаушыларды айдауылдауды, қылмыстық (әкімшілік) процесті жүргізуші органдардың оларға қатысты қаулыларының, ұйғарымдарының және үкімдерінің орындалуын ұйымдастырады;</w:t>
      </w:r>
    </w:p>
    <w:p>
      <w:pPr>
        <w:spacing w:after="0"/>
        <w:ind w:left="0"/>
        <w:jc w:val="both"/>
      </w:pPr>
      <w:r>
        <w:rPr>
          <w:rFonts w:ascii="Times New Roman"/>
          <w:b w:val="false"/>
          <w:i w:val="false"/>
          <w:color w:val="000000"/>
          <w:sz w:val="28"/>
        </w:rPr>
        <w:t>
      23) полиция органдарының арнайы мекемелерінде режимдік талаптардың сақталуын ұйымдастырады;</w:t>
      </w:r>
    </w:p>
    <w:p>
      <w:pPr>
        <w:spacing w:after="0"/>
        <w:ind w:left="0"/>
        <w:jc w:val="both"/>
      </w:pPr>
      <w:r>
        <w:rPr>
          <w:rFonts w:ascii="Times New Roman"/>
          <w:b w:val="false"/>
          <w:i w:val="false"/>
          <w:color w:val="000000"/>
          <w:sz w:val="28"/>
        </w:rPr>
        <w:t>
      24) жедел жағдайды тұрақтандыруға және құқықтық тәртіпті, қоғамдық және жол қауіпсіздігін қамтамасыз ету бойынша ІІО жұмысын жетілдіруге бағытталған шараларды іске асыруды қамтамасыз етеді;</w:t>
      </w:r>
    </w:p>
    <w:p>
      <w:pPr>
        <w:spacing w:after="0"/>
        <w:ind w:left="0"/>
        <w:jc w:val="both"/>
      </w:pPr>
      <w:r>
        <w:rPr>
          <w:rFonts w:ascii="Times New Roman"/>
          <w:b w:val="false"/>
          <w:i w:val="false"/>
          <w:color w:val="000000"/>
          <w:sz w:val="28"/>
        </w:rPr>
        <w:t>
      25) жаппай тәртіпсіздіктің жолын кесуге, сондай-ақ карантиндік, санитарлық-эпидемияға қарсы және табиғатты қорғау іс-шараларын өткізу шараларын қабылдайды;</w:t>
      </w:r>
    </w:p>
    <w:p>
      <w:pPr>
        <w:spacing w:after="0"/>
        <w:ind w:left="0"/>
        <w:jc w:val="both"/>
      </w:pPr>
      <w:r>
        <w:rPr>
          <w:rFonts w:ascii="Times New Roman"/>
          <w:b w:val="false"/>
          <w:i w:val="false"/>
          <w:color w:val="000000"/>
          <w:sz w:val="28"/>
        </w:rPr>
        <w:t>
      26) белгіленген тәртіпте көлік құралдарына ілесіп жүруді ұйымдастырады;</w:t>
      </w:r>
    </w:p>
    <w:p>
      <w:pPr>
        <w:spacing w:after="0"/>
        <w:ind w:left="0"/>
        <w:jc w:val="both"/>
      </w:pPr>
      <w:r>
        <w:rPr>
          <w:rFonts w:ascii="Times New Roman"/>
          <w:b w:val="false"/>
          <w:i w:val="false"/>
          <w:color w:val="000000"/>
          <w:sz w:val="28"/>
        </w:rPr>
        <w:t>
      27) өз құзыреті шегінде жол жүрісі қауіпсіздігі саласында мемлекеттік қызмет көрсету сапасын арттыру бойынша шаралар қабылдайды;</w:t>
      </w:r>
    </w:p>
    <w:p>
      <w:pPr>
        <w:spacing w:after="0"/>
        <w:ind w:left="0"/>
        <w:jc w:val="both"/>
      </w:pPr>
      <w:r>
        <w:rPr>
          <w:rFonts w:ascii="Times New Roman"/>
          <w:b w:val="false"/>
          <w:i w:val="false"/>
          <w:color w:val="000000"/>
          <w:sz w:val="28"/>
        </w:rPr>
        <w:t>
      28) жүргізушілер куәліктерін беруді, сәйкестендіру нөмірі бойынша көлік құралдарын мемлекеттік тіркеуді және оларды есепке алуды ұйымдастырады;</w:t>
      </w:r>
    </w:p>
    <w:p>
      <w:pPr>
        <w:spacing w:after="0"/>
        <w:ind w:left="0"/>
        <w:jc w:val="both"/>
      </w:pPr>
      <w:r>
        <w:rPr>
          <w:rFonts w:ascii="Times New Roman"/>
          <w:b w:val="false"/>
          <w:i w:val="false"/>
          <w:color w:val="000000"/>
          <w:sz w:val="28"/>
        </w:rPr>
        <w:t>
      29) жол жүрісін реттеуді және халықаралық және калааралық бағдарларда жолаушыларды тасымалдауды көліктік бақылауды ұйымдастырады;</w:t>
      </w:r>
    </w:p>
    <w:p>
      <w:pPr>
        <w:spacing w:after="0"/>
        <w:ind w:left="0"/>
        <w:jc w:val="both"/>
      </w:pPr>
      <w:r>
        <w:rPr>
          <w:rFonts w:ascii="Times New Roman"/>
          <w:b w:val="false"/>
          <w:i w:val="false"/>
          <w:color w:val="000000"/>
          <w:sz w:val="28"/>
        </w:rPr>
        <w:t>
      30) республикалық маңызы бар жол жүрісі қауіпсіздігін қамтамасыз ету бөлігінде жолдарды жобалауға, салуға, жөндеуге, күтіп-ұстауға және оларды басқаруға арналған нормативтік, жобалау және техникалық құжаттаманы келіседі;</w:t>
      </w:r>
    </w:p>
    <w:p>
      <w:pPr>
        <w:spacing w:after="0"/>
        <w:ind w:left="0"/>
        <w:jc w:val="both"/>
      </w:pPr>
      <w:r>
        <w:rPr>
          <w:rFonts w:ascii="Times New Roman"/>
          <w:b w:val="false"/>
          <w:i w:val="false"/>
          <w:color w:val="000000"/>
          <w:sz w:val="28"/>
        </w:rPr>
        <w:t>
      31) жол жүрісі қауіпсіздігін қамтамасыз етуге бақылауды ұйымдастырады және оны орындау үшін міндетті түрде ұйғарымдар береді;</w:t>
      </w:r>
    </w:p>
    <w:p>
      <w:pPr>
        <w:spacing w:after="0"/>
        <w:ind w:left="0"/>
        <w:jc w:val="both"/>
      </w:pPr>
      <w:r>
        <w:rPr>
          <w:rFonts w:ascii="Times New Roman"/>
          <w:b w:val="false"/>
          <w:i w:val="false"/>
          <w:color w:val="000000"/>
          <w:sz w:val="28"/>
        </w:rPr>
        <w:t>
      32) жүргізушілер куәліктерінің, көлік құралдарын тіркеу туралы куәліктердің бланкілерінің, мемлекеттік тіркеу нөмірі белгілерінің нысандары мен үлгілерін әзірлеуді және өзектендіруді қамтамасыз етеді;</w:t>
      </w:r>
    </w:p>
    <w:p>
      <w:pPr>
        <w:spacing w:after="0"/>
        <w:ind w:left="0"/>
        <w:jc w:val="both"/>
      </w:pPr>
      <w:r>
        <w:rPr>
          <w:rFonts w:ascii="Times New Roman"/>
          <w:b w:val="false"/>
          <w:i w:val="false"/>
          <w:color w:val="000000"/>
          <w:sz w:val="28"/>
        </w:rPr>
        <w:t>
      33) аумақтық-көліктік жоспарлау және жол жүрісін ұйымдастыру бойынша құжаттаманы белгіленген тәртіппен келіседі;</w:t>
      </w:r>
    </w:p>
    <w:p>
      <w:pPr>
        <w:spacing w:after="0"/>
        <w:ind w:left="0"/>
        <w:jc w:val="both"/>
      </w:pPr>
      <w:r>
        <w:rPr>
          <w:rFonts w:ascii="Times New Roman"/>
          <w:b w:val="false"/>
          <w:i w:val="false"/>
          <w:color w:val="000000"/>
          <w:sz w:val="28"/>
        </w:rPr>
        <w:t>
      34) жол жүрісі және оның қауіпсіздігін қамтамасыз ету саласында мемлекеттік ақпараттық жүйелерді құрады және пайдаланады;</w:t>
      </w:r>
    </w:p>
    <w:p>
      <w:pPr>
        <w:spacing w:after="0"/>
        <w:ind w:left="0"/>
        <w:jc w:val="both"/>
      </w:pPr>
      <w:r>
        <w:rPr>
          <w:rFonts w:ascii="Times New Roman"/>
          <w:b w:val="false"/>
          <w:i w:val="false"/>
          <w:color w:val="000000"/>
          <w:sz w:val="28"/>
        </w:rPr>
        <w:t>
      35) әкімшілік полиция бөліністерінің ақпараттық-есептеуіш жүйелерінің ақпараттық ресурстарын біріктіру жолдарын анықтайды;</w:t>
      </w:r>
    </w:p>
    <w:p>
      <w:pPr>
        <w:spacing w:after="0"/>
        <w:ind w:left="0"/>
        <w:jc w:val="both"/>
      </w:pPr>
      <w:r>
        <w:rPr>
          <w:rFonts w:ascii="Times New Roman"/>
          <w:b w:val="false"/>
          <w:i w:val="false"/>
          <w:color w:val="000000"/>
          <w:sz w:val="28"/>
        </w:rPr>
        <w:t>
      36) одан әрі оларды ішкі істер органдарының бірыңғай ақпараттық желісіне қоса отырып, әкімшілік полиция бөліністерінің өңірлік ақпараттық желілерін құру бойынша жобаларды қарастырады;</w:t>
      </w:r>
    </w:p>
    <w:p>
      <w:pPr>
        <w:spacing w:after="0"/>
        <w:ind w:left="0"/>
        <w:jc w:val="both"/>
      </w:pPr>
      <w:r>
        <w:rPr>
          <w:rFonts w:ascii="Times New Roman"/>
          <w:b w:val="false"/>
          <w:i w:val="false"/>
          <w:color w:val="000000"/>
          <w:sz w:val="28"/>
        </w:rPr>
        <w:t>
      36-1) мемлекеттік қызметтер көрсету тәртібін айқындайтын заңға тәуелді нормативтік құқықтық актілерді әзірлейді;</w:t>
      </w:r>
    </w:p>
    <w:p>
      <w:pPr>
        <w:spacing w:after="0"/>
        <w:ind w:left="0"/>
        <w:jc w:val="both"/>
      </w:pPr>
      <w:r>
        <w:rPr>
          <w:rFonts w:ascii="Times New Roman"/>
          <w:b w:val="false"/>
          <w:i w:val="false"/>
          <w:color w:val="000000"/>
          <w:sz w:val="28"/>
        </w:rPr>
        <w:t>
      37) әкімшілік полиция бөліністері ұсынатын электрондық мемлекеттік қызмет көрсетулерді енгізуді және оларды сүйемелдеуді қамтамасыз етеді, сондай-ақ ІІО аумақтық бөліністері көлік құралдарын тіркеу және жүргізуші куәліктерін беру бойынша стандарттарды сақтау және мемлекеттік қызмет көрсету сапасы мәніне жыл сайынғы, ай сайынғы, апта сайынғы талдау өткізумен мемлекеттік қызмет көрсету жағдайын бақылайды;</w:t>
      </w:r>
    </w:p>
    <w:p>
      <w:pPr>
        <w:spacing w:after="0"/>
        <w:ind w:left="0"/>
        <w:jc w:val="both"/>
      </w:pPr>
      <w:r>
        <w:rPr>
          <w:rFonts w:ascii="Times New Roman"/>
          <w:b w:val="false"/>
          <w:i w:val="false"/>
          <w:color w:val="000000"/>
          <w:sz w:val="28"/>
        </w:rPr>
        <w:t>
      38) ішкі істер органдарының құзыретіне жататын мәселелер бойынша лицензиялау және рұқсаттар беру саласында Қазақстан Республикасы заңнамасының сақталуына мемлекеттік бақылауды қамтамасыз етеді;</w:t>
      </w:r>
    </w:p>
    <w:p>
      <w:pPr>
        <w:spacing w:after="0"/>
        <w:ind w:left="0"/>
        <w:jc w:val="both"/>
      </w:pPr>
      <w:r>
        <w:rPr>
          <w:rFonts w:ascii="Times New Roman"/>
          <w:b w:val="false"/>
          <w:i w:val="false"/>
          <w:color w:val="000000"/>
          <w:sz w:val="28"/>
        </w:rPr>
        <w:t>
      39) лицензиаттардың қызметін, оның ішінде олардың қойылатын біліктілік талаптарға сәйкес келуін бақылайды;</w:t>
      </w:r>
    </w:p>
    <w:p>
      <w:pPr>
        <w:spacing w:after="0"/>
        <w:ind w:left="0"/>
        <w:jc w:val="both"/>
      </w:pPr>
      <w:r>
        <w:rPr>
          <w:rFonts w:ascii="Times New Roman"/>
          <w:b w:val="false"/>
          <w:i w:val="false"/>
          <w:color w:val="000000"/>
          <w:sz w:val="28"/>
        </w:rPr>
        <w:t>
      40) күзет қызметімен, күзет сигнализациясы құралдарын монтаждаумен, ретке келтірумен және оларға техникалық қызмет көрсетумен айналысатын субъектілерді және жеке күзет ұйымында басшы және күзетші лауазымдарын атқаратын қызметкерлерді даярлау және олардың біліктілігін арттыру жөніндегі мамандандырылған оқу орталықтарының қызметін мемлекеттік бақылауды қамтамасыз етеді;</w:t>
      </w:r>
    </w:p>
    <w:p>
      <w:pPr>
        <w:spacing w:after="0"/>
        <w:ind w:left="0"/>
        <w:jc w:val="both"/>
      </w:pPr>
      <w:r>
        <w:rPr>
          <w:rFonts w:ascii="Times New Roman"/>
          <w:b w:val="false"/>
          <w:i w:val="false"/>
          <w:color w:val="000000"/>
          <w:sz w:val="28"/>
        </w:rPr>
        <w:t>
      41) заңнамаға сәйкес екінші санаттағы рұқсат беруді жүргізеді (уәкілетті органның жеке күзет мекемесінде басшының және күзетші лауазымын атқаратын жұмысшыларды дайындау және біліктілігін арттыру бойынша мамандандырылған оқу орындарын анықтау және ұлттық компаниялардың күзет ұйымдарын құру құқығын келісу);</w:t>
      </w:r>
    </w:p>
    <w:p>
      <w:pPr>
        <w:spacing w:after="0"/>
        <w:ind w:left="0"/>
        <w:jc w:val="both"/>
      </w:pPr>
      <w:r>
        <w:rPr>
          <w:rFonts w:ascii="Times New Roman"/>
          <w:b w:val="false"/>
          <w:i w:val="false"/>
          <w:color w:val="000000"/>
          <w:sz w:val="28"/>
        </w:rPr>
        <w:t>
      42) мемлекеттік күзетуге жататын жеке тұлғалар мен объектілерді күзету бойынша жұмысты ұйымдастырады;</w:t>
      </w:r>
    </w:p>
    <w:p>
      <w:pPr>
        <w:spacing w:after="0"/>
        <w:ind w:left="0"/>
        <w:jc w:val="both"/>
      </w:pPr>
      <w:r>
        <w:rPr>
          <w:rFonts w:ascii="Times New Roman"/>
          <w:b w:val="false"/>
          <w:i w:val="false"/>
          <w:color w:val="000000"/>
          <w:sz w:val="28"/>
        </w:rPr>
        <w:t>
      43) мемлекеттік күзетуге жататын объектілерде өткізу режимін қамтамасыз ету кезінде адамдарды, олардың заттарын, көлік құралдарын тексеріп қарау бойынша жұмысты ұйымдастырады;</w:t>
      </w:r>
    </w:p>
    <w:p>
      <w:pPr>
        <w:spacing w:after="0"/>
        <w:ind w:left="0"/>
        <w:jc w:val="both"/>
      </w:pPr>
      <w:r>
        <w:rPr>
          <w:rFonts w:ascii="Times New Roman"/>
          <w:b w:val="false"/>
          <w:i w:val="false"/>
          <w:color w:val="000000"/>
          <w:sz w:val="28"/>
        </w:rPr>
        <w:t xml:space="preserve">
      44) күзет қызметі субъектілерінен олардың "Күзет қызметі туралы" 2000 жылғы 19 қазандағы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сұратады;</w:t>
      </w:r>
    </w:p>
    <w:p>
      <w:pPr>
        <w:spacing w:after="0"/>
        <w:ind w:left="0"/>
        <w:jc w:val="both"/>
      </w:pPr>
      <w:r>
        <w:rPr>
          <w:rFonts w:ascii="Times New Roman"/>
          <w:b w:val="false"/>
          <w:i w:val="false"/>
          <w:color w:val="000000"/>
          <w:sz w:val="28"/>
        </w:rPr>
        <w:t>
      45) мемлекеттік күзетуге жататын объектілерді, сондай-ақ оларды күзету халықаралық келісімдерге сәйкес мемлекетке жүктелген объектілерді күзету бойынша жұмысты ұйымдастырады;</w:t>
      </w:r>
    </w:p>
    <w:p>
      <w:pPr>
        <w:spacing w:after="0"/>
        <w:ind w:left="0"/>
        <w:jc w:val="both"/>
      </w:pPr>
      <w:r>
        <w:rPr>
          <w:rFonts w:ascii="Times New Roman"/>
          <w:b w:val="false"/>
          <w:i w:val="false"/>
          <w:color w:val="000000"/>
          <w:sz w:val="28"/>
        </w:rPr>
        <w:t>
      46) азаматтық және қызметтік қару мен оның патрондарының, азаматтық пиротехникалық заттар мен оларды қолданылып жасалған бұйымдардың айналымы саласында айналысатын жеке және заңды тұлғалардың қызметін мемлекеттік бақылауды ұйымдастырады;</w:t>
      </w:r>
    </w:p>
    <w:p>
      <w:pPr>
        <w:spacing w:after="0"/>
        <w:ind w:left="0"/>
        <w:jc w:val="both"/>
      </w:pPr>
      <w:r>
        <w:rPr>
          <w:rFonts w:ascii="Times New Roman"/>
          <w:b w:val="false"/>
          <w:i w:val="false"/>
          <w:color w:val="000000"/>
          <w:sz w:val="28"/>
        </w:rPr>
        <w:t>
      47) азаматтық және қызметтік қару мен оның патрондарының айналымын бақылау саласындағы уәкілетті орган айқындайтын тәртіппен:</w:t>
      </w:r>
    </w:p>
    <w:p>
      <w:pPr>
        <w:spacing w:after="0"/>
        <w:ind w:left="0"/>
        <w:jc w:val="both"/>
      </w:pPr>
      <w:r>
        <w:rPr>
          <w:rFonts w:ascii="Times New Roman"/>
          <w:b w:val="false"/>
          <w:i w:val="false"/>
          <w:color w:val="000000"/>
          <w:sz w:val="28"/>
        </w:rPr>
        <w:t>
      рұқсат береді:</w:t>
      </w:r>
    </w:p>
    <w:p>
      <w:pPr>
        <w:spacing w:after="0"/>
        <w:ind w:left="0"/>
        <w:jc w:val="both"/>
      </w:pPr>
      <w:r>
        <w:rPr>
          <w:rFonts w:ascii="Times New Roman"/>
          <w:b w:val="false"/>
          <w:i w:val="false"/>
          <w:color w:val="000000"/>
          <w:sz w:val="28"/>
        </w:rPr>
        <w:t>
      жеке тұлғаларға марапаттық қару сақтауға және алып жүруге;</w:t>
      </w:r>
    </w:p>
    <w:p>
      <w:pPr>
        <w:spacing w:after="0"/>
        <w:ind w:left="0"/>
        <w:jc w:val="both"/>
      </w:pPr>
      <w:r>
        <w:rPr>
          <w:rFonts w:ascii="Times New Roman"/>
          <w:b w:val="false"/>
          <w:i w:val="false"/>
          <w:color w:val="000000"/>
          <w:sz w:val="28"/>
        </w:rPr>
        <w:t>
      заңды тұлғаларға:</w:t>
      </w:r>
    </w:p>
    <w:p>
      <w:pPr>
        <w:spacing w:after="0"/>
        <w:ind w:left="0"/>
        <w:jc w:val="both"/>
      </w:pPr>
      <w:r>
        <w:rPr>
          <w:rFonts w:ascii="Times New Roman"/>
          <w:b w:val="false"/>
          <w:i w:val="false"/>
          <w:color w:val="000000"/>
          <w:sz w:val="28"/>
        </w:rPr>
        <w:t xml:space="preserve">
      Қазақстан Республикасы Парламенті депутаттарына және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лауазымдары саяси мемлекеттiк қызметшiлерге жатқызылған мемлекеттiк органдардың лауазымды адамдарына қызметтік қаруды (қысқа ұңғылы ойықты атыс қаруын) сақтауға және алып жүруге;</w:t>
      </w:r>
    </w:p>
    <w:p>
      <w:pPr>
        <w:spacing w:after="0"/>
        <w:ind w:left="0"/>
        <w:jc w:val="both"/>
      </w:pPr>
      <w:r>
        <w:rPr>
          <w:rFonts w:ascii="Times New Roman"/>
          <w:b w:val="false"/>
          <w:i w:val="false"/>
          <w:color w:val="000000"/>
          <w:sz w:val="28"/>
        </w:rPr>
        <w:t>
      48) аумақтық полиция органдарының үйлестіретін бөліністерінің үлгілік ережелерін және қызметкерлері мен жұмыскерлерінің үлгілік лауазымдық нұсқаулықтарын әзірлейді;</w:t>
      </w:r>
    </w:p>
    <w:p>
      <w:pPr>
        <w:spacing w:after="0"/>
        <w:ind w:left="0"/>
        <w:jc w:val="both"/>
      </w:pPr>
      <w:r>
        <w:rPr>
          <w:rFonts w:ascii="Times New Roman"/>
          <w:b w:val="false"/>
          <w:i w:val="false"/>
          <w:color w:val="000000"/>
          <w:sz w:val="28"/>
        </w:rPr>
        <w:t>
      49) Қазақстан Республикасының заңдарында, Президентінің және Үкіметінің актілерінде көзделген өзге де функцияларды орындауды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Ішкі істер министрінің 25.11.2019 </w:t>
      </w:r>
      <w:r>
        <w:rPr>
          <w:rFonts w:ascii="Times New Roman"/>
          <w:b w:val="false"/>
          <w:i w:val="false"/>
          <w:color w:val="000000"/>
          <w:sz w:val="28"/>
        </w:rPr>
        <w:t>№ 1010</w:t>
      </w:r>
      <w:r>
        <w:rPr>
          <w:rFonts w:ascii="Times New Roman"/>
          <w:b w:val="false"/>
          <w:i w:val="false"/>
          <w:color w:val="ff0000"/>
          <w:sz w:val="28"/>
        </w:rPr>
        <w:t xml:space="preserve">; 17.01.2020 </w:t>
      </w:r>
      <w:r>
        <w:rPr>
          <w:rFonts w:ascii="Times New Roman"/>
          <w:b w:val="false"/>
          <w:i w:val="false"/>
          <w:color w:val="000000"/>
          <w:sz w:val="28"/>
        </w:rPr>
        <w:t>№ 31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47" w:id="291"/>
    <w:p>
      <w:pPr>
        <w:spacing w:after="0"/>
        <w:ind w:left="0"/>
        <w:jc w:val="both"/>
      </w:pPr>
      <w:r>
        <w:rPr>
          <w:rFonts w:ascii="Times New Roman"/>
          <w:b w:val="false"/>
          <w:i w:val="false"/>
          <w:color w:val="000000"/>
          <w:sz w:val="28"/>
        </w:rPr>
        <w:t>
      15. Құқықтары мен міндеттері:</w:t>
      </w:r>
    </w:p>
    <w:bookmarkEnd w:id="291"/>
    <w:bookmarkStart w:name="z748" w:id="292"/>
    <w:p>
      <w:pPr>
        <w:spacing w:after="0"/>
        <w:ind w:left="0"/>
        <w:jc w:val="both"/>
      </w:pPr>
      <w:r>
        <w:rPr>
          <w:rFonts w:ascii="Times New Roman"/>
          <w:b w:val="false"/>
          <w:i w:val="false"/>
          <w:color w:val="000000"/>
          <w:sz w:val="28"/>
        </w:rPr>
        <w:t>
      1) өз құзыреті шегінде орындалуы міндетті нормативтік құқықтық актілерді қабылдау;</w:t>
      </w:r>
    </w:p>
    <w:bookmarkEnd w:id="292"/>
    <w:bookmarkStart w:name="z749" w:id="293"/>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 сұрату және алу;</w:t>
      </w:r>
    </w:p>
    <w:bookmarkEnd w:id="293"/>
    <w:bookmarkStart w:name="z750" w:id="294"/>
    <w:p>
      <w:pPr>
        <w:spacing w:after="0"/>
        <w:ind w:left="0"/>
        <w:jc w:val="both"/>
      </w:pPr>
      <w:r>
        <w:rPr>
          <w:rFonts w:ascii="Times New Roman"/>
          <w:b w:val="false"/>
          <w:i w:val="false"/>
          <w:color w:val="000000"/>
          <w:sz w:val="28"/>
        </w:rPr>
        <w:t>
      3) қолданыстағы заңнамалық актілерде көзделген өзге де құқықтар мен міндеттерді жүзеге асыру.</w:t>
      </w:r>
    </w:p>
    <w:bookmarkEnd w:id="294"/>
    <w:bookmarkStart w:name="z751" w:id="295"/>
    <w:p>
      <w:pPr>
        <w:spacing w:after="0"/>
        <w:ind w:left="0"/>
        <w:jc w:val="left"/>
      </w:pPr>
      <w:r>
        <w:rPr>
          <w:rFonts w:ascii="Times New Roman"/>
          <w:b/>
          <w:i w:val="false"/>
          <w:color w:val="000000"/>
        </w:rPr>
        <w:t xml:space="preserve"> 3. Комитеттің қызметін ұйымдастыру</w:t>
      </w:r>
    </w:p>
    <w:bookmarkEnd w:id="295"/>
    <w:bookmarkStart w:name="z752" w:id="296"/>
    <w:p>
      <w:pPr>
        <w:spacing w:after="0"/>
        <w:ind w:left="0"/>
        <w:jc w:val="both"/>
      </w:pPr>
      <w:r>
        <w:rPr>
          <w:rFonts w:ascii="Times New Roman"/>
          <w:b w:val="false"/>
          <w:i w:val="false"/>
          <w:color w:val="000000"/>
          <w:sz w:val="28"/>
        </w:rPr>
        <w:t>
      16. Комитеттің төрағасы Комитетке басшылықты жүзеге асырады, ол Комитетке жүктелген міндеттердің орындалуы мен оның өз функцияларын жүзеге асыруы үшін дербес жауапты болады.</w:t>
      </w:r>
    </w:p>
    <w:bookmarkEnd w:id="296"/>
    <w:bookmarkStart w:name="z753" w:id="297"/>
    <w:p>
      <w:pPr>
        <w:spacing w:after="0"/>
        <w:ind w:left="0"/>
        <w:jc w:val="both"/>
      </w:pPr>
      <w:r>
        <w:rPr>
          <w:rFonts w:ascii="Times New Roman"/>
          <w:b w:val="false"/>
          <w:i w:val="false"/>
          <w:color w:val="000000"/>
          <w:sz w:val="28"/>
        </w:rPr>
        <w:t>
      17. Комитеттің төрағасын Қазақстан Республикасының заңнамасында белгіленген тәртіпте Ішкі істер министрі лауазымға тағайындайды және лауазымнан босатады.</w:t>
      </w:r>
    </w:p>
    <w:bookmarkEnd w:id="297"/>
    <w:bookmarkStart w:name="z754" w:id="298"/>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лауазымға тағайындалатын және лауазымнан босатылатын орынбасарлары болады.</w:t>
      </w:r>
    </w:p>
    <w:bookmarkEnd w:id="298"/>
    <w:bookmarkStart w:name="z755" w:id="299"/>
    <w:p>
      <w:pPr>
        <w:spacing w:after="0"/>
        <w:ind w:left="0"/>
        <w:jc w:val="both"/>
      </w:pPr>
      <w:r>
        <w:rPr>
          <w:rFonts w:ascii="Times New Roman"/>
          <w:b w:val="false"/>
          <w:i w:val="false"/>
          <w:color w:val="000000"/>
          <w:sz w:val="28"/>
        </w:rPr>
        <w:t>
      19. Комитет төрағасының өкілеттіктері:</w:t>
      </w:r>
    </w:p>
    <w:bookmarkEnd w:id="299"/>
    <w:bookmarkStart w:name="z756" w:id="300"/>
    <w:p>
      <w:pPr>
        <w:spacing w:after="0"/>
        <w:ind w:left="0"/>
        <w:jc w:val="both"/>
      </w:pPr>
      <w:r>
        <w:rPr>
          <w:rFonts w:ascii="Times New Roman"/>
          <w:b w:val="false"/>
          <w:i w:val="false"/>
          <w:color w:val="000000"/>
          <w:sz w:val="28"/>
        </w:rPr>
        <w:t>
      1) Комитеттің құзыретіне кіретін мәселелер бойынша Қазақстан Республикасының мемлекеттік органдары мен өзге де ұйымдарында және халықаралық қатынастарда Комитеттің мүддесін білдіреді;</w:t>
      </w:r>
    </w:p>
    <w:bookmarkEnd w:id="300"/>
    <w:bookmarkStart w:name="z757" w:id="301"/>
    <w:p>
      <w:pPr>
        <w:spacing w:after="0"/>
        <w:ind w:left="0"/>
        <w:jc w:val="both"/>
      </w:pPr>
      <w:r>
        <w:rPr>
          <w:rFonts w:ascii="Times New Roman"/>
          <w:b w:val="false"/>
          <w:i w:val="false"/>
          <w:color w:val="000000"/>
          <w:sz w:val="28"/>
        </w:rPr>
        <w:t>
      2) Комитеттің құрылымдық бөліністері туралы ережелерді бекітеді;</w:t>
      </w:r>
    </w:p>
    <w:bookmarkEnd w:id="301"/>
    <w:bookmarkStart w:name="z758" w:id="302"/>
    <w:p>
      <w:pPr>
        <w:spacing w:after="0"/>
        <w:ind w:left="0"/>
        <w:jc w:val="both"/>
      </w:pPr>
      <w:r>
        <w:rPr>
          <w:rFonts w:ascii="Times New Roman"/>
          <w:b w:val="false"/>
          <w:i w:val="false"/>
          <w:color w:val="000000"/>
          <w:sz w:val="28"/>
        </w:rPr>
        <w:t>
      3) Комитеттің қызметкерлерін тағайындауға, ауыстыруға, лауазымнан босатуға ұсынады, сондай-ақ Министрліктің есеп-бақылаудағы лауазымдар номенклатурасына сәйкес аумақтық полиция органдары бөліністерінің басшыларын лауазымға тағайындауға және лауазымнан босатуға келісім береді;</w:t>
      </w:r>
    </w:p>
    <w:bookmarkEnd w:id="302"/>
    <w:bookmarkStart w:name="z759" w:id="303"/>
    <w:p>
      <w:pPr>
        <w:spacing w:after="0"/>
        <w:ind w:left="0"/>
        <w:jc w:val="both"/>
      </w:pPr>
      <w:r>
        <w:rPr>
          <w:rFonts w:ascii="Times New Roman"/>
          <w:b w:val="false"/>
          <w:i w:val="false"/>
          <w:color w:val="000000"/>
          <w:sz w:val="28"/>
        </w:rPr>
        <w:t>
      4) өз құзыреті шегінде және заңнамада белгіленген тәртіппен көтермелейді және тәртіптік жаза салады, сондай-ақ қызметкерлерге көтермелеу, тәртіптік жаза салу, материалдық көмек көрсету туралы ұсыныстар енгізеді;</w:t>
      </w:r>
    </w:p>
    <w:bookmarkEnd w:id="303"/>
    <w:bookmarkStart w:name="z760" w:id="304"/>
    <w:p>
      <w:pPr>
        <w:spacing w:after="0"/>
        <w:ind w:left="0"/>
        <w:jc w:val="both"/>
      </w:pPr>
      <w:r>
        <w:rPr>
          <w:rFonts w:ascii="Times New Roman"/>
          <w:b w:val="false"/>
          <w:i w:val="false"/>
          <w:color w:val="000000"/>
          <w:sz w:val="28"/>
        </w:rPr>
        <w:t>
      5) өз құзыреті шегінде Комитеттің құрылымдық бөліністері, сондай-ақ аумақтық полиция органдары жетекшілік ететін бөліністері орындауға міндетті бұйрықтар шығарады;</w:t>
      </w:r>
    </w:p>
    <w:bookmarkEnd w:id="304"/>
    <w:bookmarkStart w:name="z761" w:id="305"/>
    <w:p>
      <w:pPr>
        <w:spacing w:after="0"/>
        <w:ind w:left="0"/>
        <w:jc w:val="both"/>
      </w:pPr>
      <w:r>
        <w:rPr>
          <w:rFonts w:ascii="Times New Roman"/>
          <w:b w:val="false"/>
          <w:i w:val="false"/>
          <w:color w:val="000000"/>
          <w:sz w:val="28"/>
        </w:rPr>
        <w:t>
      6) Комитет қызметкерлері арасында тәрбие жұмысын ұйымдастырады, олардың тәртіпті, заңдылықты, құпиялылық режимін сақтауын және кәсіби деңгейін арттыруын қамтамасыз етеді;</w:t>
      </w:r>
    </w:p>
    <w:bookmarkEnd w:id="305"/>
    <w:bookmarkStart w:name="z762" w:id="306"/>
    <w:p>
      <w:pPr>
        <w:spacing w:after="0"/>
        <w:ind w:left="0"/>
        <w:jc w:val="both"/>
      </w:pPr>
      <w:r>
        <w:rPr>
          <w:rFonts w:ascii="Times New Roman"/>
          <w:b w:val="false"/>
          <w:i w:val="false"/>
          <w:color w:val="000000"/>
          <w:sz w:val="28"/>
        </w:rPr>
        <w:t>
      7) азаматтарды қабылдауды жүзеге асырады, шағымдар мен өтініштерді қарайды, олар бойынша шешімдер қабылдайды, тәртіп пен заңдылықты бұзу фактілері бойынша қызметтік тергеулер тағайындайды;</w:t>
      </w:r>
    </w:p>
    <w:bookmarkEnd w:id="306"/>
    <w:bookmarkStart w:name="z763" w:id="307"/>
    <w:p>
      <w:pPr>
        <w:spacing w:after="0"/>
        <w:ind w:left="0"/>
        <w:jc w:val="both"/>
      </w:pPr>
      <w:r>
        <w:rPr>
          <w:rFonts w:ascii="Times New Roman"/>
          <w:b w:val="false"/>
          <w:i w:val="false"/>
          <w:color w:val="000000"/>
          <w:sz w:val="28"/>
        </w:rPr>
        <w:t>
      8) Комитеттің қызметкерлерін белгіленген тәртіппен әкімшілік полиция және жергілікті полиция қызметтерінің жұмысына тексеріс жүргізуге және практикалық көмек көрсету, басқа да қызметтік мәселелер шешу үшін қызметтік іссапарларға жолдайды;</w:t>
      </w:r>
    </w:p>
    <w:bookmarkEnd w:id="307"/>
    <w:bookmarkStart w:name="z764" w:id="308"/>
    <w:p>
      <w:pPr>
        <w:spacing w:after="0"/>
        <w:ind w:left="0"/>
        <w:jc w:val="both"/>
      </w:pPr>
      <w:r>
        <w:rPr>
          <w:rFonts w:ascii="Times New Roman"/>
          <w:b w:val="false"/>
          <w:i w:val="false"/>
          <w:color w:val="000000"/>
          <w:sz w:val="28"/>
        </w:rPr>
        <w:t>
      9) Комитетте сыбайлас жемқорлыққа қарсы бағытталған шаралар қабылдайды және сыбайлас жемқорлыққа қарсы шараларды іске асыруға дербес жауапты болады;</w:t>
      </w:r>
    </w:p>
    <w:bookmarkEnd w:id="308"/>
    <w:bookmarkStart w:name="z765" w:id="309"/>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309"/>
    <w:p>
      <w:pPr>
        <w:spacing w:after="0"/>
        <w:ind w:left="0"/>
        <w:jc w:val="both"/>
      </w:pPr>
      <w:r>
        <w:rPr>
          <w:rFonts w:ascii="Times New Roman"/>
          <w:b w:val="false"/>
          <w:i w:val="false"/>
          <w:color w:val="000000"/>
          <w:sz w:val="28"/>
        </w:rPr>
        <w:t>
      Ол болмаған кезде Комитет төрағасының өкілеттіктерін орындауды қолданыстағы заңнамаға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Ішкі істер министрінің 02.12.2015 </w:t>
      </w:r>
      <w:r>
        <w:rPr>
          <w:rFonts w:ascii="Times New Roman"/>
          <w:b w:val="false"/>
          <w:i w:val="false"/>
          <w:color w:val="000000"/>
          <w:sz w:val="28"/>
        </w:rPr>
        <w:t>№ 981</w:t>
      </w:r>
      <w:r>
        <w:rPr>
          <w:rFonts w:ascii="Times New Roman"/>
          <w:b w:val="false"/>
          <w:i w:val="false"/>
          <w:color w:val="ff0000"/>
          <w:sz w:val="28"/>
        </w:rPr>
        <w:t xml:space="preserve"> (алғаш ресми жарияланған күнінен кейін күнтізбелік он күн өткен соң енгізіледі); 25.11.2019 </w:t>
      </w:r>
      <w:r>
        <w:rPr>
          <w:rFonts w:ascii="Times New Roman"/>
          <w:b w:val="false"/>
          <w:i w:val="false"/>
          <w:color w:val="000000"/>
          <w:sz w:val="28"/>
        </w:rPr>
        <w:t>№ 1010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66" w:id="310"/>
    <w:p>
      <w:pPr>
        <w:spacing w:after="0"/>
        <w:ind w:left="0"/>
        <w:jc w:val="both"/>
      </w:pPr>
      <w:r>
        <w:rPr>
          <w:rFonts w:ascii="Times New Roman"/>
          <w:b w:val="false"/>
          <w:i w:val="false"/>
          <w:color w:val="000000"/>
          <w:sz w:val="28"/>
        </w:rPr>
        <w:t>
       20. Комитет төрағасы қолданыстағы заңнамаға сәйкес өзінің орынбасарларының өкілеттіктерін айқындайды.</w:t>
      </w:r>
    </w:p>
    <w:bookmarkEnd w:id="310"/>
    <w:bookmarkStart w:name="z767" w:id="311"/>
    <w:p>
      <w:pPr>
        <w:spacing w:after="0"/>
        <w:ind w:left="0"/>
        <w:jc w:val="left"/>
      </w:pPr>
      <w:r>
        <w:rPr>
          <w:rFonts w:ascii="Times New Roman"/>
          <w:b/>
          <w:i w:val="false"/>
          <w:color w:val="000000"/>
        </w:rPr>
        <w:t xml:space="preserve"> 4. Комитеттің мүлкі</w:t>
      </w:r>
    </w:p>
    <w:bookmarkEnd w:id="311"/>
    <w:bookmarkStart w:name="z768" w:id="312"/>
    <w:p>
      <w:pPr>
        <w:spacing w:after="0"/>
        <w:ind w:left="0"/>
        <w:jc w:val="both"/>
      </w:pPr>
      <w:r>
        <w:rPr>
          <w:rFonts w:ascii="Times New Roman"/>
          <w:b w:val="false"/>
          <w:i w:val="false"/>
          <w:color w:val="ff0000"/>
          <w:sz w:val="28"/>
        </w:rPr>
        <w:t xml:space="preserve">
      21. Алынып тасталды - ҚР Ішкі істер министрінің 25.11.2019 </w:t>
      </w:r>
      <w:r>
        <w:rPr>
          <w:rFonts w:ascii="Times New Roman"/>
          <w:b w:val="false"/>
          <w:i w:val="false"/>
          <w:color w:val="ff0000"/>
          <w:sz w:val="28"/>
        </w:rPr>
        <w:t>№ 1010</w:t>
      </w:r>
      <w:r>
        <w:rPr>
          <w:rFonts w:ascii="Times New Roman"/>
          <w:b w:val="false"/>
          <w:i w:val="false"/>
          <w:color w:val="ff0000"/>
          <w:sz w:val="28"/>
        </w:rPr>
        <w:t xml:space="preserve"> бұйрығымен.</w:t>
      </w:r>
    </w:p>
    <w:bookmarkEnd w:id="312"/>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769" w:id="313"/>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313"/>
    <w:bookmarkStart w:name="z770" w:id="314"/>
    <w:p>
      <w:pPr>
        <w:spacing w:after="0"/>
        <w:ind w:left="0"/>
        <w:jc w:val="both"/>
      </w:pPr>
      <w:r>
        <w:rPr>
          <w:rFonts w:ascii="Times New Roman"/>
          <w:b w:val="false"/>
          <w:i w:val="false"/>
          <w:color w:val="000000"/>
          <w:sz w:val="28"/>
        </w:rPr>
        <w:t>
      23. Егер заңнамада өзгеше көзделмесе, Комитеттің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құқығы жоқ.</w:t>
      </w:r>
    </w:p>
    <w:bookmarkEnd w:id="314"/>
    <w:bookmarkStart w:name="z771" w:id="315"/>
    <w:p>
      <w:pPr>
        <w:spacing w:after="0"/>
        <w:ind w:left="0"/>
        <w:jc w:val="left"/>
      </w:pPr>
      <w:r>
        <w:rPr>
          <w:rFonts w:ascii="Times New Roman"/>
          <w:b/>
          <w:i w:val="false"/>
          <w:color w:val="000000"/>
        </w:rPr>
        <w:t xml:space="preserve"> Комитетті қайта құру және тарату</w:t>
      </w:r>
    </w:p>
    <w:bookmarkEnd w:id="315"/>
    <w:bookmarkStart w:name="z772" w:id="316"/>
    <w:p>
      <w:pPr>
        <w:spacing w:after="0"/>
        <w:ind w:left="0"/>
        <w:jc w:val="both"/>
      </w:pPr>
      <w:r>
        <w:rPr>
          <w:rFonts w:ascii="Times New Roman"/>
          <w:b w:val="false"/>
          <w:i w:val="false"/>
          <w:color w:val="000000"/>
          <w:sz w:val="28"/>
        </w:rPr>
        <w:t>
      24. Комитетті қайта құру және тарату Қазақстан Республикасының заңнамасына жүзеге асырылады.</w:t>
      </w:r>
    </w:p>
    <w:bookmarkEnd w:id="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4-1-қосымша</w:t>
            </w:r>
          </w:p>
        </w:tc>
      </w:tr>
    </w:tbl>
    <w:bookmarkStart w:name="z6665" w:id="317"/>
    <w:p>
      <w:pPr>
        <w:spacing w:after="0"/>
        <w:ind w:left="0"/>
        <w:jc w:val="left"/>
      </w:pPr>
      <w:r>
        <w:rPr>
          <w:rFonts w:ascii="Times New Roman"/>
          <w:b/>
          <w:i w:val="false"/>
          <w:color w:val="000000"/>
        </w:rPr>
        <w:t xml:space="preserve"> Қазақстан Республикасы Ішкі істер министрлігінің Көші-қон қызметі комитеті туралы</w:t>
      </w:r>
      <w:r>
        <w:br/>
      </w:r>
      <w:r>
        <w:rPr>
          <w:rFonts w:ascii="Times New Roman"/>
          <w:b/>
          <w:i w:val="false"/>
          <w:color w:val="000000"/>
        </w:rPr>
        <w:t>ЕРЕЖЕ</w:t>
      </w:r>
    </w:p>
    <w:bookmarkEnd w:id="317"/>
    <w:p>
      <w:pPr>
        <w:spacing w:after="0"/>
        <w:ind w:left="0"/>
        <w:jc w:val="both"/>
      </w:pPr>
      <w:r>
        <w:rPr>
          <w:rFonts w:ascii="Times New Roman"/>
          <w:b w:val="false"/>
          <w:i w:val="false"/>
          <w:color w:val="ff0000"/>
          <w:sz w:val="28"/>
        </w:rPr>
        <w:t xml:space="preserve">
      Ескерту. Бұйрық 4-1-қосымшамен толықтырылды – ҚР Ішкі істер министрінің 13.03.2017 </w:t>
      </w:r>
      <w:r>
        <w:rPr>
          <w:rFonts w:ascii="Times New Roman"/>
          <w:b w:val="false"/>
          <w:i w:val="false"/>
          <w:color w:val="ff0000"/>
          <w:sz w:val="28"/>
        </w:rPr>
        <w:t>№ 185</w:t>
      </w:r>
      <w:r>
        <w:rPr>
          <w:rFonts w:ascii="Times New Roman"/>
          <w:b w:val="false"/>
          <w:i w:val="false"/>
          <w:color w:val="ff0000"/>
          <w:sz w:val="28"/>
        </w:rPr>
        <w:t xml:space="preserve">; жаңа редакцияда – ҚР Ішкі істер министрінің 24.03.2022 </w:t>
      </w:r>
      <w:r>
        <w:rPr>
          <w:rFonts w:ascii="Times New Roman"/>
          <w:b w:val="false"/>
          <w:i w:val="false"/>
          <w:color w:val="ff0000"/>
          <w:sz w:val="28"/>
        </w:rPr>
        <w:t>№ 152</w:t>
      </w:r>
      <w:r>
        <w:rPr>
          <w:rFonts w:ascii="Times New Roman"/>
          <w:b w:val="false"/>
          <w:i w:val="false"/>
          <w:color w:val="ff0000"/>
          <w:sz w:val="28"/>
        </w:rPr>
        <w:t xml:space="preserve"> бұйрықтарымен.</w:t>
      </w:r>
    </w:p>
    <w:bookmarkStart w:name="z7940" w:id="318"/>
    <w:p>
      <w:pPr>
        <w:spacing w:after="0"/>
        <w:ind w:left="0"/>
        <w:jc w:val="left"/>
      </w:pPr>
      <w:r>
        <w:rPr>
          <w:rFonts w:ascii="Times New Roman"/>
          <w:b/>
          <w:i w:val="false"/>
          <w:color w:val="000000"/>
        </w:rPr>
        <w:t xml:space="preserve"> 1. Жалпы ережелер</w:t>
      </w:r>
    </w:p>
    <w:bookmarkEnd w:id="318"/>
    <w:bookmarkStart w:name="z7941" w:id="319"/>
    <w:p>
      <w:pPr>
        <w:spacing w:after="0"/>
        <w:ind w:left="0"/>
        <w:jc w:val="both"/>
      </w:pPr>
      <w:r>
        <w:rPr>
          <w:rFonts w:ascii="Times New Roman"/>
          <w:b w:val="false"/>
          <w:i w:val="false"/>
          <w:color w:val="000000"/>
          <w:sz w:val="28"/>
        </w:rPr>
        <w:t>
      1. Көші-қон қызметі комитеті (бұдан әрі – Комитет) Қазақстан Республикасы Ішкі істер министрлігінің құзыреті шегінде көші-қон саласындағы мемлекеттік және іске асыруды, көші-қон процестерін мониторингілеуді, талдауды және болжауды, сондай-ақ Қазақстан Республикасының азаматтығы мәселелері бойынша жұмысты ұйымдастыруды жүзеге асыратын ведомствосы болып табылады.</w:t>
      </w:r>
    </w:p>
    <w:bookmarkEnd w:id="319"/>
    <w:bookmarkStart w:name="z7942" w:id="320"/>
    <w:p>
      <w:pPr>
        <w:spacing w:after="0"/>
        <w:ind w:left="0"/>
        <w:jc w:val="both"/>
      </w:pPr>
      <w:r>
        <w:rPr>
          <w:rFonts w:ascii="Times New Roman"/>
          <w:b w:val="false"/>
          <w:i w:val="false"/>
          <w:color w:val="000000"/>
          <w:sz w:val="28"/>
        </w:rPr>
        <w:t>
      2. Комитет өзінің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актілеріне, сондай-ақ осы Ережеге сәйкес жүзеге асырады.</w:t>
      </w:r>
    </w:p>
    <w:bookmarkEnd w:id="320"/>
    <w:bookmarkStart w:name="z7943" w:id="321"/>
    <w:p>
      <w:pPr>
        <w:spacing w:after="0"/>
        <w:ind w:left="0"/>
        <w:jc w:val="both"/>
      </w:pPr>
      <w:r>
        <w:rPr>
          <w:rFonts w:ascii="Times New Roman"/>
          <w:b w:val="false"/>
          <w:i w:val="false"/>
          <w:color w:val="000000"/>
          <w:sz w:val="28"/>
        </w:rPr>
        <w:t>
      3. Комитет мемлекеттік мекеменің ұйымдастырушылық-құқықтық нысанындағы заңды тұлға болып табылады, өзінің мемлекеттік тілдегі атауы бар мөрлері мен мөртабандары, белгіленген үлгідегі бланкілері, Қазақстан Республикасының заңнамасына сәйкес қазынашылық органдарында есеп шоты болады.</w:t>
      </w:r>
    </w:p>
    <w:bookmarkEnd w:id="321"/>
    <w:bookmarkStart w:name="z7944" w:id="322"/>
    <w:p>
      <w:pPr>
        <w:spacing w:after="0"/>
        <w:ind w:left="0"/>
        <w:jc w:val="both"/>
      </w:pPr>
      <w:r>
        <w:rPr>
          <w:rFonts w:ascii="Times New Roman"/>
          <w:b w:val="false"/>
          <w:i w:val="false"/>
          <w:color w:val="000000"/>
          <w:sz w:val="28"/>
        </w:rPr>
        <w:t>
      4. Комитет өзінің атынан азаматтық-құқықтық қатынасқа түседі.</w:t>
      </w:r>
    </w:p>
    <w:bookmarkEnd w:id="322"/>
    <w:bookmarkStart w:name="z7945" w:id="323"/>
    <w:p>
      <w:pPr>
        <w:spacing w:after="0"/>
        <w:ind w:left="0"/>
        <w:jc w:val="both"/>
      </w:pPr>
      <w:r>
        <w:rPr>
          <w:rFonts w:ascii="Times New Roman"/>
          <w:b w:val="false"/>
          <w:i w:val="false"/>
          <w:color w:val="000000"/>
          <w:sz w:val="28"/>
        </w:rPr>
        <w:t>
      5. Комитет егер Қазақстан Республикасының заңнамасына сәйкес уәкілетті болса мемлекет атынан азаматтық-құқықтық қатынастарға тарап ретінде түсуге құқығы бар.</w:t>
      </w:r>
    </w:p>
    <w:bookmarkEnd w:id="323"/>
    <w:bookmarkStart w:name="z7946" w:id="324"/>
    <w:p>
      <w:pPr>
        <w:spacing w:after="0"/>
        <w:ind w:left="0"/>
        <w:jc w:val="both"/>
      </w:pPr>
      <w:r>
        <w:rPr>
          <w:rFonts w:ascii="Times New Roman"/>
          <w:b w:val="false"/>
          <w:i w:val="false"/>
          <w:color w:val="000000"/>
          <w:sz w:val="28"/>
        </w:rPr>
        <w:t xml:space="preserve">
      6. Комитет өз құзыретіндегі мәселелер бойынша заңнамада белгіленген тәртіппен Көмитет төрағасының бұйрығымен ресімделетін шешімдер қабылдайды. </w:t>
      </w:r>
    </w:p>
    <w:bookmarkEnd w:id="324"/>
    <w:bookmarkStart w:name="z7947" w:id="325"/>
    <w:p>
      <w:pPr>
        <w:spacing w:after="0"/>
        <w:ind w:left="0"/>
        <w:jc w:val="both"/>
      </w:pPr>
      <w:r>
        <w:rPr>
          <w:rFonts w:ascii="Times New Roman"/>
          <w:b w:val="false"/>
          <w:i w:val="false"/>
          <w:color w:val="000000"/>
          <w:sz w:val="28"/>
        </w:rPr>
        <w:t>
      7. Комитеттің құрылымы мен штат саны лимиті Қазақстан Республикасының қолданыстағы заңнамасына сәйкес бекітіледі.</w:t>
      </w:r>
    </w:p>
    <w:bookmarkEnd w:id="325"/>
    <w:bookmarkStart w:name="z7948" w:id="326"/>
    <w:p>
      <w:pPr>
        <w:spacing w:after="0"/>
        <w:ind w:left="0"/>
        <w:jc w:val="both"/>
      </w:pPr>
      <w:r>
        <w:rPr>
          <w:rFonts w:ascii="Times New Roman"/>
          <w:b w:val="false"/>
          <w:i w:val="false"/>
          <w:color w:val="000000"/>
          <w:sz w:val="28"/>
        </w:rPr>
        <w:t>
      8.Комитеттің орналасқан жері: индексі 010000, Қазақстан Республикасы, Астана қаласы, Алматы ауданы, Тәуелсіздік даңғылы, 1-үй.</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02.06.2023 </w:t>
      </w:r>
      <w:r>
        <w:rPr>
          <w:rFonts w:ascii="Times New Roman"/>
          <w:b w:val="false"/>
          <w:i w:val="false"/>
          <w:color w:val="ff0000"/>
          <w:sz w:val="28"/>
        </w:rPr>
        <w:t>№ 443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949" w:id="327"/>
    <w:p>
      <w:pPr>
        <w:spacing w:after="0"/>
        <w:ind w:left="0"/>
        <w:jc w:val="both"/>
      </w:pPr>
      <w:r>
        <w:rPr>
          <w:rFonts w:ascii="Times New Roman"/>
          <w:b w:val="false"/>
          <w:i w:val="false"/>
          <w:color w:val="000000"/>
          <w:sz w:val="28"/>
        </w:rPr>
        <w:t>
      9. Комитеттің толық атауы – "Қазақстан Республикасы Ішкі істер министрлігінің Көші-қон қызметі комитеті" республикалық мемлекеттік мекемесі.</w:t>
      </w:r>
    </w:p>
    <w:bookmarkEnd w:id="327"/>
    <w:bookmarkStart w:name="z7950" w:id="328"/>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328"/>
    <w:bookmarkStart w:name="z7951" w:id="329"/>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329"/>
    <w:bookmarkStart w:name="z7952" w:id="330"/>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міндеттерін орындау мәніне шарттық қатынасқа түсуге тыйым салынады.</w:t>
      </w:r>
    </w:p>
    <w:bookmarkEnd w:id="330"/>
    <w:bookmarkStart w:name="z7953" w:id="331"/>
    <w:p>
      <w:pPr>
        <w:spacing w:after="0"/>
        <w:ind w:left="0"/>
        <w:jc w:val="both"/>
      </w:pPr>
      <w:r>
        <w:rPr>
          <w:rFonts w:ascii="Times New Roman"/>
          <w:b w:val="false"/>
          <w:i w:val="false"/>
          <w:color w:val="000000"/>
          <w:sz w:val="28"/>
        </w:rPr>
        <w:t>
      Егер Комитетке заңнамалық актілермен табыс әкелетін қызметті жүзеге асыру құқығы берілсе, онда осындай қызметтен түскен табыстар мемлекеттік бюджеттің кірісіне алынады.</w:t>
      </w:r>
    </w:p>
    <w:bookmarkEnd w:id="331"/>
    <w:bookmarkStart w:name="z7954" w:id="332"/>
    <w:p>
      <w:pPr>
        <w:spacing w:after="0"/>
        <w:ind w:left="0"/>
        <w:jc w:val="left"/>
      </w:pPr>
      <w:r>
        <w:rPr>
          <w:rFonts w:ascii="Times New Roman"/>
          <w:b/>
          <w:i w:val="false"/>
          <w:color w:val="000000"/>
        </w:rPr>
        <w:t xml:space="preserve"> 2. Комитеттің негізгі міндеттері, функциялары, құқықтары мен міндеттемелері</w:t>
      </w:r>
    </w:p>
    <w:bookmarkEnd w:id="332"/>
    <w:bookmarkStart w:name="z7955" w:id="333"/>
    <w:p>
      <w:pPr>
        <w:spacing w:after="0"/>
        <w:ind w:left="0"/>
        <w:jc w:val="both"/>
      </w:pPr>
      <w:r>
        <w:rPr>
          <w:rFonts w:ascii="Times New Roman"/>
          <w:b w:val="false"/>
          <w:i w:val="false"/>
          <w:color w:val="000000"/>
          <w:sz w:val="28"/>
        </w:rPr>
        <w:t>
      13. Міндеттер:</w:t>
      </w:r>
    </w:p>
    <w:bookmarkEnd w:id="333"/>
    <w:bookmarkStart w:name="z7956" w:id="334"/>
    <w:p>
      <w:pPr>
        <w:spacing w:after="0"/>
        <w:ind w:left="0"/>
        <w:jc w:val="both"/>
      </w:pPr>
      <w:r>
        <w:rPr>
          <w:rFonts w:ascii="Times New Roman"/>
          <w:b w:val="false"/>
          <w:i w:val="false"/>
          <w:color w:val="000000"/>
          <w:sz w:val="28"/>
        </w:rPr>
        <w:t>
      1) көші-қон процестерін мониторингілеу, талдау және болжау;</w:t>
      </w:r>
    </w:p>
    <w:bookmarkEnd w:id="334"/>
    <w:bookmarkStart w:name="z7957" w:id="335"/>
    <w:p>
      <w:pPr>
        <w:spacing w:after="0"/>
        <w:ind w:left="0"/>
        <w:jc w:val="both"/>
      </w:pPr>
      <w:r>
        <w:rPr>
          <w:rFonts w:ascii="Times New Roman"/>
          <w:b w:val="false"/>
          <w:i w:val="false"/>
          <w:color w:val="000000"/>
          <w:sz w:val="28"/>
        </w:rPr>
        <w:t>
      2) сыртқы көші-қонды реттеу және заңсыз көші-қонға қарсы күресті ұйымдастыру;</w:t>
      </w:r>
    </w:p>
    <w:bookmarkEnd w:id="335"/>
    <w:bookmarkStart w:name="z7958" w:id="336"/>
    <w:p>
      <w:pPr>
        <w:spacing w:after="0"/>
        <w:ind w:left="0"/>
        <w:jc w:val="both"/>
      </w:pPr>
      <w:r>
        <w:rPr>
          <w:rFonts w:ascii="Times New Roman"/>
          <w:b w:val="false"/>
          <w:i w:val="false"/>
          <w:color w:val="000000"/>
          <w:sz w:val="28"/>
        </w:rPr>
        <w:t>
      3) Қазақстан Республикасында тұрақты тұрып жатқан шетелдіктермен жұмысты ұйымдастыру;</w:t>
      </w:r>
    </w:p>
    <w:bookmarkEnd w:id="336"/>
    <w:bookmarkStart w:name="z7959" w:id="337"/>
    <w:p>
      <w:pPr>
        <w:spacing w:after="0"/>
        <w:ind w:left="0"/>
        <w:jc w:val="both"/>
      </w:pPr>
      <w:r>
        <w:rPr>
          <w:rFonts w:ascii="Times New Roman"/>
          <w:b w:val="false"/>
          <w:i w:val="false"/>
          <w:color w:val="000000"/>
          <w:sz w:val="28"/>
        </w:rPr>
        <w:t xml:space="preserve">
      4) халықты құжаттандыру және тіркеу жөніндегі жұмысты ұйымдастыру; </w:t>
      </w:r>
    </w:p>
    <w:bookmarkEnd w:id="337"/>
    <w:bookmarkStart w:name="z7960" w:id="338"/>
    <w:p>
      <w:pPr>
        <w:spacing w:after="0"/>
        <w:ind w:left="0"/>
        <w:jc w:val="both"/>
      </w:pPr>
      <w:r>
        <w:rPr>
          <w:rFonts w:ascii="Times New Roman"/>
          <w:b w:val="false"/>
          <w:i w:val="false"/>
          <w:color w:val="000000"/>
          <w:sz w:val="28"/>
        </w:rPr>
        <w:t>
      5) Қазақстан Республикасының азаматтығына байланысты мәселелерді қарау;</w:t>
      </w:r>
    </w:p>
    <w:bookmarkEnd w:id="338"/>
    <w:bookmarkStart w:name="z7961" w:id="339"/>
    <w:p>
      <w:pPr>
        <w:spacing w:after="0"/>
        <w:ind w:left="0"/>
        <w:jc w:val="both"/>
      </w:pPr>
      <w:r>
        <w:rPr>
          <w:rFonts w:ascii="Times New Roman"/>
          <w:b w:val="false"/>
          <w:i w:val="false"/>
          <w:color w:val="000000"/>
          <w:sz w:val="28"/>
        </w:rPr>
        <w:t>
      14. Функциялар:</w:t>
      </w:r>
    </w:p>
    <w:bookmarkEnd w:id="339"/>
    <w:bookmarkStart w:name="z7962" w:id="340"/>
    <w:p>
      <w:pPr>
        <w:spacing w:after="0"/>
        <w:ind w:left="0"/>
        <w:jc w:val="both"/>
      </w:pPr>
      <w:r>
        <w:rPr>
          <w:rFonts w:ascii="Times New Roman"/>
          <w:b w:val="false"/>
          <w:i w:val="false"/>
          <w:color w:val="000000"/>
          <w:sz w:val="28"/>
        </w:rPr>
        <w:t>
      1) мына:</w:t>
      </w:r>
    </w:p>
    <w:bookmarkEnd w:id="340"/>
    <w:bookmarkStart w:name="z7963" w:id="341"/>
    <w:p>
      <w:pPr>
        <w:spacing w:after="0"/>
        <w:ind w:left="0"/>
        <w:jc w:val="both"/>
      </w:pPr>
      <w:r>
        <w:rPr>
          <w:rFonts w:ascii="Times New Roman"/>
          <w:b w:val="false"/>
          <w:i w:val="false"/>
          <w:color w:val="000000"/>
          <w:sz w:val="28"/>
        </w:rPr>
        <w:t>
      заңсыз көші-қонға қарсы іс-қимыл;</w:t>
      </w:r>
    </w:p>
    <w:bookmarkEnd w:id="341"/>
    <w:bookmarkStart w:name="z7964" w:id="342"/>
    <w:p>
      <w:pPr>
        <w:spacing w:after="0"/>
        <w:ind w:left="0"/>
        <w:jc w:val="both"/>
      </w:pPr>
      <w:r>
        <w:rPr>
          <w:rFonts w:ascii="Times New Roman"/>
          <w:b w:val="false"/>
          <w:i w:val="false"/>
          <w:color w:val="000000"/>
          <w:sz w:val="28"/>
        </w:rPr>
        <w:t>
      шетелдіктер мен азаматтығы жоқ адамдарды есепке алу және тіркеу;</w:t>
      </w:r>
    </w:p>
    <w:bookmarkEnd w:id="342"/>
    <w:bookmarkStart w:name="z7965" w:id="343"/>
    <w:p>
      <w:pPr>
        <w:spacing w:after="0"/>
        <w:ind w:left="0"/>
        <w:jc w:val="both"/>
      </w:pPr>
      <w:r>
        <w:rPr>
          <w:rFonts w:ascii="Times New Roman"/>
          <w:b w:val="false"/>
          <w:i w:val="false"/>
          <w:color w:val="000000"/>
          <w:sz w:val="28"/>
        </w:rPr>
        <w:t>
      шетелдіктер мен азаматтығы жоқ адамдарға шекаралық аймаққа келу құқығына құжаттар ресімдеу;</w:t>
      </w:r>
    </w:p>
    <w:bookmarkEnd w:id="343"/>
    <w:bookmarkStart w:name="z7966" w:id="344"/>
    <w:p>
      <w:pPr>
        <w:spacing w:after="0"/>
        <w:ind w:left="0"/>
        <w:jc w:val="both"/>
      </w:pPr>
      <w:r>
        <w:rPr>
          <w:rFonts w:ascii="Times New Roman"/>
          <w:b w:val="false"/>
          <w:i w:val="false"/>
          <w:color w:val="000000"/>
          <w:sz w:val="28"/>
        </w:rPr>
        <w:t>
      Қазақстан Республикасынан тыс жерге тұрақты тұру үшін кетуге құжаттар ресімдеу;</w:t>
      </w:r>
    </w:p>
    <w:bookmarkEnd w:id="344"/>
    <w:bookmarkStart w:name="z7967" w:id="345"/>
    <w:p>
      <w:pPr>
        <w:spacing w:after="0"/>
        <w:ind w:left="0"/>
        <w:jc w:val="both"/>
      </w:pPr>
      <w:r>
        <w:rPr>
          <w:rFonts w:ascii="Times New Roman"/>
          <w:b w:val="false"/>
          <w:i w:val="false"/>
          <w:color w:val="000000"/>
          <w:sz w:val="28"/>
        </w:rPr>
        <w:t>
      шетелдіктер мен азаматтығы жоқ адамдардың Қазақстан Республикасында уақытша және тұрақты тұруына құжаттар ресімдеу;</w:t>
      </w:r>
    </w:p>
    <w:bookmarkEnd w:id="345"/>
    <w:bookmarkStart w:name="z7968" w:id="346"/>
    <w:p>
      <w:pPr>
        <w:spacing w:after="0"/>
        <w:ind w:left="0"/>
        <w:jc w:val="both"/>
      </w:pPr>
      <w:r>
        <w:rPr>
          <w:rFonts w:ascii="Times New Roman"/>
          <w:b w:val="false"/>
          <w:i w:val="false"/>
          <w:color w:val="000000"/>
          <w:sz w:val="28"/>
        </w:rPr>
        <w:t>
      елден тұрақты тұрғылықты жеріне кету;</w:t>
      </w:r>
    </w:p>
    <w:bookmarkEnd w:id="346"/>
    <w:bookmarkStart w:name="z7969" w:id="347"/>
    <w:p>
      <w:pPr>
        <w:spacing w:after="0"/>
        <w:ind w:left="0"/>
        <w:jc w:val="both"/>
      </w:pPr>
      <w:r>
        <w:rPr>
          <w:rFonts w:ascii="Times New Roman"/>
          <w:b w:val="false"/>
          <w:i w:val="false"/>
          <w:color w:val="000000"/>
          <w:sz w:val="28"/>
        </w:rPr>
        <w:t>
      Қазақстан Республикасының азаматтарын құжаттандыру, есепке алу және тіркеу;</w:t>
      </w:r>
    </w:p>
    <w:bookmarkEnd w:id="347"/>
    <w:bookmarkStart w:name="z7970" w:id="348"/>
    <w:p>
      <w:pPr>
        <w:spacing w:after="0"/>
        <w:ind w:left="0"/>
        <w:jc w:val="both"/>
      </w:pPr>
      <w:r>
        <w:rPr>
          <w:rFonts w:ascii="Times New Roman"/>
          <w:b w:val="false"/>
          <w:i w:val="false"/>
          <w:color w:val="000000"/>
          <w:sz w:val="28"/>
        </w:rPr>
        <w:t>
      босқынның жол жүру құжатының үлгісін бекітеді және оны беруді жүзеге асырады;</w:t>
      </w:r>
    </w:p>
    <w:bookmarkEnd w:id="348"/>
    <w:bookmarkStart w:name="z7971" w:id="349"/>
    <w:p>
      <w:pPr>
        <w:spacing w:after="0"/>
        <w:ind w:left="0"/>
        <w:jc w:val="both"/>
      </w:pPr>
      <w:r>
        <w:rPr>
          <w:rFonts w:ascii="Times New Roman"/>
          <w:b w:val="false"/>
          <w:i w:val="false"/>
          <w:color w:val="000000"/>
          <w:sz w:val="28"/>
        </w:rPr>
        <w:t>
      2) азаматтық, халықтың көші-қоны және босқындар саласындағы мемлекеттік саясатты іске асыруды қамтамасыз етеді;</w:t>
      </w:r>
    </w:p>
    <w:bookmarkEnd w:id="349"/>
    <w:bookmarkStart w:name="z7972" w:id="350"/>
    <w:p>
      <w:pPr>
        <w:spacing w:after="0"/>
        <w:ind w:left="0"/>
        <w:jc w:val="both"/>
      </w:pPr>
      <w:r>
        <w:rPr>
          <w:rFonts w:ascii="Times New Roman"/>
          <w:b w:val="false"/>
          <w:i w:val="false"/>
          <w:color w:val="000000"/>
          <w:sz w:val="28"/>
        </w:rPr>
        <w:t>
      3) құзыреті шегінде көші-қон процестерін мониторингілеуді, талдауды және болжауды жүзеге асырады;</w:t>
      </w:r>
    </w:p>
    <w:bookmarkEnd w:id="350"/>
    <w:bookmarkStart w:name="z7973" w:id="351"/>
    <w:p>
      <w:pPr>
        <w:spacing w:after="0"/>
        <w:ind w:left="0"/>
        <w:jc w:val="both"/>
      </w:pPr>
      <w:r>
        <w:rPr>
          <w:rFonts w:ascii="Times New Roman"/>
          <w:b w:val="false"/>
          <w:i w:val="false"/>
          <w:color w:val="000000"/>
          <w:sz w:val="28"/>
        </w:rPr>
        <w:t>
      4) көші-қон процестерін мониторингілеу нәтижелерін халықтың көші-қоны саласындағы мемлекеттік саясатты қалыптастыру мәселелері жөніндегі уәкілетті органға ұсынады;</w:t>
      </w:r>
    </w:p>
    <w:bookmarkEnd w:id="351"/>
    <w:bookmarkStart w:name="z7974" w:id="352"/>
    <w:p>
      <w:pPr>
        <w:spacing w:after="0"/>
        <w:ind w:left="0"/>
        <w:jc w:val="both"/>
      </w:pPr>
      <w:r>
        <w:rPr>
          <w:rFonts w:ascii="Times New Roman"/>
          <w:b w:val="false"/>
          <w:i w:val="false"/>
          <w:color w:val="000000"/>
          <w:sz w:val="28"/>
        </w:rPr>
        <w:t>
      5) шетелдік мемлекеттердің уәкілетті органдарымен және халықаралық ұйымдармен өзінің құзыретіне кіретін мәселелер бойынша ынтымақтастықты ұйымдастырады және жүзеге асырады;</w:t>
      </w:r>
    </w:p>
    <w:bookmarkEnd w:id="352"/>
    <w:bookmarkStart w:name="z7975" w:id="353"/>
    <w:p>
      <w:pPr>
        <w:spacing w:after="0"/>
        <w:ind w:left="0"/>
        <w:jc w:val="both"/>
      </w:pPr>
      <w:r>
        <w:rPr>
          <w:rFonts w:ascii="Times New Roman"/>
          <w:b w:val="false"/>
          <w:i w:val="false"/>
          <w:color w:val="000000"/>
          <w:sz w:val="28"/>
        </w:rPr>
        <w:t>
      6) азаматтарды қабылдауды, азаматтардың, лауазымды адамдардың ауызша және жазбаша арыздарын, өтініштері мен ұсыныстарын уақтылы және толық қарауды жүзеге асырады, олар бойынша шешімдер қабылдайды;</w:t>
      </w:r>
    </w:p>
    <w:bookmarkEnd w:id="353"/>
    <w:bookmarkStart w:name="z7976" w:id="354"/>
    <w:p>
      <w:pPr>
        <w:spacing w:after="0"/>
        <w:ind w:left="0"/>
        <w:jc w:val="both"/>
      </w:pPr>
      <w:r>
        <w:rPr>
          <w:rFonts w:ascii="Times New Roman"/>
          <w:b w:val="false"/>
          <w:i w:val="false"/>
          <w:color w:val="000000"/>
          <w:sz w:val="28"/>
        </w:rPr>
        <w:t>
      7) Қазақстан Республикасының заңнамасына сәйкес заңсыз көші-қонға қарсы іс-қимылға бағытталған шараларды әзірлейді;</w:t>
      </w:r>
    </w:p>
    <w:bookmarkEnd w:id="354"/>
    <w:bookmarkStart w:name="z7977" w:id="355"/>
    <w:p>
      <w:pPr>
        <w:spacing w:after="0"/>
        <w:ind w:left="0"/>
        <w:jc w:val="both"/>
      </w:pPr>
      <w:r>
        <w:rPr>
          <w:rFonts w:ascii="Times New Roman"/>
          <w:b w:val="false"/>
          <w:i w:val="false"/>
          <w:color w:val="000000"/>
          <w:sz w:val="28"/>
        </w:rPr>
        <w:t>
      8) шетелдіктер мен азаматтығы жоқ адамдарды есепке алуды және тіркеуді жүзеге асырады;</w:t>
      </w:r>
    </w:p>
    <w:bookmarkEnd w:id="355"/>
    <w:bookmarkStart w:name="z7978" w:id="356"/>
    <w:p>
      <w:pPr>
        <w:spacing w:after="0"/>
        <w:ind w:left="0"/>
        <w:jc w:val="both"/>
      </w:pPr>
      <w:r>
        <w:rPr>
          <w:rFonts w:ascii="Times New Roman"/>
          <w:b w:val="false"/>
          <w:i w:val="false"/>
          <w:color w:val="000000"/>
          <w:sz w:val="28"/>
        </w:rPr>
        <w:t>
      9) Қазақстан Республикасы Ұлттық қауіпсіздік комитеті Шекара қызметінің ұсынымы бойынша табиғи және техногендік сипаттағы төтенше жағдайлар туындаған, шекараны бұзушыларды шекаралық іздеу, қаруланған шабуылды тойтару немесе іргелес мемлекет азаматтарының Қазақстан Республикасының аумағына жаппай өтулері кезінде Қазақстан Республикасы азаматтарының, шетелдіктер мен азаматтығы жоқ адамдардың шекара маңы аймағында (жолағында) орналасқан жергілікті жердің жекелеген учаскелеріне немесе объектілерге қолжетімдігін шектейді немесе тыйым салады;</w:t>
      </w:r>
    </w:p>
    <w:bookmarkEnd w:id="356"/>
    <w:bookmarkStart w:name="z7979" w:id="357"/>
    <w:p>
      <w:pPr>
        <w:spacing w:after="0"/>
        <w:ind w:left="0"/>
        <w:jc w:val="both"/>
      </w:pPr>
      <w:r>
        <w:rPr>
          <w:rFonts w:ascii="Times New Roman"/>
          <w:b w:val="false"/>
          <w:i w:val="false"/>
          <w:color w:val="000000"/>
          <w:sz w:val="28"/>
        </w:rPr>
        <w:t>
      10) Министрліктің "Ақпараттық-өндірістік орталық" республикалық мемлекеттік мекемесімен жеке басын куәландыратын құжаттарды дайындау мәселелері бойынша өзара іс-қимыл жасасуды жүзеге асырады;</w:t>
      </w:r>
    </w:p>
    <w:bookmarkEnd w:id="357"/>
    <w:bookmarkStart w:name="z7980" w:id="358"/>
    <w:p>
      <w:pPr>
        <w:spacing w:after="0"/>
        <w:ind w:left="0"/>
        <w:jc w:val="both"/>
      </w:pPr>
      <w:r>
        <w:rPr>
          <w:rFonts w:ascii="Times New Roman"/>
          <w:b w:val="false"/>
          <w:i w:val="false"/>
          <w:color w:val="000000"/>
          <w:sz w:val="28"/>
        </w:rPr>
        <w:t>
      11) Қазақстан Республикасында тұрақты тұрып жатқан шетелдіктерді жеке есепке алуды жүргізеді;</w:t>
      </w:r>
    </w:p>
    <w:bookmarkEnd w:id="358"/>
    <w:bookmarkStart w:name="z7981" w:id="359"/>
    <w:p>
      <w:pPr>
        <w:spacing w:after="0"/>
        <w:ind w:left="0"/>
        <w:jc w:val="both"/>
      </w:pPr>
      <w:r>
        <w:rPr>
          <w:rFonts w:ascii="Times New Roman"/>
          <w:b w:val="false"/>
          <w:i w:val="false"/>
          <w:color w:val="000000"/>
          <w:sz w:val="28"/>
        </w:rPr>
        <w:t>
      12) Қазақстан Республикасында тұрақты тұратын адамдардың Қазақстан Республикасының азаматтығы мәселелері бойынша арыздары бойынша материалдарды қарайды және қажетті құжаттармен бірге оларды Қазақстан Республикасы Президентінің қарауына жолдайды;</w:t>
      </w:r>
    </w:p>
    <w:bookmarkEnd w:id="359"/>
    <w:bookmarkStart w:name="z7982" w:id="360"/>
    <w:p>
      <w:pPr>
        <w:spacing w:after="0"/>
        <w:ind w:left="0"/>
        <w:jc w:val="both"/>
      </w:pPr>
      <w:r>
        <w:rPr>
          <w:rFonts w:ascii="Times New Roman"/>
          <w:b w:val="false"/>
          <w:i w:val="false"/>
          <w:color w:val="000000"/>
          <w:sz w:val="28"/>
        </w:rPr>
        <w:t>
      13) өз құзыреті шегінде халыққа мемлекеттік қызмет көрсетуді ұйымдастыру бойынша шаралар кешенін әзірлейді және іске асырады;</w:t>
      </w:r>
    </w:p>
    <w:bookmarkEnd w:id="360"/>
    <w:bookmarkStart w:name="z7983" w:id="361"/>
    <w:p>
      <w:pPr>
        <w:spacing w:after="0"/>
        <w:ind w:left="0"/>
        <w:jc w:val="both"/>
      </w:pPr>
      <w:r>
        <w:rPr>
          <w:rFonts w:ascii="Times New Roman"/>
          <w:b w:val="false"/>
          <w:i w:val="false"/>
          <w:color w:val="000000"/>
          <w:sz w:val="28"/>
        </w:rPr>
        <w:t>
      14) ішкі істер органдарының аумақтық бөліністерінің жұмысын:</w:t>
      </w:r>
    </w:p>
    <w:bookmarkEnd w:id="361"/>
    <w:bookmarkStart w:name="z7984" w:id="362"/>
    <w:p>
      <w:pPr>
        <w:spacing w:after="0"/>
        <w:ind w:left="0"/>
        <w:jc w:val="both"/>
      </w:pPr>
      <w:r>
        <w:rPr>
          <w:rFonts w:ascii="Times New Roman"/>
          <w:b w:val="false"/>
          <w:i w:val="false"/>
          <w:color w:val="000000"/>
          <w:sz w:val="28"/>
        </w:rPr>
        <w:t>
      көші-қон заңнамасын бұзғаны үшін әкімшілік құқық бұзушылықтар туралы істер бойынша іс жүргізу;</w:t>
      </w:r>
    </w:p>
    <w:bookmarkEnd w:id="362"/>
    <w:bookmarkStart w:name="z7985" w:id="363"/>
    <w:p>
      <w:pPr>
        <w:spacing w:after="0"/>
        <w:ind w:left="0"/>
        <w:jc w:val="both"/>
      </w:pPr>
      <w:r>
        <w:rPr>
          <w:rFonts w:ascii="Times New Roman"/>
          <w:b w:val="false"/>
          <w:i w:val="false"/>
          <w:color w:val="000000"/>
          <w:sz w:val="28"/>
        </w:rPr>
        <w:t>
      Қазақстан Республикасының заңнамасына сәйкес көшіп келушілердің Қазақстан Республикасында болу мерзімін қысқарту;</w:t>
      </w:r>
    </w:p>
    <w:bookmarkEnd w:id="363"/>
    <w:bookmarkStart w:name="z7986" w:id="364"/>
    <w:p>
      <w:pPr>
        <w:spacing w:after="0"/>
        <w:ind w:left="0"/>
        <w:jc w:val="both"/>
      </w:pPr>
      <w:r>
        <w:rPr>
          <w:rFonts w:ascii="Times New Roman"/>
          <w:b w:val="false"/>
          <w:i w:val="false"/>
          <w:color w:val="000000"/>
          <w:sz w:val="28"/>
        </w:rPr>
        <w:t>
      Қазақстан Республикасынан кетуге, Қазақстан Республикасының аумағында жүрген көшіп келушілерге Қазақстан Республикасынан кетуге және келуге визалар беру; </w:t>
      </w:r>
    </w:p>
    <w:bookmarkEnd w:id="364"/>
    <w:bookmarkStart w:name="z7987" w:id="365"/>
    <w:p>
      <w:pPr>
        <w:spacing w:after="0"/>
        <w:ind w:left="0"/>
        <w:jc w:val="both"/>
      </w:pPr>
      <w:r>
        <w:rPr>
          <w:rFonts w:ascii="Times New Roman"/>
          <w:b w:val="false"/>
          <w:i w:val="false"/>
          <w:color w:val="000000"/>
          <w:sz w:val="28"/>
        </w:rPr>
        <w:t>
      Шетелдіктер мен азаматтығы жоқ адамдарға Қазақстан Республикасында уақытша тұруға рұқсаттар беру;</w:t>
      </w:r>
    </w:p>
    <w:bookmarkEnd w:id="365"/>
    <w:bookmarkStart w:name="z7988" w:id="366"/>
    <w:p>
      <w:pPr>
        <w:spacing w:after="0"/>
        <w:ind w:left="0"/>
        <w:jc w:val="both"/>
      </w:pPr>
      <w:r>
        <w:rPr>
          <w:rFonts w:ascii="Times New Roman"/>
          <w:b w:val="false"/>
          <w:i w:val="false"/>
          <w:color w:val="000000"/>
          <w:sz w:val="28"/>
        </w:rPr>
        <w:t>
      Қазақстан Республикасының азаматтарына Қазақстан Республикасынан тұрақты тұру үшін кетуге рұқсаттар ресімдеу немесе мұндай рұқсатты беруден бас тарту туралы шешімдер қабылдау;</w:t>
      </w:r>
    </w:p>
    <w:bookmarkEnd w:id="366"/>
    <w:bookmarkStart w:name="z7989" w:id="367"/>
    <w:p>
      <w:pPr>
        <w:spacing w:after="0"/>
        <w:ind w:left="0"/>
        <w:jc w:val="both"/>
      </w:pPr>
      <w:r>
        <w:rPr>
          <w:rFonts w:ascii="Times New Roman"/>
          <w:b w:val="false"/>
          <w:i w:val="false"/>
          <w:color w:val="000000"/>
          <w:sz w:val="28"/>
        </w:rPr>
        <w:t>
      Қазақстан Республикасында тұрақты тұрып жатқан шетелдіктер мен азаматтығы адамдарға тұруға ықтиярхат және азаматтығы жоқ адамның куәлігін ресімдеу және беру;</w:t>
      </w:r>
    </w:p>
    <w:bookmarkEnd w:id="367"/>
    <w:bookmarkStart w:name="z7990" w:id="368"/>
    <w:p>
      <w:pPr>
        <w:spacing w:after="0"/>
        <w:ind w:left="0"/>
        <w:jc w:val="both"/>
      </w:pPr>
      <w:r>
        <w:rPr>
          <w:rFonts w:ascii="Times New Roman"/>
          <w:b w:val="false"/>
          <w:i w:val="false"/>
          <w:color w:val="000000"/>
          <w:sz w:val="28"/>
        </w:rPr>
        <w:t>
      шетелдіктер мен азаматтығы жоқ адамдарға Қазақстан Республикасында тұрақты тұруға рұқсаттар беру;</w:t>
      </w:r>
    </w:p>
    <w:bookmarkEnd w:id="368"/>
    <w:bookmarkStart w:name="z7991" w:id="369"/>
    <w:p>
      <w:pPr>
        <w:spacing w:after="0"/>
        <w:ind w:left="0"/>
        <w:jc w:val="both"/>
      </w:pPr>
      <w:r>
        <w:rPr>
          <w:rFonts w:ascii="Times New Roman"/>
          <w:b w:val="false"/>
          <w:i w:val="false"/>
          <w:color w:val="000000"/>
          <w:sz w:val="28"/>
        </w:rPr>
        <w:t>
      Қазақстан Республикасының азаматтарына жеке куәліктер мен паспорттар ресімдеу және беру, сондай-ақ Қазақстан Республикасының Үкіметі анықтайтын тәртіпте оларды есепке алу және тіркеу;</w:t>
      </w:r>
    </w:p>
    <w:bookmarkEnd w:id="369"/>
    <w:bookmarkStart w:name="z7992" w:id="370"/>
    <w:p>
      <w:pPr>
        <w:spacing w:after="0"/>
        <w:ind w:left="0"/>
        <w:jc w:val="both"/>
      </w:pPr>
      <w:r>
        <w:rPr>
          <w:rFonts w:ascii="Times New Roman"/>
          <w:b w:val="false"/>
          <w:i w:val="false"/>
          <w:color w:val="000000"/>
          <w:sz w:val="28"/>
        </w:rPr>
        <w:t>
      Қазақстан Республикасының азаматтарын тұрғылықты жері бойынша тіркеу және тіркеуден шығару;</w:t>
      </w:r>
    </w:p>
    <w:bookmarkEnd w:id="370"/>
    <w:bookmarkStart w:name="z7993" w:id="371"/>
    <w:p>
      <w:pPr>
        <w:spacing w:after="0"/>
        <w:ind w:left="0"/>
        <w:jc w:val="both"/>
      </w:pPr>
      <w:r>
        <w:rPr>
          <w:rFonts w:ascii="Times New Roman"/>
          <w:b w:val="false"/>
          <w:i w:val="false"/>
          <w:color w:val="000000"/>
          <w:sz w:val="28"/>
        </w:rPr>
        <w:t>
      уақытша тұруға келген Қазақстан Республикасының азаматтарын уақытша келу орны бойынша есепке қою;</w:t>
      </w:r>
    </w:p>
    <w:bookmarkEnd w:id="371"/>
    <w:bookmarkStart w:name="z7994" w:id="372"/>
    <w:p>
      <w:pPr>
        <w:spacing w:after="0"/>
        <w:ind w:left="0"/>
        <w:jc w:val="both"/>
      </w:pPr>
      <w:r>
        <w:rPr>
          <w:rFonts w:ascii="Times New Roman"/>
          <w:b w:val="false"/>
          <w:i w:val="false"/>
          <w:color w:val="000000"/>
          <w:sz w:val="28"/>
        </w:rPr>
        <w:t>
      Қазақстан Республикасының халықаралық шарттарында көзделген Қазақстан Республикасының азаматтығын алуды және Қазақстан Республикасының азаматтығынан шығуды тіркеу;</w:t>
      </w:r>
    </w:p>
    <w:bookmarkEnd w:id="372"/>
    <w:bookmarkStart w:name="z7995" w:id="373"/>
    <w:p>
      <w:pPr>
        <w:spacing w:after="0"/>
        <w:ind w:left="0"/>
        <w:jc w:val="both"/>
      </w:pPr>
      <w:r>
        <w:rPr>
          <w:rFonts w:ascii="Times New Roman"/>
          <w:b w:val="false"/>
          <w:i w:val="false"/>
          <w:color w:val="000000"/>
          <w:sz w:val="28"/>
        </w:rPr>
        <w:t>
      Қазақстан Республикасының аумағында тұрақты тұратын адамдардың Қазақстан Республикасының азаматтығынан айырылуын тіркеу;</w:t>
      </w:r>
    </w:p>
    <w:bookmarkEnd w:id="373"/>
    <w:bookmarkStart w:name="z7996" w:id="374"/>
    <w:p>
      <w:pPr>
        <w:spacing w:after="0"/>
        <w:ind w:left="0"/>
        <w:jc w:val="both"/>
      </w:pPr>
      <w:r>
        <w:rPr>
          <w:rFonts w:ascii="Times New Roman"/>
          <w:b w:val="false"/>
          <w:i w:val="false"/>
          <w:color w:val="000000"/>
          <w:sz w:val="28"/>
        </w:rPr>
        <w:t>
      Қазақстан Республикасының азаматтығына қабылдауды жеңілдетілген (тіркеу) тәртіпте ресімдеу;</w:t>
      </w:r>
    </w:p>
    <w:bookmarkEnd w:id="374"/>
    <w:bookmarkStart w:name="z7997" w:id="375"/>
    <w:p>
      <w:pPr>
        <w:spacing w:after="0"/>
        <w:ind w:left="0"/>
        <w:jc w:val="both"/>
      </w:pPr>
      <w:r>
        <w:rPr>
          <w:rFonts w:ascii="Times New Roman"/>
          <w:b w:val="false"/>
          <w:i w:val="false"/>
          <w:color w:val="000000"/>
          <w:sz w:val="28"/>
        </w:rPr>
        <w:t xml:space="preserve">
      Қазақстан Республикасының аумағында тұрақты тұратын адамдардың Қазақстан Республикасының азаматтығына тиесілігін (тесілі еместігін) анықтау мәселелері бойынша ұйымдастырады; </w:t>
      </w:r>
    </w:p>
    <w:bookmarkEnd w:id="375"/>
    <w:bookmarkStart w:name="z7998" w:id="376"/>
    <w:p>
      <w:pPr>
        <w:spacing w:after="0"/>
        <w:ind w:left="0"/>
        <w:jc w:val="both"/>
      </w:pPr>
      <w:r>
        <w:rPr>
          <w:rFonts w:ascii="Times New Roman"/>
          <w:b w:val="false"/>
          <w:i w:val="false"/>
          <w:color w:val="000000"/>
          <w:sz w:val="28"/>
        </w:rPr>
        <w:t>
      15) заңдарда, Қазақстан Республикасының Президенті мен Үкіметінің актілерінде көзделген өзге де функцияларды жүзеге асырады.</w:t>
      </w:r>
    </w:p>
    <w:bookmarkEnd w:id="376"/>
    <w:bookmarkStart w:name="z7999" w:id="377"/>
    <w:p>
      <w:pPr>
        <w:spacing w:after="0"/>
        <w:ind w:left="0"/>
        <w:jc w:val="both"/>
      </w:pPr>
      <w:r>
        <w:rPr>
          <w:rFonts w:ascii="Times New Roman"/>
          <w:b w:val="false"/>
          <w:i w:val="false"/>
          <w:color w:val="000000"/>
          <w:sz w:val="28"/>
        </w:rPr>
        <w:t>
      15. Құқықтары мен міндеттемелері:</w:t>
      </w:r>
    </w:p>
    <w:bookmarkEnd w:id="377"/>
    <w:bookmarkStart w:name="z8000" w:id="378"/>
    <w:p>
      <w:pPr>
        <w:spacing w:after="0"/>
        <w:ind w:left="0"/>
        <w:jc w:val="both"/>
      </w:pPr>
      <w:r>
        <w:rPr>
          <w:rFonts w:ascii="Times New Roman"/>
          <w:b w:val="false"/>
          <w:i w:val="false"/>
          <w:color w:val="000000"/>
          <w:sz w:val="28"/>
        </w:rPr>
        <w:t>
      1) өз құзыреті шегінде орындауға міндетті нормативтік құқықтық актілерді қабылдауға;</w:t>
      </w:r>
    </w:p>
    <w:bookmarkEnd w:id="378"/>
    <w:bookmarkStart w:name="z8001" w:id="379"/>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p>
    <w:bookmarkEnd w:id="379"/>
    <w:bookmarkStart w:name="z8002" w:id="380"/>
    <w:p>
      <w:pPr>
        <w:spacing w:after="0"/>
        <w:ind w:left="0"/>
        <w:jc w:val="both"/>
      </w:pPr>
      <w:r>
        <w:rPr>
          <w:rFonts w:ascii="Times New Roman"/>
          <w:b w:val="false"/>
          <w:i w:val="false"/>
          <w:color w:val="000000"/>
          <w:sz w:val="28"/>
        </w:rPr>
        <w:t>
      3) қолданыстағы заңнамалық актілерде көзделген өзге де құқықтары мен міндеттемелерді жүзеге асыруға құқықлы.</w:t>
      </w:r>
    </w:p>
    <w:bookmarkEnd w:id="380"/>
    <w:bookmarkStart w:name="z8003" w:id="381"/>
    <w:p>
      <w:pPr>
        <w:spacing w:after="0"/>
        <w:ind w:left="0"/>
        <w:jc w:val="left"/>
      </w:pPr>
      <w:r>
        <w:rPr>
          <w:rFonts w:ascii="Times New Roman"/>
          <w:b/>
          <w:i w:val="false"/>
          <w:color w:val="000000"/>
        </w:rPr>
        <w:t xml:space="preserve"> 3. Комитеттің қызметін ұйымдастыру</w:t>
      </w:r>
    </w:p>
    <w:bookmarkEnd w:id="381"/>
    <w:bookmarkStart w:name="z8004" w:id="382"/>
    <w:p>
      <w:pPr>
        <w:spacing w:after="0"/>
        <w:ind w:left="0"/>
        <w:jc w:val="both"/>
      </w:pPr>
      <w:r>
        <w:rPr>
          <w:rFonts w:ascii="Times New Roman"/>
          <w:b w:val="false"/>
          <w:i w:val="false"/>
          <w:color w:val="000000"/>
          <w:sz w:val="28"/>
        </w:rPr>
        <w:t>
      16. Комитетке басшылық етуді Комитет төрағасы жүзеге асырады, ол Комитетке жүктелген міндеттердің орындалуына және олардың өздерінің функцияларын жүзеге асыруына дербес жауапты болады.</w:t>
      </w:r>
    </w:p>
    <w:bookmarkEnd w:id="382"/>
    <w:bookmarkStart w:name="z8005" w:id="383"/>
    <w:p>
      <w:pPr>
        <w:spacing w:after="0"/>
        <w:ind w:left="0"/>
        <w:jc w:val="both"/>
      </w:pPr>
      <w:r>
        <w:rPr>
          <w:rFonts w:ascii="Times New Roman"/>
          <w:b w:val="false"/>
          <w:i w:val="false"/>
          <w:color w:val="000000"/>
          <w:sz w:val="28"/>
        </w:rPr>
        <w:t>
      17. Ішкі істер министрі Қазақстан Республикасының заңнамасында белгіленген тәртіппен Комитет төрағасын лауазымға тағайындайды және лауазымнан босатады.</w:t>
      </w:r>
    </w:p>
    <w:bookmarkEnd w:id="383"/>
    <w:bookmarkStart w:name="z8006" w:id="384"/>
    <w:p>
      <w:pPr>
        <w:spacing w:after="0"/>
        <w:ind w:left="0"/>
        <w:jc w:val="both"/>
      </w:pPr>
      <w:r>
        <w:rPr>
          <w:rFonts w:ascii="Times New Roman"/>
          <w:b w:val="false"/>
          <w:i w:val="false"/>
          <w:color w:val="000000"/>
          <w:sz w:val="28"/>
        </w:rPr>
        <w:t>
      18. Комитет төрағасының Қазақстан Республикасының заңнамасында белгіленген тәртіппен лауазымға тағайындалатын және лауазымнан босатылатын орынбасарлары болады.</w:t>
      </w:r>
    </w:p>
    <w:bookmarkEnd w:id="384"/>
    <w:bookmarkStart w:name="z8007" w:id="385"/>
    <w:p>
      <w:pPr>
        <w:spacing w:after="0"/>
        <w:ind w:left="0"/>
        <w:jc w:val="both"/>
      </w:pPr>
      <w:r>
        <w:rPr>
          <w:rFonts w:ascii="Times New Roman"/>
          <w:b w:val="false"/>
          <w:i w:val="false"/>
          <w:color w:val="000000"/>
          <w:sz w:val="28"/>
        </w:rPr>
        <w:t>
      19. Комитет төрағасының өкілеттігі:</w:t>
      </w:r>
    </w:p>
    <w:bookmarkEnd w:id="385"/>
    <w:bookmarkStart w:name="z8008" w:id="386"/>
    <w:p>
      <w:pPr>
        <w:spacing w:after="0"/>
        <w:ind w:left="0"/>
        <w:jc w:val="both"/>
      </w:pPr>
      <w:r>
        <w:rPr>
          <w:rFonts w:ascii="Times New Roman"/>
          <w:b w:val="false"/>
          <w:i w:val="false"/>
          <w:color w:val="000000"/>
          <w:sz w:val="28"/>
        </w:rPr>
        <w:t>
      1) Қазақстан Республикасының мемлекеттік органдарында және өзге де ұйымдарында және Комитеттің құзыретіне кіретін мәселелер бойынша халықаралық қатынастарда Комитеттің мүддесін қорғайды;</w:t>
      </w:r>
    </w:p>
    <w:bookmarkEnd w:id="386"/>
    <w:bookmarkStart w:name="z8009" w:id="387"/>
    <w:p>
      <w:pPr>
        <w:spacing w:after="0"/>
        <w:ind w:left="0"/>
        <w:jc w:val="both"/>
      </w:pPr>
      <w:r>
        <w:rPr>
          <w:rFonts w:ascii="Times New Roman"/>
          <w:b w:val="false"/>
          <w:i w:val="false"/>
          <w:color w:val="000000"/>
          <w:sz w:val="28"/>
        </w:rPr>
        <w:t>
      2) Комитеттің құрылымдық бөліністері туралы ережелерді бекітеді;</w:t>
      </w:r>
    </w:p>
    <w:bookmarkEnd w:id="387"/>
    <w:bookmarkStart w:name="z8010" w:id="388"/>
    <w:p>
      <w:pPr>
        <w:spacing w:after="0"/>
        <w:ind w:left="0"/>
        <w:jc w:val="both"/>
      </w:pPr>
      <w:r>
        <w:rPr>
          <w:rFonts w:ascii="Times New Roman"/>
          <w:b w:val="false"/>
          <w:i w:val="false"/>
          <w:color w:val="000000"/>
          <w:sz w:val="28"/>
        </w:rPr>
        <w:t>
      3) заңнамаға және Ішкі істер министрі бекітетін лауазымдар номенклатурасына сәйкес еңбек шарттарын жасасады, өзгертеді және бұзады, аумақтық ішкі істер органдарының және көліктегі ішкі істер органдарының көші-қон полициясы бөліністерінің басшыларын лауазымға тағайындау және лауазымнан босатуға келісім береді;</w:t>
      </w:r>
    </w:p>
    <w:bookmarkEnd w:id="388"/>
    <w:bookmarkStart w:name="z8011" w:id="389"/>
    <w:p>
      <w:pPr>
        <w:spacing w:after="0"/>
        <w:ind w:left="0"/>
        <w:jc w:val="both"/>
      </w:pPr>
      <w:r>
        <w:rPr>
          <w:rFonts w:ascii="Times New Roman"/>
          <w:b w:val="false"/>
          <w:i w:val="false"/>
          <w:color w:val="000000"/>
          <w:sz w:val="28"/>
        </w:rPr>
        <w:t>
      4) өзінің құзыреті шегінде және заңнамада белгіленген тәртіппен қызметкерлерді көтермелейді және тәртіптік жазалар салады, сондай-ақ көтермелеу, тәртіптік жазалар салу, матариалдық көмек көрсету туралы ұсыныстар енгізеді;</w:t>
      </w:r>
    </w:p>
    <w:bookmarkEnd w:id="389"/>
    <w:bookmarkStart w:name="z8012" w:id="390"/>
    <w:p>
      <w:pPr>
        <w:spacing w:after="0"/>
        <w:ind w:left="0"/>
        <w:jc w:val="both"/>
      </w:pPr>
      <w:r>
        <w:rPr>
          <w:rFonts w:ascii="Times New Roman"/>
          <w:b w:val="false"/>
          <w:i w:val="false"/>
          <w:color w:val="000000"/>
          <w:sz w:val="28"/>
        </w:rPr>
        <w:t>
      5) өз құзыреті шегінде Комитеттің құрылымдық бөліністерінің, аумақтық ішкі істер органдарының және көліктегі ішкі істер органдарының орындауына міндетті бұйрықтар шығарады;</w:t>
      </w:r>
    </w:p>
    <w:bookmarkEnd w:id="390"/>
    <w:bookmarkStart w:name="z8013" w:id="391"/>
    <w:p>
      <w:pPr>
        <w:spacing w:after="0"/>
        <w:ind w:left="0"/>
        <w:jc w:val="both"/>
      </w:pPr>
      <w:r>
        <w:rPr>
          <w:rFonts w:ascii="Times New Roman"/>
          <w:b w:val="false"/>
          <w:i w:val="false"/>
          <w:color w:val="000000"/>
          <w:sz w:val="28"/>
        </w:rPr>
        <w:t>
      6) Комитеттің құрылымдық бөліністерінің қызметкерлері арасында тәрбие жұмысын ұйымдастырады, олардың тәртіпті, заңдылықты, құпиялылық режимін сақтауын және кәсіби деңгейін арттыруын қамтамасыз етеді;</w:t>
      </w:r>
    </w:p>
    <w:bookmarkEnd w:id="391"/>
    <w:bookmarkStart w:name="z8014" w:id="392"/>
    <w:p>
      <w:pPr>
        <w:spacing w:after="0"/>
        <w:ind w:left="0"/>
        <w:jc w:val="both"/>
      </w:pPr>
      <w:r>
        <w:rPr>
          <w:rFonts w:ascii="Times New Roman"/>
          <w:b w:val="false"/>
          <w:i w:val="false"/>
          <w:color w:val="000000"/>
          <w:sz w:val="28"/>
        </w:rPr>
        <w:t>
      7) азамттарды қабылдауды жүзеге асырады, арыз-шағымдарды қарайды, олар бойынша шешім қабылдайды, тәртіп пен заңдылықты бұзу фактілері бойынша қызметтік тергеулер тағайындайды;</w:t>
      </w:r>
    </w:p>
    <w:bookmarkEnd w:id="392"/>
    <w:bookmarkStart w:name="z8015" w:id="393"/>
    <w:p>
      <w:pPr>
        <w:spacing w:after="0"/>
        <w:ind w:left="0"/>
        <w:jc w:val="both"/>
      </w:pPr>
      <w:r>
        <w:rPr>
          <w:rFonts w:ascii="Times New Roman"/>
          <w:b w:val="false"/>
          <w:i w:val="false"/>
          <w:color w:val="000000"/>
          <w:sz w:val="28"/>
        </w:rPr>
        <w:t>
      8) Комитеттің қызметкерлерін белгіленген тәртіппен Қазақстан Республикасының шегінде қызметтік іссапарға жібереді;</w:t>
      </w:r>
    </w:p>
    <w:bookmarkEnd w:id="393"/>
    <w:bookmarkStart w:name="z8016" w:id="394"/>
    <w:p>
      <w:pPr>
        <w:spacing w:after="0"/>
        <w:ind w:left="0"/>
        <w:jc w:val="both"/>
      </w:pPr>
      <w:r>
        <w:rPr>
          <w:rFonts w:ascii="Times New Roman"/>
          <w:b w:val="false"/>
          <w:i w:val="false"/>
          <w:color w:val="000000"/>
          <w:sz w:val="28"/>
        </w:rPr>
        <w:t>
      9) Комитетте сыбайлас жемқорлыққа қарсы іс-қимылға бағытталған шараларды қабылдайды және сыбайлас жемқорлыққа қарсы шаралардың іске асырылуына жеке жауапкершілікте болады;</w:t>
      </w:r>
    </w:p>
    <w:bookmarkEnd w:id="394"/>
    <w:bookmarkStart w:name="z8017" w:id="395"/>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395"/>
    <w:bookmarkStart w:name="z8018" w:id="396"/>
    <w:p>
      <w:pPr>
        <w:spacing w:after="0"/>
        <w:ind w:left="0"/>
        <w:jc w:val="both"/>
      </w:pPr>
      <w:r>
        <w:rPr>
          <w:rFonts w:ascii="Times New Roman"/>
          <w:b w:val="false"/>
          <w:i w:val="false"/>
          <w:color w:val="000000"/>
          <w:sz w:val="28"/>
        </w:rPr>
        <w:t>
      Комитет төрағасы болмаған кезеңде оның өкілеттіктерін орындауды қолданыстағы заңнамаға сәйкес оны алмастыратын адам жүзеге асырады.</w:t>
      </w:r>
    </w:p>
    <w:bookmarkEnd w:id="396"/>
    <w:bookmarkStart w:name="z8019" w:id="397"/>
    <w:p>
      <w:pPr>
        <w:spacing w:after="0"/>
        <w:ind w:left="0"/>
        <w:jc w:val="both"/>
      </w:pPr>
      <w:r>
        <w:rPr>
          <w:rFonts w:ascii="Times New Roman"/>
          <w:b w:val="false"/>
          <w:i w:val="false"/>
          <w:color w:val="000000"/>
          <w:sz w:val="28"/>
        </w:rPr>
        <w:t>
      20. Комитет төрағасы қолданыстағы заңнамаға сәйкес өзінің орынбасарларының өкілеттіктерін айқындайды.</w:t>
      </w:r>
    </w:p>
    <w:bookmarkEnd w:id="397"/>
    <w:bookmarkStart w:name="z8020" w:id="398"/>
    <w:p>
      <w:pPr>
        <w:spacing w:after="0"/>
        <w:ind w:left="0"/>
        <w:jc w:val="left"/>
      </w:pPr>
      <w:r>
        <w:rPr>
          <w:rFonts w:ascii="Times New Roman"/>
          <w:b/>
          <w:i w:val="false"/>
          <w:color w:val="000000"/>
        </w:rPr>
        <w:t xml:space="preserve"> 4. Комитеттің мүлкі</w:t>
      </w:r>
    </w:p>
    <w:bookmarkEnd w:id="398"/>
    <w:bookmarkStart w:name="z8021" w:id="399"/>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құқығындағы оқшауланған мүлкі болады.</w:t>
      </w:r>
    </w:p>
    <w:bookmarkEnd w:id="399"/>
    <w:bookmarkStart w:name="z8022" w:id="400"/>
    <w:p>
      <w:pPr>
        <w:spacing w:after="0"/>
        <w:ind w:left="0"/>
        <w:jc w:val="both"/>
      </w:pPr>
      <w:r>
        <w:rPr>
          <w:rFonts w:ascii="Times New Roman"/>
          <w:b w:val="false"/>
          <w:i w:val="false"/>
          <w:color w:val="000000"/>
          <w:sz w:val="28"/>
        </w:rPr>
        <w:t>
      Комитеттің мүлкі оған меншік иесі берген мүлік, сондай-ақ меншікті қызметі нәтижесінде және Қазақстан Республикасының заңнамасында тыйым салынбаған өзге де көздерден сатып алынған мүлік (ақшалай табысты қоса алғанда) есебінен құрылады.</w:t>
      </w:r>
    </w:p>
    <w:bookmarkEnd w:id="400"/>
    <w:bookmarkStart w:name="z8023" w:id="401"/>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401"/>
    <w:bookmarkStart w:name="z8024" w:id="402"/>
    <w:p>
      <w:pPr>
        <w:spacing w:after="0"/>
        <w:ind w:left="0"/>
        <w:jc w:val="both"/>
      </w:pPr>
      <w:r>
        <w:rPr>
          <w:rFonts w:ascii="Times New Roman"/>
          <w:b w:val="false"/>
          <w:i w:val="false"/>
          <w:color w:val="000000"/>
          <w:sz w:val="28"/>
        </w:rPr>
        <w:t>
      23. Комитеттің өзіне бекітілген мүлікті және оған қаржыландыру жоспары бойынша берілген қаражат есебінен сатып алынған мүлікті егер өзгесі заңнамада көзделмесе өз бетінше иеліктен шығаруға немесе өзге де тәсілмен иелік етуге құқығы жоқ.</w:t>
      </w:r>
    </w:p>
    <w:bookmarkEnd w:id="402"/>
    <w:bookmarkStart w:name="z8025" w:id="403"/>
    <w:p>
      <w:pPr>
        <w:spacing w:after="0"/>
        <w:ind w:left="0"/>
        <w:jc w:val="left"/>
      </w:pPr>
      <w:r>
        <w:rPr>
          <w:rFonts w:ascii="Times New Roman"/>
          <w:b/>
          <w:i w:val="false"/>
          <w:color w:val="000000"/>
        </w:rPr>
        <w:t xml:space="preserve"> 5. Комитетті қайта ұйымдастыру және тарату</w:t>
      </w:r>
    </w:p>
    <w:bookmarkEnd w:id="403"/>
    <w:bookmarkStart w:name="z8026" w:id="404"/>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4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5-қосымша</w:t>
            </w:r>
          </w:p>
        </w:tc>
      </w:tr>
    </w:tbl>
    <w:bookmarkStart w:name="z774" w:id="405"/>
    <w:p>
      <w:pPr>
        <w:spacing w:after="0"/>
        <w:ind w:left="0"/>
        <w:jc w:val="left"/>
      </w:pPr>
      <w:r>
        <w:rPr>
          <w:rFonts w:ascii="Times New Roman"/>
          <w:b/>
          <w:i w:val="false"/>
          <w:color w:val="000000"/>
        </w:rPr>
        <w:t xml:space="preserve"> Қазақстан Республикасы Ішкі істер министрлігі Астана қаласының Полиция департаменті туралы ереже</w:t>
      </w:r>
    </w:p>
    <w:bookmarkEnd w:id="405"/>
    <w:p>
      <w:pPr>
        <w:spacing w:after="0"/>
        <w:ind w:left="0"/>
        <w:jc w:val="both"/>
      </w:pPr>
      <w:r>
        <w:rPr>
          <w:rFonts w:ascii="Times New Roman"/>
          <w:b w:val="false"/>
          <w:i w:val="false"/>
          <w:color w:val="ff0000"/>
          <w:sz w:val="28"/>
        </w:rPr>
        <w:t xml:space="preserve">
      Ескерту. Ереженің тақырыбы жаңа редакцияда – ҚР Ішкі істер министрінің 02.06.2023 </w:t>
      </w:r>
      <w:r>
        <w:rPr>
          <w:rFonts w:ascii="Times New Roman"/>
          <w:b w:val="false"/>
          <w:i w:val="false"/>
          <w:color w:val="ff0000"/>
          <w:sz w:val="28"/>
        </w:rPr>
        <w:t>№ 443</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Ереже жаңа редакцияда – ҚР Ішкі істер министрінің 11.04.2023 </w:t>
      </w:r>
      <w:r>
        <w:rPr>
          <w:rFonts w:ascii="Times New Roman"/>
          <w:b w:val="false"/>
          <w:i w:val="false"/>
          <w:color w:val="000000"/>
          <w:sz w:val="28"/>
        </w:rPr>
        <w:t>№ 287</w:t>
      </w:r>
      <w:r>
        <w:rPr>
          <w:rFonts w:ascii="Times New Roman"/>
          <w:b w:val="false"/>
          <w:i w:val="false"/>
          <w:color w:val="000000"/>
          <w:sz w:val="28"/>
        </w:rPr>
        <w:t xml:space="preserve"> бұйрығымен.</w:t>
      </w:r>
    </w:p>
    <w:bookmarkStart w:name="z8668" w:id="406"/>
    <w:p>
      <w:pPr>
        <w:spacing w:after="0"/>
        <w:ind w:left="0"/>
        <w:jc w:val="left"/>
      </w:pPr>
      <w:r>
        <w:rPr>
          <w:rFonts w:ascii="Times New Roman"/>
          <w:b/>
          <w:i w:val="false"/>
          <w:color w:val="000000"/>
        </w:rPr>
        <w:t xml:space="preserve"> 1. Жалпы ережелер</w:t>
      </w:r>
    </w:p>
    <w:bookmarkEnd w:id="406"/>
    <w:bookmarkStart w:name="z8669" w:id="407"/>
    <w:p>
      <w:pPr>
        <w:spacing w:after="0"/>
        <w:ind w:left="0"/>
        <w:jc w:val="both"/>
      </w:pPr>
      <w:r>
        <w:rPr>
          <w:rFonts w:ascii="Times New Roman"/>
          <w:b w:val="false"/>
          <w:i w:val="false"/>
          <w:color w:val="000000"/>
          <w:sz w:val="28"/>
        </w:rPr>
        <w:t>
      1. Астана қаласының Полиция департаменті (бұдан әрі–Департамент) Қазақстан Республикасы Ішкі істер министрлігінің (бұдан әрі - Министрлік) қала аумағындағы полиция органдары мен бөліністеріне басшылық етуді жүзеге асыратын аумақтық бөлінісі болып табылады.</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02.06.2023 </w:t>
      </w:r>
      <w:r>
        <w:rPr>
          <w:rFonts w:ascii="Times New Roman"/>
          <w:b w:val="false"/>
          <w:i w:val="false"/>
          <w:color w:val="ff0000"/>
          <w:sz w:val="28"/>
        </w:rPr>
        <w:t>№ 443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670" w:id="40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408"/>
    <w:bookmarkStart w:name="z8671" w:id="40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409"/>
    <w:bookmarkStart w:name="z8672" w:id="41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10"/>
    <w:bookmarkStart w:name="z8673" w:id="411"/>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411"/>
    <w:bookmarkStart w:name="z8674" w:id="412"/>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412"/>
    <w:bookmarkStart w:name="z8675" w:id="413"/>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413"/>
    <w:bookmarkStart w:name="z8676" w:id="414"/>
    <w:p>
      <w:pPr>
        <w:spacing w:after="0"/>
        <w:ind w:left="0"/>
        <w:jc w:val="both"/>
      </w:pPr>
      <w:r>
        <w:rPr>
          <w:rFonts w:ascii="Times New Roman"/>
          <w:b w:val="false"/>
          <w:i w:val="false"/>
          <w:color w:val="000000"/>
          <w:sz w:val="28"/>
        </w:rPr>
        <w:t>
      8. Департаменттің орналасқан жері: индексі 010000, Қазақстан Республикасы, Астана қаласы, "Байқоныр" ауданы, С.Сейфуллина көшесі, 37-үй.</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06.03.2024 </w:t>
      </w:r>
      <w:r>
        <w:rPr>
          <w:rFonts w:ascii="Times New Roman"/>
          <w:b w:val="false"/>
          <w:i w:val="false"/>
          <w:color w:val="ff0000"/>
          <w:sz w:val="28"/>
        </w:rPr>
        <w:t>№ 213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677" w:id="415"/>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Астана қаласының Полиция департаменті" мемлекеттік мекемесі.</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02.06.2023 </w:t>
      </w:r>
      <w:r>
        <w:rPr>
          <w:rFonts w:ascii="Times New Roman"/>
          <w:b w:val="false"/>
          <w:i w:val="false"/>
          <w:color w:val="ff0000"/>
          <w:sz w:val="28"/>
        </w:rPr>
        <w:t>№ 443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678" w:id="41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16"/>
    <w:bookmarkStart w:name="z8679" w:id="417"/>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417"/>
    <w:bookmarkStart w:name="z8680" w:id="418"/>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418"/>
    <w:bookmarkStart w:name="z8681" w:id="41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19"/>
    <w:bookmarkStart w:name="z8682" w:id="420"/>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420"/>
    <w:bookmarkStart w:name="z8683" w:id="421"/>
    <w:p>
      <w:pPr>
        <w:spacing w:after="0"/>
        <w:ind w:left="0"/>
        <w:jc w:val="both"/>
      </w:pPr>
      <w:r>
        <w:rPr>
          <w:rFonts w:ascii="Times New Roman"/>
          <w:b w:val="false"/>
          <w:i w:val="false"/>
          <w:color w:val="000000"/>
          <w:sz w:val="28"/>
        </w:rPr>
        <w:t>
      13. Департаменттің міндеттері:</w:t>
      </w:r>
    </w:p>
    <w:bookmarkEnd w:id="421"/>
    <w:bookmarkStart w:name="z8684" w:id="422"/>
    <w:p>
      <w:pPr>
        <w:spacing w:after="0"/>
        <w:ind w:left="0"/>
        <w:jc w:val="both"/>
      </w:pPr>
      <w:r>
        <w:rPr>
          <w:rFonts w:ascii="Times New Roman"/>
          <w:b w:val="false"/>
          <w:i w:val="false"/>
          <w:color w:val="000000"/>
          <w:sz w:val="28"/>
        </w:rPr>
        <w:t>
      1) құқық бұзушылықтар профилактикасы;</w:t>
      </w:r>
    </w:p>
    <w:bookmarkEnd w:id="422"/>
    <w:bookmarkStart w:name="z8685" w:id="423"/>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bookmarkEnd w:id="423"/>
    <w:bookmarkStart w:name="z8686" w:id="424"/>
    <w:p>
      <w:pPr>
        <w:spacing w:after="0"/>
        <w:ind w:left="0"/>
        <w:jc w:val="both"/>
      </w:pPr>
      <w:r>
        <w:rPr>
          <w:rFonts w:ascii="Times New Roman"/>
          <w:b w:val="false"/>
          <w:i w:val="false"/>
          <w:color w:val="000000"/>
          <w:sz w:val="28"/>
        </w:rPr>
        <w:t>
      3) қылмысқа қарсы күрес;</w:t>
      </w:r>
    </w:p>
    <w:bookmarkEnd w:id="424"/>
    <w:bookmarkStart w:name="z8687" w:id="425"/>
    <w:p>
      <w:pPr>
        <w:spacing w:after="0"/>
        <w:ind w:left="0"/>
        <w:jc w:val="both"/>
      </w:pPr>
      <w:r>
        <w:rPr>
          <w:rFonts w:ascii="Times New Roman"/>
          <w:b w:val="false"/>
          <w:i w:val="false"/>
          <w:color w:val="000000"/>
          <w:sz w:val="28"/>
        </w:rPr>
        <w:t>
      4) әкімшілік жазаны орындау;</w:t>
      </w:r>
    </w:p>
    <w:bookmarkEnd w:id="425"/>
    <w:bookmarkStart w:name="z8688" w:id="426"/>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End w:id="426"/>
    <w:bookmarkStart w:name="z8689" w:id="427"/>
    <w:p>
      <w:pPr>
        <w:spacing w:after="0"/>
        <w:ind w:left="0"/>
        <w:jc w:val="both"/>
      </w:pPr>
      <w:r>
        <w:rPr>
          <w:rFonts w:ascii="Times New Roman"/>
          <w:b w:val="false"/>
          <w:i w:val="false"/>
          <w:color w:val="000000"/>
          <w:sz w:val="28"/>
        </w:rPr>
        <w:t>
      14. Функциялары:</w:t>
      </w:r>
    </w:p>
    <w:bookmarkEnd w:id="427"/>
    <w:bookmarkStart w:name="z8690" w:id="428"/>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428"/>
    <w:bookmarkStart w:name="z8691" w:id="429"/>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429"/>
    <w:bookmarkStart w:name="z8692" w:id="430"/>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430"/>
    <w:bookmarkStart w:name="z8693" w:id="431"/>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431"/>
    <w:bookmarkStart w:name="z8694" w:id="432"/>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432"/>
    <w:bookmarkStart w:name="z8695" w:id="433"/>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433"/>
    <w:bookmarkStart w:name="z8696" w:id="434"/>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434"/>
    <w:bookmarkStart w:name="z8697" w:id="435"/>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435"/>
    <w:bookmarkStart w:name="z8698" w:id="436"/>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436"/>
    <w:bookmarkStart w:name="z8699" w:id="437"/>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437"/>
    <w:bookmarkStart w:name="z8700" w:id="438"/>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438"/>
    <w:bookmarkStart w:name="z8701" w:id="439"/>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439"/>
    <w:bookmarkStart w:name="z8702" w:id="440"/>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440"/>
    <w:bookmarkStart w:name="z8703" w:id="441"/>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441"/>
    <w:bookmarkStart w:name="z8704" w:id="442"/>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442"/>
    <w:bookmarkStart w:name="z8705" w:id="443"/>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443"/>
    <w:bookmarkStart w:name="z8706" w:id="444"/>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444"/>
    <w:bookmarkStart w:name="z8707" w:id="445"/>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445"/>
    <w:bookmarkStart w:name="z8708" w:id="446"/>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446"/>
    <w:bookmarkStart w:name="z8709" w:id="447"/>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447"/>
    <w:bookmarkStart w:name="z8710" w:id="448"/>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448"/>
    <w:bookmarkStart w:name="z8711" w:id="449"/>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449"/>
    <w:bookmarkStart w:name="z8712" w:id="450"/>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450"/>
    <w:bookmarkStart w:name="z8713" w:id="451"/>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451"/>
    <w:bookmarkStart w:name="z8714" w:id="452"/>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452"/>
    <w:bookmarkStart w:name="z8715" w:id="453"/>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453"/>
    <w:bookmarkStart w:name="z8716" w:id="454"/>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454"/>
    <w:bookmarkStart w:name="z8717" w:id="455"/>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455"/>
    <w:bookmarkStart w:name="z8718" w:id="456"/>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456"/>
    <w:bookmarkStart w:name="z8719" w:id="457"/>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457"/>
    <w:bookmarkStart w:name="z8720" w:id="458"/>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458"/>
    <w:bookmarkStart w:name="z8721" w:id="459"/>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459"/>
    <w:bookmarkStart w:name="z8722" w:id="460"/>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460"/>
    <w:bookmarkStart w:name="z8723" w:id="461"/>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461"/>
    <w:bookmarkStart w:name="z8724" w:id="462"/>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462"/>
    <w:bookmarkStart w:name="z8725" w:id="463"/>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463"/>
    <w:bookmarkStart w:name="z8726" w:id="464"/>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464"/>
    <w:bookmarkStart w:name="z8727" w:id="465"/>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465"/>
    <w:bookmarkStart w:name="z8728" w:id="466"/>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466"/>
    <w:bookmarkStart w:name="z8729" w:id="467"/>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467"/>
    <w:bookmarkStart w:name="z8730" w:id="468"/>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468"/>
    <w:bookmarkStart w:name="z8731" w:id="469"/>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469"/>
    <w:bookmarkStart w:name="z8732" w:id="470"/>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470"/>
    <w:bookmarkStart w:name="z8733" w:id="471"/>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471"/>
    <w:bookmarkStart w:name="z8734" w:id="472"/>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472"/>
    <w:bookmarkStart w:name="z8735" w:id="473"/>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473"/>
    <w:bookmarkStart w:name="z8736" w:id="474"/>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474"/>
    <w:bookmarkStart w:name="z8737" w:id="475"/>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475"/>
    <w:bookmarkStart w:name="z8738" w:id="476"/>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476"/>
    <w:bookmarkStart w:name="z8739" w:id="477"/>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477"/>
    <w:bookmarkStart w:name="z8740" w:id="478"/>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478"/>
    <w:bookmarkStart w:name="z8741" w:id="479"/>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479"/>
    <w:bookmarkStart w:name="z8742" w:id="480"/>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480"/>
    <w:bookmarkStart w:name="z8743" w:id="481"/>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481"/>
    <w:bookmarkStart w:name="z8744" w:id="482"/>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482"/>
    <w:bookmarkStart w:name="z8745" w:id="483"/>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483"/>
    <w:bookmarkStart w:name="z8746" w:id="484"/>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484"/>
    <w:bookmarkStart w:name="z8747" w:id="485"/>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485"/>
    <w:bookmarkStart w:name="z8748" w:id="486"/>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486"/>
    <w:bookmarkStart w:name="z8749" w:id="487"/>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487"/>
    <w:bookmarkStart w:name="z8750" w:id="488"/>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488"/>
    <w:bookmarkStart w:name="z8751" w:id="489"/>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489"/>
    <w:bookmarkStart w:name="z8752" w:id="490"/>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490"/>
    <w:bookmarkStart w:name="z8753" w:id="491"/>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491"/>
    <w:bookmarkStart w:name="z8754" w:id="492"/>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492"/>
    <w:bookmarkStart w:name="z8755" w:id="493"/>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493"/>
    <w:bookmarkStart w:name="z8756" w:id="494"/>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494"/>
    <w:bookmarkStart w:name="z8757" w:id="495"/>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495"/>
    <w:bookmarkStart w:name="z8758" w:id="496"/>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496"/>
    <w:bookmarkStart w:name="z8759" w:id="497"/>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497"/>
    <w:bookmarkStart w:name="z8760" w:id="498"/>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498"/>
    <w:bookmarkStart w:name="z8761" w:id="499"/>
    <w:p>
      <w:pPr>
        <w:spacing w:after="0"/>
        <w:ind w:left="0"/>
        <w:jc w:val="both"/>
      </w:pPr>
      <w:r>
        <w:rPr>
          <w:rFonts w:ascii="Times New Roman"/>
          <w:b w:val="false"/>
          <w:i w:val="false"/>
          <w:color w:val="000000"/>
          <w:sz w:val="28"/>
        </w:rPr>
        <w:t>
      72) жедел-криминалистикалық қызметті жүзеге асырады;</w:t>
      </w:r>
    </w:p>
    <w:bookmarkEnd w:id="499"/>
    <w:bookmarkStart w:name="z8762" w:id="500"/>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500"/>
    <w:bookmarkStart w:name="z8763" w:id="501"/>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501"/>
    <w:bookmarkStart w:name="z8764" w:id="502"/>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502"/>
    <w:bookmarkStart w:name="z8765" w:id="503"/>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503"/>
    <w:bookmarkStart w:name="z8766" w:id="504"/>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504"/>
    <w:bookmarkStart w:name="z8767" w:id="505"/>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505"/>
    <w:bookmarkStart w:name="z8768" w:id="506"/>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506"/>
    <w:bookmarkStart w:name="z8769" w:id="507"/>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507"/>
    <w:bookmarkStart w:name="z8770" w:id="508"/>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508"/>
    <w:bookmarkStart w:name="z8771" w:id="509"/>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509"/>
    <w:bookmarkStart w:name="z8772" w:id="510"/>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510"/>
    <w:bookmarkStart w:name="z8773" w:id="511"/>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511"/>
    <w:bookmarkStart w:name="z8774" w:id="512"/>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512"/>
    <w:bookmarkStart w:name="z8775" w:id="513"/>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513"/>
    <w:bookmarkStart w:name="z8776" w:id="514"/>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514"/>
    <w:bookmarkStart w:name="z8777" w:id="515"/>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515"/>
    <w:bookmarkStart w:name="z8778" w:id="516"/>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516"/>
    <w:bookmarkStart w:name="z8779" w:id="517"/>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517"/>
    <w:bookmarkStart w:name="z8780" w:id="518"/>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518"/>
    <w:bookmarkStart w:name="z8781" w:id="519"/>
    <w:p>
      <w:pPr>
        <w:spacing w:after="0"/>
        <w:ind w:left="0"/>
        <w:jc w:val="both"/>
      </w:pPr>
      <w:r>
        <w:rPr>
          <w:rFonts w:ascii="Times New Roman"/>
          <w:b w:val="false"/>
          <w:i w:val="false"/>
          <w:color w:val="000000"/>
          <w:sz w:val="28"/>
        </w:rPr>
        <w:t>
      92) арнайы және әскери тасымалдауды ұйымдастырады;</w:t>
      </w:r>
    </w:p>
    <w:bookmarkEnd w:id="519"/>
    <w:bookmarkStart w:name="z8782" w:id="520"/>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520"/>
    <w:bookmarkStart w:name="z8783" w:id="521"/>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521"/>
    <w:bookmarkStart w:name="z8784" w:id="522"/>
    <w:p>
      <w:pPr>
        <w:spacing w:after="0"/>
        <w:ind w:left="0"/>
        <w:jc w:val="both"/>
      </w:pPr>
      <w:r>
        <w:rPr>
          <w:rFonts w:ascii="Times New Roman"/>
          <w:b w:val="false"/>
          <w:i w:val="false"/>
          <w:color w:val="000000"/>
          <w:sz w:val="28"/>
        </w:rPr>
        <w:t>
      15. Құқықтары және міндеттемелері:</w:t>
      </w:r>
    </w:p>
    <w:bookmarkEnd w:id="522"/>
    <w:bookmarkStart w:name="z8785" w:id="523"/>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523"/>
    <w:bookmarkStart w:name="z8786" w:id="524"/>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524"/>
    <w:bookmarkStart w:name="z8787" w:id="525"/>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525"/>
    <w:bookmarkStart w:name="z8788" w:id="526"/>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526"/>
    <w:bookmarkStart w:name="z8789" w:id="527"/>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527"/>
    <w:bookmarkStart w:name="z8790" w:id="528"/>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528"/>
    <w:bookmarkStart w:name="z8791" w:id="529"/>
    <w:p>
      <w:pPr>
        <w:spacing w:after="0"/>
        <w:ind w:left="0"/>
        <w:jc w:val="left"/>
      </w:pPr>
      <w:r>
        <w:rPr>
          <w:rFonts w:ascii="Times New Roman"/>
          <w:b/>
          <w:i w:val="false"/>
          <w:color w:val="000000"/>
        </w:rPr>
        <w:t xml:space="preserve"> 3. Департаменттің қызметін ұйымдастыру</w:t>
      </w:r>
    </w:p>
    <w:bookmarkEnd w:id="529"/>
    <w:bookmarkStart w:name="z8792" w:id="53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530"/>
    <w:bookmarkStart w:name="z8793" w:id="531"/>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531"/>
    <w:bookmarkStart w:name="z8794" w:id="532"/>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532"/>
    <w:bookmarkStart w:name="z8795" w:id="533"/>
    <w:p>
      <w:pPr>
        <w:spacing w:after="0"/>
        <w:ind w:left="0"/>
        <w:jc w:val="both"/>
      </w:pPr>
      <w:r>
        <w:rPr>
          <w:rFonts w:ascii="Times New Roman"/>
          <w:b w:val="false"/>
          <w:i w:val="false"/>
          <w:color w:val="000000"/>
          <w:sz w:val="28"/>
        </w:rPr>
        <w:t>
      19. Департамент бастығының өкілеттігі:</w:t>
      </w:r>
    </w:p>
    <w:bookmarkEnd w:id="533"/>
    <w:bookmarkStart w:name="z8796" w:id="534"/>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534"/>
    <w:bookmarkStart w:name="z8797" w:id="535"/>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535"/>
    <w:bookmarkStart w:name="z8798" w:id="536"/>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536"/>
    <w:bookmarkStart w:name="z8799" w:id="537"/>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537"/>
    <w:bookmarkStart w:name="z8800" w:id="538"/>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538"/>
    <w:bookmarkStart w:name="z8801" w:id="539"/>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539"/>
    <w:bookmarkStart w:name="z8802" w:id="540"/>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540"/>
    <w:bookmarkStart w:name="z8803" w:id="541"/>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541"/>
    <w:bookmarkStart w:name="z8804" w:id="542"/>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542"/>
    <w:bookmarkStart w:name="z8805" w:id="543"/>
    <w:p>
      <w:pPr>
        <w:spacing w:after="0"/>
        <w:ind w:left="0"/>
        <w:jc w:val="both"/>
      </w:pPr>
      <w:r>
        <w:rPr>
          <w:rFonts w:ascii="Times New Roman"/>
          <w:b w:val="false"/>
          <w:i w:val="false"/>
          <w:color w:val="000000"/>
          <w:sz w:val="28"/>
        </w:rPr>
        <w:t>
      10) өз құзыреті шегінде бұйрықтар шығарады;</w:t>
      </w:r>
    </w:p>
    <w:bookmarkEnd w:id="543"/>
    <w:bookmarkStart w:name="z8806" w:id="544"/>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544"/>
    <w:bookmarkStart w:name="z8807" w:id="545"/>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End w:id="545"/>
    <w:bookmarkStart w:name="z8808" w:id="546"/>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546"/>
    <w:bookmarkStart w:name="z8809" w:id="547"/>
    <w:p>
      <w:pPr>
        <w:spacing w:after="0"/>
        <w:ind w:left="0"/>
        <w:jc w:val="left"/>
      </w:pPr>
      <w:r>
        <w:rPr>
          <w:rFonts w:ascii="Times New Roman"/>
          <w:b/>
          <w:i w:val="false"/>
          <w:color w:val="000000"/>
        </w:rPr>
        <w:t xml:space="preserve"> 4. Департаменттің мүлкі</w:t>
      </w:r>
    </w:p>
    <w:bookmarkEnd w:id="547"/>
    <w:bookmarkStart w:name="z8810" w:id="548"/>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548"/>
    <w:bookmarkStart w:name="z8811" w:id="549"/>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549"/>
    <w:bookmarkStart w:name="z8812" w:id="550"/>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550"/>
    <w:bookmarkStart w:name="z8813" w:id="551"/>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51"/>
    <w:bookmarkStart w:name="z8814" w:id="552"/>
    <w:p>
      <w:pPr>
        <w:spacing w:after="0"/>
        <w:ind w:left="0"/>
        <w:jc w:val="left"/>
      </w:pPr>
      <w:r>
        <w:rPr>
          <w:rFonts w:ascii="Times New Roman"/>
          <w:b/>
          <w:i w:val="false"/>
          <w:color w:val="000000"/>
        </w:rPr>
        <w:t xml:space="preserve"> 5. Департаментті қайта ұйымдастыру және тарату</w:t>
      </w:r>
    </w:p>
    <w:bookmarkEnd w:id="552"/>
    <w:bookmarkStart w:name="z8815" w:id="55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5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5-1 қосымша</w:t>
            </w:r>
          </w:p>
        </w:tc>
      </w:tr>
    </w:tbl>
    <w:bookmarkStart w:name="z8176" w:id="554"/>
    <w:p>
      <w:pPr>
        <w:spacing w:after="0"/>
        <w:ind w:left="0"/>
        <w:jc w:val="left"/>
      </w:pPr>
      <w:r>
        <w:rPr>
          <w:rFonts w:ascii="Times New Roman"/>
          <w:b/>
          <w:i w:val="false"/>
          <w:color w:val="000000"/>
        </w:rPr>
        <w:t xml:space="preserve"> Қазақстан Республикасы Ішкі істер министрлігі Абай облысының Полиция департаменті туралы ереже</w:t>
      </w:r>
    </w:p>
    <w:bookmarkEnd w:id="554"/>
    <w:p>
      <w:pPr>
        <w:spacing w:after="0"/>
        <w:ind w:left="0"/>
        <w:jc w:val="both"/>
      </w:pPr>
      <w:r>
        <w:rPr>
          <w:rFonts w:ascii="Times New Roman"/>
          <w:b w:val="false"/>
          <w:i w:val="false"/>
          <w:color w:val="ff0000"/>
          <w:sz w:val="28"/>
        </w:rPr>
        <w:t xml:space="preserve">
      Ескерту. Бұйрық 5-1-қосымшамен толықтырылды - ҚР Ішкі істер министрінің м.а. 25.07.2022 </w:t>
      </w:r>
      <w:r>
        <w:rPr>
          <w:rFonts w:ascii="Times New Roman"/>
          <w:b w:val="false"/>
          <w:i w:val="false"/>
          <w:color w:val="ff0000"/>
          <w:sz w:val="28"/>
        </w:rPr>
        <w:t>№ 619</w:t>
      </w:r>
      <w:r>
        <w:rPr>
          <w:rFonts w:ascii="Times New Roman"/>
          <w:b w:val="false"/>
          <w:i w:val="false"/>
          <w:color w:val="ff0000"/>
          <w:sz w:val="28"/>
        </w:rPr>
        <w:t xml:space="preserve">;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бұйрықтарымен.</w:t>
      </w:r>
    </w:p>
    <w:bookmarkStart w:name="z8816" w:id="555"/>
    <w:p>
      <w:pPr>
        <w:spacing w:after="0"/>
        <w:ind w:left="0"/>
        <w:jc w:val="left"/>
      </w:pPr>
      <w:r>
        <w:rPr>
          <w:rFonts w:ascii="Times New Roman"/>
          <w:b/>
          <w:i w:val="false"/>
          <w:color w:val="000000"/>
        </w:rPr>
        <w:t xml:space="preserve"> 1. Жалпы ережелер</w:t>
      </w:r>
    </w:p>
    <w:bookmarkEnd w:id="555"/>
    <w:bookmarkStart w:name="z8817" w:id="556"/>
    <w:p>
      <w:pPr>
        <w:spacing w:after="0"/>
        <w:ind w:left="0"/>
        <w:jc w:val="both"/>
      </w:pPr>
      <w:r>
        <w:rPr>
          <w:rFonts w:ascii="Times New Roman"/>
          <w:b w:val="false"/>
          <w:i w:val="false"/>
          <w:color w:val="000000"/>
          <w:sz w:val="28"/>
        </w:rPr>
        <w:t>
      1. Абай облысы Полиция департаменті (бұдан әрі – 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556"/>
    <w:bookmarkStart w:name="z8818" w:id="55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557"/>
    <w:bookmarkStart w:name="z8819" w:id="55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558"/>
    <w:bookmarkStart w:name="z8820" w:id="55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559"/>
    <w:bookmarkStart w:name="z8821" w:id="560"/>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560"/>
    <w:bookmarkStart w:name="z8822" w:id="561"/>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561"/>
    <w:bookmarkStart w:name="z8823" w:id="562"/>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562"/>
    <w:bookmarkStart w:name="z8824" w:id="563"/>
    <w:p>
      <w:pPr>
        <w:spacing w:after="0"/>
        <w:ind w:left="0"/>
        <w:jc w:val="both"/>
      </w:pPr>
      <w:r>
        <w:rPr>
          <w:rFonts w:ascii="Times New Roman"/>
          <w:b w:val="false"/>
          <w:i w:val="false"/>
          <w:color w:val="000000"/>
          <w:sz w:val="28"/>
        </w:rPr>
        <w:t>
      8. Департаменттің орналасқан жері: индексі 071400, Қазақстан Республикасы, Абай облысы, Семей қаласы, Б. Момышұлы көшесі, 17-үй.</w:t>
      </w:r>
    </w:p>
    <w:bookmarkEnd w:id="563"/>
    <w:bookmarkStart w:name="z8825" w:id="564"/>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Абай облысының Полиция департаменті" мемлекеттік мекемесі.</w:t>
      </w:r>
    </w:p>
    <w:bookmarkEnd w:id="564"/>
    <w:bookmarkStart w:name="z8826" w:id="56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65"/>
    <w:bookmarkStart w:name="z8827" w:id="566"/>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566"/>
    <w:bookmarkStart w:name="z8828" w:id="567"/>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567"/>
    <w:bookmarkStart w:name="z8829" w:id="56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568"/>
    <w:bookmarkStart w:name="z8830" w:id="56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569"/>
    <w:bookmarkStart w:name="z8831" w:id="570"/>
    <w:p>
      <w:pPr>
        <w:spacing w:after="0"/>
        <w:ind w:left="0"/>
        <w:jc w:val="both"/>
      </w:pPr>
      <w:r>
        <w:rPr>
          <w:rFonts w:ascii="Times New Roman"/>
          <w:b w:val="false"/>
          <w:i w:val="false"/>
          <w:color w:val="000000"/>
          <w:sz w:val="28"/>
        </w:rPr>
        <w:t>
      13. Департаменттің міндеттері:</w:t>
      </w:r>
    </w:p>
    <w:bookmarkEnd w:id="570"/>
    <w:bookmarkStart w:name="z8832" w:id="571"/>
    <w:p>
      <w:pPr>
        <w:spacing w:after="0"/>
        <w:ind w:left="0"/>
        <w:jc w:val="both"/>
      </w:pPr>
      <w:r>
        <w:rPr>
          <w:rFonts w:ascii="Times New Roman"/>
          <w:b w:val="false"/>
          <w:i w:val="false"/>
          <w:color w:val="000000"/>
          <w:sz w:val="28"/>
        </w:rPr>
        <w:t>
      1) құқық бұзушылықтар профилактикасы;</w:t>
      </w:r>
    </w:p>
    <w:bookmarkEnd w:id="571"/>
    <w:bookmarkStart w:name="z8833" w:id="572"/>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bookmarkEnd w:id="572"/>
    <w:bookmarkStart w:name="z8834" w:id="573"/>
    <w:p>
      <w:pPr>
        <w:spacing w:after="0"/>
        <w:ind w:left="0"/>
        <w:jc w:val="both"/>
      </w:pPr>
      <w:r>
        <w:rPr>
          <w:rFonts w:ascii="Times New Roman"/>
          <w:b w:val="false"/>
          <w:i w:val="false"/>
          <w:color w:val="000000"/>
          <w:sz w:val="28"/>
        </w:rPr>
        <w:t>
      3) қылмысқа қарсы күрес;</w:t>
      </w:r>
    </w:p>
    <w:bookmarkEnd w:id="573"/>
    <w:bookmarkStart w:name="z8835" w:id="574"/>
    <w:p>
      <w:pPr>
        <w:spacing w:after="0"/>
        <w:ind w:left="0"/>
        <w:jc w:val="both"/>
      </w:pPr>
      <w:r>
        <w:rPr>
          <w:rFonts w:ascii="Times New Roman"/>
          <w:b w:val="false"/>
          <w:i w:val="false"/>
          <w:color w:val="000000"/>
          <w:sz w:val="28"/>
        </w:rPr>
        <w:t>
      4) әкімшілік жазаны орындау;</w:t>
      </w:r>
    </w:p>
    <w:bookmarkEnd w:id="574"/>
    <w:bookmarkStart w:name="z8836" w:id="575"/>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End w:id="575"/>
    <w:bookmarkStart w:name="z8837" w:id="576"/>
    <w:p>
      <w:pPr>
        <w:spacing w:after="0"/>
        <w:ind w:left="0"/>
        <w:jc w:val="both"/>
      </w:pPr>
      <w:r>
        <w:rPr>
          <w:rFonts w:ascii="Times New Roman"/>
          <w:b w:val="false"/>
          <w:i w:val="false"/>
          <w:color w:val="000000"/>
          <w:sz w:val="28"/>
        </w:rPr>
        <w:t>
      14. Функциялары:</w:t>
      </w:r>
    </w:p>
    <w:bookmarkEnd w:id="576"/>
    <w:bookmarkStart w:name="z8838" w:id="577"/>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577"/>
    <w:bookmarkStart w:name="z8839" w:id="578"/>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578"/>
    <w:bookmarkStart w:name="z8840" w:id="579"/>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579"/>
    <w:bookmarkStart w:name="z8841" w:id="580"/>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580"/>
    <w:bookmarkStart w:name="z8842" w:id="581"/>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581"/>
    <w:bookmarkStart w:name="z8843" w:id="582"/>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582"/>
    <w:bookmarkStart w:name="z8844" w:id="583"/>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583"/>
    <w:bookmarkStart w:name="z8845" w:id="584"/>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584"/>
    <w:bookmarkStart w:name="z8846" w:id="585"/>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585"/>
    <w:bookmarkStart w:name="z8847" w:id="586"/>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586"/>
    <w:bookmarkStart w:name="z8848" w:id="587"/>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587"/>
    <w:bookmarkStart w:name="z8849" w:id="588"/>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588"/>
    <w:bookmarkStart w:name="z8850" w:id="589"/>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589"/>
    <w:bookmarkStart w:name="z8851" w:id="590"/>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590"/>
    <w:bookmarkStart w:name="z8852" w:id="591"/>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591"/>
    <w:bookmarkStart w:name="z8853" w:id="592"/>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592"/>
    <w:bookmarkStart w:name="z8854" w:id="593"/>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593"/>
    <w:bookmarkStart w:name="z8855" w:id="594"/>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594"/>
    <w:bookmarkStart w:name="z8856" w:id="595"/>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595"/>
    <w:bookmarkStart w:name="z8857" w:id="596"/>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596"/>
    <w:bookmarkStart w:name="z8858" w:id="597"/>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597"/>
    <w:bookmarkStart w:name="z8859" w:id="598"/>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598"/>
    <w:bookmarkStart w:name="z8860" w:id="599"/>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599"/>
    <w:bookmarkStart w:name="z8861" w:id="600"/>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600"/>
    <w:bookmarkStart w:name="z8862" w:id="601"/>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601"/>
    <w:bookmarkStart w:name="z8863" w:id="602"/>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602"/>
    <w:bookmarkStart w:name="z8864" w:id="603"/>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603"/>
    <w:bookmarkStart w:name="z8865" w:id="604"/>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604"/>
    <w:bookmarkStart w:name="z8866" w:id="605"/>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605"/>
    <w:bookmarkStart w:name="z8867" w:id="606"/>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606"/>
    <w:bookmarkStart w:name="z8868" w:id="607"/>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607"/>
    <w:bookmarkStart w:name="z8869" w:id="608"/>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608"/>
    <w:bookmarkStart w:name="z8870" w:id="609"/>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609"/>
    <w:bookmarkStart w:name="z8871" w:id="610"/>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610"/>
    <w:bookmarkStart w:name="z8872" w:id="611"/>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611"/>
    <w:bookmarkStart w:name="z8873" w:id="612"/>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612"/>
    <w:bookmarkStart w:name="z8874" w:id="613"/>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613"/>
    <w:bookmarkStart w:name="z8875" w:id="614"/>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614"/>
    <w:bookmarkStart w:name="z8876" w:id="615"/>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615"/>
    <w:bookmarkStart w:name="z8877" w:id="616"/>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616"/>
    <w:bookmarkStart w:name="z8878" w:id="617"/>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617"/>
    <w:bookmarkStart w:name="z8879" w:id="618"/>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618"/>
    <w:bookmarkStart w:name="z8880" w:id="619"/>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619"/>
    <w:bookmarkStart w:name="z8881" w:id="620"/>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620"/>
    <w:bookmarkStart w:name="z8882" w:id="621"/>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621"/>
    <w:bookmarkStart w:name="z8883" w:id="622"/>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622"/>
    <w:bookmarkStart w:name="z8884" w:id="623"/>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623"/>
    <w:bookmarkStart w:name="z8885" w:id="624"/>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624"/>
    <w:bookmarkStart w:name="z8886" w:id="625"/>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625"/>
    <w:bookmarkStart w:name="z8887" w:id="626"/>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626"/>
    <w:bookmarkStart w:name="z8888" w:id="627"/>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627"/>
    <w:bookmarkStart w:name="z8889" w:id="628"/>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628"/>
    <w:bookmarkStart w:name="z8890" w:id="629"/>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629"/>
    <w:bookmarkStart w:name="z8891" w:id="630"/>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630"/>
    <w:bookmarkStart w:name="z8892" w:id="631"/>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631"/>
    <w:bookmarkStart w:name="z8893" w:id="632"/>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632"/>
    <w:bookmarkStart w:name="z8894" w:id="633"/>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633"/>
    <w:bookmarkStart w:name="z8895" w:id="634"/>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634"/>
    <w:bookmarkStart w:name="z8896" w:id="635"/>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635"/>
    <w:bookmarkStart w:name="z8897" w:id="636"/>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636"/>
    <w:bookmarkStart w:name="z8898" w:id="637"/>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637"/>
    <w:bookmarkStart w:name="z8899" w:id="638"/>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638"/>
    <w:bookmarkStart w:name="z8900" w:id="639"/>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639"/>
    <w:bookmarkStart w:name="z8901" w:id="640"/>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640"/>
    <w:bookmarkStart w:name="z8902" w:id="641"/>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641"/>
    <w:bookmarkStart w:name="z8903" w:id="642"/>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642"/>
    <w:bookmarkStart w:name="z8904" w:id="643"/>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643"/>
    <w:bookmarkStart w:name="z8905" w:id="644"/>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644"/>
    <w:bookmarkStart w:name="z8906" w:id="645"/>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645"/>
    <w:bookmarkStart w:name="z8907" w:id="646"/>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646"/>
    <w:bookmarkStart w:name="z8908" w:id="647"/>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647"/>
    <w:bookmarkStart w:name="z8909" w:id="648"/>
    <w:p>
      <w:pPr>
        <w:spacing w:after="0"/>
        <w:ind w:left="0"/>
        <w:jc w:val="both"/>
      </w:pPr>
      <w:r>
        <w:rPr>
          <w:rFonts w:ascii="Times New Roman"/>
          <w:b w:val="false"/>
          <w:i w:val="false"/>
          <w:color w:val="000000"/>
          <w:sz w:val="28"/>
        </w:rPr>
        <w:t>
      72) жедел-криминалистикалық қызметті жүзеге асырады;</w:t>
      </w:r>
    </w:p>
    <w:bookmarkEnd w:id="648"/>
    <w:bookmarkStart w:name="z8910" w:id="649"/>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649"/>
    <w:bookmarkStart w:name="z8911" w:id="650"/>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650"/>
    <w:bookmarkStart w:name="z8912" w:id="651"/>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651"/>
    <w:bookmarkStart w:name="z8913" w:id="652"/>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652"/>
    <w:bookmarkStart w:name="z8914" w:id="653"/>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653"/>
    <w:bookmarkStart w:name="z8915" w:id="654"/>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654"/>
    <w:bookmarkStart w:name="z8916" w:id="655"/>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655"/>
    <w:bookmarkStart w:name="z8917" w:id="656"/>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656"/>
    <w:bookmarkStart w:name="z8918" w:id="657"/>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657"/>
    <w:bookmarkStart w:name="z8919" w:id="658"/>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658"/>
    <w:bookmarkStart w:name="z8920" w:id="659"/>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659"/>
    <w:bookmarkStart w:name="z8921" w:id="660"/>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660"/>
    <w:bookmarkStart w:name="z8922" w:id="661"/>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661"/>
    <w:bookmarkStart w:name="z8923" w:id="662"/>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662"/>
    <w:bookmarkStart w:name="z8924" w:id="663"/>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663"/>
    <w:bookmarkStart w:name="z8925" w:id="664"/>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664"/>
    <w:bookmarkStart w:name="z8926" w:id="665"/>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665"/>
    <w:bookmarkStart w:name="z8927" w:id="666"/>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666"/>
    <w:bookmarkStart w:name="z8928" w:id="667"/>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667"/>
    <w:bookmarkStart w:name="z8929" w:id="668"/>
    <w:p>
      <w:pPr>
        <w:spacing w:after="0"/>
        <w:ind w:left="0"/>
        <w:jc w:val="both"/>
      </w:pPr>
      <w:r>
        <w:rPr>
          <w:rFonts w:ascii="Times New Roman"/>
          <w:b w:val="false"/>
          <w:i w:val="false"/>
          <w:color w:val="000000"/>
          <w:sz w:val="28"/>
        </w:rPr>
        <w:t>
      92) арнайы және әскери тасымалдауды ұйымдастырады;</w:t>
      </w:r>
    </w:p>
    <w:bookmarkEnd w:id="668"/>
    <w:bookmarkStart w:name="z8930" w:id="669"/>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669"/>
    <w:bookmarkStart w:name="z8931" w:id="670"/>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670"/>
    <w:bookmarkStart w:name="z8932" w:id="671"/>
    <w:p>
      <w:pPr>
        <w:spacing w:after="0"/>
        <w:ind w:left="0"/>
        <w:jc w:val="both"/>
      </w:pPr>
      <w:r>
        <w:rPr>
          <w:rFonts w:ascii="Times New Roman"/>
          <w:b w:val="false"/>
          <w:i w:val="false"/>
          <w:color w:val="000000"/>
          <w:sz w:val="28"/>
        </w:rPr>
        <w:t>
      15. Құқықтары және міндеттемелері:</w:t>
      </w:r>
    </w:p>
    <w:bookmarkEnd w:id="671"/>
    <w:bookmarkStart w:name="z8933" w:id="672"/>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672"/>
    <w:bookmarkStart w:name="z8934" w:id="673"/>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673"/>
    <w:bookmarkStart w:name="z8935" w:id="674"/>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674"/>
    <w:bookmarkStart w:name="z8936" w:id="675"/>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675"/>
    <w:bookmarkStart w:name="z8937" w:id="676"/>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676"/>
    <w:bookmarkStart w:name="z8938" w:id="677"/>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677"/>
    <w:bookmarkStart w:name="z8939" w:id="678"/>
    <w:p>
      <w:pPr>
        <w:spacing w:after="0"/>
        <w:ind w:left="0"/>
        <w:jc w:val="left"/>
      </w:pPr>
      <w:r>
        <w:rPr>
          <w:rFonts w:ascii="Times New Roman"/>
          <w:b/>
          <w:i w:val="false"/>
          <w:color w:val="000000"/>
        </w:rPr>
        <w:t xml:space="preserve"> 3. Департаменттің қызметін ұйымдастыру</w:t>
      </w:r>
    </w:p>
    <w:bookmarkEnd w:id="678"/>
    <w:bookmarkStart w:name="z8940" w:id="67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679"/>
    <w:bookmarkStart w:name="z8941" w:id="680"/>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680"/>
    <w:bookmarkStart w:name="z8942" w:id="681"/>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681"/>
    <w:bookmarkStart w:name="z8943" w:id="682"/>
    <w:p>
      <w:pPr>
        <w:spacing w:after="0"/>
        <w:ind w:left="0"/>
        <w:jc w:val="both"/>
      </w:pPr>
      <w:r>
        <w:rPr>
          <w:rFonts w:ascii="Times New Roman"/>
          <w:b w:val="false"/>
          <w:i w:val="false"/>
          <w:color w:val="000000"/>
          <w:sz w:val="28"/>
        </w:rPr>
        <w:t>
      19. Департамент бастығының өкілеттігі:</w:t>
      </w:r>
    </w:p>
    <w:bookmarkEnd w:id="682"/>
    <w:bookmarkStart w:name="z8944" w:id="683"/>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683"/>
    <w:bookmarkStart w:name="z8945" w:id="684"/>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684"/>
    <w:bookmarkStart w:name="z8946" w:id="685"/>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685"/>
    <w:bookmarkStart w:name="z8947" w:id="686"/>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686"/>
    <w:bookmarkStart w:name="z8948" w:id="687"/>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687"/>
    <w:bookmarkStart w:name="z8949" w:id="688"/>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688"/>
    <w:bookmarkStart w:name="z8950" w:id="689"/>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689"/>
    <w:bookmarkStart w:name="z8951" w:id="690"/>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690"/>
    <w:bookmarkStart w:name="z8952" w:id="691"/>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691"/>
    <w:bookmarkStart w:name="z8953" w:id="692"/>
    <w:p>
      <w:pPr>
        <w:spacing w:after="0"/>
        <w:ind w:left="0"/>
        <w:jc w:val="both"/>
      </w:pPr>
      <w:r>
        <w:rPr>
          <w:rFonts w:ascii="Times New Roman"/>
          <w:b w:val="false"/>
          <w:i w:val="false"/>
          <w:color w:val="000000"/>
          <w:sz w:val="28"/>
        </w:rPr>
        <w:t>
      10) өз құзыреті шегінде бұйрықтар шығарады;</w:t>
      </w:r>
    </w:p>
    <w:bookmarkEnd w:id="692"/>
    <w:bookmarkStart w:name="z8954" w:id="693"/>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693"/>
    <w:bookmarkStart w:name="z8955" w:id="694"/>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End w:id="694"/>
    <w:bookmarkStart w:name="z8956" w:id="695"/>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695"/>
    <w:bookmarkStart w:name="z8957" w:id="696"/>
    <w:p>
      <w:pPr>
        <w:spacing w:after="0"/>
        <w:ind w:left="0"/>
        <w:jc w:val="left"/>
      </w:pPr>
      <w:r>
        <w:rPr>
          <w:rFonts w:ascii="Times New Roman"/>
          <w:b/>
          <w:i w:val="false"/>
          <w:color w:val="000000"/>
        </w:rPr>
        <w:t xml:space="preserve"> 4. Департаменттің мүлкі</w:t>
      </w:r>
    </w:p>
    <w:bookmarkEnd w:id="696"/>
    <w:bookmarkStart w:name="z8958" w:id="697"/>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697"/>
    <w:bookmarkStart w:name="z8959" w:id="698"/>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698"/>
    <w:bookmarkStart w:name="z8960" w:id="699"/>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699"/>
    <w:bookmarkStart w:name="z8961" w:id="700"/>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00"/>
    <w:bookmarkStart w:name="z8962" w:id="701"/>
    <w:p>
      <w:pPr>
        <w:spacing w:after="0"/>
        <w:ind w:left="0"/>
        <w:jc w:val="left"/>
      </w:pPr>
      <w:r>
        <w:rPr>
          <w:rFonts w:ascii="Times New Roman"/>
          <w:b/>
          <w:i w:val="false"/>
          <w:color w:val="000000"/>
        </w:rPr>
        <w:t xml:space="preserve"> 5. Департаментті қайта ұйымдастыру және тарату</w:t>
      </w:r>
    </w:p>
    <w:bookmarkEnd w:id="701"/>
    <w:bookmarkStart w:name="z8963" w:id="70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6-қосымша</w:t>
            </w:r>
          </w:p>
        </w:tc>
      </w:tr>
    </w:tbl>
    <w:bookmarkStart w:name="z922" w:id="703"/>
    <w:p>
      <w:pPr>
        <w:spacing w:after="0"/>
        <w:ind w:left="0"/>
        <w:jc w:val="left"/>
      </w:pPr>
      <w:r>
        <w:rPr>
          <w:rFonts w:ascii="Times New Roman"/>
          <w:b/>
          <w:i w:val="false"/>
          <w:color w:val="000000"/>
        </w:rPr>
        <w:t xml:space="preserve"> Қазақстан Республикасы Ішкі істер министрлігі Ақмола облысының Полиция департаменті туралы ереже</w:t>
      </w:r>
    </w:p>
    <w:bookmarkEnd w:id="703"/>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8964" w:id="704"/>
    <w:p>
      <w:pPr>
        <w:spacing w:after="0"/>
        <w:ind w:left="0"/>
        <w:jc w:val="left"/>
      </w:pPr>
      <w:r>
        <w:rPr>
          <w:rFonts w:ascii="Times New Roman"/>
          <w:b/>
          <w:i w:val="false"/>
          <w:color w:val="000000"/>
        </w:rPr>
        <w:t xml:space="preserve"> 1. Жалпы ережелер</w:t>
      </w:r>
    </w:p>
    <w:bookmarkEnd w:id="704"/>
    <w:bookmarkStart w:name="z8965" w:id="705"/>
    <w:p>
      <w:pPr>
        <w:spacing w:after="0"/>
        <w:ind w:left="0"/>
        <w:jc w:val="both"/>
      </w:pPr>
      <w:r>
        <w:rPr>
          <w:rFonts w:ascii="Times New Roman"/>
          <w:b w:val="false"/>
          <w:i w:val="false"/>
          <w:color w:val="000000"/>
          <w:sz w:val="28"/>
        </w:rPr>
        <w:t>
      1. Ақмола облысының Полиция департаменті (бұдан әрі – 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705"/>
    <w:bookmarkStart w:name="z8966" w:id="70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06"/>
    <w:bookmarkStart w:name="z8967" w:id="70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707"/>
    <w:bookmarkStart w:name="z8968" w:id="70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708"/>
    <w:bookmarkStart w:name="z8969" w:id="709"/>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709"/>
    <w:bookmarkStart w:name="z8970" w:id="710"/>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710"/>
    <w:bookmarkStart w:name="z8971" w:id="711"/>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711"/>
    <w:bookmarkStart w:name="z8972" w:id="712"/>
    <w:p>
      <w:pPr>
        <w:spacing w:after="0"/>
        <w:ind w:left="0"/>
        <w:jc w:val="both"/>
      </w:pPr>
      <w:r>
        <w:rPr>
          <w:rFonts w:ascii="Times New Roman"/>
          <w:b w:val="false"/>
          <w:i w:val="false"/>
          <w:color w:val="000000"/>
          <w:sz w:val="28"/>
        </w:rPr>
        <w:t>
      8. Департаменттің орналасқан жері: индексі 020000, Қазақстан Республикасы, Ақмола облысы, Көкшетау қаласы, Нұрсұлтан Назарбаев даңғылы, 35а-үй.</w:t>
      </w:r>
    </w:p>
    <w:bookmarkEnd w:id="712"/>
    <w:bookmarkStart w:name="z8973" w:id="713"/>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Ақмола облысының Полиция департаменті" мемлекеттік мекемесі.</w:t>
      </w:r>
    </w:p>
    <w:bookmarkEnd w:id="713"/>
    <w:bookmarkStart w:name="z8974" w:id="71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14"/>
    <w:bookmarkStart w:name="z8975" w:id="715"/>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715"/>
    <w:bookmarkStart w:name="z8976" w:id="716"/>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716"/>
    <w:bookmarkStart w:name="z8977" w:id="71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717"/>
    <w:bookmarkStart w:name="z8978" w:id="718"/>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718"/>
    <w:bookmarkStart w:name="z8979" w:id="719"/>
    <w:p>
      <w:pPr>
        <w:spacing w:after="0"/>
        <w:ind w:left="0"/>
        <w:jc w:val="both"/>
      </w:pPr>
      <w:r>
        <w:rPr>
          <w:rFonts w:ascii="Times New Roman"/>
          <w:b w:val="false"/>
          <w:i w:val="false"/>
          <w:color w:val="000000"/>
          <w:sz w:val="28"/>
        </w:rPr>
        <w:t>
      13. Департаменттің міндеттері:</w:t>
      </w:r>
    </w:p>
    <w:bookmarkEnd w:id="719"/>
    <w:bookmarkStart w:name="z8980" w:id="720"/>
    <w:p>
      <w:pPr>
        <w:spacing w:after="0"/>
        <w:ind w:left="0"/>
        <w:jc w:val="both"/>
      </w:pPr>
      <w:r>
        <w:rPr>
          <w:rFonts w:ascii="Times New Roman"/>
          <w:b w:val="false"/>
          <w:i w:val="false"/>
          <w:color w:val="000000"/>
          <w:sz w:val="28"/>
        </w:rPr>
        <w:t>
      1) құқық бұзушылықтар профилактикасы;</w:t>
      </w:r>
    </w:p>
    <w:bookmarkEnd w:id="720"/>
    <w:bookmarkStart w:name="z8981" w:id="721"/>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bookmarkEnd w:id="721"/>
    <w:bookmarkStart w:name="z8982" w:id="722"/>
    <w:p>
      <w:pPr>
        <w:spacing w:after="0"/>
        <w:ind w:left="0"/>
        <w:jc w:val="both"/>
      </w:pPr>
      <w:r>
        <w:rPr>
          <w:rFonts w:ascii="Times New Roman"/>
          <w:b w:val="false"/>
          <w:i w:val="false"/>
          <w:color w:val="000000"/>
          <w:sz w:val="28"/>
        </w:rPr>
        <w:t>
      3) қылмысқа қарсы күрес;</w:t>
      </w:r>
    </w:p>
    <w:bookmarkEnd w:id="722"/>
    <w:bookmarkStart w:name="z8983" w:id="723"/>
    <w:p>
      <w:pPr>
        <w:spacing w:after="0"/>
        <w:ind w:left="0"/>
        <w:jc w:val="both"/>
      </w:pPr>
      <w:r>
        <w:rPr>
          <w:rFonts w:ascii="Times New Roman"/>
          <w:b w:val="false"/>
          <w:i w:val="false"/>
          <w:color w:val="000000"/>
          <w:sz w:val="28"/>
        </w:rPr>
        <w:t>
      4) әкімшілік жазаны орындау;</w:t>
      </w:r>
    </w:p>
    <w:bookmarkEnd w:id="723"/>
    <w:bookmarkStart w:name="z8984" w:id="724"/>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End w:id="724"/>
    <w:bookmarkStart w:name="z8985" w:id="725"/>
    <w:p>
      <w:pPr>
        <w:spacing w:after="0"/>
        <w:ind w:left="0"/>
        <w:jc w:val="both"/>
      </w:pPr>
      <w:r>
        <w:rPr>
          <w:rFonts w:ascii="Times New Roman"/>
          <w:b w:val="false"/>
          <w:i w:val="false"/>
          <w:color w:val="000000"/>
          <w:sz w:val="28"/>
        </w:rPr>
        <w:t>
      14. Функциялары:</w:t>
      </w:r>
    </w:p>
    <w:bookmarkEnd w:id="725"/>
    <w:bookmarkStart w:name="z8986" w:id="726"/>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726"/>
    <w:bookmarkStart w:name="z8987" w:id="727"/>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727"/>
    <w:bookmarkStart w:name="z8988" w:id="728"/>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728"/>
    <w:bookmarkStart w:name="z8989" w:id="729"/>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729"/>
    <w:bookmarkStart w:name="z8990" w:id="730"/>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730"/>
    <w:bookmarkStart w:name="z8991" w:id="731"/>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731"/>
    <w:bookmarkStart w:name="z8992" w:id="732"/>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732"/>
    <w:bookmarkStart w:name="z8993" w:id="733"/>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733"/>
    <w:bookmarkStart w:name="z8994" w:id="734"/>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734"/>
    <w:bookmarkStart w:name="z8995" w:id="735"/>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735"/>
    <w:bookmarkStart w:name="z8996" w:id="736"/>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736"/>
    <w:bookmarkStart w:name="z8997" w:id="737"/>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737"/>
    <w:bookmarkStart w:name="z8998" w:id="738"/>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738"/>
    <w:bookmarkStart w:name="z8999" w:id="739"/>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739"/>
    <w:bookmarkStart w:name="z9000" w:id="740"/>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740"/>
    <w:bookmarkStart w:name="z9001" w:id="741"/>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741"/>
    <w:bookmarkStart w:name="z9002" w:id="742"/>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742"/>
    <w:bookmarkStart w:name="z9003" w:id="743"/>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743"/>
    <w:bookmarkStart w:name="z9004" w:id="744"/>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744"/>
    <w:bookmarkStart w:name="z9005" w:id="745"/>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745"/>
    <w:bookmarkStart w:name="z9006" w:id="746"/>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746"/>
    <w:bookmarkStart w:name="z9007" w:id="747"/>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747"/>
    <w:bookmarkStart w:name="z9008" w:id="748"/>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748"/>
    <w:bookmarkStart w:name="z9009" w:id="749"/>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749"/>
    <w:bookmarkStart w:name="z9010" w:id="750"/>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750"/>
    <w:bookmarkStart w:name="z9011" w:id="751"/>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751"/>
    <w:bookmarkStart w:name="z9012" w:id="752"/>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752"/>
    <w:bookmarkStart w:name="z9013" w:id="753"/>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753"/>
    <w:bookmarkStart w:name="z9014" w:id="754"/>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754"/>
    <w:bookmarkStart w:name="z9015" w:id="755"/>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755"/>
    <w:bookmarkStart w:name="z9016" w:id="756"/>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756"/>
    <w:bookmarkStart w:name="z9017" w:id="757"/>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757"/>
    <w:bookmarkStart w:name="z9018" w:id="758"/>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758"/>
    <w:bookmarkStart w:name="z9019" w:id="759"/>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759"/>
    <w:bookmarkStart w:name="z9020" w:id="760"/>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760"/>
    <w:bookmarkStart w:name="z9021" w:id="761"/>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761"/>
    <w:bookmarkStart w:name="z9022" w:id="762"/>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762"/>
    <w:bookmarkStart w:name="z9023" w:id="763"/>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763"/>
    <w:bookmarkStart w:name="z9024" w:id="764"/>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764"/>
    <w:bookmarkStart w:name="z9025" w:id="765"/>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765"/>
    <w:bookmarkStart w:name="z9026" w:id="766"/>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766"/>
    <w:bookmarkStart w:name="z9027" w:id="767"/>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767"/>
    <w:bookmarkStart w:name="z9028" w:id="768"/>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768"/>
    <w:bookmarkStart w:name="z9029" w:id="769"/>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769"/>
    <w:bookmarkStart w:name="z9030" w:id="770"/>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770"/>
    <w:bookmarkStart w:name="z9031" w:id="771"/>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771"/>
    <w:bookmarkStart w:name="z9032" w:id="772"/>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772"/>
    <w:bookmarkStart w:name="z9033" w:id="773"/>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773"/>
    <w:bookmarkStart w:name="z9034" w:id="774"/>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774"/>
    <w:bookmarkStart w:name="z9035" w:id="775"/>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775"/>
    <w:bookmarkStart w:name="z9036" w:id="776"/>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776"/>
    <w:bookmarkStart w:name="z9037" w:id="777"/>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777"/>
    <w:bookmarkStart w:name="z9038" w:id="778"/>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778"/>
    <w:bookmarkStart w:name="z9039" w:id="779"/>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779"/>
    <w:bookmarkStart w:name="z9040" w:id="780"/>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780"/>
    <w:bookmarkStart w:name="z9041" w:id="781"/>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781"/>
    <w:bookmarkStart w:name="z9042" w:id="782"/>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782"/>
    <w:bookmarkStart w:name="z9043" w:id="783"/>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783"/>
    <w:bookmarkStart w:name="z9044" w:id="784"/>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784"/>
    <w:bookmarkStart w:name="z9045" w:id="785"/>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785"/>
    <w:bookmarkStart w:name="z9046" w:id="786"/>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786"/>
    <w:bookmarkStart w:name="z9047" w:id="787"/>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787"/>
    <w:bookmarkStart w:name="z9048" w:id="788"/>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788"/>
    <w:bookmarkStart w:name="z9049" w:id="789"/>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789"/>
    <w:bookmarkStart w:name="z9050" w:id="790"/>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790"/>
    <w:bookmarkStart w:name="z9051" w:id="791"/>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791"/>
    <w:bookmarkStart w:name="z9052" w:id="792"/>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792"/>
    <w:bookmarkStart w:name="z9053" w:id="793"/>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793"/>
    <w:bookmarkStart w:name="z9054" w:id="794"/>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794"/>
    <w:bookmarkStart w:name="z9055" w:id="795"/>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795"/>
    <w:bookmarkStart w:name="z9056" w:id="796"/>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796"/>
    <w:bookmarkStart w:name="z9057" w:id="797"/>
    <w:p>
      <w:pPr>
        <w:spacing w:after="0"/>
        <w:ind w:left="0"/>
        <w:jc w:val="both"/>
      </w:pPr>
      <w:r>
        <w:rPr>
          <w:rFonts w:ascii="Times New Roman"/>
          <w:b w:val="false"/>
          <w:i w:val="false"/>
          <w:color w:val="000000"/>
          <w:sz w:val="28"/>
        </w:rPr>
        <w:t>
      72) жедел-криминалистикалық қызметті жүзеге асырады;</w:t>
      </w:r>
    </w:p>
    <w:bookmarkEnd w:id="797"/>
    <w:bookmarkStart w:name="z9058" w:id="798"/>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798"/>
    <w:bookmarkStart w:name="z9059" w:id="799"/>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799"/>
    <w:bookmarkStart w:name="z9060" w:id="800"/>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800"/>
    <w:bookmarkStart w:name="z9061" w:id="801"/>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801"/>
    <w:bookmarkStart w:name="z9062" w:id="802"/>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802"/>
    <w:bookmarkStart w:name="z9063" w:id="803"/>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803"/>
    <w:bookmarkStart w:name="z9064" w:id="804"/>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804"/>
    <w:bookmarkStart w:name="z9065" w:id="805"/>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805"/>
    <w:bookmarkStart w:name="z9066" w:id="806"/>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806"/>
    <w:bookmarkStart w:name="z9067" w:id="807"/>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807"/>
    <w:bookmarkStart w:name="z9068" w:id="808"/>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808"/>
    <w:bookmarkStart w:name="z9069" w:id="809"/>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809"/>
    <w:bookmarkStart w:name="z9070" w:id="810"/>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810"/>
    <w:bookmarkStart w:name="z9071" w:id="811"/>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811"/>
    <w:bookmarkStart w:name="z9072" w:id="812"/>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812"/>
    <w:bookmarkStart w:name="z9073" w:id="813"/>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813"/>
    <w:bookmarkStart w:name="z9074" w:id="814"/>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814"/>
    <w:bookmarkStart w:name="z9075" w:id="815"/>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815"/>
    <w:bookmarkStart w:name="z9076" w:id="816"/>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816"/>
    <w:bookmarkStart w:name="z9077" w:id="817"/>
    <w:p>
      <w:pPr>
        <w:spacing w:after="0"/>
        <w:ind w:left="0"/>
        <w:jc w:val="both"/>
      </w:pPr>
      <w:r>
        <w:rPr>
          <w:rFonts w:ascii="Times New Roman"/>
          <w:b w:val="false"/>
          <w:i w:val="false"/>
          <w:color w:val="000000"/>
          <w:sz w:val="28"/>
        </w:rPr>
        <w:t>
      92) арнайы және әскери тасымалдауды ұйымдастырады;</w:t>
      </w:r>
    </w:p>
    <w:bookmarkEnd w:id="817"/>
    <w:bookmarkStart w:name="z9078" w:id="818"/>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818"/>
    <w:bookmarkStart w:name="z9079" w:id="819"/>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819"/>
    <w:bookmarkStart w:name="z9080" w:id="820"/>
    <w:p>
      <w:pPr>
        <w:spacing w:after="0"/>
        <w:ind w:left="0"/>
        <w:jc w:val="both"/>
      </w:pPr>
      <w:r>
        <w:rPr>
          <w:rFonts w:ascii="Times New Roman"/>
          <w:b w:val="false"/>
          <w:i w:val="false"/>
          <w:color w:val="000000"/>
          <w:sz w:val="28"/>
        </w:rPr>
        <w:t>
      15. Құқықтары және міндеттемелері:</w:t>
      </w:r>
    </w:p>
    <w:bookmarkEnd w:id="820"/>
    <w:bookmarkStart w:name="z9081" w:id="821"/>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821"/>
    <w:bookmarkStart w:name="z9082" w:id="822"/>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822"/>
    <w:bookmarkStart w:name="z9083" w:id="823"/>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823"/>
    <w:bookmarkStart w:name="z9084" w:id="824"/>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824"/>
    <w:bookmarkStart w:name="z9085" w:id="825"/>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825"/>
    <w:bookmarkStart w:name="z9086" w:id="826"/>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826"/>
    <w:bookmarkStart w:name="z9087" w:id="827"/>
    <w:p>
      <w:pPr>
        <w:spacing w:after="0"/>
        <w:ind w:left="0"/>
        <w:jc w:val="left"/>
      </w:pPr>
      <w:r>
        <w:rPr>
          <w:rFonts w:ascii="Times New Roman"/>
          <w:b/>
          <w:i w:val="false"/>
          <w:color w:val="000000"/>
        </w:rPr>
        <w:t xml:space="preserve"> 3. Департаменттің қызметін ұйымдастыру</w:t>
      </w:r>
    </w:p>
    <w:bookmarkEnd w:id="827"/>
    <w:bookmarkStart w:name="z9088" w:id="82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828"/>
    <w:bookmarkStart w:name="z9089" w:id="829"/>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829"/>
    <w:bookmarkStart w:name="z9090" w:id="830"/>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830"/>
    <w:bookmarkStart w:name="z9091" w:id="831"/>
    <w:p>
      <w:pPr>
        <w:spacing w:after="0"/>
        <w:ind w:left="0"/>
        <w:jc w:val="both"/>
      </w:pPr>
      <w:r>
        <w:rPr>
          <w:rFonts w:ascii="Times New Roman"/>
          <w:b w:val="false"/>
          <w:i w:val="false"/>
          <w:color w:val="000000"/>
          <w:sz w:val="28"/>
        </w:rPr>
        <w:t>
      19. Департамент бастығының өкілеттігі:</w:t>
      </w:r>
    </w:p>
    <w:bookmarkEnd w:id="831"/>
    <w:bookmarkStart w:name="z9092" w:id="832"/>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832"/>
    <w:bookmarkStart w:name="z9093" w:id="833"/>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833"/>
    <w:bookmarkStart w:name="z9094" w:id="834"/>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834"/>
    <w:bookmarkStart w:name="z9095" w:id="83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835"/>
    <w:bookmarkStart w:name="z9096" w:id="836"/>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836"/>
    <w:bookmarkStart w:name="z9097" w:id="837"/>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837"/>
    <w:bookmarkStart w:name="z9098" w:id="838"/>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838"/>
    <w:bookmarkStart w:name="z9099" w:id="839"/>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839"/>
    <w:bookmarkStart w:name="z9100" w:id="840"/>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840"/>
    <w:bookmarkStart w:name="z9101" w:id="841"/>
    <w:p>
      <w:pPr>
        <w:spacing w:after="0"/>
        <w:ind w:left="0"/>
        <w:jc w:val="both"/>
      </w:pPr>
      <w:r>
        <w:rPr>
          <w:rFonts w:ascii="Times New Roman"/>
          <w:b w:val="false"/>
          <w:i w:val="false"/>
          <w:color w:val="000000"/>
          <w:sz w:val="28"/>
        </w:rPr>
        <w:t>
      10) өз құзыреті шегінде бұйрықтар шығарады;</w:t>
      </w:r>
    </w:p>
    <w:bookmarkEnd w:id="841"/>
    <w:bookmarkStart w:name="z9102" w:id="842"/>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842"/>
    <w:bookmarkStart w:name="z9103" w:id="843"/>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End w:id="843"/>
    <w:bookmarkStart w:name="z9104" w:id="844"/>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844"/>
    <w:bookmarkStart w:name="z9105" w:id="845"/>
    <w:p>
      <w:pPr>
        <w:spacing w:after="0"/>
        <w:ind w:left="0"/>
        <w:jc w:val="left"/>
      </w:pPr>
      <w:r>
        <w:rPr>
          <w:rFonts w:ascii="Times New Roman"/>
          <w:b/>
          <w:i w:val="false"/>
          <w:color w:val="000000"/>
        </w:rPr>
        <w:t xml:space="preserve"> 4. Департаменттің мүлкі</w:t>
      </w:r>
    </w:p>
    <w:bookmarkEnd w:id="845"/>
    <w:bookmarkStart w:name="z9106" w:id="846"/>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846"/>
    <w:bookmarkStart w:name="z9107" w:id="847"/>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847"/>
    <w:bookmarkStart w:name="z9108" w:id="848"/>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848"/>
    <w:bookmarkStart w:name="z9109" w:id="849"/>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49"/>
    <w:bookmarkStart w:name="z9110" w:id="850"/>
    <w:p>
      <w:pPr>
        <w:spacing w:after="0"/>
        <w:ind w:left="0"/>
        <w:jc w:val="left"/>
      </w:pPr>
      <w:r>
        <w:rPr>
          <w:rFonts w:ascii="Times New Roman"/>
          <w:b/>
          <w:i w:val="false"/>
          <w:color w:val="000000"/>
        </w:rPr>
        <w:t xml:space="preserve"> 5. Департаментті қайта ұйымдастыру және тарату</w:t>
      </w:r>
    </w:p>
    <w:bookmarkEnd w:id="850"/>
    <w:bookmarkStart w:name="z9111" w:id="85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8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7-қосымша</w:t>
            </w:r>
          </w:p>
        </w:tc>
      </w:tr>
    </w:tbl>
    <w:bookmarkStart w:name="z1071" w:id="852"/>
    <w:p>
      <w:pPr>
        <w:spacing w:after="0"/>
        <w:ind w:left="0"/>
        <w:jc w:val="left"/>
      </w:pPr>
      <w:r>
        <w:rPr>
          <w:rFonts w:ascii="Times New Roman"/>
          <w:b/>
          <w:i w:val="false"/>
          <w:color w:val="000000"/>
        </w:rPr>
        <w:t xml:space="preserve"> Қазақстан Республикасы Ішкі істер министрлігі Ақтөбе облысының Полиция департаменті туралы ереже</w:t>
      </w:r>
    </w:p>
    <w:bookmarkEnd w:id="852"/>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9112" w:id="853"/>
    <w:p>
      <w:pPr>
        <w:spacing w:after="0"/>
        <w:ind w:left="0"/>
        <w:jc w:val="left"/>
      </w:pPr>
      <w:r>
        <w:rPr>
          <w:rFonts w:ascii="Times New Roman"/>
          <w:b/>
          <w:i w:val="false"/>
          <w:color w:val="000000"/>
        </w:rPr>
        <w:t xml:space="preserve"> 1. Жалпы ережелер</w:t>
      </w:r>
    </w:p>
    <w:bookmarkEnd w:id="853"/>
    <w:bookmarkStart w:name="z9113" w:id="854"/>
    <w:p>
      <w:pPr>
        <w:spacing w:after="0"/>
        <w:ind w:left="0"/>
        <w:jc w:val="both"/>
      </w:pPr>
      <w:r>
        <w:rPr>
          <w:rFonts w:ascii="Times New Roman"/>
          <w:b w:val="false"/>
          <w:i w:val="false"/>
          <w:color w:val="000000"/>
          <w:sz w:val="28"/>
        </w:rPr>
        <w:t>
      1. Ақтөбе облысының Полиция департаменті (бұдан әрі – 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854"/>
    <w:bookmarkStart w:name="z9114" w:id="85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55"/>
    <w:bookmarkStart w:name="z9115" w:id="85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856"/>
    <w:bookmarkStart w:name="z9116" w:id="85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857"/>
    <w:bookmarkStart w:name="z9117" w:id="858"/>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858"/>
    <w:bookmarkStart w:name="z9118" w:id="859"/>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859"/>
    <w:bookmarkStart w:name="z9119" w:id="860"/>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860"/>
    <w:bookmarkStart w:name="z9120" w:id="861"/>
    <w:p>
      <w:pPr>
        <w:spacing w:after="0"/>
        <w:ind w:left="0"/>
        <w:jc w:val="both"/>
      </w:pPr>
      <w:r>
        <w:rPr>
          <w:rFonts w:ascii="Times New Roman"/>
          <w:b w:val="false"/>
          <w:i w:val="false"/>
          <w:color w:val="000000"/>
          <w:sz w:val="28"/>
        </w:rPr>
        <w:t>
      8. Департаменттің заңды мекенжайы:030000, Қазақстан Республикасы, Ақтөбе облысы, Ақтөбе қаласы, Ағайынды Жұбановтар көшесі, 271а-үй.</w:t>
      </w:r>
    </w:p>
    <w:bookmarkEnd w:id="861"/>
    <w:bookmarkStart w:name="z9121" w:id="862"/>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Ақтөбе облысының Полиция департаменті" мемлекеттік мекемесі.</w:t>
      </w:r>
    </w:p>
    <w:bookmarkEnd w:id="862"/>
    <w:bookmarkStart w:name="z9122" w:id="86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63"/>
    <w:bookmarkStart w:name="z9123" w:id="864"/>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864"/>
    <w:bookmarkStart w:name="z9124" w:id="865"/>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865"/>
    <w:bookmarkStart w:name="z9125" w:id="86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866"/>
    <w:bookmarkStart w:name="z9126" w:id="867"/>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867"/>
    <w:bookmarkStart w:name="z9127" w:id="868"/>
    <w:p>
      <w:pPr>
        <w:spacing w:after="0"/>
        <w:ind w:left="0"/>
        <w:jc w:val="both"/>
      </w:pPr>
      <w:r>
        <w:rPr>
          <w:rFonts w:ascii="Times New Roman"/>
          <w:b w:val="false"/>
          <w:i w:val="false"/>
          <w:color w:val="000000"/>
          <w:sz w:val="28"/>
        </w:rPr>
        <w:t>
      13. Департаменттің міндеттері:</w:t>
      </w:r>
    </w:p>
    <w:bookmarkEnd w:id="868"/>
    <w:bookmarkStart w:name="z9128" w:id="869"/>
    <w:p>
      <w:pPr>
        <w:spacing w:after="0"/>
        <w:ind w:left="0"/>
        <w:jc w:val="both"/>
      </w:pPr>
      <w:r>
        <w:rPr>
          <w:rFonts w:ascii="Times New Roman"/>
          <w:b w:val="false"/>
          <w:i w:val="false"/>
          <w:color w:val="000000"/>
          <w:sz w:val="28"/>
        </w:rPr>
        <w:t>
      1) құқық бұзушылықтар профилактикасы;</w:t>
      </w:r>
    </w:p>
    <w:bookmarkEnd w:id="869"/>
    <w:bookmarkStart w:name="z9129" w:id="870"/>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bookmarkEnd w:id="870"/>
    <w:bookmarkStart w:name="z9130" w:id="871"/>
    <w:p>
      <w:pPr>
        <w:spacing w:after="0"/>
        <w:ind w:left="0"/>
        <w:jc w:val="both"/>
      </w:pPr>
      <w:r>
        <w:rPr>
          <w:rFonts w:ascii="Times New Roman"/>
          <w:b w:val="false"/>
          <w:i w:val="false"/>
          <w:color w:val="000000"/>
          <w:sz w:val="28"/>
        </w:rPr>
        <w:t>
      3) қылмысқа қарсы күрес;</w:t>
      </w:r>
    </w:p>
    <w:bookmarkEnd w:id="871"/>
    <w:bookmarkStart w:name="z9131" w:id="872"/>
    <w:p>
      <w:pPr>
        <w:spacing w:after="0"/>
        <w:ind w:left="0"/>
        <w:jc w:val="both"/>
      </w:pPr>
      <w:r>
        <w:rPr>
          <w:rFonts w:ascii="Times New Roman"/>
          <w:b w:val="false"/>
          <w:i w:val="false"/>
          <w:color w:val="000000"/>
          <w:sz w:val="28"/>
        </w:rPr>
        <w:t>
      4) әкімшілік жазаны орындау;</w:t>
      </w:r>
    </w:p>
    <w:bookmarkEnd w:id="872"/>
    <w:bookmarkStart w:name="z9132" w:id="873"/>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End w:id="873"/>
    <w:bookmarkStart w:name="z9133" w:id="874"/>
    <w:p>
      <w:pPr>
        <w:spacing w:after="0"/>
        <w:ind w:left="0"/>
        <w:jc w:val="both"/>
      </w:pPr>
      <w:r>
        <w:rPr>
          <w:rFonts w:ascii="Times New Roman"/>
          <w:b w:val="false"/>
          <w:i w:val="false"/>
          <w:color w:val="000000"/>
          <w:sz w:val="28"/>
        </w:rPr>
        <w:t>
      14. Функциялары:</w:t>
      </w:r>
    </w:p>
    <w:bookmarkEnd w:id="874"/>
    <w:bookmarkStart w:name="z9134" w:id="875"/>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875"/>
    <w:bookmarkStart w:name="z9135" w:id="876"/>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876"/>
    <w:bookmarkStart w:name="z9136" w:id="877"/>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877"/>
    <w:bookmarkStart w:name="z9137" w:id="878"/>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878"/>
    <w:bookmarkStart w:name="z9138" w:id="879"/>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879"/>
    <w:bookmarkStart w:name="z9139" w:id="880"/>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880"/>
    <w:bookmarkStart w:name="z9140" w:id="881"/>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881"/>
    <w:bookmarkStart w:name="z9141" w:id="882"/>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882"/>
    <w:bookmarkStart w:name="z9142" w:id="883"/>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883"/>
    <w:bookmarkStart w:name="z9143" w:id="884"/>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884"/>
    <w:bookmarkStart w:name="z9144" w:id="885"/>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885"/>
    <w:bookmarkStart w:name="z9145" w:id="886"/>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886"/>
    <w:bookmarkStart w:name="z9146" w:id="887"/>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887"/>
    <w:bookmarkStart w:name="z9147" w:id="888"/>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888"/>
    <w:bookmarkStart w:name="z9148" w:id="889"/>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889"/>
    <w:bookmarkStart w:name="z9149" w:id="890"/>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890"/>
    <w:bookmarkStart w:name="z9150" w:id="891"/>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891"/>
    <w:bookmarkStart w:name="z9151" w:id="892"/>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892"/>
    <w:bookmarkStart w:name="z9152" w:id="893"/>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893"/>
    <w:bookmarkStart w:name="z9153" w:id="894"/>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894"/>
    <w:bookmarkStart w:name="z9154" w:id="895"/>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895"/>
    <w:bookmarkStart w:name="z9155" w:id="896"/>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896"/>
    <w:bookmarkStart w:name="z9156" w:id="897"/>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897"/>
    <w:bookmarkStart w:name="z9157" w:id="898"/>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898"/>
    <w:bookmarkStart w:name="z9158" w:id="899"/>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899"/>
    <w:bookmarkStart w:name="z9159" w:id="900"/>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900"/>
    <w:bookmarkStart w:name="z9160" w:id="901"/>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901"/>
    <w:bookmarkStart w:name="z9161" w:id="902"/>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902"/>
    <w:bookmarkStart w:name="z9162" w:id="903"/>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903"/>
    <w:bookmarkStart w:name="z9163" w:id="904"/>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904"/>
    <w:bookmarkStart w:name="z9164" w:id="905"/>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905"/>
    <w:bookmarkStart w:name="z9165" w:id="906"/>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906"/>
    <w:bookmarkStart w:name="z9166" w:id="907"/>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907"/>
    <w:bookmarkStart w:name="z9167" w:id="908"/>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908"/>
    <w:bookmarkStart w:name="z9168" w:id="909"/>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909"/>
    <w:bookmarkStart w:name="z9169" w:id="910"/>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910"/>
    <w:bookmarkStart w:name="z9170" w:id="911"/>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911"/>
    <w:bookmarkStart w:name="z9171" w:id="912"/>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912"/>
    <w:bookmarkStart w:name="z9172" w:id="913"/>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913"/>
    <w:bookmarkStart w:name="z9173" w:id="914"/>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914"/>
    <w:bookmarkStart w:name="z9174" w:id="915"/>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915"/>
    <w:bookmarkStart w:name="z9175" w:id="916"/>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916"/>
    <w:bookmarkStart w:name="z9176" w:id="917"/>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917"/>
    <w:bookmarkStart w:name="z9177" w:id="918"/>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918"/>
    <w:bookmarkStart w:name="z9178" w:id="919"/>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919"/>
    <w:bookmarkStart w:name="z9179" w:id="920"/>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920"/>
    <w:bookmarkStart w:name="z9180" w:id="921"/>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921"/>
    <w:bookmarkStart w:name="z9181" w:id="922"/>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922"/>
    <w:bookmarkStart w:name="z9182" w:id="923"/>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923"/>
    <w:bookmarkStart w:name="z9183" w:id="924"/>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924"/>
    <w:bookmarkStart w:name="z9184" w:id="925"/>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925"/>
    <w:bookmarkStart w:name="z9185" w:id="926"/>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926"/>
    <w:bookmarkStart w:name="z9186" w:id="927"/>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927"/>
    <w:bookmarkStart w:name="z9187" w:id="928"/>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928"/>
    <w:bookmarkStart w:name="z9188" w:id="929"/>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929"/>
    <w:bookmarkStart w:name="z9189" w:id="930"/>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930"/>
    <w:bookmarkStart w:name="z9190" w:id="931"/>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931"/>
    <w:bookmarkStart w:name="z9191" w:id="932"/>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932"/>
    <w:bookmarkStart w:name="z9192" w:id="933"/>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933"/>
    <w:bookmarkStart w:name="z9193" w:id="934"/>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934"/>
    <w:bookmarkStart w:name="z9194" w:id="935"/>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935"/>
    <w:bookmarkStart w:name="z9195" w:id="936"/>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936"/>
    <w:bookmarkStart w:name="z9196" w:id="937"/>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937"/>
    <w:bookmarkStart w:name="z9197" w:id="938"/>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938"/>
    <w:bookmarkStart w:name="z9198" w:id="939"/>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939"/>
    <w:bookmarkStart w:name="z9199" w:id="940"/>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940"/>
    <w:bookmarkStart w:name="z9200" w:id="941"/>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941"/>
    <w:bookmarkStart w:name="z9201" w:id="942"/>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942"/>
    <w:bookmarkStart w:name="z9202" w:id="943"/>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943"/>
    <w:bookmarkStart w:name="z9203" w:id="944"/>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944"/>
    <w:bookmarkStart w:name="z9204" w:id="945"/>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945"/>
    <w:bookmarkStart w:name="z9205" w:id="946"/>
    <w:p>
      <w:pPr>
        <w:spacing w:after="0"/>
        <w:ind w:left="0"/>
        <w:jc w:val="both"/>
      </w:pPr>
      <w:r>
        <w:rPr>
          <w:rFonts w:ascii="Times New Roman"/>
          <w:b w:val="false"/>
          <w:i w:val="false"/>
          <w:color w:val="000000"/>
          <w:sz w:val="28"/>
        </w:rPr>
        <w:t>
      72) жедел-криминалистикалық қызметті жүзеге асырады;</w:t>
      </w:r>
    </w:p>
    <w:bookmarkEnd w:id="946"/>
    <w:bookmarkStart w:name="z9206" w:id="947"/>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947"/>
    <w:bookmarkStart w:name="z9207" w:id="948"/>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948"/>
    <w:bookmarkStart w:name="z9208" w:id="949"/>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949"/>
    <w:bookmarkStart w:name="z9209" w:id="950"/>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950"/>
    <w:bookmarkStart w:name="z9210" w:id="951"/>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951"/>
    <w:bookmarkStart w:name="z9211" w:id="952"/>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952"/>
    <w:bookmarkStart w:name="z9212" w:id="953"/>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953"/>
    <w:bookmarkStart w:name="z9213" w:id="954"/>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954"/>
    <w:bookmarkStart w:name="z9214" w:id="955"/>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955"/>
    <w:bookmarkStart w:name="z9215" w:id="956"/>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956"/>
    <w:bookmarkStart w:name="z9216" w:id="957"/>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957"/>
    <w:bookmarkStart w:name="z9217" w:id="958"/>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958"/>
    <w:bookmarkStart w:name="z9218" w:id="959"/>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959"/>
    <w:bookmarkStart w:name="z9219" w:id="960"/>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960"/>
    <w:bookmarkStart w:name="z9220" w:id="961"/>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961"/>
    <w:bookmarkStart w:name="z9221" w:id="962"/>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962"/>
    <w:bookmarkStart w:name="z9222" w:id="963"/>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963"/>
    <w:bookmarkStart w:name="z9223" w:id="964"/>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964"/>
    <w:bookmarkStart w:name="z9224" w:id="965"/>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965"/>
    <w:bookmarkStart w:name="z9225" w:id="966"/>
    <w:p>
      <w:pPr>
        <w:spacing w:after="0"/>
        <w:ind w:left="0"/>
        <w:jc w:val="both"/>
      </w:pPr>
      <w:r>
        <w:rPr>
          <w:rFonts w:ascii="Times New Roman"/>
          <w:b w:val="false"/>
          <w:i w:val="false"/>
          <w:color w:val="000000"/>
          <w:sz w:val="28"/>
        </w:rPr>
        <w:t>
      92) арнайы және әскери тасымалдауды ұйымдастырады;</w:t>
      </w:r>
    </w:p>
    <w:bookmarkEnd w:id="966"/>
    <w:bookmarkStart w:name="z9226" w:id="967"/>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967"/>
    <w:bookmarkStart w:name="z9227" w:id="968"/>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968"/>
    <w:bookmarkStart w:name="z9228" w:id="969"/>
    <w:p>
      <w:pPr>
        <w:spacing w:after="0"/>
        <w:ind w:left="0"/>
        <w:jc w:val="both"/>
      </w:pPr>
      <w:r>
        <w:rPr>
          <w:rFonts w:ascii="Times New Roman"/>
          <w:b w:val="false"/>
          <w:i w:val="false"/>
          <w:color w:val="000000"/>
          <w:sz w:val="28"/>
        </w:rPr>
        <w:t>
      15. Құқықтары және міндеттемелері:</w:t>
      </w:r>
    </w:p>
    <w:bookmarkEnd w:id="969"/>
    <w:bookmarkStart w:name="z9229" w:id="970"/>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970"/>
    <w:bookmarkStart w:name="z9230" w:id="971"/>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971"/>
    <w:bookmarkStart w:name="z9231" w:id="972"/>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972"/>
    <w:bookmarkStart w:name="z9232" w:id="973"/>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973"/>
    <w:bookmarkStart w:name="z9233" w:id="974"/>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974"/>
    <w:bookmarkStart w:name="z9234" w:id="975"/>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975"/>
    <w:bookmarkStart w:name="z9235" w:id="976"/>
    <w:p>
      <w:pPr>
        <w:spacing w:after="0"/>
        <w:ind w:left="0"/>
        <w:jc w:val="left"/>
      </w:pPr>
      <w:r>
        <w:rPr>
          <w:rFonts w:ascii="Times New Roman"/>
          <w:b/>
          <w:i w:val="false"/>
          <w:color w:val="000000"/>
        </w:rPr>
        <w:t xml:space="preserve"> 3. Департаменттің қызметін ұйымдастыру</w:t>
      </w:r>
    </w:p>
    <w:bookmarkEnd w:id="976"/>
    <w:bookmarkStart w:name="z9236" w:id="97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977"/>
    <w:bookmarkStart w:name="z9237" w:id="978"/>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978"/>
    <w:bookmarkStart w:name="z9238" w:id="979"/>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979"/>
    <w:bookmarkStart w:name="z9239" w:id="980"/>
    <w:p>
      <w:pPr>
        <w:spacing w:after="0"/>
        <w:ind w:left="0"/>
        <w:jc w:val="both"/>
      </w:pPr>
      <w:r>
        <w:rPr>
          <w:rFonts w:ascii="Times New Roman"/>
          <w:b w:val="false"/>
          <w:i w:val="false"/>
          <w:color w:val="000000"/>
          <w:sz w:val="28"/>
        </w:rPr>
        <w:t>
      19. Департамент бастығының өкілеттігі:</w:t>
      </w:r>
    </w:p>
    <w:bookmarkEnd w:id="980"/>
    <w:bookmarkStart w:name="z9240" w:id="981"/>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981"/>
    <w:bookmarkStart w:name="z9241" w:id="982"/>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982"/>
    <w:bookmarkStart w:name="z9242" w:id="983"/>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983"/>
    <w:bookmarkStart w:name="z9243" w:id="98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984"/>
    <w:bookmarkStart w:name="z9244" w:id="985"/>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985"/>
    <w:bookmarkStart w:name="z9245" w:id="986"/>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986"/>
    <w:bookmarkStart w:name="z9246" w:id="987"/>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987"/>
    <w:bookmarkStart w:name="z9247" w:id="988"/>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988"/>
    <w:bookmarkStart w:name="z9248" w:id="989"/>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989"/>
    <w:bookmarkStart w:name="z9249" w:id="990"/>
    <w:p>
      <w:pPr>
        <w:spacing w:after="0"/>
        <w:ind w:left="0"/>
        <w:jc w:val="both"/>
      </w:pPr>
      <w:r>
        <w:rPr>
          <w:rFonts w:ascii="Times New Roman"/>
          <w:b w:val="false"/>
          <w:i w:val="false"/>
          <w:color w:val="000000"/>
          <w:sz w:val="28"/>
        </w:rPr>
        <w:t>
      10) өз құзыреті шегінде бұйрықтар шығарады;</w:t>
      </w:r>
    </w:p>
    <w:bookmarkEnd w:id="990"/>
    <w:bookmarkStart w:name="z9250" w:id="991"/>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991"/>
    <w:bookmarkStart w:name="z9251" w:id="992"/>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End w:id="992"/>
    <w:bookmarkStart w:name="z9252" w:id="993"/>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993"/>
    <w:bookmarkStart w:name="z9253" w:id="994"/>
    <w:p>
      <w:pPr>
        <w:spacing w:after="0"/>
        <w:ind w:left="0"/>
        <w:jc w:val="left"/>
      </w:pPr>
      <w:r>
        <w:rPr>
          <w:rFonts w:ascii="Times New Roman"/>
          <w:b/>
          <w:i w:val="false"/>
          <w:color w:val="000000"/>
        </w:rPr>
        <w:t xml:space="preserve"> 4. Департаменттің мүлкі</w:t>
      </w:r>
    </w:p>
    <w:bookmarkEnd w:id="994"/>
    <w:bookmarkStart w:name="z9254" w:id="99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995"/>
    <w:bookmarkStart w:name="z9255" w:id="996"/>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996"/>
    <w:bookmarkStart w:name="z9256" w:id="997"/>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997"/>
    <w:bookmarkStart w:name="z9257" w:id="998"/>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98"/>
    <w:bookmarkStart w:name="z9258" w:id="999"/>
    <w:p>
      <w:pPr>
        <w:spacing w:after="0"/>
        <w:ind w:left="0"/>
        <w:jc w:val="left"/>
      </w:pPr>
      <w:r>
        <w:rPr>
          <w:rFonts w:ascii="Times New Roman"/>
          <w:b/>
          <w:i w:val="false"/>
          <w:color w:val="000000"/>
        </w:rPr>
        <w:t xml:space="preserve"> 5. Департаментті қайта ұйымдастыру және тарату</w:t>
      </w:r>
    </w:p>
    <w:bookmarkEnd w:id="999"/>
    <w:bookmarkStart w:name="z9259" w:id="100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8-қосымша</w:t>
            </w:r>
          </w:p>
        </w:tc>
      </w:tr>
    </w:tbl>
    <w:bookmarkStart w:name="z1220" w:id="1001"/>
    <w:p>
      <w:pPr>
        <w:spacing w:after="0"/>
        <w:ind w:left="0"/>
        <w:jc w:val="left"/>
      </w:pPr>
      <w:r>
        <w:rPr>
          <w:rFonts w:ascii="Times New Roman"/>
          <w:b/>
          <w:i w:val="false"/>
          <w:color w:val="000000"/>
        </w:rPr>
        <w:t xml:space="preserve"> Қазақстан Республикасы Ішкі істер министрлігі Алматы қаласының Полиция департаменті туралы ереже</w:t>
      </w:r>
    </w:p>
    <w:bookmarkEnd w:id="1001"/>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9260" w:id="1002"/>
    <w:p>
      <w:pPr>
        <w:spacing w:after="0"/>
        <w:ind w:left="0"/>
        <w:jc w:val="left"/>
      </w:pPr>
      <w:r>
        <w:rPr>
          <w:rFonts w:ascii="Times New Roman"/>
          <w:b/>
          <w:i w:val="false"/>
          <w:color w:val="000000"/>
        </w:rPr>
        <w:t xml:space="preserve"> 1. Жалпы ережелер</w:t>
      </w:r>
    </w:p>
    <w:bookmarkEnd w:id="1002"/>
    <w:bookmarkStart w:name="z9261" w:id="1003"/>
    <w:p>
      <w:pPr>
        <w:spacing w:after="0"/>
        <w:ind w:left="0"/>
        <w:jc w:val="both"/>
      </w:pPr>
      <w:r>
        <w:rPr>
          <w:rFonts w:ascii="Times New Roman"/>
          <w:b w:val="false"/>
          <w:i w:val="false"/>
          <w:color w:val="000000"/>
          <w:sz w:val="28"/>
        </w:rPr>
        <w:t>
      1. Алматы қаласының Полиция департаменті (бұдан әрі – Департамент) Қазақстан Республикасы Ішкі істер министрлігінің (бұдан әрі-Министрлік) қала аумағындағы полиция органдары мен бөліністеріне басшылық етуді жүзеге асыратын аумақтық бөлінісі болып табылады.</w:t>
      </w:r>
    </w:p>
    <w:bookmarkEnd w:id="1003"/>
    <w:bookmarkStart w:name="z9262" w:id="100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04"/>
    <w:bookmarkStart w:name="z9263" w:id="100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1005"/>
    <w:bookmarkStart w:name="z9264" w:id="100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006"/>
    <w:bookmarkStart w:name="z9265" w:id="1007"/>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1007"/>
    <w:bookmarkStart w:name="z9266" w:id="1008"/>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1008"/>
    <w:bookmarkStart w:name="z9267" w:id="1009"/>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1009"/>
    <w:bookmarkStart w:name="z9268" w:id="1010"/>
    <w:p>
      <w:pPr>
        <w:spacing w:after="0"/>
        <w:ind w:left="0"/>
        <w:jc w:val="both"/>
      </w:pPr>
      <w:r>
        <w:rPr>
          <w:rFonts w:ascii="Times New Roman"/>
          <w:b w:val="false"/>
          <w:i w:val="false"/>
          <w:color w:val="000000"/>
          <w:sz w:val="28"/>
        </w:rPr>
        <w:t>
      8. Департаменттің орналасқан жері: индексі 050012, Қазақстан Республикасы, Алматы қаласы, Масанчи көшесі, 57а-үй.</w:t>
      </w:r>
    </w:p>
    <w:bookmarkEnd w:id="1010"/>
    <w:bookmarkStart w:name="z9269" w:id="1011"/>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Алматы қаласының Полиция департаменті" мемлекеттік мекемесі.</w:t>
      </w:r>
    </w:p>
    <w:bookmarkEnd w:id="1011"/>
    <w:bookmarkStart w:name="z9270" w:id="101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12"/>
    <w:bookmarkStart w:name="z9271" w:id="1013"/>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1013"/>
    <w:bookmarkStart w:name="z9272" w:id="1014"/>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014"/>
    <w:bookmarkStart w:name="z9273" w:id="101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015"/>
    <w:bookmarkStart w:name="z9274" w:id="1016"/>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1016"/>
    <w:bookmarkStart w:name="z9275" w:id="1017"/>
    <w:p>
      <w:pPr>
        <w:spacing w:after="0"/>
        <w:ind w:left="0"/>
        <w:jc w:val="both"/>
      </w:pPr>
      <w:r>
        <w:rPr>
          <w:rFonts w:ascii="Times New Roman"/>
          <w:b w:val="false"/>
          <w:i w:val="false"/>
          <w:color w:val="000000"/>
          <w:sz w:val="28"/>
        </w:rPr>
        <w:t>
      13. Департаменттің міндеттері:</w:t>
      </w:r>
    </w:p>
    <w:bookmarkEnd w:id="1017"/>
    <w:bookmarkStart w:name="z9276" w:id="1018"/>
    <w:p>
      <w:pPr>
        <w:spacing w:after="0"/>
        <w:ind w:left="0"/>
        <w:jc w:val="both"/>
      </w:pPr>
      <w:r>
        <w:rPr>
          <w:rFonts w:ascii="Times New Roman"/>
          <w:b w:val="false"/>
          <w:i w:val="false"/>
          <w:color w:val="000000"/>
          <w:sz w:val="28"/>
        </w:rPr>
        <w:t>
      1) құқық бұзушылықтар профилактикасы;</w:t>
      </w:r>
    </w:p>
    <w:bookmarkEnd w:id="1018"/>
    <w:bookmarkStart w:name="z9277" w:id="1019"/>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bookmarkEnd w:id="1019"/>
    <w:bookmarkStart w:name="z9278" w:id="1020"/>
    <w:p>
      <w:pPr>
        <w:spacing w:after="0"/>
        <w:ind w:left="0"/>
        <w:jc w:val="both"/>
      </w:pPr>
      <w:r>
        <w:rPr>
          <w:rFonts w:ascii="Times New Roman"/>
          <w:b w:val="false"/>
          <w:i w:val="false"/>
          <w:color w:val="000000"/>
          <w:sz w:val="28"/>
        </w:rPr>
        <w:t>
      3) қылмысқа қарсы күрес;</w:t>
      </w:r>
    </w:p>
    <w:bookmarkEnd w:id="1020"/>
    <w:bookmarkStart w:name="z9279" w:id="1021"/>
    <w:p>
      <w:pPr>
        <w:spacing w:after="0"/>
        <w:ind w:left="0"/>
        <w:jc w:val="both"/>
      </w:pPr>
      <w:r>
        <w:rPr>
          <w:rFonts w:ascii="Times New Roman"/>
          <w:b w:val="false"/>
          <w:i w:val="false"/>
          <w:color w:val="000000"/>
          <w:sz w:val="28"/>
        </w:rPr>
        <w:t>
      4) әкімшілік жазаны орындау;</w:t>
      </w:r>
    </w:p>
    <w:bookmarkEnd w:id="1021"/>
    <w:bookmarkStart w:name="z9280" w:id="1022"/>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End w:id="1022"/>
    <w:bookmarkStart w:name="z9281" w:id="1023"/>
    <w:p>
      <w:pPr>
        <w:spacing w:after="0"/>
        <w:ind w:left="0"/>
        <w:jc w:val="both"/>
      </w:pPr>
      <w:r>
        <w:rPr>
          <w:rFonts w:ascii="Times New Roman"/>
          <w:b w:val="false"/>
          <w:i w:val="false"/>
          <w:color w:val="000000"/>
          <w:sz w:val="28"/>
        </w:rPr>
        <w:t>
      14. Функциялары:</w:t>
      </w:r>
    </w:p>
    <w:bookmarkEnd w:id="1023"/>
    <w:bookmarkStart w:name="z9282" w:id="1024"/>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024"/>
    <w:bookmarkStart w:name="z9283" w:id="1025"/>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025"/>
    <w:bookmarkStart w:name="z9284" w:id="1026"/>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026"/>
    <w:bookmarkStart w:name="z9285" w:id="1027"/>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1027"/>
    <w:bookmarkStart w:name="z9286" w:id="1028"/>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1028"/>
    <w:bookmarkStart w:name="z9287" w:id="1029"/>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1029"/>
    <w:bookmarkStart w:name="z9288" w:id="1030"/>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1030"/>
    <w:bookmarkStart w:name="z9289" w:id="1031"/>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031"/>
    <w:bookmarkStart w:name="z9290" w:id="1032"/>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032"/>
    <w:bookmarkStart w:name="z9291" w:id="1033"/>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033"/>
    <w:bookmarkStart w:name="z9292" w:id="1034"/>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034"/>
    <w:bookmarkStart w:name="z9293" w:id="1035"/>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1035"/>
    <w:bookmarkStart w:name="z9294" w:id="1036"/>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1036"/>
    <w:bookmarkStart w:name="z9295" w:id="1037"/>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1037"/>
    <w:bookmarkStart w:name="z9296" w:id="1038"/>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1038"/>
    <w:bookmarkStart w:name="z9297" w:id="1039"/>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1039"/>
    <w:bookmarkStart w:name="z9298" w:id="1040"/>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1040"/>
    <w:bookmarkStart w:name="z9299" w:id="1041"/>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1041"/>
    <w:bookmarkStart w:name="z9300" w:id="1042"/>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1042"/>
    <w:bookmarkStart w:name="z9301" w:id="1043"/>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1043"/>
    <w:bookmarkStart w:name="z9302" w:id="1044"/>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1044"/>
    <w:bookmarkStart w:name="z9303" w:id="1045"/>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1045"/>
    <w:bookmarkStart w:name="z9304" w:id="1046"/>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1046"/>
    <w:bookmarkStart w:name="z9305" w:id="1047"/>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1047"/>
    <w:bookmarkStart w:name="z9306" w:id="1048"/>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1048"/>
    <w:bookmarkStart w:name="z9307" w:id="1049"/>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1049"/>
    <w:bookmarkStart w:name="z9308" w:id="1050"/>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1050"/>
    <w:bookmarkStart w:name="z9309" w:id="1051"/>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1051"/>
    <w:bookmarkStart w:name="z9310" w:id="1052"/>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1052"/>
    <w:bookmarkStart w:name="z9311" w:id="1053"/>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1053"/>
    <w:bookmarkStart w:name="z9312" w:id="1054"/>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1054"/>
    <w:bookmarkStart w:name="z9313" w:id="1055"/>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1055"/>
    <w:bookmarkStart w:name="z9314" w:id="1056"/>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1056"/>
    <w:bookmarkStart w:name="z9315" w:id="1057"/>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1057"/>
    <w:bookmarkStart w:name="z9316" w:id="1058"/>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1058"/>
    <w:bookmarkStart w:name="z9317" w:id="1059"/>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1059"/>
    <w:bookmarkStart w:name="z9318" w:id="1060"/>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1060"/>
    <w:bookmarkStart w:name="z9319" w:id="1061"/>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1061"/>
    <w:bookmarkStart w:name="z9320" w:id="1062"/>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1062"/>
    <w:bookmarkStart w:name="z9321" w:id="1063"/>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1063"/>
    <w:bookmarkStart w:name="z9322" w:id="1064"/>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1064"/>
    <w:bookmarkStart w:name="z9323" w:id="1065"/>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1065"/>
    <w:bookmarkStart w:name="z9324" w:id="1066"/>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066"/>
    <w:bookmarkStart w:name="z9325" w:id="1067"/>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067"/>
    <w:bookmarkStart w:name="z9326" w:id="1068"/>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1068"/>
    <w:bookmarkStart w:name="z9327" w:id="1069"/>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069"/>
    <w:bookmarkStart w:name="z9328" w:id="1070"/>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1070"/>
    <w:bookmarkStart w:name="z9329" w:id="1071"/>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071"/>
    <w:bookmarkStart w:name="z9330" w:id="1072"/>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1072"/>
    <w:bookmarkStart w:name="z9331" w:id="1073"/>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073"/>
    <w:bookmarkStart w:name="z9332" w:id="1074"/>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074"/>
    <w:bookmarkStart w:name="z9333" w:id="1075"/>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075"/>
    <w:bookmarkStart w:name="z9334" w:id="1076"/>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1076"/>
    <w:bookmarkStart w:name="z9335" w:id="1077"/>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1077"/>
    <w:bookmarkStart w:name="z9336" w:id="1078"/>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078"/>
    <w:bookmarkStart w:name="z9337" w:id="1079"/>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1079"/>
    <w:bookmarkStart w:name="z9338" w:id="1080"/>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1080"/>
    <w:bookmarkStart w:name="z9339" w:id="1081"/>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1081"/>
    <w:bookmarkStart w:name="z9340" w:id="1082"/>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1082"/>
    <w:bookmarkStart w:name="z9341" w:id="1083"/>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1083"/>
    <w:bookmarkStart w:name="z9342" w:id="1084"/>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1084"/>
    <w:bookmarkStart w:name="z9343" w:id="1085"/>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1085"/>
    <w:bookmarkStart w:name="z9344" w:id="1086"/>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1086"/>
    <w:bookmarkStart w:name="z9345" w:id="1087"/>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1087"/>
    <w:bookmarkStart w:name="z9346" w:id="1088"/>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1088"/>
    <w:bookmarkStart w:name="z9347" w:id="1089"/>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1089"/>
    <w:bookmarkStart w:name="z9348" w:id="1090"/>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1090"/>
    <w:bookmarkStart w:name="z9349" w:id="1091"/>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1091"/>
    <w:bookmarkStart w:name="z9350" w:id="1092"/>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1092"/>
    <w:bookmarkStart w:name="z9351" w:id="1093"/>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1093"/>
    <w:bookmarkStart w:name="z9352" w:id="1094"/>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1094"/>
    <w:bookmarkStart w:name="z9353" w:id="1095"/>
    <w:p>
      <w:pPr>
        <w:spacing w:after="0"/>
        <w:ind w:left="0"/>
        <w:jc w:val="both"/>
      </w:pPr>
      <w:r>
        <w:rPr>
          <w:rFonts w:ascii="Times New Roman"/>
          <w:b w:val="false"/>
          <w:i w:val="false"/>
          <w:color w:val="000000"/>
          <w:sz w:val="28"/>
        </w:rPr>
        <w:t>
      72) жедел-криминалистикалық қызметті жүзеге асырады;</w:t>
      </w:r>
    </w:p>
    <w:bookmarkEnd w:id="1095"/>
    <w:bookmarkStart w:name="z9354" w:id="1096"/>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1096"/>
    <w:bookmarkStart w:name="z9355" w:id="1097"/>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1097"/>
    <w:bookmarkStart w:name="z9356" w:id="1098"/>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1098"/>
    <w:bookmarkStart w:name="z9357" w:id="1099"/>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099"/>
    <w:bookmarkStart w:name="z9358" w:id="1100"/>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1100"/>
    <w:bookmarkStart w:name="z9359" w:id="1101"/>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1101"/>
    <w:bookmarkStart w:name="z9360" w:id="1102"/>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1102"/>
    <w:bookmarkStart w:name="z9361" w:id="1103"/>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1103"/>
    <w:bookmarkStart w:name="z9362" w:id="1104"/>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104"/>
    <w:bookmarkStart w:name="z9363" w:id="1105"/>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1105"/>
    <w:bookmarkStart w:name="z9364" w:id="1106"/>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1106"/>
    <w:bookmarkStart w:name="z9365" w:id="1107"/>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1107"/>
    <w:bookmarkStart w:name="z9366" w:id="1108"/>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1108"/>
    <w:bookmarkStart w:name="z9367" w:id="1109"/>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1109"/>
    <w:bookmarkStart w:name="z9368" w:id="1110"/>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1110"/>
    <w:bookmarkStart w:name="z9369" w:id="1111"/>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1111"/>
    <w:bookmarkStart w:name="z9370" w:id="1112"/>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1112"/>
    <w:bookmarkStart w:name="z9371" w:id="1113"/>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1113"/>
    <w:bookmarkStart w:name="z9372" w:id="1114"/>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1114"/>
    <w:bookmarkStart w:name="z9373" w:id="1115"/>
    <w:p>
      <w:pPr>
        <w:spacing w:after="0"/>
        <w:ind w:left="0"/>
        <w:jc w:val="both"/>
      </w:pPr>
      <w:r>
        <w:rPr>
          <w:rFonts w:ascii="Times New Roman"/>
          <w:b w:val="false"/>
          <w:i w:val="false"/>
          <w:color w:val="000000"/>
          <w:sz w:val="28"/>
        </w:rPr>
        <w:t>
      92) арнайы және әскери тасымалдауды ұйымдастырады;</w:t>
      </w:r>
    </w:p>
    <w:bookmarkEnd w:id="1115"/>
    <w:bookmarkStart w:name="z9374" w:id="1116"/>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1116"/>
    <w:bookmarkStart w:name="z9375" w:id="1117"/>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1117"/>
    <w:bookmarkStart w:name="z9376" w:id="1118"/>
    <w:p>
      <w:pPr>
        <w:spacing w:after="0"/>
        <w:ind w:left="0"/>
        <w:jc w:val="both"/>
      </w:pPr>
      <w:r>
        <w:rPr>
          <w:rFonts w:ascii="Times New Roman"/>
          <w:b w:val="false"/>
          <w:i w:val="false"/>
          <w:color w:val="000000"/>
          <w:sz w:val="28"/>
        </w:rPr>
        <w:t>
      15. Құқықтары және міндеттемелері:</w:t>
      </w:r>
    </w:p>
    <w:bookmarkEnd w:id="1118"/>
    <w:bookmarkStart w:name="z9377" w:id="1119"/>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1119"/>
    <w:bookmarkStart w:name="z9378" w:id="1120"/>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1120"/>
    <w:bookmarkStart w:name="z9379" w:id="1121"/>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1121"/>
    <w:bookmarkStart w:name="z9380" w:id="1122"/>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1122"/>
    <w:bookmarkStart w:name="z9381" w:id="1123"/>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1123"/>
    <w:bookmarkStart w:name="z9382" w:id="1124"/>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1124"/>
    <w:bookmarkStart w:name="z9383" w:id="1125"/>
    <w:p>
      <w:pPr>
        <w:spacing w:after="0"/>
        <w:ind w:left="0"/>
        <w:jc w:val="left"/>
      </w:pPr>
      <w:r>
        <w:rPr>
          <w:rFonts w:ascii="Times New Roman"/>
          <w:b/>
          <w:i w:val="false"/>
          <w:color w:val="000000"/>
        </w:rPr>
        <w:t xml:space="preserve"> 3. Департаменттің қызметін ұйымдастыру</w:t>
      </w:r>
    </w:p>
    <w:bookmarkEnd w:id="1125"/>
    <w:bookmarkStart w:name="z9384" w:id="112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1126"/>
    <w:bookmarkStart w:name="z9385" w:id="1127"/>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1127"/>
    <w:bookmarkStart w:name="z9386" w:id="1128"/>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1128"/>
    <w:bookmarkStart w:name="z9387" w:id="1129"/>
    <w:p>
      <w:pPr>
        <w:spacing w:after="0"/>
        <w:ind w:left="0"/>
        <w:jc w:val="both"/>
      </w:pPr>
      <w:r>
        <w:rPr>
          <w:rFonts w:ascii="Times New Roman"/>
          <w:b w:val="false"/>
          <w:i w:val="false"/>
          <w:color w:val="000000"/>
          <w:sz w:val="28"/>
        </w:rPr>
        <w:t>
      19. Департамент бастығының өкілеттігі:</w:t>
      </w:r>
    </w:p>
    <w:bookmarkEnd w:id="1129"/>
    <w:bookmarkStart w:name="z9388" w:id="1130"/>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1130"/>
    <w:bookmarkStart w:name="z9389" w:id="1131"/>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1131"/>
    <w:bookmarkStart w:name="z9390" w:id="1132"/>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1132"/>
    <w:bookmarkStart w:name="z9391" w:id="1133"/>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1133"/>
    <w:bookmarkStart w:name="z9392" w:id="1134"/>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1134"/>
    <w:bookmarkStart w:name="z9393" w:id="1135"/>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1135"/>
    <w:bookmarkStart w:name="z9394" w:id="1136"/>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1136"/>
    <w:bookmarkStart w:name="z9395" w:id="1137"/>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1137"/>
    <w:bookmarkStart w:name="z9396" w:id="1138"/>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1138"/>
    <w:bookmarkStart w:name="z9397" w:id="1139"/>
    <w:p>
      <w:pPr>
        <w:spacing w:after="0"/>
        <w:ind w:left="0"/>
        <w:jc w:val="both"/>
      </w:pPr>
      <w:r>
        <w:rPr>
          <w:rFonts w:ascii="Times New Roman"/>
          <w:b w:val="false"/>
          <w:i w:val="false"/>
          <w:color w:val="000000"/>
          <w:sz w:val="28"/>
        </w:rPr>
        <w:t>
      10) өз құзыреті шегінде бұйрықтар шығарады;</w:t>
      </w:r>
    </w:p>
    <w:bookmarkEnd w:id="1139"/>
    <w:bookmarkStart w:name="z9398" w:id="1140"/>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1140"/>
    <w:bookmarkStart w:name="z9399" w:id="1141"/>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End w:id="1141"/>
    <w:bookmarkStart w:name="z9400" w:id="1142"/>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1142"/>
    <w:bookmarkStart w:name="z9401" w:id="1143"/>
    <w:p>
      <w:pPr>
        <w:spacing w:after="0"/>
        <w:ind w:left="0"/>
        <w:jc w:val="left"/>
      </w:pPr>
      <w:r>
        <w:rPr>
          <w:rFonts w:ascii="Times New Roman"/>
          <w:b/>
          <w:i w:val="false"/>
          <w:color w:val="000000"/>
        </w:rPr>
        <w:t xml:space="preserve"> 4. Департаменттің мүлкі</w:t>
      </w:r>
    </w:p>
    <w:bookmarkEnd w:id="1143"/>
    <w:bookmarkStart w:name="z9402" w:id="1144"/>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144"/>
    <w:bookmarkStart w:name="z9403" w:id="1145"/>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145"/>
    <w:bookmarkStart w:name="z9404" w:id="1146"/>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1146"/>
    <w:bookmarkStart w:name="z9405" w:id="1147"/>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47"/>
    <w:bookmarkStart w:name="z9406" w:id="1148"/>
    <w:p>
      <w:pPr>
        <w:spacing w:after="0"/>
        <w:ind w:left="0"/>
        <w:jc w:val="left"/>
      </w:pPr>
      <w:r>
        <w:rPr>
          <w:rFonts w:ascii="Times New Roman"/>
          <w:b/>
          <w:i w:val="false"/>
          <w:color w:val="000000"/>
        </w:rPr>
        <w:t xml:space="preserve"> 5. Департаментті қайта ұйымдастыру және тарату</w:t>
      </w:r>
    </w:p>
    <w:bookmarkEnd w:id="1148"/>
    <w:bookmarkStart w:name="z9407" w:id="114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9-қосымша</w:t>
            </w:r>
          </w:p>
        </w:tc>
      </w:tr>
    </w:tbl>
    <w:bookmarkStart w:name="z1369" w:id="1150"/>
    <w:p>
      <w:pPr>
        <w:spacing w:after="0"/>
        <w:ind w:left="0"/>
        <w:jc w:val="left"/>
      </w:pPr>
      <w:r>
        <w:rPr>
          <w:rFonts w:ascii="Times New Roman"/>
          <w:b/>
          <w:i w:val="false"/>
          <w:color w:val="000000"/>
        </w:rPr>
        <w:t xml:space="preserve"> Қазақстан Республикасы Ішкі істер министрлігі Алматы облысының Полиция департаменті туралы ереже</w:t>
      </w:r>
    </w:p>
    <w:bookmarkEnd w:id="1150"/>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9408" w:id="1151"/>
    <w:p>
      <w:pPr>
        <w:spacing w:after="0"/>
        <w:ind w:left="0"/>
        <w:jc w:val="left"/>
      </w:pPr>
      <w:r>
        <w:rPr>
          <w:rFonts w:ascii="Times New Roman"/>
          <w:b/>
          <w:i w:val="false"/>
          <w:color w:val="000000"/>
        </w:rPr>
        <w:t xml:space="preserve"> 1. Жалпы ережелер</w:t>
      </w:r>
    </w:p>
    <w:bookmarkEnd w:id="1151"/>
    <w:bookmarkStart w:name="z9409" w:id="1152"/>
    <w:p>
      <w:pPr>
        <w:spacing w:after="0"/>
        <w:ind w:left="0"/>
        <w:jc w:val="both"/>
      </w:pPr>
      <w:r>
        <w:rPr>
          <w:rFonts w:ascii="Times New Roman"/>
          <w:b w:val="false"/>
          <w:i w:val="false"/>
          <w:color w:val="000000"/>
          <w:sz w:val="28"/>
        </w:rPr>
        <w:t>
      1. Алматы облысының Полиция департаменті (бұдан әрі – 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1152"/>
    <w:bookmarkStart w:name="z9410" w:id="115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53"/>
    <w:bookmarkStart w:name="z9411" w:id="115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1154"/>
    <w:bookmarkStart w:name="z9412" w:id="115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155"/>
    <w:bookmarkStart w:name="z9413" w:id="1156"/>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1156"/>
    <w:bookmarkStart w:name="z9414" w:id="1157"/>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1157"/>
    <w:bookmarkStart w:name="z9415" w:id="1158"/>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1158"/>
    <w:bookmarkStart w:name="z9416" w:id="1159"/>
    <w:p>
      <w:pPr>
        <w:spacing w:after="0"/>
        <w:ind w:left="0"/>
        <w:jc w:val="both"/>
      </w:pPr>
      <w:r>
        <w:rPr>
          <w:rFonts w:ascii="Times New Roman"/>
          <w:b w:val="false"/>
          <w:i w:val="false"/>
          <w:color w:val="000000"/>
          <w:sz w:val="28"/>
        </w:rPr>
        <w:t>
      8. Департаменттің орналасқан жері: индексі 040800, Қазақстан Республикасы, Алматы облысы, Қонаев қаласы, Индустриальная көшесі, 1.</w:t>
      </w:r>
    </w:p>
    <w:bookmarkEnd w:id="1159"/>
    <w:bookmarkStart w:name="z9417" w:id="1160"/>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Алматы облысының Полиция департаменті" мемлекеттік мекемесі.</w:t>
      </w:r>
    </w:p>
    <w:bookmarkEnd w:id="1160"/>
    <w:bookmarkStart w:name="z9418" w:id="116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61"/>
    <w:bookmarkStart w:name="z9419" w:id="1162"/>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1162"/>
    <w:bookmarkStart w:name="z9420" w:id="1163"/>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163"/>
    <w:bookmarkStart w:name="z9421" w:id="116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164"/>
    <w:bookmarkStart w:name="z9422" w:id="1165"/>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1165"/>
    <w:bookmarkStart w:name="z9423" w:id="1166"/>
    <w:p>
      <w:pPr>
        <w:spacing w:after="0"/>
        <w:ind w:left="0"/>
        <w:jc w:val="both"/>
      </w:pPr>
      <w:r>
        <w:rPr>
          <w:rFonts w:ascii="Times New Roman"/>
          <w:b w:val="false"/>
          <w:i w:val="false"/>
          <w:color w:val="000000"/>
          <w:sz w:val="28"/>
        </w:rPr>
        <w:t>
      13. Департаменттің міндеттері:</w:t>
      </w:r>
    </w:p>
    <w:bookmarkEnd w:id="1166"/>
    <w:bookmarkStart w:name="z9424" w:id="1167"/>
    <w:p>
      <w:pPr>
        <w:spacing w:after="0"/>
        <w:ind w:left="0"/>
        <w:jc w:val="both"/>
      </w:pPr>
      <w:r>
        <w:rPr>
          <w:rFonts w:ascii="Times New Roman"/>
          <w:b w:val="false"/>
          <w:i w:val="false"/>
          <w:color w:val="000000"/>
          <w:sz w:val="28"/>
        </w:rPr>
        <w:t>
      1) құқық бұзушылықтар профилактикасы;</w:t>
      </w:r>
    </w:p>
    <w:bookmarkEnd w:id="1167"/>
    <w:bookmarkStart w:name="z9425" w:id="1168"/>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bookmarkEnd w:id="1168"/>
    <w:bookmarkStart w:name="z9426" w:id="1169"/>
    <w:p>
      <w:pPr>
        <w:spacing w:after="0"/>
        <w:ind w:left="0"/>
        <w:jc w:val="both"/>
      </w:pPr>
      <w:r>
        <w:rPr>
          <w:rFonts w:ascii="Times New Roman"/>
          <w:b w:val="false"/>
          <w:i w:val="false"/>
          <w:color w:val="000000"/>
          <w:sz w:val="28"/>
        </w:rPr>
        <w:t>
      3) қылмысқа қарсы күрес;</w:t>
      </w:r>
    </w:p>
    <w:bookmarkEnd w:id="1169"/>
    <w:bookmarkStart w:name="z9427" w:id="1170"/>
    <w:p>
      <w:pPr>
        <w:spacing w:after="0"/>
        <w:ind w:left="0"/>
        <w:jc w:val="both"/>
      </w:pPr>
      <w:r>
        <w:rPr>
          <w:rFonts w:ascii="Times New Roman"/>
          <w:b w:val="false"/>
          <w:i w:val="false"/>
          <w:color w:val="000000"/>
          <w:sz w:val="28"/>
        </w:rPr>
        <w:t>
      4) әкімшілік жазаны орындау;</w:t>
      </w:r>
    </w:p>
    <w:bookmarkEnd w:id="1170"/>
    <w:bookmarkStart w:name="z9428" w:id="1171"/>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End w:id="1171"/>
    <w:bookmarkStart w:name="z9429" w:id="1172"/>
    <w:p>
      <w:pPr>
        <w:spacing w:after="0"/>
        <w:ind w:left="0"/>
        <w:jc w:val="both"/>
      </w:pPr>
      <w:r>
        <w:rPr>
          <w:rFonts w:ascii="Times New Roman"/>
          <w:b w:val="false"/>
          <w:i w:val="false"/>
          <w:color w:val="000000"/>
          <w:sz w:val="28"/>
        </w:rPr>
        <w:t>
      14. Функциялары:</w:t>
      </w:r>
    </w:p>
    <w:bookmarkEnd w:id="1172"/>
    <w:bookmarkStart w:name="z9430" w:id="1173"/>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173"/>
    <w:bookmarkStart w:name="z9431" w:id="1174"/>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174"/>
    <w:bookmarkStart w:name="z9432" w:id="1175"/>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175"/>
    <w:bookmarkStart w:name="z9433" w:id="1176"/>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1176"/>
    <w:bookmarkStart w:name="z9434" w:id="1177"/>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1177"/>
    <w:bookmarkStart w:name="z9435" w:id="1178"/>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1178"/>
    <w:bookmarkStart w:name="z9436" w:id="1179"/>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1179"/>
    <w:bookmarkStart w:name="z9437" w:id="1180"/>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180"/>
    <w:bookmarkStart w:name="z9438" w:id="1181"/>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181"/>
    <w:bookmarkStart w:name="z9439" w:id="1182"/>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182"/>
    <w:bookmarkStart w:name="z9440" w:id="1183"/>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183"/>
    <w:bookmarkStart w:name="z9441" w:id="1184"/>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1184"/>
    <w:bookmarkStart w:name="z9442" w:id="1185"/>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1185"/>
    <w:bookmarkStart w:name="z9443" w:id="1186"/>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1186"/>
    <w:bookmarkStart w:name="z9444" w:id="1187"/>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1187"/>
    <w:bookmarkStart w:name="z9445" w:id="1188"/>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1188"/>
    <w:bookmarkStart w:name="z9446" w:id="1189"/>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1189"/>
    <w:bookmarkStart w:name="z9447" w:id="1190"/>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1190"/>
    <w:bookmarkStart w:name="z9448" w:id="1191"/>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1191"/>
    <w:bookmarkStart w:name="z9449" w:id="1192"/>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1192"/>
    <w:bookmarkStart w:name="z9450" w:id="1193"/>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1193"/>
    <w:bookmarkStart w:name="z9451" w:id="1194"/>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1194"/>
    <w:bookmarkStart w:name="z9452" w:id="1195"/>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1195"/>
    <w:bookmarkStart w:name="z9453" w:id="1196"/>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1196"/>
    <w:bookmarkStart w:name="z9454" w:id="1197"/>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1197"/>
    <w:bookmarkStart w:name="z9455" w:id="1198"/>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1198"/>
    <w:bookmarkStart w:name="z9456" w:id="1199"/>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1199"/>
    <w:bookmarkStart w:name="z9457" w:id="1200"/>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1200"/>
    <w:bookmarkStart w:name="z9458" w:id="1201"/>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1201"/>
    <w:bookmarkStart w:name="z9459" w:id="1202"/>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1202"/>
    <w:bookmarkStart w:name="z9460" w:id="1203"/>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1203"/>
    <w:bookmarkStart w:name="z9461" w:id="1204"/>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1204"/>
    <w:bookmarkStart w:name="z9462" w:id="1205"/>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1205"/>
    <w:bookmarkStart w:name="z9463" w:id="1206"/>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1206"/>
    <w:bookmarkStart w:name="z9464" w:id="1207"/>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1207"/>
    <w:bookmarkStart w:name="z9465" w:id="1208"/>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1208"/>
    <w:bookmarkStart w:name="z9466" w:id="1209"/>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1209"/>
    <w:bookmarkStart w:name="z9467" w:id="1210"/>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1210"/>
    <w:bookmarkStart w:name="z9468" w:id="1211"/>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1211"/>
    <w:bookmarkStart w:name="z9469" w:id="1212"/>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1212"/>
    <w:bookmarkStart w:name="z9470" w:id="1213"/>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1213"/>
    <w:bookmarkStart w:name="z9471" w:id="1214"/>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1214"/>
    <w:bookmarkStart w:name="z9472" w:id="1215"/>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215"/>
    <w:bookmarkStart w:name="z9473" w:id="1216"/>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216"/>
    <w:bookmarkStart w:name="z9474" w:id="1217"/>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1217"/>
    <w:bookmarkStart w:name="z9475" w:id="1218"/>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218"/>
    <w:bookmarkStart w:name="z9476" w:id="1219"/>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1219"/>
    <w:bookmarkStart w:name="z9477" w:id="1220"/>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220"/>
    <w:bookmarkStart w:name="z9478" w:id="1221"/>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1221"/>
    <w:bookmarkStart w:name="z9479" w:id="1222"/>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222"/>
    <w:bookmarkStart w:name="z9480" w:id="1223"/>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223"/>
    <w:bookmarkStart w:name="z9481" w:id="1224"/>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224"/>
    <w:bookmarkStart w:name="z9482" w:id="1225"/>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1225"/>
    <w:bookmarkStart w:name="z9483" w:id="1226"/>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1226"/>
    <w:bookmarkStart w:name="z9484" w:id="1227"/>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227"/>
    <w:bookmarkStart w:name="z9485" w:id="1228"/>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1228"/>
    <w:bookmarkStart w:name="z9486" w:id="1229"/>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1229"/>
    <w:bookmarkStart w:name="z9487" w:id="1230"/>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1230"/>
    <w:bookmarkStart w:name="z9488" w:id="1231"/>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1231"/>
    <w:bookmarkStart w:name="z9489" w:id="1232"/>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1232"/>
    <w:bookmarkStart w:name="z9490" w:id="1233"/>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1233"/>
    <w:bookmarkStart w:name="z9491" w:id="1234"/>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1234"/>
    <w:bookmarkStart w:name="z9492" w:id="1235"/>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1235"/>
    <w:bookmarkStart w:name="z9493" w:id="1236"/>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1236"/>
    <w:bookmarkStart w:name="z9494" w:id="1237"/>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1237"/>
    <w:bookmarkStart w:name="z9495" w:id="1238"/>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1238"/>
    <w:bookmarkStart w:name="z9496" w:id="1239"/>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1239"/>
    <w:bookmarkStart w:name="z9497" w:id="1240"/>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1240"/>
    <w:bookmarkStart w:name="z9498" w:id="1241"/>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1241"/>
    <w:bookmarkStart w:name="z9499" w:id="1242"/>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1242"/>
    <w:bookmarkStart w:name="z9500" w:id="1243"/>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1243"/>
    <w:bookmarkStart w:name="z9501" w:id="1244"/>
    <w:p>
      <w:pPr>
        <w:spacing w:after="0"/>
        <w:ind w:left="0"/>
        <w:jc w:val="both"/>
      </w:pPr>
      <w:r>
        <w:rPr>
          <w:rFonts w:ascii="Times New Roman"/>
          <w:b w:val="false"/>
          <w:i w:val="false"/>
          <w:color w:val="000000"/>
          <w:sz w:val="28"/>
        </w:rPr>
        <w:t>
      72) жедел-криминалистикалық қызметті жүзеге асырады;</w:t>
      </w:r>
    </w:p>
    <w:bookmarkEnd w:id="1244"/>
    <w:bookmarkStart w:name="z9502" w:id="1245"/>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1245"/>
    <w:bookmarkStart w:name="z9503" w:id="1246"/>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1246"/>
    <w:bookmarkStart w:name="z9504" w:id="1247"/>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1247"/>
    <w:bookmarkStart w:name="z9505" w:id="1248"/>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248"/>
    <w:bookmarkStart w:name="z9506" w:id="1249"/>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1249"/>
    <w:bookmarkStart w:name="z9507" w:id="1250"/>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1250"/>
    <w:bookmarkStart w:name="z9508" w:id="1251"/>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1251"/>
    <w:bookmarkStart w:name="z9509" w:id="1252"/>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1252"/>
    <w:bookmarkStart w:name="z9510" w:id="1253"/>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253"/>
    <w:bookmarkStart w:name="z9511" w:id="1254"/>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1254"/>
    <w:bookmarkStart w:name="z9512" w:id="1255"/>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1255"/>
    <w:bookmarkStart w:name="z9513" w:id="1256"/>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1256"/>
    <w:bookmarkStart w:name="z9514" w:id="1257"/>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1257"/>
    <w:bookmarkStart w:name="z9515" w:id="1258"/>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1258"/>
    <w:bookmarkStart w:name="z9516" w:id="1259"/>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1259"/>
    <w:bookmarkStart w:name="z9517" w:id="1260"/>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1260"/>
    <w:bookmarkStart w:name="z9518" w:id="1261"/>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1261"/>
    <w:bookmarkStart w:name="z9519" w:id="1262"/>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1262"/>
    <w:bookmarkStart w:name="z9520" w:id="1263"/>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1263"/>
    <w:bookmarkStart w:name="z9521" w:id="1264"/>
    <w:p>
      <w:pPr>
        <w:spacing w:after="0"/>
        <w:ind w:left="0"/>
        <w:jc w:val="both"/>
      </w:pPr>
      <w:r>
        <w:rPr>
          <w:rFonts w:ascii="Times New Roman"/>
          <w:b w:val="false"/>
          <w:i w:val="false"/>
          <w:color w:val="000000"/>
          <w:sz w:val="28"/>
        </w:rPr>
        <w:t>
      92) арнайы және әскери тасымалдауды ұйымдастырады;</w:t>
      </w:r>
    </w:p>
    <w:bookmarkEnd w:id="1264"/>
    <w:bookmarkStart w:name="z9522" w:id="1265"/>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1265"/>
    <w:bookmarkStart w:name="z9523" w:id="1266"/>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1266"/>
    <w:bookmarkStart w:name="z9524" w:id="1267"/>
    <w:p>
      <w:pPr>
        <w:spacing w:after="0"/>
        <w:ind w:left="0"/>
        <w:jc w:val="both"/>
      </w:pPr>
      <w:r>
        <w:rPr>
          <w:rFonts w:ascii="Times New Roman"/>
          <w:b w:val="false"/>
          <w:i w:val="false"/>
          <w:color w:val="000000"/>
          <w:sz w:val="28"/>
        </w:rPr>
        <w:t>
      15. Құқықтары және міндеттемелері:</w:t>
      </w:r>
    </w:p>
    <w:bookmarkEnd w:id="1267"/>
    <w:bookmarkStart w:name="z9525" w:id="1268"/>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1268"/>
    <w:bookmarkStart w:name="z9526" w:id="1269"/>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1269"/>
    <w:bookmarkStart w:name="z9527" w:id="1270"/>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1270"/>
    <w:bookmarkStart w:name="z9528" w:id="1271"/>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1271"/>
    <w:bookmarkStart w:name="z9529" w:id="1272"/>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1272"/>
    <w:bookmarkStart w:name="z9530" w:id="1273"/>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1273"/>
    <w:bookmarkStart w:name="z9531" w:id="1274"/>
    <w:p>
      <w:pPr>
        <w:spacing w:after="0"/>
        <w:ind w:left="0"/>
        <w:jc w:val="left"/>
      </w:pPr>
      <w:r>
        <w:rPr>
          <w:rFonts w:ascii="Times New Roman"/>
          <w:b/>
          <w:i w:val="false"/>
          <w:color w:val="000000"/>
        </w:rPr>
        <w:t xml:space="preserve"> 3. Департаменттің қызметін ұйымдастыру</w:t>
      </w:r>
    </w:p>
    <w:bookmarkEnd w:id="1274"/>
    <w:bookmarkStart w:name="z9532" w:id="127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1275"/>
    <w:bookmarkStart w:name="z9533" w:id="1276"/>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1276"/>
    <w:bookmarkStart w:name="z9534" w:id="1277"/>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1277"/>
    <w:bookmarkStart w:name="z9535" w:id="1278"/>
    <w:p>
      <w:pPr>
        <w:spacing w:after="0"/>
        <w:ind w:left="0"/>
        <w:jc w:val="both"/>
      </w:pPr>
      <w:r>
        <w:rPr>
          <w:rFonts w:ascii="Times New Roman"/>
          <w:b w:val="false"/>
          <w:i w:val="false"/>
          <w:color w:val="000000"/>
          <w:sz w:val="28"/>
        </w:rPr>
        <w:t>
      19. Департамент бастығының өкілеттігі:</w:t>
      </w:r>
    </w:p>
    <w:bookmarkEnd w:id="1278"/>
    <w:bookmarkStart w:name="z9536" w:id="1279"/>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1279"/>
    <w:bookmarkStart w:name="z9537" w:id="1280"/>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1280"/>
    <w:bookmarkStart w:name="z9538" w:id="1281"/>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1281"/>
    <w:bookmarkStart w:name="z9539" w:id="1282"/>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1282"/>
    <w:bookmarkStart w:name="z9540" w:id="1283"/>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1283"/>
    <w:bookmarkStart w:name="z9541" w:id="1284"/>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1284"/>
    <w:bookmarkStart w:name="z9542" w:id="1285"/>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1285"/>
    <w:bookmarkStart w:name="z9543" w:id="1286"/>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1286"/>
    <w:bookmarkStart w:name="z9544" w:id="1287"/>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1287"/>
    <w:bookmarkStart w:name="z9545" w:id="1288"/>
    <w:p>
      <w:pPr>
        <w:spacing w:after="0"/>
        <w:ind w:left="0"/>
        <w:jc w:val="both"/>
      </w:pPr>
      <w:r>
        <w:rPr>
          <w:rFonts w:ascii="Times New Roman"/>
          <w:b w:val="false"/>
          <w:i w:val="false"/>
          <w:color w:val="000000"/>
          <w:sz w:val="28"/>
        </w:rPr>
        <w:t>
      10) өз құзыреті шегінде бұйрықтар шығарады;</w:t>
      </w:r>
    </w:p>
    <w:bookmarkEnd w:id="1288"/>
    <w:bookmarkStart w:name="z9546" w:id="1289"/>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1289"/>
    <w:bookmarkStart w:name="z9547" w:id="1290"/>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End w:id="1290"/>
    <w:bookmarkStart w:name="z9548" w:id="1291"/>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1291"/>
    <w:bookmarkStart w:name="z9549" w:id="1292"/>
    <w:p>
      <w:pPr>
        <w:spacing w:after="0"/>
        <w:ind w:left="0"/>
        <w:jc w:val="left"/>
      </w:pPr>
      <w:r>
        <w:rPr>
          <w:rFonts w:ascii="Times New Roman"/>
          <w:b/>
          <w:i w:val="false"/>
          <w:color w:val="000000"/>
        </w:rPr>
        <w:t xml:space="preserve"> 4. Департаменттің мүлкі</w:t>
      </w:r>
    </w:p>
    <w:bookmarkEnd w:id="1292"/>
    <w:bookmarkStart w:name="z9550" w:id="1293"/>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293"/>
    <w:bookmarkStart w:name="z9551" w:id="1294"/>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294"/>
    <w:bookmarkStart w:name="z9552" w:id="1295"/>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1295"/>
    <w:bookmarkStart w:name="z9553" w:id="1296"/>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96"/>
    <w:bookmarkStart w:name="z9554" w:id="1297"/>
    <w:p>
      <w:pPr>
        <w:spacing w:after="0"/>
        <w:ind w:left="0"/>
        <w:jc w:val="left"/>
      </w:pPr>
      <w:r>
        <w:rPr>
          <w:rFonts w:ascii="Times New Roman"/>
          <w:b/>
          <w:i w:val="false"/>
          <w:color w:val="000000"/>
        </w:rPr>
        <w:t xml:space="preserve"> 5. Департаментті қайта ұйымдастыру және тарату</w:t>
      </w:r>
    </w:p>
    <w:bookmarkEnd w:id="1297"/>
    <w:bookmarkStart w:name="z9555" w:id="129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2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10-қосымша</w:t>
            </w:r>
          </w:p>
        </w:tc>
      </w:tr>
    </w:tbl>
    <w:bookmarkStart w:name="z1518" w:id="1299"/>
    <w:p>
      <w:pPr>
        <w:spacing w:after="0"/>
        <w:ind w:left="0"/>
        <w:jc w:val="left"/>
      </w:pPr>
      <w:r>
        <w:rPr>
          <w:rFonts w:ascii="Times New Roman"/>
          <w:b/>
          <w:i w:val="false"/>
          <w:color w:val="000000"/>
        </w:rPr>
        <w:t xml:space="preserve"> Қазақстан Республикасы Ішкі істер министрлігі Атырау облысының Полиция департаменті туралы ереже</w:t>
      </w:r>
    </w:p>
    <w:bookmarkEnd w:id="1299"/>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9556" w:id="1300"/>
    <w:p>
      <w:pPr>
        <w:spacing w:after="0"/>
        <w:ind w:left="0"/>
        <w:jc w:val="left"/>
      </w:pPr>
      <w:r>
        <w:rPr>
          <w:rFonts w:ascii="Times New Roman"/>
          <w:b/>
          <w:i w:val="false"/>
          <w:color w:val="000000"/>
        </w:rPr>
        <w:t xml:space="preserve"> 1. Жалпы ережелер</w:t>
      </w:r>
    </w:p>
    <w:bookmarkEnd w:id="1300"/>
    <w:bookmarkStart w:name="z9557" w:id="1301"/>
    <w:p>
      <w:pPr>
        <w:spacing w:after="0"/>
        <w:ind w:left="0"/>
        <w:jc w:val="both"/>
      </w:pPr>
      <w:r>
        <w:rPr>
          <w:rFonts w:ascii="Times New Roman"/>
          <w:b w:val="false"/>
          <w:i w:val="false"/>
          <w:color w:val="000000"/>
          <w:sz w:val="28"/>
        </w:rPr>
        <w:t>
      1. Атырау облысының Полиция департаменті (бұдан әрі – Департамент) Қазақстан Республикасы Ішкі істер министрлігінің (бұдан әрі - Министрлік) облыс аумағындағы полиция органдары мен бөліністеріне басшылық етуді жүзеге асыратын аумақтық бөлінісі болып табылады.</w:t>
      </w:r>
    </w:p>
    <w:bookmarkEnd w:id="1301"/>
    <w:bookmarkStart w:name="z9558" w:id="130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302"/>
    <w:bookmarkStart w:name="z9559" w:id="130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мөртанбадары, белгіленген үлгідегі бланкілері, сондай-ақ Қазақстан Республикасының заңнамасына сәйкес қазынашылық органдарында шоттары болады.</w:t>
      </w:r>
    </w:p>
    <w:bookmarkEnd w:id="1303"/>
    <w:bookmarkStart w:name="z9560" w:id="130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304"/>
    <w:bookmarkStart w:name="z9561" w:id="1305"/>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1305"/>
    <w:bookmarkStart w:name="z9562" w:id="130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1306"/>
    <w:bookmarkStart w:name="z9563" w:id="1307"/>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1307"/>
    <w:bookmarkStart w:name="z9564" w:id="1308"/>
    <w:p>
      <w:pPr>
        <w:spacing w:after="0"/>
        <w:ind w:left="0"/>
        <w:jc w:val="both"/>
      </w:pPr>
      <w:r>
        <w:rPr>
          <w:rFonts w:ascii="Times New Roman"/>
          <w:b w:val="false"/>
          <w:i w:val="false"/>
          <w:color w:val="000000"/>
          <w:sz w:val="28"/>
        </w:rPr>
        <w:t>
      8. Департаменттің орналасқан жері: индексі 060005, Қазақстан Республикасы, Атырау облысы, Атырау қаласы, Азаттық даңғылы, 85-үй.</w:t>
      </w:r>
    </w:p>
    <w:bookmarkEnd w:id="1308"/>
    <w:bookmarkStart w:name="z9565" w:id="1309"/>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Атырау облысының Полиция департаменті" мемлекеттік мекемесі.</w:t>
      </w:r>
    </w:p>
    <w:bookmarkEnd w:id="1309"/>
    <w:bookmarkStart w:name="z9566" w:id="131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10"/>
    <w:bookmarkStart w:name="z9567" w:id="1311"/>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1311"/>
    <w:bookmarkStart w:name="z9568" w:id="1312"/>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312"/>
    <w:bookmarkStart w:name="z9569" w:id="131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313"/>
    <w:bookmarkStart w:name="z9570" w:id="1314"/>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1314"/>
    <w:bookmarkStart w:name="z9571" w:id="1315"/>
    <w:p>
      <w:pPr>
        <w:spacing w:after="0"/>
        <w:ind w:left="0"/>
        <w:jc w:val="both"/>
      </w:pPr>
      <w:r>
        <w:rPr>
          <w:rFonts w:ascii="Times New Roman"/>
          <w:b w:val="false"/>
          <w:i w:val="false"/>
          <w:color w:val="000000"/>
          <w:sz w:val="28"/>
        </w:rPr>
        <w:t>
      13. Департаменттің міндеттері:</w:t>
      </w:r>
    </w:p>
    <w:bookmarkEnd w:id="1315"/>
    <w:bookmarkStart w:name="z9572" w:id="1316"/>
    <w:p>
      <w:pPr>
        <w:spacing w:after="0"/>
        <w:ind w:left="0"/>
        <w:jc w:val="both"/>
      </w:pPr>
      <w:r>
        <w:rPr>
          <w:rFonts w:ascii="Times New Roman"/>
          <w:b w:val="false"/>
          <w:i w:val="false"/>
          <w:color w:val="000000"/>
          <w:sz w:val="28"/>
        </w:rPr>
        <w:t>
      1) құқық бұзушылықтар профилактикасы;</w:t>
      </w:r>
    </w:p>
    <w:bookmarkEnd w:id="1316"/>
    <w:bookmarkStart w:name="z9573" w:id="1317"/>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bookmarkEnd w:id="1317"/>
    <w:bookmarkStart w:name="z9574" w:id="1318"/>
    <w:p>
      <w:pPr>
        <w:spacing w:after="0"/>
        <w:ind w:left="0"/>
        <w:jc w:val="both"/>
      </w:pPr>
      <w:r>
        <w:rPr>
          <w:rFonts w:ascii="Times New Roman"/>
          <w:b w:val="false"/>
          <w:i w:val="false"/>
          <w:color w:val="000000"/>
          <w:sz w:val="28"/>
        </w:rPr>
        <w:t>
      3) қылмысқа қарсы күрес;</w:t>
      </w:r>
    </w:p>
    <w:bookmarkEnd w:id="1318"/>
    <w:bookmarkStart w:name="z9575" w:id="1319"/>
    <w:p>
      <w:pPr>
        <w:spacing w:after="0"/>
        <w:ind w:left="0"/>
        <w:jc w:val="both"/>
      </w:pPr>
      <w:r>
        <w:rPr>
          <w:rFonts w:ascii="Times New Roman"/>
          <w:b w:val="false"/>
          <w:i w:val="false"/>
          <w:color w:val="000000"/>
          <w:sz w:val="28"/>
        </w:rPr>
        <w:t>
      4) әкімшілік жазаны орындау;</w:t>
      </w:r>
    </w:p>
    <w:bookmarkEnd w:id="1319"/>
    <w:bookmarkStart w:name="z9576" w:id="1320"/>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End w:id="1320"/>
    <w:bookmarkStart w:name="z9577" w:id="1321"/>
    <w:p>
      <w:pPr>
        <w:spacing w:after="0"/>
        <w:ind w:left="0"/>
        <w:jc w:val="both"/>
      </w:pPr>
      <w:r>
        <w:rPr>
          <w:rFonts w:ascii="Times New Roman"/>
          <w:b w:val="false"/>
          <w:i w:val="false"/>
          <w:color w:val="000000"/>
          <w:sz w:val="28"/>
        </w:rPr>
        <w:t>
      14. Функциялары:</w:t>
      </w:r>
    </w:p>
    <w:bookmarkEnd w:id="1321"/>
    <w:bookmarkStart w:name="z9578" w:id="1322"/>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322"/>
    <w:bookmarkStart w:name="z9579" w:id="1323"/>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323"/>
    <w:bookmarkStart w:name="z9580" w:id="1324"/>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324"/>
    <w:bookmarkStart w:name="z9581" w:id="1325"/>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1325"/>
    <w:bookmarkStart w:name="z9582" w:id="1326"/>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1326"/>
    <w:bookmarkStart w:name="z9583" w:id="1327"/>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1327"/>
    <w:bookmarkStart w:name="z9584" w:id="1328"/>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1328"/>
    <w:bookmarkStart w:name="z9585" w:id="1329"/>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329"/>
    <w:bookmarkStart w:name="z9586" w:id="1330"/>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330"/>
    <w:bookmarkStart w:name="z9587" w:id="1331"/>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331"/>
    <w:bookmarkStart w:name="z9588" w:id="1332"/>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332"/>
    <w:bookmarkStart w:name="z9589" w:id="1333"/>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1333"/>
    <w:bookmarkStart w:name="z9590" w:id="1334"/>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1334"/>
    <w:bookmarkStart w:name="z9591" w:id="1335"/>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1335"/>
    <w:bookmarkStart w:name="z9592" w:id="1336"/>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1336"/>
    <w:bookmarkStart w:name="z9593" w:id="1337"/>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1337"/>
    <w:bookmarkStart w:name="z9594" w:id="1338"/>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1338"/>
    <w:bookmarkStart w:name="z9595" w:id="1339"/>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1339"/>
    <w:bookmarkStart w:name="z9596" w:id="1340"/>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1340"/>
    <w:bookmarkStart w:name="z9597" w:id="1341"/>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1341"/>
    <w:bookmarkStart w:name="z9598" w:id="1342"/>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1342"/>
    <w:bookmarkStart w:name="z9599" w:id="1343"/>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1343"/>
    <w:bookmarkStart w:name="z9600" w:id="1344"/>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1344"/>
    <w:bookmarkStart w:name="z9601" w:id="1345"/>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1345"/>
    <w:bookmarkStart w:name="z9602" w:id="1346"/>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1346"/>
    <w:bookmarkStart w:name="z9603" w:id="1347"/>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1347"/>
    <w:bookmarkStart w:name="z9604" w:id="1348"/>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1348"/>
    <w:bookmarkStart w:name="z9605" w:id="1349"/>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1349"/>
    <w:bookmarkStart w:name="z9606" w:id="1350"/>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1350"/>
    <w:bookmarkStart w:name="z9607" w:id="1351"/>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1351"/>
    <w:bookmarkStart w:name="z9608" w:id="1352"/>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1352"/>
    <w:bookmarkStart w:name="z9609" w:id="1353"/>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1353"/>
    <w:bookmarkStart w:name="z9610" w:id="1354"/>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1354"/>
    <w:bookmarkStart w:name="z9611" w:id="1355"/>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1355"/>
    <w:bookmarkStart w:name="z9612" w:id="1356"/>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1356"/>
    <w:bookmarkStart w:name="z9613" w:id="1357"/>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1357"/>
    <w:bookmarkStart w:name="z9614" w:id="1358"/>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1358"/>
    <w:bookmarkStart w:name="z9615" w:id="1359"/>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1359"/>
    <w:bookmarkStart w:name="z9616" w:id="1360"/>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1360"/>
    <w:bookmarkStart w:name="z9617" w:id="1361"/>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1361"/>
    <w:bookmarkStart w:name="z9618" w:id="1362"/>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1362"/>
    <w:bookmarkStart w:name="z9619" w:id="1363"/>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1363"/>
    <w:bookmarkStart w:name="z9620" w:id="1364"/>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364"/>
    <w:bookmarkStart w:name="z9621" w:id="1365"/>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365"/>
    <w:bookmarkStart w:name="z9622" w:id="1366"/>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1366"/>
    <w:bookmarkStart w:name="z9623" w:id="1367"/>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367"/>
    <w:bookmarkStart w:name="z9624" w:id="1368"/>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1368"/>
    <w:bookmarkStart w:name="z9625" w:id="1369"/>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369"/>
    <w:bookmarkStart w:name="z9626" w:id="1370"/>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1370"/>
    <w:bookmarkStart w:name="z9627" w:id="1371"/>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371"/>
    <w:bookmarkStart w:name="z9628" w:id="1372"/>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372"/>
    <w:bookmarkStart w:name="z9629" w:id="1373"/>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373"/>
    <w:bookmarkStart w:name="z9630" w:id="1374"/>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1374"/>
    <w:bookmarkStart w:name="z9631" w:id="1375"/>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1375"/>
    <w:bookmarkStart w:name="z9632" w:id="1376"/>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376"/>
    <w:bookmarkStart w:name="z9633" w:id="1377"/>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1377"/>
    <w:bookmarkStart w:name="z9634" w:id="1378"/>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1378"/>
    <w:bookmarkStart w:name="z9635" w:id="1379"/>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1379"/>
    <w:bookmarkStart w:name="z9636" w:id="1380"/>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1380"/>
    <w:bookmarkStart w:name="z9637" w:id="1381"/>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1381"/>
    <w:bookmarkStart w:name="z9638" w:id="1382"/>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1382"/>
    <w:bookmarkStart w:name="z9639" w:id="1383"/>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1383"/>
    <w:bookmarkStart w:name="z9640" w:id="1384"/>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1384"/>
    <w:bookmarkStart w:name="z9641" w:id="1385"/>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1385"/>
    <w:bookmarkStart w:name="z9642" w:id="1386"/>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1386"/>
    <w:bookmarkStart w:name="z9643" w:id="1387"/>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1387"/>
    <w:bookmarkStart w:name="z9644" w:id="1388"/>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1388"/>
    <w:bookmarkStart w:name="z9645" w:id="1389"/>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1389"/>
    <w:bookmarkStart w:name="z9646" w:id="1390"/>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1390"/>
    <w:bookmarkStart w:name="z9647" w:id="1391"/>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1391"/>
    <w:bookmarkStart w:name="z9648" w:id="1392"/>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1392"/>
    <w:bookmarkStart w:name="z9649" w:id="1393"/>
    <w:p>
      <w:pPr>
        <w:spacing w:after="0"/>
        <w:ind w:left="0"/>
        <w:jc w:val="both"/>
      </w:pPr>
      <w:r>
        <w:rPr>
          <w:rFonts w:ascii="Times New Roman"/>
          <w:b w:val="false"/>
          <w:i w:val="false"/>
          <w:color w:val="000000"/>
          <w:sz w:val="28"/>
        </w:rPr>
        <w:t>
      72) жедел-криминалистикалық қызметті жүзеге асырады;</w:t>
      </w:r>
    </w:p>
    <w:bookmarkEnd w:id="1393"/>
    <w:bookmarkStart w:name="z9650" w:id="1394"/>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1394"/>
    <w:bookmarkStart w:name="z9651" w:id="1395"/>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1395"/>
    <w:bookmarkStart w:name="z9652" w:id="1396"/>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1396"/>
    <w:bookmarkStart w:name="z9653" w:id="1397"/>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397"/>
    <w:bookmarkStart w:name="z9654" w:id="1398"/>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1398"/>
    <w:bookmarkStart w:name="z9655" w:id="1399"/>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1399"/>
    <w:bookmarkStart w:name="z9656" w:id="1400"/>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1400"/>
    <w:bookmarkStart w:name="z9657" w:id="1401"/>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1401"/>
    <w:bookmarkStart w:name="z9658" w:id="1402"/>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402"/>
    <w:bookmarkStart w:name="z9659" w:id="1403"/>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1403"/>
    <w:bookmarkStart w:name="z9660" w:id="1404"/>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1404"/>
    <w:bookmarkStart w:name="z9661" w:id="1405"/>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1405"/>
    <w:bookmarkStart w:name="z9662" w:id="1406"/>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1406"/>
    <w:bookmarkStart w:name="z9663" w:id="1407"/>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1407"/>
    <w:bookmarkStart w:name="z9664" w:id="1408"/>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1408"/>
    <w:bookmarkStart w:name="z9665" w:id="1409"/>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1409"/>
    <w:bookmarkStart w:name="z9666" w:id="1410"/>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1410"/>
    <w:bookmarkStart w:name="z9667" w:id="1411"/>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1411"/>
    <w:bookmarkStart w:name="z9668" w:id="1412"/>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1412"/>
    <w:bookmarkStart w:name="z9669" w:id="1413"/>
    <w:p>
      <w:pPr>
        <w:spacing w:after="0"/>
        <w:ind w:left="0"/>
        <w:jc w:val="both"/>
      </w:pPr>
      <w:r>
        <w:rPr>
          <w:rFonts w:ascii="Times New Roman"/>
          <w:b w:val="false"/>
          <w:i w:val="false"/>
          <w:color w:val="000000"/>
          <w:sz w:val="28"/>
        </w:rPr>
        <w:t>
      92) арнайы және әскери тасымалдауды ұйымдастырады;</w:t>
      </w:r>
    </w:p>
    <w:bookmarkEnd w:id="1413"/>
    <w:bookmarkStart w:name="z9670" w:id="1414"/>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1414"/>
    <w:bookmarkStart w:name="z9671" w:id="1415"/>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1415"/>
    <w:bookmarkStart w:name="z9672" w:id="1416"/>
    <w:p>
      <w:pPr>
        <w:spacing w:after="0"/>
        <w:ind w:left="0"/>
        <w:jc w:val="both"/>
      </w:pPr>
      <w:r>
        <w:rPr>
          <w:rFonts w:ascii="Times New Roman"/>
          <w:b w:val="false"/>
          <w:i w:val="false"/>
          <w:color w:val="000000"/>
          <w:sz w:val="28"/>
        </w:rPr>
        <w:t>
      15. Құқықтары және міндеттемелері:</w:t>
      </w:r>
    </w:p>
    <w:bookmarkEnd w:id="1416"/>
    <w:bookmarkStart w:name="z9673" w:id="1417"/>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1417"/>
    <w:bookmarkStart w:name="z9674" w:id="1418"/>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1418"/>
    <w:bookmarkStart w:name="z9675" w:id="1419"/>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1419"/>
    <w:bookmarkStart w:name="z9676" w:id="1420"/>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1420"/>
    <w:bookmarkStart w:name="z9677" w:id="1421"/>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1421"/>
    <w:bookmarkStart w:name="z9678" w:id="1422"/>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1422"/>
    <w:bookmarkStart w:name="z9679" w:id="1423"/>
    <w:p>
      <w:pPr>
        <w:spacing w:after="0"/>
        <w:ind w:left="0"/>
        <w:jc w:val="left"/>
      </w:pPr>
      <w:r>
        <w:rPr>
          <w:rFonts w:ascii="Times New Roman"/>
          <w:b/>
          <w:i w:val="false"/>
          <w:color w:val="000000"/>
        </w:rPr>
        <w:t xml:space="preserve"> 3. Департаменттің қызметін ұйымдастыру</w:t>
      </w:r>
    </w:p>
    <w:bookmarkEnd w:id="1423"/>
    <w:bookmarkStart w:name="z9680" w:id="142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1424"/>
    <w:bookmarkStart w:name="z9681" w:id="1425"/>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1425"/>
    <w:bookmarkStart w:name="z9682" w:id="1426"/>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1426"/>
    <w:bookmarkStart w:name="z9683" w:id="1427"/>
    <w:p>
      <w:pPr>
        <w:spacing w:after="0"/>
        <w:ind w:left="0"/>
        <w:jc w:val="both"/>
      </w:pPr>
      <w:r>
        <w:rPr>
          <w:rFonts w:ascii="Times New Roman"/>
          <w:b w:val="false"/>
          <w:i w:val="false"/>
          <w:color w:val="000000"/>
          <w:sz w:val="28"/>
        </w:rPr>
        <w:t>
      19. Департамент бастығының өкілеттігі:</w:t>
      </w:r>
    </w:p>
    <w:bookmarkEnd w:id="1427"/>
    <w:bookmarkStart w:name="z9684" w:id="1428"/>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1428"/>
    <w:bookmarkStart w:name="z9685" w:id="1429"/>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1429"/>
    <w:bookmarkStart w:name="z9686" w:id="1430"/>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1430"/>
    <w:bookmarkStart w:name="z9687" w:id="1431"/>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1431"/>
    <w:bookmarkStart w:name="z9688" w:id="1432"/>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1432"/>
    <w:bookmarkStart w:name="z9689" w:id="1433"/>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1433"/>
    <w:bookmarkStart w:name="z9690" w:id="1434"/>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1434"/>
    <w:bookmarkStart w:name="z9691" w:id="1435"/>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1435"/>
    <w:bookmarkStart w:name="z9692" w:id="1436"/>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1436"/>
    <w:bookmarkStart w:name="z9693" w:id="1437"/>
    <w:p>
      <w:pPr>
        <w:spacing w:after="0"/>
        <w:ind w:left="0"/>
        <w:jc w:val="both"/>
      </w:pPr>
      <w:r>
        <w:rPr>
          <w:rFonts w:ascii="Times New Roman"/>
          <w:b w:val="false"/>
          <w:i w:val="false"/>
          <w:color w:val="000000"/>
          <w:sz w:val="28"/>
        </w:rPr>
        <w:t>
      10) өз құзыреті шегінде бұйрықтар шығарады;</w:t>
      </w:r>
    </w:p>
    <w:bookmarkEnd w:id="1437"/>
    <w:bookmarkStart w:name="z9694" w:id="1438"/>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1438"/>
    <w:bookmarkStart w:name="z9695" w:id="1439"/>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End w:id="1439"/>
    <w:bookmarkStart w:name="z9696" w:id="1440"/>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1440"/>
    <w:bookmarkStart w:name="z9697" w:id="1441"/>
    <w:p>
      <w:pPr>
        <w:spacing w:after="0"/>
        <w:ind w:left="0"/>
        <w:jc w:val="left"/>
      </w:pPr>
      <w:r>
        <w:rPr>
          <w:rFonts w:ascii="Times New Roman"/>
          <w:b/>
          <w:i w:val="false"/>
          <w:color w:val="000000"/>
        </w:rPr>
        <w:t xml:space="preserve"> 4. Департаменттің мүлкі</w:t>
      </w:r>
    </w:p>
    <w:bookmarkEnd w:id="1441"/>
    <w:bookmarkStart w:name="z9698" w:id="1442"/>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442"/>
    <w:bookmarkStart w:name="z9699" w:id="1443"/>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443"/>
    <w:bookmarkStart w:name="z9700" w:id="1444"/>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1444"/>
    <w:bookmarkStart w:name="z9701" w:id="1445"/>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445"/>
    <w:bookmarkStart w:name="z9702" w:id="1446"/>
    <w:p>
      <w:pPr>
        <w:spacing w:after="0"/>
        <w:ind w:left="0"/>
        <w:jc w:val="left"/>
      </w:pPr>
      <w:r>
        <w:rPr>
          <w:rFonts w:ascii="Times New Roman"/>
          <w:b/>
          <w:i w:val="false"/>
          <w:color w:val="000000"/>
        </w:rPr>
        <w:t xml:space="preserve"> 5. Департаментті қайта ұйымдастыру және тарату</w:t>
      </w:r>
    </w:p>
    <w:bookmarkEnd w:id="1446"/>
    <w:bookmarkStart w:name="z9703" w:id="144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4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11-қосымша</w:t>
            </w:r>
          </w:p>
        </w:tc>
      </w:tr>
    </w:tbl>
    <w:bookmarkStart w:name="z1667" w:id="1448"/>
    <w:p>
      <w:pPr>
        <w:spacing w:after="0"/>
        <w:ind w:left="0"/>
        <w:jc w:val="left"/>
      </w:pPr>
      <w:r>
        <w:rPr>
          <w:rFonts w:ascii="Times New Roman"/>
          <w:b/>
          <w:i w:val="false"/>
          <w:color w:val="000000"/>
        </w:rPr>
        <w:t xml:space="preserve"> Қазақстан Республикасы Ішкі істер министрлігі Шығыс Қазақстан облысының Полиция департаменті туралы ереже</w:t>
      </w:r>
    </w:p>
    <w:bookmarkEnd w:id="1448"/>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9704" w:id="1449"/>
    <w:p>
      <w:pPr>
        <w:spacing w:after="0"/>
        <w:ind w:left="0"/>
        <w:jc w:val="left"/>
      </w:pPr>
      <w:r>
        <w:rPr>
          <w:rFonts w:ascii="Times New Roman"/>
          <w:b/>
          <w:i w:val="false"/>
          <w:color w:val="000000"/>
        </w:rPr>
        <w:t xml:space="preserve"> 1. Жалпы ережелер</w:t>
      </w:r>
    </w:p>
    <w:bookmarkEnd w:id="1449"/>
    <w:bookmarkStart w:name="z9705" w:id="1450"/>
    <w:p>
      <w:pPr>
        <w:spacing w:after="0"/>
        <w:ind w:left="0"/>
        <w:jc w:val="both"/>
      </w:pPr>
      <w:r>
        <w:rPr>
          <w:rFonts w:ascii="Times New Roman"/>
          <w:b w:val="false"/>
          <w:i w:val="false"/>
          <w:color w:val="000000"/>
          <w:sz w:val="28"/>
        </w:rPr>
        <w:t>
      1. Шығыс Қазақстан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1450"/>
    <w:bookmarkStart w:name="z9706" w:id="145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451"/>
    <w:bookmarkStart w:name="z9707" w:id="145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1452"/>
    <w:bookmarkStart w:name="z9708" w:id="145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453"/>
    <w:bookmarkStart w:name="z9709" w:id="1454"/>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1454"/>
    <w:bookmarkStart w:name="z9710" w:id="1455"/>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1455"/>
    <w:bookmarkStart w:name="z9711" w:id="1456"/>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1456"/>
    <w:bookmarkStart w:name="z9712" w:id="1457"/>
    <w:p>
      <w:pPr>
        <w:spacing w:after="0"/>
        <w:ind w:left="0"/>
        <w:jc w:val="both"/>
      </w:pPr>
      <w:r>
        <w:rPr>
          <w:rFonts w:ascii="Times New Roman"/>
          <w:b w:val="false"/>
          <w:i w:val="false"/>
          <w:color w:val="000000"/>
          <w:sz w:val="28"/>
        </w:rPr>
        <w:t>
      8. Департаменттің орналасқан жері: индексі 070002, Қазақстан Республикасы, Шығыс Қазақстан облысы, Өскемен қаласы, Шәкәрім даңғылы, 1-үй.</w:t>
      </w:r>
    </w:p>
    <w:bookmarkEnd w:id="1457"/>
    <w:bookmarkStart w:name="z9713" w:id="1458"/>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Шығыс Қазақстан облысының Полиция департаменті" мемлекеттік мекемесі.</w:t>
      </w:r>
    </w:p>
    <w:bookmarkEnd w:id="1458"/>
    <w:bookmarkStart w:name="z9714" w:id="145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59"/>
    <w:bookmarkStart w:name="z9715" w:id="1460"/>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1460"/>
    <w:bookmarkStart w:name="z9716" w:id="1461"/>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461"/>
    <w:bookmarkStart w:name="z9717" w:id="146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462"/>
    <w:bookmarkStart w:name="z9718" w:id="1463"/>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1463"/>
    <w:bookmarkStart w:name="z9719" w:id="1464"/>
    <w:p>
      <w:pPr>
        <w:spacing w:after="0"/>
        <w:ind w:left="0"/>
        <w:jc w:val="both"/>
      </w:pPr>
      <w:r>
        <w:rPr>
          <w:rFonts w:ascii="Times New Roman"/>
          <w:b w:val="false"/>
          <w:i w:val="false"/>
          <w:color w:val="000000"/>
          <w:sz w:val="28"/>
        </w:rPr>
        <w:t>
      13. Департаменттің міндеттері:</w:t>
      </w:r>
    </w:p>
    <w:bookmarkEnd w:id="1464"/>
    <w:bookmarkStart w:name="z9720" w:id="1465"/>
    <w:p>
      <w:pPr>
        <w:spacing w:after="0"/>
        <w:ind w:left="0"/>
        <w:jc w:val="both"/>
      </w:pPr>
      <w:r>
        <w:rPr>
          <w:rFonts w:ascii="Times New Roman"/>
          <w:b w:val="false"/>
          <w:i w:val="false"/>
          <w:color w:val="000000"/>
          <w:sz w:val="28"/>
        </w:rPr>
        <w:t>
      1) құқық бұзушылықтар профилактикасы;</w:t>
      </w:r>
    </w:p>
    <w:bookmarkEnd w:id="1465"/>
    <w:bookmarkStart w:name="z9721" w:id="1466"/>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bookmarkEnd w:id="1466"/>
    <w:bookmarkStart w:name="z9722" w:id="1467"/>
    <w:p>
      <w:pPr>
        <w:spacing w:after="0"/>
        <w:ind w:left="0"/>
        <w:jc w:val="both"/>
      </w:pPr>
      <w:r>
        <w:rPr>
          <w:rFonts w:ascii="Times New Roman"/>
          <w:b w:val="false"/>
          <w:i w:val="false"/>
          <w:color w:val="000000"/>
          <w:sz w:val="28"/>
        </w:rPr>
        <w:t>
      3) қылмысқа қарсы күрес;</w:t>
      </w:r>
    </w:p>
    <w:bookmarkEnd w:id="1467"/>
    <w:bookmarkStart w:name="z9723" w:id="1468"/>
    <w:p>
      <w:pPr>
        <w:spacing w:after="0"/>
        <w:ind w:left="0"/>
        <w:jc w:val="both"/>
      </w:pPr>
      <w:r>
        <w:rPr>
          <w:rFonts w:ascii="Times New Roman"/>
          <w:b w:val="false"/>
          <w:i w:val="false"/>
          <w:color w:val="000000"/>
          <w:sz w:val="28"/>
        </w:rPr>
        <w:t>
      4) әкімшілік жазаны орындау;</w:t>
      </w:r>
    </w:p>
    <w:bookmarkEnd w:id="1468"/>
    <w:bookmarkStart w:name="z9724" w:id="1469"/>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End w:id="1469"/>
    <w:bookmarkStart w:name="z9725" w:id="1470"/>
    <w:p>
      <w:pPr>
        <w:spacing w:after="0"/>
        <w:ind w:left="0"/>
        <w:jc w:val="both"/>
      </w:pPr>
      <w:r>
        <w:rPr>
          <w:rFonts w:ascii="Times New Roman"/>
          <w:b w:val="false"/>
          <w:i w:val="false"/>
          <w:color w:val="000000"/>
          <w:sz w:val="28"/>
        </w:rPr>
        <w:t>
      14. Функциялары:</w:t>
      </w:r>
    </w:p>
    <w:bookmarkEnd w:id="1470"/>
    <w:bookmarkStart w:name="z9726" w:id="1471"/>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471"/>
    <w:bookmarkStart w:name="z9727" w:id="1472"/>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472"/>
    <w:bookmarkStart w:name="z9728" w:id="1473"/>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473"/>
    <w:bookmarkStart w:name="z9729" w:id="1474"/>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1474"/>
    <w:bookmarkStart w:name="z9730" w:id="1475"/>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1475"/>
    <w:bookmarkStart w:name="z9731" w:id="1476"/>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1476"/>
    <w:bookmarkStart w:name="z9732" w:id="1477"/>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1477"/>
    <w:bookmarkStart w:name="z9733" w:id="1478"/>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478"/>
    <w:bookmarkStart w:name="z9734" w:id="1479"/>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479"/>
    <w:bookmarkStart w:name="z9735" w:id="1480"/>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480"/>
    <w:bookmarkStart w:name="z9736" w:id="1481"/>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481"/>
    <w:bookmarkStart w:name="z9737" w:id="1482"/>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1482"/>
    <w:bookmarkStart w:name="z9738" w:id="1483"/>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1483"/>
    <w:bookmarkStart w:name="z9739" w:id="1484"/>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1484"/>
    <w:bookmarkStart w:name="z9740" w:id="1485"/>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1485"/>
    <w:bookmarkStart w:name="z9741" w:id="1486"/>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1486"/>
    <w:bookmarkStart w:name="z9742" w:id="1487"/>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1487"/>
    <w:bookmarkStart w:name="z9743" w:id="1488"/>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1488"/>
    <w:bookmarkStart w:name="z9744" w:id="1489"/>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1489"/>
    <w:bookmarkStart w:name="z9745" w:id="1490"/>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1490"/>
    <w:bookmarkStart w:name="z9746" w:id="1491"/>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1491"/>
    <w:bookmarkStart w:name="z9747" w:id="1492"/>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1492"/>
    <w:bookmarkStart w:name="z9748" w:id="1493"/>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1493"/>
    <w:bookmarkStart w:name="z9749" w:id="1494"/>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1494"/>
    <w:bookmarkStart w:name="z9750" w:id="1495"/>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1495"/>
    <w:bookmarkStart w:name="z9751" w:id="1496"/>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1496"/>
    <w:bookmarkStart w:name="z9752" w:id="1497"/>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1497"/>
    <w:bookmarkStart w:name="z9753" w:id="1498"/>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1498"/>
    <w:bookmarkStart w:name="z9754" w:id="1499"/>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1499"/>
    <w:bookmarkStart w:name="z9755" w:id="1500"/>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1500"/>
    <w:bookmarkStart w:name="z9756" w:id="1501"/>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1501"/>
    <w:bookmarkStart w:name="z9757" w:id="1502"/>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1502"/>
    <w:bookmarkStart w:name="z9758" w:id="1503"/>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1503"/>
    <w:bookmarkStart w:name="z9759" w:id="1504"/>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1504"/>
    <w:bookmarkStart w:name="z9760" w:id="1505"/>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1505"/>
    <w:bookmarkStart w:name="z9761" w:id="1506"/>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1506"/>
    <w:bookmarkStart w:name="z9762" w:id="1507"/>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1507"/>
    <w:bookmarkStart w:name="z9763" w:id="1508"/>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1508"/>
    <w:bookmarkStart w:name="z9764" w:id="1509"/>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1509"/>
    <w:bookmarkStart w:name="z9765" w:id="1510"/>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1510"/>
    <w:bookmarkStart w:name="z9766" w:id="1511"/>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1511"/>
    <w:bookmarkStart w:name="z9767" w:id="1512"/>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1512"/>
    <w:bookmarkStart w:name="z9768" w:id="1513"/>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513"/>
    <w:bookmarkStart w:name="z9769" w:id="1514"/>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514"/>
    <w:bookmarkStart w:name="z9770" w:id="1515"/>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1515"/>
    <w:bookmarkStart w:name="z9771" w:id="1516"/>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516"/>
    <w:bookmarkStart w:name="z9772" w:id="1517"/>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1517"/>
    <w:bookmarkStart w:name="z9773" w:id="1518"/>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518"/>
    <w:bookmarkStart w:name="z9774" w:id="1519"/>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1519"/>
    <w:bookmarkStart w:name="z9775" w:id="1520"/>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520"/>
    <w:bookmarkStart w:name="z9776" w:id="1521"/>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521"/>
    <w:bookmarkStart w:name="z9777" w:id="1522"/>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522"/>
    <w:bookmarkStart w:name="z9778" w:id="1523"/>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1523"/>
    <w:bookmarkStart w:name="z9779" w:id="1524"/>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1524"/>
    <w:bookmarkStart w:name="z9780" w:id="1525"/>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525"/>
    <w:bookmarkStart w:name="z9781" w:id="1526"/>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1526"/>
    <w:bookmarkStart w:name="z9782" w:id="1527"/>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1527"/>
    <w:bookmarkStart w:name="z9783" w:id="1528"/>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1528"/>
    <w:bookmarkStart w:name="z9784" w:id="1529"/>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1529"/>
    <w:bookmarkStart w:name="z9785" w:id="1530"/>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1530"/>
    <w:bookmarkStart w:name="z9786" w:id="1531"/>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1531"/>
    <w:bookmarkStart w:name="z9787" w:id="1532"/>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1532"/>
    <w:bookmarkStart w:name="z9788" w:id="1533"/>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1533"/>
    <w:bookmarkStart w:name="z9789" w:id="1534"/>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1534"/>
    <w:bookmarkStart w:name="z9790" w:id="1535"/>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1535"/>
    <w:bookmarkStart w:name="z9791" w:id="1536"/>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1536"/>
    <w:bookmarkStart w:name="z9792" w:id="1537"/>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1537"/>
    <w:bookmarkStart w:name="z9793" w:id="1538"/>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1538"/>
    <w:bookmarkStart w:name="z9794" w:id="1539"/>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1539"/>
    <w:bookmarkStart w:name="z9795" w:id="1540"/>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1540"/>
    <w:bookmarkStart w:name="z9796" w:id="1541"/>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1541"/>
    <w:bookmarkStart w:name="z9797" w:id="1542"/>
    <w:p>
      <w:pPr>
        <w:spacing w:after="0"/>
        <w:ind w:left="0"/>
        <w:jc w:val="both"/>
      </w:pPr>
      <w:r>
        <w:rPr>
          <w:rFonts w:ascii="Times New Roman"/>
          <w:b w:val="false"/>
          <w:i w:val="false"/>
          <w:color w:val="000000"/>
          <w:sz w:val="28"/>
        </w:rPr>
        <w:t>
      72) жедел-криминалистикалық қызметті жүзеге асырады;</w:t>
      </w:r>
    </w:p>
    <w:bookmarkEnd w:id="1542"/>
    <w:bookmarkStart w:name="z9798" w:id="1543"/>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1543"/>
    <w:bookmarkStart w:name="z9799" w:id="1544"/>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1544"/>
    <w:bookmarkStart w:name="z9800" w:id="1545"/>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1545"/>
    <w:bookmarkStart w:name="z9801" w:id="1546"/>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546"/>
    <w:bookmarkStart w:name="z9802" w:id="1547"/>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1547"/>
    <w:bookmarkStart w:name="z9803" w:id="1548"/>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1548"/>
    <w:bookmarkStart w:name="z9804" w:id="1549"/>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1549"/>
    <w:bookmarkStart w:name="z9805" w:id="1550"/>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1550"/>
    <w:bookmarkStart w:name="z9806" w:id="1551"/>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551"/>
    <w:bookmarkStart w:name="z9807" w:id="1552"/>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1552"/>
    <w:bookmarkStart w:name="z9808" w:id="1553"/>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1553"/>
    <w:bookmarkStart w:name="z9809" w:id="1554"/>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1554"/>
    <w:bookmarkStart w:name="z9810" w:id="1555"/>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1555"/>
    <w:bookmarkStart w:name="z9811" w:id="1556"/>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1556"/>
    <w:bookmarkStart w:name="z9812" w:id="1557"/>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1557"/>
    <w:bookmarkStart w:name="z9813" w:id="1558"/>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1558"/>
    <w:bookmarkStart w:name="z9814" w:id="1559"/>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1559"/>
    <w:bookmarkStart w:name="z9815" w:id="1560"/>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1560"/>
    <w:bookmarkStart w:name="z9816" w:id="1561"/>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1561"/>
    <w:bookmarkStart w:name="z9817" w:id="1562"/>
    <w:p>
      <w:pPr>
        <w:spacing w:after="0"/>
        <w:ind w:left="0"/>
        <w:jc w:val="both"/>
      </w:pPr>
      <w:r>
        <w:rPr>
          <w:rFonts w:ascii="Times New Roman"/>
          <w:b w:val="false"/>
          <w:i w:val="false"/>
          <w:color w:val="000000"/>
          <w:sz w:val="28"/>
        </w:rPr>
        <w:t>
      92) арнайы және әскери тасымалдауды ұйымдастырады;</w:t>
      </w:r>
    </w:p>
    <w:bookmarkEnd w:id="1562"/>
    <w:bookmarkStart w:name="z9818" w:id="1563"/>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1563"/>
    <w:bookmarkStart w:name="z9819" w:id="1564"/>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1564"/>
    <w:bookmarkStart w:name="z9820" w:id="1565"/>
    <w:p>
      <w:pPr>
        <w:spacing w:after="0"/>
        <w:ind w:left="0"/>
        <w:jc w:val="both"/>
      </w:pPr>
      <w:r>
        <w:rPr>
          <w:rFonts w:ascii="Times New Roman"/>
          <w:b w:val="false"/>
          <w:i w:val="false"/>
          <w:color w:val="000000"/>
          <w:sz w:val="28"/>
        </w:rPr>
        <w:t>
      15. Құқықтары және міндеттемелері:</w:t>
      </w:r>
    </w:p>
    <w:bookmarkEnd w:id="1565"/>
    <w:bookmarkStart w:name="z9821" w:id="1566"/>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1566"/>
    <w:bookmarkStart w:name="z9822" w:id="1567"/>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1567"/>
    <w:bookmarkStart w:name="z9823" w:id="1568"/>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1568"/>
    <w:bookmarkStart w:name="z9824" w:id="1569"/>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1569"/>
    <w:bookmarkStart w:name="z9825" w:id="1570"/>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1570"/>
    <w:bookmarkStart w:name="z9826" w:id="1571"/>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1571"/>
    <w:bookmarkStart w:name="z9827" w:id="1572"/>
    <w:p>
      <w:pPr>
        <w:spacing w:after="0"/>
        <w:ind w:left="0"/>
        <w:jc w:val="left"/>
      </w:pPr>
      <w:r>
        <w:rPr>
          <w:rFonts w:ascii="Times New Roman"/>
          <w:b/>
          <w:i w:val="false"/>
          <w:color w:val="000000"/>
        </w:rPr>
        <w:t xml:space="preserve"> 3. Департаменттің қызметін ұйымдастыру</w:t>
      </w:r>
    </w:p>
    <w:bookmarkEnd w:id="1572"/>
    <w:bookmarkStart w:name="z9828" w:id="157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1573"/>
    <w:bookmarkStart w:name="z9829" w:id="1574"/>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1574"/>
    <w:bookmarkStart w:name="z9830" w:id="1575"/>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1575"/>
    <w:bookmarkStart w:name="z9831" w:id="1576"/>
    <w:p>
      <w:pPr>
        <w:spacing w:after="0"/>
        <w:ind w:left="0"/>
        <w:jc w:val="both"/>
      </w:pPr>
      <w:r>
        <w:rPr>
          <w:rFonts w:ascii="Times New Roman"/>
          <w:b w:val="false"/>
          <w:i w:val="false"/>
          <w:color w:val="000000"/>
          <w:sz w:val="28"/>
        </w:rPr>
        <w:t>
      19. Департамент бастығының өкілеттігі:</w:t>
      </w:r>
    </w:p>
    <w:bookmarkEnd w:id="1576"/>
    <w:bookmarkStart w:name="z9832" w:id="1577"/>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1577"/>
    <w:bookmarkStart w:name="z9833" w:id="1578"/>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1578"/>
    <w:bookmarkStart w:name="z9834" w:id="1579"/>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1579"/>
    <w:bookmarkStart w:name="z9835" w:id="1580"/>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1580"/>
    <w:bookmarkStart w:name="z9836" w:id="1581"/>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1581"/>
    <w:bookmarkStart w:name="z9837" w:id="1582"/>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1582"/>
    <w:bookmarkStart w:name="z9838" w:id="1583"/>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1583"/>
    <w:bookmarkStart w:name="z9839" w:id="1584"/>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1584"/>
    <w:bookmarkStart w:name="z9840" w:id="1585"/>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1585"/>
    <w:bookmarkStart w:name="z9841" w:id="1586"/>
    <w:p>
      <w:pPr>
        <w:spacing w:after="0"/>
        <w:ind w:left="0"/>
        <w:jc w:val="both"/>
      </w:pPr>
      <w:r>
        <w:rPr>
          <w:rFonts w:ascii="Times New Roman"/>
          <w:b w:val="false"/>
          <w:i w:val="false"/>
          <w:color w:val="000000"/>
          <w:sz w:val="28"/>
        </w:rPr>
        <w:t>
      10) өз құзыреті шегінде бұйрықтар шығарады;</w:t>
      </w:r>
    </w:p>
    <w:bookmarkEnd w:id="1586"/>
    <w:bookmarkStart w:name="z9842" w:id="1587"/>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1587"/>
    <w:bookmarkStart w:name="z9843" w:id="1588"/>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End w:id="1588"/>
    <w:bookmarkStart w:name="z9844" w:id="1589"/>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1589"/>
    <w:bookmarkStart w:name="z9845" w:id="1590"/>
    <w:p>
      <w:pPr>
        <w:spacing w:after="0"/>
        <w:ind w:left="0"/>
        <w:jc w:val="left"/>
      </w:pPr>
      <w:r>
        <w:rPr>
          <w:rFonts w:ascii="Times New Roman"/>
          <w:b/>
          <w:i w:val="false"/>
          <w:color w:val="000000"/>
        </w:rPr>
        <w:t xml:space="preserve"> 4. Департаменттің мүлкі</w:t>
      </w:r>
    </w:p>
    <w:bookmarkEnd w:id="1590"/>
    <w:bookmarkStart w:name="z9846" w:id="1591"/>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591"/>
    <w:bookmarkStart w:name="z9847" w:id="1592"/>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592"/>
    <w:bookmarkStart w:name="z9848" w:id="1593"/>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1593"/>
    <w:bookmarkStart w:name="z9849" w:id="1594"/>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594"/>
    <w:bookmarkStart w:name="z9850" w:id="1595"/>
    <w:p>
      <w:pPr>
        <w:spacing w:after="0"/>
        <w:ind w:left="0"/>
        <w:jc w:val="left"/>
      </w:pPr>
      <w:r>
        <w:rPr>
          <w:rFonts w:ascii="Times New Roman"/>
          <w:b/>
          <w:i w:val="false"/>
          <w:color w:val="000000"/>
        </w:rPr>
        <w:t xml:space="preserve"> 5. Департаментті қайта ұйымдастыру және тарату</w:t>
      </w:r>
    </w:p>
    <w:bookmarkEnd w:id="1595"/>
    <w:bookmarkStart w:name="z9851" w:id="159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59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12-қосымша</w:t>
            </w:r>
          </w:p>
        </w:tc>
      </w:tr>
    </w:tbl>
    <w:bookmarkStart w:name="z1817" w:id="1597"/>
    <w:p>
      <w:pPr>
        <w:spacing w:after="0"/>
        <w:ind w:left="0"/>
        <w:jc w:val="left"/>
      </w:pPr>
      <w:r>
        <w:rPr>
          <w:rFonts w:ascii="Times New Roman"/>
          <w:b/>
          <w:i w:val="false"/>
          <w:color w:val="000000"/>
        </w:rPr>
        <w:t xml:space="preserve"> Қазақстан Республикасы Ішкі істер министрлігі Жамбыл облысының Полиция департаменті туралы ереже</w:t>
      </w:r>
    </w:p>
    <w:bookmarkEnd w:id="1597"/>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9852" w:id="1598"/>
    <w:p>
      <w:pPr>
        <w:spacing w:after="0"/>
        <w:ind w:left="0"/>
        <w:jc w:val="left"/>
      </w:pPr>
      <w:r>
        <w:rPr>
          <w:rFonts w:ascii="Times New Roman"/>
          <w:b/>
          <w:i w:val="false"/>
          <w:color w:val="000000"/>
        </w:rPr>
        <w:t xml:space="preserve"> 1. Жалпы ережелер</w:t>
      </w:r>
    </w:p>
    <w:bookmarkEnd w:id="1598"/>
    <w:bookmarkStart w:name="z9853" w:id="1599"/>
    <w:p>
      <w:pPr>
        <w:spacing w:after="0"/>
        <w:ind w:left="0"/>
        <w:jc w:val="both"/>
      </w:pPr>
      <w:r>
        <w:rPr>
          <w:rFonts w:ascii="Times New Roman"/>
          <w:b w:val="false"/>
          <w:i w:val="false"/>
          <w:color w:val="000000"/>
          <w:sz w:val="28"/>
        </w:rPr>
        <w:t>
      1. Жамбыл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1599"/>
    <w:bookmarkStart w:name="z9854" w:id="160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600"/>
    <w:bookmarkStart w:name="z9855" w:id="160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1601"/>
    <w:bookmarkStart w:name="z9856" w:id="160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602"/>
    <w:bookmarkStart w:name="z9857" w:id="1603"/>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1603"/>
    <w:bookmarkStart w:name="z9858" w:id="1604"/>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1604"/>
    <w:bookmarkStart w:name="z9859" w:id="1605"/>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1605"/>
    <w:bookmarkStart w:name="z9860" w:id="1606"/>
    <w:p>
      <w:pPr>
        <w:spacing w:after="0"/>
        <w:ind w:left="0"/>
        <w:jc w:val="both"/>
      </w:pPr>
      <w:r>
        <w:rPr>
          <w:rFonts w:ascii="Times New Roman"/>
          <w:b w:val="false"/>
          <w:i w:val="false"/>
          <w:color w:val="000000"/>
          <w:sz w:val="28"/>
        </w:rPr>
        <w:t>
      8. Департаменттің орналасқан жері: индексі 080000, Қазақстан Республикасы, Жамбыл облысы, Тараз қаласы, Желтоқсан көшесі, 80-үй.</w:t>
      </w:r>
    </w:p>
    <w:bookmarkEnd w:id="1606"/>
    <w:bookmarkStart w:name="z9861" w:id="1607"/>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Жамбыл облысының Полиция департаменті" мемлекеттік мекемесі.</w:t>
      </w:r>
    </w:p>
    <w:bookmarkEnd w:id="1607"/>
    <w:bookmarkStart w:name="z9862" w:id="160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608"/>
    <w:bookmarkStart w:name="z9863" w:id="1609"/>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1609"/>
    <w:bookmarkStart w:name="z9864" w:id="1610"/>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610"/>
    <w:bookmarkStart w:name="z9865" w:id="1611"/>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611"/>
    <w:bookmarkStart w:name="z9866" w:id="1612"/>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1612"/>
    <w:bookmarkStart w:name="z9867" w:id="1613"/>
    <w:p>
      <w:pPr>
        <w:spacing w:after="0"/>
        <w:ind w:left="0"/>
        <w:jc w:val="both"/>
      </w:pPr>
      <w:r>
        <w:rPr>
          <w:rFonts w:ascii="Times New Roman"/>
          <w:b w:val="false"/>
          <w:i w:val="false"/>
          <w:color w:val="000000"/>
          <w:sz w:val="28"/>
        </w:rPr>
        <w:t>
      13. Департаменттің міндеттері:</w:t>
      </w:r>
    </w:p>
    <w:bookmarkEnd w:id="1613"/>
    <w:bookmarkStart w:name="z9868" w:id="1614"/>
    <w:p>
      <w:pPr>
        <w:spacing w:after="0"/>
        <w:ind w:left="0"/>
        <w:jc w:val="both"/>
      </w:pPr>
      <w:r>
        <w:rPr>
          <w:rFonts w:ascii="Times New Roman"/>
          <w:b w:val="false"/>
          <w:i w:val="false"/>
          <w:color w:val="000000"/>
          <w:sz w:val="28"/>
        </w:rPr>
        <w:t>
      1) құқық бұзушылықтар профилактикасы;</w:t>
      </w:r>
    </w:p>
    <w:bookmarkEnd w:id="1614"/>
    <w:bookmarkStart w:name="z9869" w:id="1615"/>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bookmarkEnd w:id="1615"/>
    <w:bookmarkStart w:name="z9870" w:id="1616"/>
    <w:p>
      <w:pPr>
        <w:spacing w:after="0"/>
        <w:ind w:left="0"/>
        <w:jc w:val="both"/>
      </w:pPr>
      <w:r>
        <w:rPr>
          <w:rFonts w:ascii="Times New Roman"/>
          <w:b w:val="false"/>
          <w:i w:val="false"/>
          <w:color w:val="000000"/>
          <w:sz w:val="28"/>
        </w:rPr>
        <w:t>
      3) қылмысқа қарсы күрес;</w:t>
      </w:r>
    </w:p>
    <w:bookmarkEnd w:id="1616"/>
    <w:bookmarkStart w:name="z9871" w:id="1617"/>
    <w:p>
      <w:pPr>
        <w:spacing w:after="0"/>
        <w:ind w:left="0"/>
        <w:jc w:val="both"/>
      </w:pPr>
      <w:r>
        <w:rPr>
          <w:rFonts w:ascii="Times New Roman"/>
          <w:b w:val="false"/>
          <w:i w:val="false"/>
          <w:color w:val="000000"/>
          <w:sz w:val="28"/>
        </w:rPr>
        <w:t>
      4) әкімшілік жазаны орындау;</w:t>
      </w:r>
    </w:p>
    <w:bookmarkEnd w:id="1617"/>
    <w:bookmarkStart w:name="z9872" w:id="1618"/>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End w:id="1618"/>
    <w:bookmarkStart w:name="z9873" w:id="1619"/>
    <w:p>
      <w:pPr>
        <w:spacing w:after="0"/>
        <w:ind w:left="0"/>
        <w:jc w:val="both"/>
      </w:pPr>
      <w:r>
        <w:rPr>
          <w:rFonts w:ascii="Times New Roman"/>
          <w:b w:val="false"/>
          <w:i w:val="false"/>
          <w:color w:val="000000"/>
          <w:sz w:val="28"/>
        </w:rPr>
        <w:t>
      14. Функциялары:</w:t>
      </w:r>
    </w:p>
    <w:bookmarkEnd w:id="1619"/>
    <w:bookmarkStart w:name="z9874" w:id="1620"/>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620"/>
    <w:bookmarkStart w:name="z9875" w:id="1621"/>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621"/>
    <w:bookmarkStart w:name="z9876" w:id="1622"/>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622"/>
    <w:bookmarkStart w:name="z9877" w:id="1623"/>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1623"/>
    <w:bookmarkStart w:name="z9878" w:id="1624"/>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1624"/>
    <w:bookmarkStart w:name="z9879" w:id="1625"/>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1625"/>
    <w:bookmarkStart w:name="z9880" w:id="1626"/>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1626"/>
    <w:bookmarkStart w:name="z9881" w:id="1627"/>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627"/>
    <w:bookmarkStart w:name="z9882" w:id="1628"/>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628"/>
    <w:bookmarkStart w:name="z9883" w:id="1629"/>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629"/>
    <w:bookmarkStart w:name="z9884" w:id="1630"/>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630"/>
    <w:bookmarkStart w:name="z9885" w:id="1631"/>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1631"/>
    <w:bookmarkStart w:name="z9886" w:id="1632"/>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1632"/>
    <w:bookmarkStart w:name="z9887" w:id="1633"/>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1633"/>
    <w:bookmarkStart w:name="z9888" w:id="1634"/>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1634"/>
    <w:bookmarkStart w:name="z9889" w:id="1635"/>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1635"/>
    <w:bookmarkStart w:name="z9890" w:id="1636"/>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1636"/>
    <w:bookmarkStart w:name="z9891" w:id="1637"/>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1637"/>
    <w:bookmarkStart w:name="z9892" w:id="1638"/>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1638"/>
    <w:bookmarkStart w:name="z9893" w:id="1639"/>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1639"/>
    <w:bookmarkStart w:name="z9894" w:id="1640"/>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1640"/>
    <w:bookmarkStart w:name="z9895" w:id="1641"/>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1641"/>
    <w:bookmarkStart w:name="z9896" w:id="1642"/>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1642"/>
    <w:bookmarkStart w:name="z9897" w:id="1643"/>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1643"/>
    <w:bookmarkStart w:name="z9898" w:id="1644"/>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1644"/>
    <w:bookmarkStart w:name="z9899" w:id="1645"/>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1645"/>
    <w:bookmarkStart w:name="z9900" w:id="1646"/>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1646"/>
    <w:bookmarkStart w:name="z9901" w:id="1647"/>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1647"/>
    <w:bookmarkStart w:name="z9902" w:id="1648"/>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1648"/>
    <w:bookmarkStart w:name="z9903" w:id="1649"/>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1649"/>
    <w:bookmarkStart w:name="z9904" w:id="1650"/>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1650"/>
    <w:bookmarkStart w:name="z9905" w:id="1651"/>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1651"/>
    <w:bookmarkStart w:name="z9906" w:id="1652"/>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1652"/>
    <w:bookmarkStart w:name="z9907" w:id="1653"/>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1653"/>
    <w:bookmarkStart w:name="z9908" w:id="1654"/>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1654"/>
    <w:bookmarkStart w:name="z9909" w:id="1655"/>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1655"/>
    <w:bookmarkStart w:name="z9910" w:id="1656"/>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1656"/>
    <w:bookmarkStart w:name="z9911" w:id="1657"/>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1657"/>
    <w:bookmarkStart w:name="z9912" w:id="1658"/>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1658"/>
    <w:bookmarkStart w:name="z9913" w:id="1659"/>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1659"/>
    <w:bookmarkStart w:name="z9914" w:id="1660"/>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1660"/>
    <w:bookmarkStart w:name="z9915" w:id="1661"/>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1661"/>
    <w:bookmarkStart w:name="z9916" w:id="1662"/>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662"/>
    <w:bookmarkStart w:name="z9917" w:id="1663"/>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663"/>
    <w:bookmarkStart w:name="z9918" w:id="1664"/>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1664"/>
    <w:bookmarkStart w:name="z9919" w:id="1665"/>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665"/>
    <w:bookmarkStart w:name="z9920" w:id="1666"/>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1666"/>
    <w:bookmarkStart w:name="z9921" w:id="1667"/>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667"/>
    <w:bookmarkStart w:name="z9922" w:id="1668"/>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1668"/>
    <w:bookmarkStart w:name="z9923" w:id="1669"/>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669"/>
    <w:bookmarkStart w:name="z9924" w:id="1670"/>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670"/>
    <w:bookmarkStart w:name="z9925" w:id="1671"/>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671"/>
    <w:bookmarkStart w:name="z9926" w:id="1672"/>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1672"/>
    <w:bookmarkStart w:name="z9927" w:id="1673"/>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1673"/>
    <w:bookmarkStart w:name="z9928" w:id="1674"/>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674"/>
    <w:bookmarkStart w:name="z9929" w:id="1675"/>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1675"/>
    <w:bookmarkStart w:name="z9930" w:id="1676"/>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1676"/>
    <w:bookmarkStart w:name="z9931" w:id="1677"/>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1677"/>
    <w:bookmarkStart w:name="z9932" w:id="1678"/>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1678"/>
    <w:bookmarkStart w:name="z9933" w:id="1679"/>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1679"/>
    <w:bookmarkStart w:name="z9934" w:id="1680"/>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1680"/>
    <w:bookmarkStart w:name="z9935" w:id="1681"/>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1681"/>
    <w:bookmarkStart w:name="z9936" w:id="1682"/>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1682"/>
    <w:bookmarkStart w:name="z9937" w:id="1683"/>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1683"/>
    <w:bookmarkStart w:name="z9938" w:id="1684"/>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1684"/>
    <w:bookmarkStart w:name="z9939" w:id="1685"/>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1685"/>
    <w:bookmarkStart w:name="z9940" w:id="1686"/>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1686"/>
    <w:bookmarkStart w:name="z9941" w:id="1687"/>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1687"/>
    <w:bookmarkStart w:name="z9942" w:id="1688"/>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1688"/>
    <w:bookmarkStart w:name="z9943" w:id="1689"/>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1689"/>
    <w:bookmarkStart w:name="z9944" w:id="1690"/>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1690"/>
    <w:bookmarkStart w:name="z9945" w:id="1691"/>
    <w:p>
      <w:pPr>
        <w:spacing w:after="0"/>
        <w:ind w:left="0"/>
        <w:jc w:val="both"/>
      </w:pPr>
      <w:r>
        <w:rPr>
          <w:rFonts w:ascii="Times New Roman"/>
          <w:b w:val="false"/>
          <w:i w:val="false"/>
          <w:color w:val="000000"/>
          <w:sz w:val="28"/>
        </w:rPr>
        <w:t>
      72) жедел-криминалистикалық қызметті жүзеге асырады;</w:t>
      </w:r>
    </w:p>
    <w:bookmarkEnd w:id="1691"/>
    <w:bookmarkStart w:name="z9946" w:id="1692"/>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1692"/>
    <w:bookmarkStart w:name="z9947" w:id="1693"/>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1693"/>
    <w:bookmarkStart w:name="z9948" w:id="1694"/>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1694"/>
    <w:bookmarkStart w:name="z9949" w:id="1695"/>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695"/>
    <w:bookmarkStart w:name="z9950" w:id="1696"/>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1696"/>
    <w:bookmarkStart w:name="z9951" w:id="1697"/>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1697"/>
    <w:bookmarkStart w:name="z9952" w:id="1698"/>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1698"/>
    <w:bookmarkStart w:name="z9953" w:id="1699"/>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1699"/>
    <w:bookmarkStart w:name="z9954" w:id="1700"/>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700"/>
    <w:bookmarkStart w:name="z9955" w:id="1701"/>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1701"/>
    <w:bookmarkStart w:name="z9956" w:id="1702"/>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1702"/>
    <w:bookmarkStart w:name="z9957" w:id="1703"/>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1703"/>
    <w:bookmarkStart w:name="z9958" w:id="1704"/>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1704"/>
    <w:bookmarkStart w:name="z9959" w:id="1705"/>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1705"/>
    <w:bookmarkStart w:name="z9960" w:id="1706"/>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1706"/>
    <w:bookmarkStart w:name="z9961" w:id="1707"/>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1707"/>
    <w:bookmarkStart w:name="z9962" w:id="1708"/>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1708"/>
    <w:bookmarkStart w:name="z9963" w:id="1709"/>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1709"/>
    <w:bookmarkStart w:name="z9964" w:id="1710"/>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1710"/>
    <w:bookmarkStart w:name="z9965" w:id="1711"/>
    <w:p>
      <w:pPr>
        <w:spacing w:after="0"/>
        <w:ind w:left="0"/>
        <w:jc w:val="both"/>
      </w:pPr>
      <w:r>
        <w:rPr>
          <w:rFonts w:ascii="Times New Roman"/>
          <w:b w:val="false"/>
          <w:i w:val="false"/>
          <w:color w:val="000000"/>
          <w:sz w:val="28"/>
        </w:rPr>
        <w:t>
      92) арнайы және әскери тасымалдауды ұйымдастырады;</w:t>
      </w:r>
    </w:p>
    <w:bookmarkEnd w:id="1711"/>
    <w:bookmarkStart w:name="z9966" w:id="1712"/>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1712"/>
    <w:bookmarkStart w:name="z9967" w:id="1713"/>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1713"/>
    <w:bookmarkStart w:name="z9968" w:id="1714"/>
    <w:p>
      <w:pPr>
        <w:spacing w:after="0"/>
        <w:ind w:left="0"/>
        <w:jc w:val="both"/>
      </w:pPr>
      <w:r>
        <w:rPr>
          <w:rFonts w:ascii="Times New Roman"/>
          <w:b w:val="false"/>
          <w:i w:val="false"/>
          <w:color w:val="000000"/>
          <w:sz w:val="28"/>
        </w:rPr>
        <w:t>
      15. Құқықтары және міндеттемелері:</w:t>
      </w:r>
    </w:p>
    <w:bookmarkEnd w:id="1714"/>
    <w:bookmarkStart w:name="z9969" w:id="1715"/>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1715"/>
    <w:bookmarkStart w:name="z9970" w:id="1716"/>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1716"/>
    <w:bookmarkStart w:name="z9971" w:id="1717"/>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1717"/>
    <w:bookmarkStart w:name="z9972" w:id="1718"/>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1718"/>
    <w:bookmarkStart w:name="z9973" w:id="1719"/>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1719"/>
    <w:bookmarkStart w:name="z9974" w:id="1720"/>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1720"/>
    <w:bookmarkStart w:name="z9975" w:id="1721"/>
    <w:p>
      <w:pPr>
        <w:spacing w:after="0"/>
        <w:ind w:left="0"/>
        <w:jc w:val="left"/>
      </w:pPr>
      <w:r>
        <w:rPr>
          <w:rFonts w:ascii="Times New Roman"/>
          <w:b/>
          <w:i w:val="false"/>
          <w:color w:val="000000"/>
        </w:rPr>
        <w:t xml:space="preserve"> 3. Департаменттің қызметін ұйымдастыру</w:t>
      </w:r>
    </w:p>
    <w:bookmarkEnd w:id="1721"/>
    <w:bookmarkStart w:name="z9976" w:id="172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1722"/>
    <w:bookmarkStart w:name="z9977" w:id="1723"/>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1723"/>
    <w:bookmarkStart w:name="z9978" w:id="1724"/>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1724"/>
    <w:bookmarkStart w:name="z9979" w:id="1725"/>
    <w:p>
      <w:pPr>
        <w:spacing w:after="0"/>
        <w:ind w:left="0"/>
        <w:jc w:val="both"/>
      </w:pPr>
      <w:r>
        <w:rPr>
          <w:rFonts w:ascii="Times New Roman"/>
          <w:b w:val="false"/>
          <w:i w:val="false"/>
          <w:color w:val="000000"/>
          <w:sz w:val="28"/>
        </w:rPr>
        <w:t>
      19. Департамент бастығының өкілеттігі:</w:t>
      </w:r>
    </w:p>
    <w:bookmarkEnd w:id="1725"/>
    <w:bookmarkStart w:name="z9980" w:id="1726"/>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1726"/>
    <w:bookmarkStart w:name="z9981" w:id="1727"/>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1727"/>
    <w:bookmarkStart w:name="z9982" w:id="1728"/>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1728"/>
    <w:bookmarkStart w:name="z9983" w:id="1729"/>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1729"/>
    <w:bookmarkStart w:name="z9984" w:id="1730"/>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1730"/>
    <w:bookmarkStart w:name="z9985" w:id="1731"/>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1731"/>
    <w:bookmarkStart w:name="z9986" w:id="1732"/>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1732"/>
    <w:bookmarkStart w:name="z9987" w:id="1733"/>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1733"/>
    <w:bookmarkStart w:name="z9988" w:id="1734"/>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1734"/>
    <w:bookmarkStart w:name="z9989" w:id="1735"/>
    <w:p>
      <w:pPr>
        <w:spacing w:after="0"/>
        <w:ind w:left="0"/>
        <w:jc w:val="both"/>
      </w:pPr>
      <w:r>
        <w:rPr>
          <w:rFonts w:ascii="Times New Roman"/>
          <w:b w:val="false"/>
          <w:i w:val="false"/>
          <w:color w:val="000000"/>
          <w:sz w:val="28"/>
        </w:rPr>
        <w:t>
      10) өз құзыреті шегінде бұйрықтар шығарады;</w:t>
      </w:r>
    </w:p>
    <w:bookmarkEnd w:id="1735"/>
    <w:bookmarkStart w:name="z9990" w:id="1736"/>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1736"/>
    <w:bookmarkStart w:name="z9991" w:id="1737"/>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End w:id="1737"/>
    <w:bookmarkStart w:name="z9992" w:id="1738"/>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1738"/>
    <w:bookmarkStart w:name="z9993" w:id="1739"/>
    <w:p>
      <w:pPr>
        <w:spacing w:after="0"/>
        <w:ind w:left="0"/>
        <w:jc w:val="left"/>
      </w:pPr>
      <w:r>
        <w:rPr>
          <w:rFonts w:ascii="Times New Roman"/>
          <w:b/>
          <w:i w:val="false"/>
          <w:color w:val="000000"/>
        </w:rPr>
        <w:t xml:space="preserve"> 4. Департаменттің мүлкі</w:t>
      </w:r>
    </w:p>
    <w:bookmarkEnd w:id="1739"/>
    <w:bookmarkStart w:name="z9994" w:id="174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740"/>
    <w:bookmarkStart w:name="z9995" w:id="1741"/>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741"/>
    <w:bookmarkStart w:name="z9996" w:id="1742"/>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1742"/>
    <w:bookmarkStart w:name="z9997" w:id="1743"/>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743"/>
    <w:bookmarkStart w:name="z9998" w:id="1744"/>
    <w:p>
      <w:pPr>
        <w:spacing w:after="0"/>
        <w:ind w:left="0"/>
        <w:jc w:val="left"/>
      </w:pPr>
      <w:r>
        <w:rPr>
          <w:rFonts w:ascii="Times New Roman"/>
          <w:b/>
          <w:i w:val="false"/>
          <w:color w:val="000000"/>
        </w:rPr>
        <w:t xml:space="preserve"> 5. Департаментті қайта ұйымдастыру және тарату</w:t>
      </w:r>
    </w:p>
    <w:bookmarkEnd w:id="1744"/>
    <w:bookmarkStart w:name="z9999" w:id="174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7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12-1 қосымша</w:t>
            </w:r>
          </w:p>
        </w:tc>
      </w:tr>
    </w:tbl>
    <w:bookmarkStart w:name="z8316" w:id="1746"/>
    <w:p>
      <w:pPr>
        <w:spacing w:after="0"/>
        <w:ind w:left="0"/>
        <w:jc w:val="left"/>
      </w:pPr>
      <w:r>
        <w:rPr>
          <w:rFonts w:ascii="Times New Roman"/>
          <w:b/>
          <w:i w:val="false"/>
          <w:color w:val="000000"/>
        </w:rPr>
        <w:t xml:space="preserve"> Қазақстан Республикасы Ішкі істер министрлігі Жетісу облысы Полиция департаменті туралы ереже</w:t>
      </w:r>
    </w:p>
    <w:bookmarkEnd w:id="1746"/>
    <w:p>
      <w:pPr>
        <w:spacing w:after="0"/>
        <w:ind w:left="0"/>
        <w:jc w:val="both"/>
      </w:pPr>
      <w:r>
        <w:rPr>
          <w:rFonts w:ascii="Times New Roman"/>
          <w:b w:val="false"/>
          <w:i w:val="false"/>
          <w:color w:val="ff0000"/>
          <w:sz w:val="28"/>
        </w:rPr>
        <w:t xml:space="preserve">
      Ескерту. Бұйрық 12-1-қосымшамен толықтырылды - ҚР Ішкі істер министрінің м.а. 25.07.2022 </w:t>
      </w:r>
      <w:r>
        <w:rPr>
          <w:rFonts w:ascii="Times New Roman"/>
          <w:b w:val="false"/>
          <w:i w:val="false"/>
          <w:color w:val="ff0000"/>
          <w:sz w:val="28"/>
        </w:rPr>
        <w:t>№ 619</w:t>
      </w:r>
      <w:r>
        <w:rPr>
          <w:rFonts w:ascii="Times New Roman"/>
          <w:b w:val="false"/>
          <w:i w:val="false"/>
          <w:color w:val="ff0000"/>
          <w:sz w:val="28"/>
        </w:rPr>
        <w:t xml:space="preserve">;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бұйрықтарымен.</w:t>
      </w:r>
    </w:p>
    <w:bookmarkStart w:name="z10000" w:id="1747"/>
    <w:p>
      <w:pPr>
        <w:spacing w:after="0"/>
        <w:ind w:left="0"/>
        <w:jc w:val="left"/>
      </w:pPr>
      <w:r>
        <w:rPr>
          <w:rFonts w:ascii="Times New Roman"/>
          <w:b/>
          <w:i w:val="false"/>
          <w:color w:val="000000"/>
        </w:rPr>
        <w:t xml:space="preserve"> 1. Жалпы ережелер</w:t>
      </w:r>
    </w:p>
    <w:bookmarkEnd w:id="1747"/>
    <w:bookmarkStart w:name="z10001" w:id="1748"/>
    <w:p>
      <w:pPr>
        <w:spacing w:after="0"/>
        <w:ind w:left="0"/>
        <w:jc w:val="both"/>
      </w:pPr>
      <w:r>
        <w:rPr>
          <w:rFonts w:ascii="Times New Roman"/>
          <w:b w:val="false"/>
          <w:i w:val="false"/>
          <w:color w:val="000000"/>
          <w:sz w:val="28"/>
        </w:rPr>
        <w:t>
      1. Жетісу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1748"/>
    <w:bookmarkStart w:name="z10002" w:id="174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749"/>
    <w:bookmarkStart w:name="z10003" w:id="175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1750"/>
    <w:bookmarkStart w:name="z10004" w:id="175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751"/>
    <w:bookmarkStart w:name="z10005" w:id="1752"/>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1752"/>
    <w:bookmarkStart w:name="z10006" w:id="1753"/>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1753"/>
    <w:bookmarkStart w:name="z10007" w:id="1754"/>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1754"/>
    <w:bookmarkStart w:name="z10008" w:id="1755"/>
    <w:p>
      <w:pPr>
        <w:spacing w:after="0"/>
        <w:ind w:left="0"/>
        <w:jc w:val="both"/>
      </w:pPr>
      <w:r>
        <w:rPr>
          <w:rFonts w:ascii="Times New Roman"/>
          <w:b w:val="false"/>
          <w:i w:val="false"/>
          <w:color w:val="000000"/>
          <w:sz w:val="28"/>
        </w:rPr>
        <w:t>
      8. Департаменттің орналасқан жері: индексі 040000, Қазақстан Республикасы, Жетісу облысы, Талдықорған қаласы, І.Жансүгіров көшесі, 91/95-үй</w:t>
      </w:r>
    </w:p>
    <w:bookmarkEnd w:id="1755"/>
    <w:bookmarkStart w:name="z10009" w:id="1756"/>
    <w:p>
      <w:pPr>
        <w:spacing w:after="0"/>
        <w:ind w:left="0"/>
        <w:jc w:val="both"/>
      </w:pPr>
      <w:r>
        <w:rPr>
          <w:rFonts w:ascii="Times New Roman"/>
          <w:b w:val="false"/>
          <w:i w:val="false"/>
          <w:color w:val="000000"/>
          <w:sz w:val="28"/>
        </w:rPr>
        <w:t>
      9. Департаменттің толық атауы–"Қазақстан Республикасы Ішкі істер министрлігі Жетісу облысының Полиция департаменті" мемлекеттік мекемесі.</w:t>
      </w:r>
    </w:p>
    <w:bookmarkEnd w:id="1756"/>
    <w:bookmarkStart w:name="z10010" w:id="175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757"/>
    <w:bookmarkStart w:name="z10011" w:id="1758"/>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1758"/>
    <w:bookmarkStart w:name="z10012" w:id="1759"/>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759"/>
    <w:bookmarkStart w:name="z10013" w:id="176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760"/>
    <w:bookmarkStart w:name="z10014" w:id="1761"/>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1761"/>
    <w:bookmarkStart w:name="z10015" w:id="1762"/>
    <w:p>
      <w:pPr>
        <w:spacing w:after="0"/>
        <w:ind w:left="0"/>
        <w:jc w:val="both"/>
      </w:pPr>
      <w:r>
        <w:rPr>
          <w:rFonts w:ascii="Times New Roman"/>
          <w:b w:val="false"/>
          <w:i w:val="false"/>
          <w:color w:val="000000"/>
          <w:sz w:val="28"/>
        </w:rPr>
        <w:t>
      13. Департаменттің міндеттері:</w:t>
      </w:r>
    </w:p>
    <w:bookmarkEnd w:id="1762"/>
    <w:bookmarkStart w:name="z10016" w:id="1763"/>
    <w:p>
      <w:pPr>
        <w:spacing w:after="0"/>
        <w:ind w:left="0"/>
        <w:jc w:val="both"/>
      </w:pPr>
      <w:r>
        <w:rPr>
          <w:rFonts w:ascii="Times New Roman"/>
          <w:b w:val="false"/>
          <w:i w:val="false"/>
          <w:color w:val="000000"/>
          <w:sz w:val="28"/>
        </w:rPr>
        <w:t>
      1) құқық бұзушылықтар профилактикасы;</w:t>
      </w:r>
    </w:p>
    <w:bookmarkEnd w:id="1763"/>
    <w:bookmarkStart w:name="z10017" w:id="1764"/>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bookmarkEnd w:id="1764"/>
    <w:bookmarkStart w:name="z10018" w:id="1765"/>
    <w:p>
      <w:pPr>
        <w:spacing w:after="0"/>
        <w:ind w:left="0"/>
        <w:jc w:val="both"/>
      </w:pPr>
      <w:r>
        <w:rPr>
          <w:rFonts w:ascii="Times New Roman"/>
          <w:b w:val="false"/>
          <w:i w:val="false"/>
          <w:color w:val="000000"/>
          <w:sz w:val="28"/>
        </w:rPr>
        <w:t>
      3) қылмысқа қарсы күрес;</w:t>
      </w:r>
    </w:p>
    <w:bookmarkEnd w:id="1765"/>
    <w:bookmarkStart w:name="z10019" w:id="1766"/>
    <w:p>
      <w:pPr>
        <w:spacing w:after="0"/>
        <w:ind w:left="0"/>
        <w:jc w:val="both"/>
      </w:pPr>
      <w:r>
        <w:rPr>
          <w:rFonts w:ascii="Times New Roman"/>
          <w:b w:val="false"/>
          <w:i w:val="false"/>
          <w:color w:val="000000"/>
          <w:sz w:val="28"/>
        </w:rPr>
        <w:t>
      4) әкімшілік жазаны орындау;</w:t>
      </w:r>
    </w:p>
    <w:bookmarkEnd w:id="1766"/>
    <w:bookmarkStart w:name="z10020" w:id="1767"/>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End w:id="1767"/>
    <w:bookmarkStart w:name="z10021" w:id="1768"/>
    <w:p>
      <w:pPr>
        <w:spacing w:after="0"/>
        <w:ind w:left="0"/>
        <w:jc w:val="both"/>
      </w:pPr>
      <w:r>
        <w:rPr>
          <w:rFonts w:ascii="Times New Roman"/>
          <w:b w:val="false"/>
          <w:i w:val="false"/>
          <w:color w:val="000000"/>
          <w:sz w:val="28"/>
        </w:rPr>
        <w:t>
      14. Функциялары:</w:t>
      </w:r>
    </w:p>
    <w:bookmarkEnd w:id="1768"/>
    <w:bookmarkStart w:name="z10022" w:id="1769"/>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769"/>
    <w:bookmarkStart w:name="z10023" w:id="1770"/>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770"/>
    <w:bookmarkStart w:name="z10024" w:id="1771"/>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771"/>
    <w:bookmarkStart w:name="z10025" w:id="1772"/>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1772"/>
    <w:bookmarkStart w:name="z10026" w:id="1773"/>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1773"/>
    <w:bookmarkStart w:name="z10027" w:id="1774"/>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1774"/>
    <w:bookmarkStart w:name="z10028" w:id="1775"/>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1775"/>
    <w:bookmarkStart w:name="z10029" w:id="1776"/>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776"/>
    <w:bookmarkStart w:name="z10030" w:id="1777"/>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777"/>
    <w:bookmarkStart w:name="z10031" w:id="1778"/>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778"/>
    <w:bookmarkStart w:name="z10032" w:id="1779"/>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779"/>
    <w:bookmarkStart w:name="z10033" w:id="1780"/>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1780"/>
    <w:bookmarkStart w:name="z10034" w:id="1781"/>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1781"/>
    <w:bookmarkStart w:name="z10035" w:id="1782"/>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1782"/>
    <w:bookmarkStart w:name="z10036" w:id="1783"/>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1783"/>
    <w:bookmarkStart w:name="z10037" w:id="1784"/>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1784"/>
    <w:bookmarkStart w:name="z10038" w:id="1785"/>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1785"/>
    <w:bookmarkStart w:name="z10039" w:id="1786"/>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1786"/>
    <w:bookmarkStart w:name="z10040" w:id="1787"/>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1787"/>
    <w:bookmarkStart w:name="z10041" w:id="1788"/>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1788"/>
    <w:bookmarkStart w:name="z10042" w:id="1789"/>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1789"/>
    <w:bookmarkStart w:name="z10043" w:id="1790"/>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1790"/>
    <w:bookmarkStart w:name="z10044" w:id="1791"/>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1791"/>
    <w:bookmarkStart w:name="z10045" w:id="1792"/>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1792"/>
    <w:bookmarkStart w:name="z10046" w:id="1793"/>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1793"/>
    <w:bookmarkStart w:name="z10047" w:id="1794"/>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1794"/>
    <w:bookmarkStart w:name="z10048" w:id="1795"/>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1795"/>
    <w:bookmarkStart w:name="z10049" w:id="1796"/>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1796"/>
    <w:bookmarkStart w:name="z10050" w:id="1797"/>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1797"/>
    <w:bookmarkStart w:name="z10051" w:id="1798"/>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1798"/>
    <w:bookmarkStart w:name="z10052" w:id="1799"/>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1799"/>
    <w:bookmarkStart w:name="z10053" w:id="1800"/>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1800"/>
    <w:bookmarkStart w:name="z10054" w:id="1801"/>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1801"/>
    <w:bookmarkStart w:name="z10055" w:id="1802"/>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1802"/>
    <w:bookmarkStart w:name="z10056" w:id="1803"/>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1803"/>
    <w:bookmarkStart w:name="z10057" w:id="1804"/>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1804"/>
    <w:bookmarkStart w:name="z10058" w:id="1805"/>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1805"/>
    <w:bookmarkStart w:name="z10059" w:id="1806"/>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1806"/>
    <w:bookmarkStart w:name="z10060" w:id="1807"/>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1807"/>
    <w:bookmarkStart w:name="z10061" w:id="1808"/>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1808"/>
    <w:bookmarkStart w:name="z10062" w:id="1809"/>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1809"/>
    <w:bookmarkStart w:name="z10063" w:id="1810"/>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1810"/>
    <w:bookmarkStart w:name="z10064" w:id="1811"/>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811"/>
    <w:bookmarkStart w:name="z10065" w:id="1812"/>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812"/>
    <w:bookmarkStart w:name="z10066" w:id="1813"/>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1813"/>
    <w:bookmarkStart w:name="z10067" w:id="1814"/>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814"/>
    <w:bookmarkStart w:name="z10068" w:id="1815"/>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1815"/>
    <w:bookmarkStart w:name="z10069" w:id="1816"/>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816"/>
    <w:bookmarkStart w:name="z10070" w:id="1817"/>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1817"/>
    <w:bookmarkStart w:name="z10071" w:id="1818"/>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818"/>
    <w:bookmarkStart w:name="z10072" w:id="1819"/>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819"/>
    <w:bookmarkStart w:name="z10073" w:id="1820"/>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820"/>
    <w:bookmarkStart w:name="z10074" w:id="1821"/>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1821"/>
    <w:bookmarkStart w:name="z10075" w:id="1822"/>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1822"/>
    <w:bookmarkStart w:name="z10076" w:id="1823"/>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823"/>
    <w:bookmarkStart w:name="z10077" w:id="1824"/>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1824"/>
    <w:bookmarkStart w:name="z10078" w:id="1825"/>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1825"/>
    <w:bookmarkStart w:name="z10079" w:id="1826"/>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1826"/>
    <w:bookmarkStart w:name="z10080" w:id="1827"/>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1827"/>
    <w:bookmarkStart w:name="z10081" w:id="1828"/>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1828"/>
    <w:bookmarkStart w:name="z10082" w:id="1829"/>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1829"/>
    <w:bookmarkStart w:name="z10083" w:id="1830"/>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1830"/>
    <w:bookmarkStart w:name="z10084" w:id="1831"/>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1831"/>
    <w:bookmarkStart w:name="z10085" w:id="1832"/>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1832"/>
    <w:bookmarkStart w:name="z10086" w:id="1833"/>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1833"/>
    <w:bookmarkStart w:name="z10087" w:id="1834"/>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1834"/>
    <w:bookmarkStart w:name="z10088" w:id="1835"/>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1835"/>
    <w:bookmarkStart w:name="z10089" w:id="1836"/>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1836"/>
    <w:bookmarkStart w:name="z10090" w:id="1837"/>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1837"/>
    <w:bookmarkStart w:name="z10091" w:id="1838"/>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1838"/>
    <w:bookmarkStart w:name="z10092" w:id="1839"/>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1839"/>
    <w:bookmarkStart w:name="z10093" w:id="1840"/>
    <w:p>
      <w:pPr>
        <w:spacing w:after="0"/>
        <w:ind w:left="0"/>
        <w:jc w:val="both"/>
      </w:pPr>
      <w:r>
        <w:rPr>
          <w:rFonts w:ascii="Times New Roman"/>
          <w:b w:val="false"/>
          <w:i w:val="false"/>
          <w:color w:val="000000"/>
          <w:sz w:val="28"/>
        </w:rPr>
        <w:t>
      72) жедел-криминалистикалық қызметті жүзеге асырады;</w:t>
      </w:r>
    </w:p>
    <w:bookmarkEnd w:id="1840"/>
    <w:bookmarkStart w:name="z10094" w:id="1841"/>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1841"/>
    <w:bookmarkStart w:name="z10095" w:id="1842"/>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1842"/>
    <w:bookmarkStart w:name="z10096" w:id="1843"/>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1843"/>
    <w:bookmarkStart w:name="z10097" w:id="1844"/>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844"/>
    <w:bookmarkStart w:name="z10098" w:id="1845"/>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1845"/>
    <w:bookmarkStart w:name="z10099" w:id="1846"/>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1846"/>
    <w:bookmarkStart w:name="z10100" w:id="1847"/>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1847"/>
    <w:bookmarkStart w:name="z10101" w:id="1848"/>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1848"/>
    <w:bookmarkStart w:name="z10102" w:id="1849"/>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849"/>
    <w:bookmarkStart w:name="z10103" w:id="1850"/>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1850"/>
    <w:bookmarkStart w:name="z10104" w:id="1851"/>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1851"/>
    <w:bookmarkStart w:name="z10105" w:id="1852"/>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1852"/>
    <w:bookmarkStart w:name="z10106" w:id="1853"/>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1853"/>
    <w:bookmarkStart w:name="z10107" w:id="1854"/>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1854"/>
    <w:bookmarkStart w:name="z10108" w:id="1855"/>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1855"/>
    <w:bookmarkStart w:name="z10109" w:id="1856"/>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1856"/>
    <w:bookmarkStart w:name="z10110" w:id="1857"/>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1857"/>
    <w:bookmarkStart w:name="z10111" w:id="1858"/>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1858"/>
    <w:bookmarkStart w:name="z10112" w:id="1859"/>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1859"/>
    <w:bookmarkStart w:name="z10113" w:id="1860"/>
    <w:p>
      <w:pPr>
        <w:spacing w:after="0"/>
        <w:ind w:left="0"/>
        <w:jc w:val="both"/>
      </w:pPr>
      <w:r>
        <w:rPr>
          <w:rFonts w:ascii="Times New Roman"/>
          <w:b w:val="false"/>
          <w:i w:val="false"/>
          <w:color w:val="000000"/>
          <w:sz w:val="28"/>
        </w:rPr>
        <w:t>
      92) арнайы және әскери тасымалдауды ұйымдастырады;</w:t>
      </w:r>
    </w:p>
    <w:bookmarkEnd w:id="1860"/>
    <w:bookmarkStart w:name="z10114" w:id="1861"/>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1861"/>
    <w:bookmarkStart w:name="z10115" w:id="1862"/>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1862"/>
    <w:bookmarkStart w:name="z10116" w:id="1863"/>
    <w:p>
      <w:pPr>
        <w:spacing w:after="0"/>
        <w:ind w:left="0"/>
        <w:jc w:val="both"/>
      </w:pPr>
      <w:r>
        <w:rPr>
          <w:rFonts w:ascii="Times New Roman"/>
          <w:b w:val="false"/>
          <w:i w:val="false"/>
          <w:color w:val="000000"/>
          <w:sz w:val="28"/>
        </w:rPr>
        <w:t>
      15. Құқықтары және міндеттемелері:</w:t>
      </w:r>
    </w:p>
    <w:bookmarkEnd w:id="1863"/>
    <w:bookmarkStart w:name="z10117" w:id="1864"/>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1864"/>
    <w:bookmarkStart w:name="z10118" w:id="1865"/>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1865"/>
    <w:bookmarkStart w:name="z10119" w:id="1866"/>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1866"/>
    <w:bookmarkStart w:name="z10120" w:id="1867"/>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1867"/>
    <w:bookmarkStart w:name="z10121" w:id="1868"/>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1868"/>
    <w:bookmarkStart w:name="z10122" w:id="1869"/>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1869"/>
    <w:bookmarkStart w:name="z10123" w:id="1870"/>
    <w:p>
      <w:pPr>
        <w:spacing w:after="0"/>
        <w:ind w:left="0"/>
        <w:jc w:val="left"/>
      </w:pPr>
      <w:r>
        <w:rPr>
          <w:rFonts w:ascii="Times New Roman"/>
          <w:b/>
          <w:i w:val="false"/>
          <w:color w:val="000000"/>
        </w:rPr>
        <w:t xml:space="preserve"> 3. Департаменттің қызметін ұйымдастыру</w:t>
      </w:r>
    </w:p>
    <w:bookmarkEnd w:id="1870"/>
    <w:bookmarkStart w:name="z10124" w:id="187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1871"/>
    <w:bookmarkStart w:name="z10125" w:id="1872"/>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1872"/>
    <w:bookmarkStart w:name="z10126" w:id="1873"/>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1873"/>
    <w:bookmarkStart w:name="z10127" w:id="1874"/>
    <w:p>
      <w:pPr>
        <w:spacing w:after="0"/>
        <w:ind w:left="0"/>
        <w:jc w:val="both"/>
      </w:pPr>
      <w:r>
        <w:rPr>
          <w:rFonts w:ascii="Times New Roman"/>
          <w:b w:val="false"/>
          <w:i w:val="false"/>
          <w:color w:val="000000"/>
          <w:sz w:val="28"/>
        </w:rPr>
        <w:t>
      19. Департамент бастығының өкілеттігі:</w:t>
      </w:r>
    </w:p>
    <w:bookmarkEnd w:id="1874"/>
    <w:bookmarkStart w:name="z10128" w:id="1875"/>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1875"/>
    <w:bookmarkStart w:name="z10129" w:id="1876"/>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1876"/>
    <w:bookmarkStart w:name="z10130" w:id="1877"/>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1877"/>
    <w:bookmarkStart w:name="z10131" w:id="1878"/>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1878"/>
    <w:bookmarkStart w:name="z10132" w:id="1879"/>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1879"/>
    <w:bookmarkStart w:name="z10133" w:id="1880"/>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1880"/>
    <w:bookmarkStart w:name="z10134" w:id="1881"/>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1881"/>
    <w:bookmarkStart w:name="z10135" w:id="1882"/>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1882"/>
    <w:bookmarkStart w:name="z10136" w:id="1883"/>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1883"/>
    <w:bookmarkStart w:name="z10137" w:id="1884"/>
    <w:p>
      <w:pPr>
        <w:spacing w:after="0"/>
        <w:ind w:left="0"/>
        <w:jc w:val="both"/>
      </w:pPr>
      <w:r>
        <w:rPr>
          <w:rFonts w:ascii="Times New Roman"/>
          <w:b w:val="false"/>
          <w:i w:val="false"/>
          <w:color w:val="000000"/>
          <w:sz w:val="28"/>
        </w:rPr>
        <w:t>
      10) өз құзыреті шегінде бұйрықтар шығарады;</w:t>
      </w:r>
    </w:p>
    <w:bookmarkEnd w:id="1884"/>
    <w:bookmarkStart w:name="z10138" w:id="1885"/>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1885"/>
    <w:bookmarkStart w:name="z10139" w:id="1886"/>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End w:id="1886"/>
    <w:bookmarkStart w:name="z10140" w:id="1887"/>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1887"/>
    <w:bookmarkStart w:name="z10141" w:id="1888"/>
    <w:p>
      <w:pPr>
        <w:spacing w:after="0"/>
        <w:ind w:left="0"/>
        <w:jc w:val="left"/>
      </w:pPr>
      <w:r>
        <w:rPr>
          <w:rFonts w:ascii="Times New Roman"/>
          <w:b/>
          <w:i w:val="false"/>
          <w:color w:val="000000"/>
        </w:rPr>
        <w:t xml:space="preserve"> 4. Департаменттің мүлкі</w:t>
      </w:r>
    </w:p>
    <w:bookmarkEnd w:id="1888"/>
    <w:bookmarkStart w:name="z10142" w:id="1889"/>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889"/>
    <w:bookmarkStart w:name="z10143" w:id="1890"/>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890"/>
    <w:bookmarkStart w:name="z10144" w:id="1891"/>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1891"/>
    <w:bookmarkStart w:name="z10145" w:id="1892"/>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892"/>
    <w:bookmarkStart w:name="z10146" w:id="1893"/>
    <w:p>
      <w:pPr>
        <w:spacing w:after="0"/>
        <w:ind w:left="0"/>
        <w:jc w:val="left"/>
      </w:pPr>
      <w:r>
        <w:rPr>
          <w:rFonts w:ascii="Times New Roman"/>
          <w:b/>
          <w:i w:val="false"/>
          <w:color w:val="000000"/>
        </w:rPr>
        <w:t xml:space="preserve"> 5. Департаментті қайта ұйымдастыру және тарату</w:t>
      </w:r>
    </w:p>
    <w:bookmarkEnd w:id="1893"/>
    <w:bookmarkStart w:name="z10147" w:id="189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8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13-қосымша</w:t>
            </w:r>
          </w:p>
        </w:tc>
      </w:tr>
    </w:tbl>
    <w:bookmarkStart w:name="z1966" w:id="1895"/>
    <w:p>
      <w:pPr>
        <w:spacing w:after="0"/>
        <w:ind w:left="0"/>
        <w:jc w:val="left"/>
      </w:pPr>
      <w:r>
        <w:rPr>
          <w:rFonts w:ascii="Times New Roman"/>
          <w:b/>
          <w:i w:val="false"/>
          <w:color w:val="000000"/>
        </w:rPr>
        <w:t xml:space="preserve"> Қазақстан Республикасы Ішкі істер министрлігі Батыс Қазақстан облысының Полиция департаменті туралы ереже</w:t>
      </w:r>
    </w:p>
    <w:bookmarkEnd w:id="1895"/>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10148" w:id="1896"/>
    <w:p>
      <w:pPr>
        <w:spacing w:after="0"/>
        <w:ind w:left="0"/>
        <w:jc w:val="left"/>
      </w:pPr>
      <w:r>
        <w:rPr>
          <w:rFonts w:ascii="Times New Roman"/>
          <w:b/>
          <w:i w:val="false"/>
          <w:color w:val="000000"/>
        </w:rPr>
        <w:t xml:space="preserve"> 1. Жалпы ережелер</w:t>
      </w:r>
    </w:p>
    <w:bookmarkEnd w:id="1896"/>
    <w:bookmarkStart w:name="z10149" w:id="1897"/>
    <w:p>
      <w:pPr>
        <w:spacing w:after="0"/>
        <w:ind w:left="0"/>
        <w:jc w:val="both"/>
      </w:pPr>
      <w:r>
        <w:rPr>
          <w:rFonts w:ascii="Times New Roman"/>
          <w:b w:val="false"/>
          <w:i w:val="false"/>
          <w:color w:val="000000"/>
          <w:sz w:val="28"/>
        </w:rPr>
        <w:t>
      1. Батыс Қазақстан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1897"/>
    <w:bookmarkStart w:name="z10150" w:id="189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898"/>
    <w:bookmarkStart w:name="z10151" w:id="189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1899"/>
    <w:bookmarkStart w:name="z10152" w:id="190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900"/>
    <w:bookmarkStart w:name="z10153" w:id="1901"/>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1901"/>
    <w:bookmarkStart w:name="z10154" w:id="1902"/>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1902"/>
    <w:bookmarkStart w:name="z10155" w:id="1903"/>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1903"/>
    <w:bookmarkStart w:name="z10156" w:id="1904"/>
    <w:p>
      <w:pPr>
        <w:spacing w:after="0"/>
        <w:ind w:left="0"/>
        <w:jc w:val="both"/>
      </w:pPr>
      <w:r>
        <w:rPr>
          <w:rFonts w:ascii="Times New Roman"/>
          <w:b w:val="false"/>
          <w:i w:val="false"/>
          <w:color w:val="000000"/>
          <w:sz w:val="28"/>
        </w:rPr>
        <w:t>
      8. Департаменттің орналасқан жері: индексі 090000, Қазақстан Республикасы, Батыс Қазақстан облысы, Орал қаласы, Пугачев көшесі, 45-үй.</w:t>
      </w:r>
    </w:p>
    <w:bookmarkEnd w:id="1904"/>
    <w:bookmarkStart w:name="z10157" w:id="1905"/>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Батыс Қазақстан облысының Полиция департаменті" мемлекеттік мекемесі.</w:t>
      </w:r>
    </w:p>
    <w:bookmarkEnd w:id="1905"/>
    <w:bookmarkStart w:name="z10158" w:id="190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906"/>
    <w:bookmarkStart w:name="z10159" w:id="1907"/>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1907"/>
    <w:bookmarkStart w:name="z10160" w:id="1908"/>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908"/>
    <w:bookmarkStart w:name="z10161" w:id="190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909"/>
    <w:bookmarkStart w:name="z10162" w:id="1910"/>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1910"/>
    <w:bookmarkStart w:name="z10163" w:id="1911"/>
    <w:p>
      <w:pPr>
        <w:spacing w:after="0"/>
        <w:ind w:left="0"/>
        <w:jc w:val="both"/>
      </w:pPr>
      <w:r>
        <w:rPr>
          <w:rFonts w:ascii="Times New Roman"/>
          <w:b w:val="false"/>
          <w:i w:val="false"/>
          <w:color w:val="000000"/>
          <w:sz w:val="28"/>
        </w:rPr>
        <w:t>
      13. Департаменттің міндеттері:</w:t>
      </w:r>
    </w:p>
    <w:bookmarkEnd w:id="1911"/>
    <w:bookmarkStart w:name="z10164" w:id="1912"/>
    <w:p>
      <w:pPr>
        <w:spacing w:after="0"/>
        <w:ind w:left="0"/>
        <w:jc w:val="both"/>
      </w:pPr>
      <w:r>
        <w:rPr>
          <w:rFonts w:ascii="Times New Roman"/>
          <w:b w:val="false"/>
          <w:i w:val="false"/>
          <w:color w:val="000000"/>
          <w:sz w:val="28"/>
        </w:rPr>
        <w:t>
      1) құқық бұзушылықтар профилактикасы;</w:t>
      </w:r>
    </w:p>
    <w:bookmarkEnd w:id="1912"/>
    <w:bookmarkStart w:name="z10165" w:id="1913"/>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bookmarkEnd w:id="1913"/>
    <w:bookmarkStart w:name="z10166" w:id="1914"/>
    <w:p>
      <w:pPr>
        <w:spacing w:after="0"/>
        <w:ind w:left="0"/>
        <w:jc w:val="both"/>
      </w:pPr>
      <w:r>
        <w:rPr>
          <w:rFonts w:ascii="Times New Roman"/>
          <w:b w:val="false"/>
          <w:i w:val="false"/>
          <w:color w:val="000000"/>
          <w:sz w:val="28"/>
        </w:rPr>
        <w:t>
      3) қылмысқа қарсы күрес;</w:t>
      </w:r>
    </w:p>
    <w:bookmarkEnd w:id="1914"/>
    <w:bookmarkStart w:name="z10167" w:id="1915"/>
    <w:p>
      <w:pPr>
        <w:spacing w:after="0"/>
        <w:ind w:left="0"/>
        <w:jc w:val="both"/>
      </w:pPr>
      <w:r>
        <w:rPr>
          <w:rFonts w:ascii="Times New Roman"/>
          <w:b w:val="false"/>
          <w:i w:val="false"/>
          <w:color w:val="000000"/>
          <w:sz w:val="28"/>
        </w:rPr>
        <w:t>
      4) әкімшілік жазаны орындау;</w:t>
      </w:r>
    </w:p>
    <w:bookmarkEnd w:id="1915"/>
    <w:bookmarkStart w:name="z10168" w:id="1916"/>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End w:id="1916"/>
    <w:bookmarkStart w:name="z10169" w:id="1917"/>
    <w:p>
      <w:pPr>
        <w:spacing w:after="0"/>
        <w:ind w:left="0"/>
        <w:jc w:val="both"/>
      </w:pPr>
      <w:r>
        <w:rPr>
          <w:rFonts w:ascii="Times New Roman"/>
          <w:b w:val="false"/>
          <w:i w:val="false"/>
          <w:color w:val="000000"/>
          <w:sz w:val="28"/>
        </w:rPr>
        <w:t>
      14. Функциялары:</w:t>
      </w:r>
    </w:p>
    <w:bookmarkEnd w:id="1917"/>
    <w:bookmarkStart w:name="z10170" w:id="1918"/>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918"/>
    <w:bookmarkStart w:name="z10171" w:id="1919"/>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919"/>
    <w:bookmarkStart w:name="z10172" w:id="1920"/>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920"/>
    <w:bookmarkStart w:name="z10173" w:id="1921"/>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1921"/>
    <w:bookmarkStart w:name="z10174" w:id="1922"/>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1922"/>
    <w:bookmarkStart w:name="z10175" w:id="1923"/>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1923"/>
    <w:bookmarkStart w:name="z10176" w:id="1924"/>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1924"/>
    <w:bookmarkStart w:name="z10177" w:id="1925"/>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925"/>
    <w:bookmarkStart w:name="z10178" w:id="1926"/>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926"/>
    <w:bookmarkStart w:name="z10179" w:id="1927"/>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927"/>
    <w:bookmarkStart w:name="z10180" w:id="1928"/>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928"/>
    <w:bookmarkStart w:name="z10181" w:id="1929"/>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1929"/>
    <w:bookmarkStart w:name="z10182" w:id="1930"/>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1930"/>
    <w:bookmarkStart w:name="z10183" w:id="1931"/>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1931"/>
    <w:bookmarkStart w:name="z10184" w:id="1932"/>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1932"/>
    <w:bookmarkStart w:name="z10185" w:id="1933"/>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1933"/>
    <w:bookmarkStart w:name="z10186" w:id="1934"/>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1934"/>
    <w:bookmarkStart w:name="z10187" w:id="1935"/>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1935"/>
    <w:bookmarkStart w:name="z10188" w:id="1936"/>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1936"/>
    <w:bookmarkStart w:name="z10189" w:id="1937"/>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1937"/>
    <w:bookmarkStart w:name="z10190" w:id="1938"/>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1938"/>
    <w:bookmarkStart w:name="z10191" w:id="1939"/>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1939"/>
    <w:bookmarkStart w:name="z10192" w:id="1940"/>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1940"/>
    <w:bookmarkStart w:name="z10193" w:id="1941"/>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1941"/>
    <w:bookmarkStart w:name="z10194" w:id="1942"/>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1942"/>
    <w:bookmarkStart w:name="z10195" w:id="1943"/>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1943"/>
    <w:bookmarkStart w:name="z10196" w:id="1944"/>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1944"/>
    <w:bookmarkStart w:name="z10197" w:id="1945"/>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1945"/>
    <w:bookmarkStart w:name="z10198" w:id="1946"/>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1946"/>
    <w:bookmarkStart w:name="z10199" w:id="1947"/>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1947"/>
    <w:bookmarkStart w:name="z10200" w:id="1948"/>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1948"/>
    <w:bookmarkStart w:name="z10201" w:id="1949"/>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1949"/>
    <w:bookmarkStart w:name="z10202" w:id="1950"/>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1950"/>
    <w:bookmarkStart w:name="z10203" w:id="1951"/>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1951"/>
    <w:bookmarkStart w:name="z10204" w:id="1952"/>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1952"/>
    <w:bookmarkStart w:name="z10205" w:id="1953"/>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1953"/>
    <w:bookmarkStart w:name="z10206" w:id="1954"/>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1954"/>
    <w:bookmarkStart w:name="z10207" w:id="1955"/>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1955"/>
    <w:bookmarkStart w:name="z10208" w:id="1956"/>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1956"/>
    <w:bookmarkStart w:name="z10209" w:id="1957"/>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1957"/>
    <w:bookmarkStart w:name="z10210" w:id="1958"/>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1958"/>
    <w:bookmarkStart w:name="z10211" w:id="1959"/>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1959"/>
    <w:bookmarkStart w:name="z10212" w:id="1960"/>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960"/>
    <w:bookmarkStart w:name="z10213" w:id="1961"/>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961"/>
    <w:bookmarkStart w:name="z10214" w:id="1962"/>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1962"/>
    <w:bookmarkStart w:name="z10215" w:id="1963"/>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963"/>
    <w:bookmarkStart w:name="z10216" w:id="1964"/>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1964"/>
    <w:bookmarkStart w:name="z10217" w:id="1965"/>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965"/>
    <w:bookmarkStart w:name="z10218" w:id="1966"/>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1966"/>
    <w:bookmarkStart w:name="z10219" w:id="1967"/>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967"/>
    <w:bookmarkStart w:name="z10220" w:id="1968"/>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968"/>
    <w:bookmarkStart w:name="z10221" w:id="1969"/>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969"/>
    <w:bookmarkStart w:name="z10222" w:id="1970"/>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1970"/>
    <w:bookmarkStart w:name="z10223" w:id="1971"/>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1971"/>
    <w:bookmarkStart w:name="z10224" w:id="1972"/>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972"/>
    <w:bookmarkStart w:name="z10225" w:id="1973"/>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1973"/>
    <w:bookmarkStart w:name="z10226" w:id="1974"/>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1974"/>
    <w:bookmarkStart w:name="z10227" w:id="1975"/>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1975"/>
    <w:bookmarkStart w:name="z10228" w:id="1976"/>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1976"/>
    <w:bookmarkStart w:name="z10229" w:id="1977"/>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1977"/>
    <w:bookmarkStart w:name="z10230" w:id="1978"/>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1978"/>
    <w:bookmarkStart w:name="z10231" w:id="1979"/>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1979"/>
    <w:bookmarkStart w:name="z10232" w:id="1980"/>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1980"/>
    <w:bookmarkStart w:name="z10233" w:id="1981"/>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1981"/>
    <w:bookmarkStart w:name="z10234" w:id="1982"/>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1982"/>
    <w:bookmarkStart w:name="z10235" w:id="1983"/>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1983"/>
    <w:bookmarkStart w:name="z10236" w:id="1984"/>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1984"/>
    <w:bookmarkStart w:name="z10237" w:id="1985"/>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1985"/>
    <w:bookmarkStart w:name="z10238" w:id="1986"/>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1986"/>
    <w:bookmarkStart w:name="z10239" w:id="1987"/>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1987"/>
    <w:bookmarkStart w:name="z10240" w:id="1988"/>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1988"/>
    <w:bookmarkStart w:name="z10241" w:id="1989"/>
    <w:p>
      <w:pPr>
        <w:spacing w:after="0"/>
        <w:ind w:left="0"/>
        <w:jc w:val="both"/>
      </w:pPr>
      <w:r>
        <w:rPr>
          <w:rFonts w:ascii="Times New Roman"/>
          <w:b w:val="false"/>
          <w:i w:val="false"/>
          <w:color w:val="000000"/>
          <w:sz w:val="28"/>
        </w:rPr>
        <w:t>
      72) жедел-криминалистикалық қызметті жүзеге асырады;</w:t>
      </w:r>
    </w:p>
    <w:bookmarkEnd w:id="1989"/>
    <w:bookmarkStart w:name="z10242" w:id="1990"/>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1990"/>
    <w:bookmarkStart w:name="z10243" w:id="1991"/>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1991"/>
    <w:bookmarkStart w:name="z10244" w:id="1992"/>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1992"/>
    <w:bookmarkStart w:name="z10245" w:id="1993"/>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993"/>
    <w:bookmarkStart w:name="z10246" w:id="1994"/>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1994"/>
    <w:bookmarkStart w:name="z10247" w:id="1995"/>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1995"/>
    <w:bookmarkStart w:name="z10248" w:id="1996"/>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1996"/>
    <w:bookmarkStart w:name="z10249" w:id="1997"/>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1997"/>
    <w:bookmarkStart w:name="z10250" w:id="1998"/>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998"/>
    <w:bookmarkStart w:name="z10251" w:id="1999"/>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1999"/>
    <w:bookmarkStart w:name="z10252" w:id="2000"/>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2000"/>
    <w:bookmarkStart w:name="z10253" w:id="2001"/>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2001"/>
    <w:bookmarkStart w:name="z10254" w:id="2002"/>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2002"/>
    <w:bookmarkStart w:name="z10255" w:id="2003"/>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2003"/>
    <w:bookmarkStart w:name="z10256" w:id="2004"/>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2004"/>
    <w:bookmarkStart w:name="z10257" w:id="2005"/>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2005"/>
    <w:bookmarkStart w:name="z10258" w:id="2006"/>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2006"/>
    <w:bookmarkStart w:name="z10259" w:id="2007"/>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2007"/>
    <w:bookmarkStart w:name="z10260" w:id="2008"/>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2008"/>
    <w:bookmarkStart w:name="z10261" w:id="2009"/>
    <w:p>
      <w:pPr>
        <w:spacing w:after="0"/>
        <w:ind w:left="0"/>
        <w:jc w:val="both"/>
      </w:pPr>
      <w:r>
        <w:rPr>
          <w:rFonts w:ascii="Times New Roman"/>
          <w:b w:val="false"/>
          <w:i w:val="false"/>
          <w:color w:val="000000"/>
          <w:sz w:val="28"/>
        </w:rPr>
        <w:t>
      92) арнайы және әскери тасымалдауды ұйымдастырады;</w:t>
      </w:r>
    </w:p>
    <w:bookmarkEnd w:id="2009"/>
    <w:bookmarkStart w:name="z10262" w:id="2010"/>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2010"/>
    <w:bookmarkStart w:name="z10263" w:id="2011"/>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2011"/>
    <w:bookmarkStart w:name="z10264" w:id="2012"/>
    <w:p>
      <w:pPr>
        <w:spacing w:after="0"/>
        <w:ind w:left="0"/>
        <w:jc w:val="both"/>
      </w:pPr>
      <w:r>
        <w:rPr>
          <w:rFonts w:ascii="Times New Roman"/>
          <w:b w:val="false"/>
          <w:i w:val="false"/>
          <w:color w:val="000000"/>
          <w:sz w:val="28"/>
        </w:rPr>
        <w:t>
      15. Құқықтары және міндеттемелері:</w:t>
      </w:r>
    </w:p>
    <w:bookmarkEnd w:id="2012"/>
    <w:bookmarkStart w:name="z10265" w:id="2013"/>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2013"/>
    <w:bookmarkStart w:name="z10266" w:id="2014"/>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2014"/>
    <w:bookmarkStart w:name="z10267" w:id="2015"/>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2015"/>
    <w:bookmarkStart w:name="z10268" w:id="2016"/>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2016"/>
    <w:bookmarkStart w:name="z10269" w:id="2017"/>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2017"/>
    <w:bookmarkStart w:name="z10270" w:id="2018"/>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2018"/>
    <w:bookmarkStart w:name="z10271" w:id="2019"/>
    <w:p>
      <w:pPr>
        <w:spacing w:after="0"/>
        <w:ind w:left="0"/>
        <w:jc w:val="left"/>
      </w:pPr>
      <w:r>
        <w:rPr>
          <w:rFonts w:ascii="Times New Roman"/>
          <w:b/>
          <w:i w:val="false"/>
          <w:color w:val="000000"/>
        </w:rPr>
        <w:t xml:space="preserve"> 3. Департаменттің қызметін ұйымдастыру</w:t>
      </w:r>
    </w:p>
    <w:bookmarkEnd w:id="2019"/>
    <w:bookmarkStart w:name="z10272" w:id="202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2020"/>
    <w:bookmarkStart w:name="z10273" w:id="2021"/>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2021"/>
    <w:bookmarkStart w:name="z10274" w:id="2022"/>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2022"/>
    <w:bookmarkStart w:name="z10275" w:id="2023"/>
    <w:p>
      <w:pPr>
        <w:spacing w:after="0"/>
        <w:ind w:left="0"/>
        <w:jc w:val="both"/>
      </w:pPr>
      <w:r>
        <w:rPr>
          <w:rFonts w:ascii="Times New Roman"/>
          <w:b w:val="false"/>
          <w:i w:val="false"/>
          <w:color w:val="000000"/>
          <w:sz w:val="28"/>
        </w:rPr>
        <w:t>
      19. Департамент бастығының өкілеттігі:</w:t>
      </w:r>
    </w:p>
    <w:bookmarkEnd w:id="2023"/>
    <w:bookmarkStart w:name="z10276" w:id="2024"/>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2024"/>
    <w:bookmarkStart w:name="z10277" w:id="2025"/>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2025"/>
    <w:bookmarkStart w:name="z10278" w:id="2026"/>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2026"/>
    <w:bookmarkStart w:name="z10279" w:id="2027"/>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2027"/>
    <w:bookmarkStart w:name="z10280" w:id="2028"/>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2028"/>
    <w:bookmarkStart w:name="z10281" w:id="2029"/>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2029"/>
    <w:bookmarkStart w:name="z10282" w:id="2030"/>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2030"/>
    <w:bookmarkStart w:name="z10283" w:id="2031"/>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2031"/>
    <w:bookmarkStart w:name="z10284" w:id="2032"/>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2032"/>
    <w:bookmarkStart w:name="z10285" w:id="2033"/>
    <w:p>
      <w:pPr>
        <w:spacing w:after="0"/>
        <w:ind w:left="0"/>
        <w:jc w:val="both"/>
      </w:pPr>
      <w:r>
        <w:rPr>
          <w:rFonts w:ascii="Times New Roman"/>
          <w:b w:val="false"/>
          <w:i w:val="false"/>
          <w:color w:val="000000"/>
          <w:sz w:val="28"/>
        </w:rPr>
        <w:t>
      10) өз құзыреті шегінде бұйрықтар шығарады;</w:t>
      </w:r>
    </w:p>
    <w:bookmarkEnd w:id="2033"/>
    <w:bookmarkStart w:name="z10286" w:id="2034"/>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2034"/>
    <w:bookmarkStart w:name="z10287" w:id="2035"/>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End w:id="2035"/>
    <w:bookmarkStart w:name="z10288" w:id="2036"/>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2036"/>
    <w:bookmarkStart w:name="z10289" w:id="2037"/>
    <w:p>
      <w:pPr>
        <w:spacing w:after="0"/>
        <w:ind w:left="0"/>
        <w:jc w:val="left"/>
      </w:pPr>
      <w:r>
        <w:rPr>
          <w:rFonts w:ascii="Times New Roman"/>
          <w:b/>
          <w:i w:val="false"/>
          <w:color w:val="000000"/>
        </w:rPr>
        <w:t xml:space="preserve"> 4. Департаменттің мүлкі</w:t>
      </w:r>
    </w:p>
    <w:bookmarkEnd w:id="2037"/>
    <w:bookmarkStart w:name="z10290" w:id="2038"/>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2038"/>
    <w:bookmarkStart w:name="z10291" w:id="2039"/>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2039"/>
    <w:bookmarkStart w:name="z10292" w:id="2040"/>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2040"/>
    <w:bookmarkStart w:name="z10293" w:id="2041"/>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041"/>
    <w:bookmarkStart w:name="z10294" w:id="2042"/>
    <w:p>
      <w:pPr>
        <w:spacing w:after="0"/>
        <w:ind w:left="0"/>
        <w:jc w:val="left"/>
      </w:pPr>
      <w:r>
        <w:rPr>
          <w:rFonts w:ascii="Times New Roman"/>
          <w:b/>
          <w:i w:val="false"/>
          <w:color w:val="000000"/>
        </w:rPr>
        <w:t xml:space="preserve"> 5. Департаментті қайта ұйымдастыру және тарату</w:t>
      </w:r>
    </w:p>
    <w:bookmarkEnd w:id="2042"/>
    <w:bookmarkStart w:name="z10295" w:id="204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0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14-қосымша</w:t>
            </w:r>
          </w:p>
        </w:tc>
      </w:tr>
    </w:tbl>
    <w:bookmarkStart w:name="z2117" w:id="2044"/>
    <w:p>
      <w:pPr>
        <w:spacing w:after="0"/>
        <w:ind w:left="0"/>
        <w:jc w:val="left"/>
      </w:pPr>
      <w:r>
        <w:rPr>
          <w:rFonts w:ascii="Times New Roman"/>
          <w:b/>
          <w:i w:val="false"/>
          <w:color w:val="000000"/>
        </w:rPr>
        <w:t xml:space="preserve"> Қазақстан Республикасы Ішкі істер министрлігі Қарағанды облысының Полиция департаменті туралы ереже</w:t>
      </w:r>
    </w:p>
    <w:bookmarkEnd w:id="2044"/>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10296" w:id="2045"/>
    <w:p>
      <w:pPr>
        <w:spacing w:after="0"/>
        <w:ind w:left="0"/>
        <w:jc w:val="left"/>
      </w:pPr>
      <w:r>
        <w:rPr>
          <w:rFonts w:ascii="Times New Roman"/>
          <w:b/>
          <w:i w:val="false"/>
          <w:color w:val="000000"/>
        </w:rPr>
        <w:t xml:space="preserve"> 1. Жалпы ережелер</w:t>
      </w:r>
    </w:p>
    <w:bookmarkEnd w:id="2045"/>
    <w:bookmarkStart w:name="z10297" w:id="2046"/>
    <w:p>
      <w:pPr>
        <w:spacing w:after="0"/>
        <w:ind w:left="0"/>
        <w:jc w:val="both"/>
      </w:pPr>
      <w:r>
        <w:rPr>
          <w:rFonts w:ascii="Times New Roman"/>
          <w:b w:val="false"/>
          <w:i w:val="false"/>
          <w:color w:val="000000"/>
          <w:sz w:val="28"/>
        </w:rPr>
        <w:t>
      1. Қарағанды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2046"/>
    <w:bookmarkStart w:name="z10298" w:id="204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047"/>
    <w:bookmarkStart w:name="z10299" w:id="204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2048"/>
    <w:bookmarkStart w:name="z10300" w:id="204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049"/>
    <w:bookmarkStart w:name="z10301" w:id="2050"/>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2050"/>
    <w:bookmarkStart w:name="z10302" w:id="2051"/>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2051"/>
    <w:bookmarkStart w:name="z10303" w:id="2052"/>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2052"/>
    <w:bookmarkStart w:name="z10304" w:id="2053"/>
    <w:p>
      <w:pPr>
        <w:spacing w:after="0"/>
        <w:ind w:left="0"/>
        <w:jc w:val="both"/>
      </w:pPr>
      <w:r>
        <w:rPr>
          <w:rFonts w:ascii="Times New Roman"/>
          <w:b w:val="false"/>
          <w:i w:val="false"/>
          <w:color w:val="000000"/>
          <w:sz w:val="28"/>
        </w:rPr>
        <w:t>
      8. Департаменттің орналасқан жері: индексі 100015, Қазақстан Республикасы, Қарағанды облысы, Қарағанды қаласы, Қазыбек Би атындағы ауданы, Ерубаев көшесі, 37-үй.</w:t>
      </w:r>
    </w:p>
    <w:bookmarkEnd w:id="2053"/>
    <w:bookmarkStart w:name="z10305" w:id="2054"/>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Қарағанды облысының Полиция департаменті" мемлекеттік мекемесі.</w:t>
      </w:r>
    </w:p>
    <w:bookmarkEnd w:id="2054"/>
    <w:bookmarkStart w:name="z10306" w:id="205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055"/>
    <w:bookmarkStart w:name="z10307" w:id="2056"/>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2056"/>
    <w:bookmarkStart w:name="z10308" w:id="2057"/>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2057"/>
    <w:bookmarkStart w:name="z10309" w:id="205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058"/>
    <w:bookmarkStart w:name="z10310" w:id="205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2059"/>
    <w:bookmarkStart w:name="z10311" w:id="2060"/>
    <w:p>
      <w:pPr>
        <w:spacing w:after="0"/>
        <w:ind w:left="0"/>
        <w:jc w:val="both"/>
      </w:pPr>
      <w:r>
        <w:rPr>
          <w:rFonts w:ascii="Times New Roman"/>
          <w:b w:val="false"/>
          <w:i w:val="false"/>
          <w:color w:val="000000"/>
          <w:sz w:val="28"/>
        </w:rPr>
        <w:t>
      13. Департаменттің міндеттері:</w:t>
      </w:r>
    </w:p>
    <w:bookmarkEnd w:id="2060"/>
    <w:bookmarkStart w:name="z10312" w:id="2061"/>
    <w:p>
      <w:pPr>
        <w:spacing w:after="0"/>
        <w:ind w:left="0"/>
        <w:jc w:val="both"/>
      </w:pPr>
      <w:r>
        <w:rPr>
          <w:rFonts w:ascii="Times New Roman"/>
          <w:b w:val="false"/>
          <w:i w:val="false"/>
          <w:color w:val="000000"/>
          <w:sz w:val="28"/>
        </w:rPr>
        <w:t>
      1) құқық бұзушылықтар профилактикасы;</w:t>
      </w:r>
    </w:p>
    <w:bookmarkEnd w:id="2061"/>
    <w:bookmarkStart w:name="z10313" w:id="2062"/>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bookmarkEnd w:id="2062"/>
    <w:bookmarkStart w:name="z10314" w:id="2063"/>
    <w:p>
      <w:pPr>
        <w:spacing w:after="0"/>
        <w:ind w:left="0"/>
        <w:jc w:val="both"/>
      </w:pPr>
      <w:r>
        <w:rPr>
          <w:rFonts w:ascii="Times New Roman"/>
          <w:b w:val="false"/>
          <w:i w:val="false"/>
          <w:color w:val="000000"/>
          <w:sz w:val="28"/>
        </w:rPr>
        <w:t>
      3) қылмысқа қарсы күрес;</w:t>
      </w:r>
    </w:p>
    <w:bookmarkEnd w:id="2063"/>
    <w:bookmarkStart w:name="z10315" w:id="2064"/>
    <w:p>
      <w:pPr>
        <w:spacing w:after="0"/>
        <w:ind w:left="0"/>
        <w:jc w:val="both"/>
      </w:pPr>
      <w:r>
        <w:rPr>
          <w:rFonts w:ascii="Times New Roman"/>
          <w:b w:val="false"/>
          <w:i w:val="false"/>
          <w:color w:val="000000"/>
          <w:sz w:val="28"/>
        </w:rPr>
        <w:t>
      4) әкімшілік жазаны орындау;</w:t>
      </w:r>
    </w:p>
    <w:bookmarkEnd w:id="2064"/>
    <w:bookmarkStart w:name="z10316" w:id="2065"/>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End w:id="2065"/>
    <w:bookmarkStart w:name="z10317" w:id="2066"/>
    <w:p>
      <w:pPr>
        <w:spacing w:after="0"/>
        <w:ind w:left="0"/>
        <w:jc w:val="both"/>
      </w:pPr>
      <w:r>
        <w:rPr>
          <w:rFonts w:ascii="Times New Roman"/>
          <w:b w:val="false"/>
          <w:i w:val="false"/>
          <w:color w:val="000000"/>
          <w:sz w:val="28"/>
        </w:rPr>
        <w:t>
      14. Функциялары:</w:t>
      </w:r>
    </w:p>
    <w:bookmarkEnd w:id="2066"/>
    <w:bookmarkStart w:name="z10318" w:id="2067"/>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2067"/>
    <w:bookmarkStart w:name="z10319" w:id="2068"/>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2068"/>
    <w:bookmarkStart w:name="z10320" w:id="2069"/>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2069"/>
    <w:bookmarkStart w:name="z10321" w:id="2070"/>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2070"/>
    <w:bookmarkStart w:name="z10322" w:id="2071"/>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2071"/>
    <w:bookmarkStart w:name="z10323" w:id="2072"/>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2072"/>
    <w:bookmarkStart w:name="z10324" w:id="2073"/>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2073"/>
    <w:bookmarkStart w:name="z10325" w:id="2074"/>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2074"/>
    <w:bookmarkStart w:name="z10326" w:id="2075"/>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2075"/>
    <w:bookmarkStart w:name="z10327" w:id="2076"/>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2076"/>
    <w:bookmarkStart w:name="z10328" w:id="2077"/>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2077"/>
    <w:bookmarkStart w:name="z10329" w:id="2078"/>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2078"/>
    <w:bookmarkStart w:name="z10330" w:id="2079"/>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2079"/>
    <w:bookmarkStart w:name="z10331" w:id="2080"/>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2080"/>
    <w:bookmarkStart w:name="z10332" w:id="2081"/>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2081"/>
    <w:bookmarkStart w:name="z10333" w:id="2082"/>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2082"/>
    <w:bookmarkStart w:name="z10334" w:id="2083"/>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2083"/>
    <w:bookmarkStart w:name="z10335" w:id="2084"/>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2084"/>
    <w:bookmarkStart w:name="z10336" w:id="2085"/>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2085"/>
    <w:bookmarkStart w:name="z10337" w:id="2086"/>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2086"/>
    <w:bookmarkStart w:name="z10338" w:id="2087"/>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2087"/>
    <w:bookmarkStart w:name="z10339" w:id="2088"/>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2088"/>
    <w:bookmarkStart w:name="z10340" w:id="2089"/>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2089"/>
    <w:bookmarkStart w:name="z10341" w:id="2090"/>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2090"/>
    <w:bookmarkStart w:name="z10342" w:id="2091"/>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2091"/>
    <w:bookmarkStart w:name="z10343" w:id="2092"/>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2092"/>
    <w:bookmarkStart w:name="z10344" w:id="2093"/>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2093"/>
    <w:bookmarkStart w:name="z10345" w:id="2094"/>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2094"/>
    <w:bookmarkStart w:name="z10346" w:id="2095"/>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2095"/>
    <w:bookmarkStart w:name="z10347" w:id="2096"/>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2096"/>
    <w:bookmarkStart w:name="z10348" w:id="2097"/>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2097"/>
    <w:bookmarkStart w:name="z10349" w:id="2098"/>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2098"/>
    <w:bookmarkStart w:name="z10350" w:id="2099"/>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2099"/>
    <w:bookmarkStart w:name="z10351" w:id="2100"/>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2100"/>
    <w:bookmarkStart w:name="z10352" w:id="2101"/>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2101"/>
    <w:bookmarkStart w:name="z10353" w:id="2102"/>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2102"/>
    <w:bookmarkStart w:name="z10354" w:id="2103"/>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2103"/>
    <w:bookmarkStart w:name="z10355" w:id="2104"/>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2104"/>
    <w:bookmarkStart w:name="z10356" w:id="2105"/>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2105"/>
    <w:bookmarkStart w:name="z10357" w:id="2106"/>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2106"/>
    <w:bookmarkStart w:name="z10358" w:id="2107"/>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2107"/>
    <w:bookmarkStart w:name="z10359" w:id="2108"/>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2108"/>
    <w:bookmarkStart w:name="z10360" w:id="2109"/>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2109"/>
    <w:bookmarkStart w:name="z10361" w:id="2110"/>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2110"/>
    <w:bookmarkStart w:name="z10362" w:id="2111"/>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2111"/>
    <w:bookmarkStart w:name="z10363" w:id="2112"/>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2112"/>
    <w:bookmarkStart w:name="z10364" w:id="2113"/>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2113"/>
    <w:bookmarkStart w:name="z10365" w:id="2114"/>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2114"/>
    <w:bookmarkStart w:name="z10366" w:id="2115"/>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2115"/>
    <w:bookmarkStart w:name="z10367" w:id="2116"/>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2116"/>
    <w:bookmarkStart w:name="z10368" w:id="2117"/>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2117"/>
    <w:bookmarkStart w:name="z10369" w:id="2118"/>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2118"/>
    <w:bookmarkStart w:name="z10370" w:id="2119"/>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2119"/>
    <w:bookmarkStart w:name="z10371" w:id="2120"/>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2120"/>
    <w:bookmarkStart w:name="z10372" w:id="2121"/>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2121"/>
    <w:bookmarkStart w:name="z10373" w:id="2122"/>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2122"/>
    <w:bookmarkStart w:name="z10374" w:id="2123"/>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2123"/>
    <w:bookmarkStart w:name="z10375" w:id="2124"/>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2124"/>
    <w:bookmarkStart w:name="z10376" w:id="2125"/>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2125"/>
    <w:bookmarkStart w:name="z10377" w:id="2126"/>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2126"/>
    <w:bookmarkStart w:name="z10378" w:id="2127"/>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2127"/>
    <w:bookmarkStart w:name="z10379" w:id="2128"/>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2128"/>
    <w:bookmarkStart w:name="z10380" w:id="2129"/>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2129"/>
    <w:bookmarkStart w:name="z10381" w:id="2130"/>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2130"/>
    <w:bookmarkStart w:name="z10382" w:id="2131"/>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2131"/>
    <w:bookmarkStart w:name="z10383" w:id="2132"/>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2132"/>
    <w:bookmarkStart w:name="z10384" w:id="2133"/>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2133"/>
    <w:bookmarkStart w:name="z10385" w:id="2134"/>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2134"/>
    <w:bookmarkStart w:name="z10386" w:id="2135"/>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2135"/>
    <w:bookmarkStart w:name="z10387" w:id="2136"/>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2136"/>
    <w:bookmarkStart w:name="z10388" w:id="2137"/>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2137"/>
    <w:bookmarkStart w:name="z10389" w:id="2138"/>
    <w:p>
      <w:pPr>
        <w:spacing w:after="0"/>
        <w:ind w:left="0"/>
        <w:jc w:val="both"/>
      </w:pPr>
      <w:r>
        <w:rPr>
          <w:rFonts w:ascii="Times New Roman"/>
          <w:b w:val="false"/>
          <w:i w:val="false"/>
          <w:color w:val="000000"/>
          <w:sz w:val="28"/>
        </w:rPr>
        <w:t>
      72) жедел-криминалистикалық қызметті жүзеге асырады;</w:t>
      </w:r>
    </w:p>
    <w:bookmarkEnd w:id="2138"/>
    <w:bookmarkStart w:name="z10390" w:id="2139"/>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2139"/>
    <w:bookmarkStart w:name="z10391" w:id="2140"/>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2140"/>
    <w:bookmarkStart w:name="z10392" w:id="2141"/>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2141"/>
    <w:bookmarkStart w:name="z10393" w:id="2142"/>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2142"/>
    <w:bookmarkStart w:name="z10394" w:id="2143"/>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2143"/>
    <w:bookmarkStart w:name="z10395" w:id="2144"/>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2144"/>
    <w:bookmarkStart w:name="z10396" w:id="2145"/>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2145"/>
    <w:bookmarkStart w:name="z10397" w:id="2146"/>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2146"/>
    <w:bookmarkStart w:name="z10398" w:id="2147"/>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2147"/>
    <w:bookmarkStart w:name="z10399" w:id="2148"/>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2148"/>
    <w:bookmarkStart w:name="z10400" w:id="2149"/>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2149"/>
    <w:bookmarkStart w:name="z10401" w:id="2150"/>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2150"/>
    <w:bookmarkStart w:name="z10402" w:id="2151"/>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2151"/>
    <w:bookmarkStart w:name="z10403" w:id="2152"/>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2152"/>
    <w:bookmarkStart w:name="z10404" w:id="2153"/>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2153"/>
    <w:bookmarkStart w:name="z10405" w:id="2154"/>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2154"/>
    <w:bookmarkStart w:name="z10406" w:id="2155"/>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2155"/>
    <w:bookmarkStart w:name="z10407" w:id="2156"/>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2156"/>
    <w:bookmarkStart w:name="z10408" w:id="2157"/>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2157"/>
    <w:bookmarkStart w:name="z10409" w:id="2158"/>
    <w:p>
      <w:pPr>
        <w:spacing w:after="0"/>
        <w:ind w:left="0"/>
        <w:jc w:val="both"/>
      </w:pPr>
      <w:r>
        <w:rPr>
          <w:rFonts w:ascii="Times New Roman"/>
          <w:b w:val="false"/>
          <w:i w:val="false"/>
          <w:color w:val="000000"/>
          <w:sz w:val="28"/>
        </w:rPr>
        <w:t>
      92) арнайы және әскери тасымалдауды ұйымдастырады;</w:t>
      </w:r>
    </w:p>
    <w:bookmarkEnd w:id="2158"/>
    <w:bookmarkStart w:name="z10410" w:id="2159"/>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2159"/>
    <w:bookmarkStart w:name="z10411" w:id="2160"/>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2160"/>
    <w:bookmarkStart w:name="z10412" w:id="2161"/>
    <w:p>
      <w:pPr>
        <w:spacing w:after="0"/>
        <w:ind w:left="0"/>
        <w:jc w:val="both"/>
      </w:pPr>
      <w:r>
        <w:rPr>
          <w:rFonts w:ascii="Times New Roman"/>
          <w:b w:val="false"/>
          <w:i w:val="false"/>
          <w:color w:val="000000"/>
          <w:sz w:val="28"/>
        </w:rPr>
        <w:t>
      15. Құқықтары және міндеттемелері:</w:t>
      </w:r>
    </w:p>
    <w:bookmarkEnd w:id="2161"/>
    <w:bookmarkStart w:name="z10413" w:id="2162"/>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2162"/>
    <w:bookmarkStart w:name="z10414" w:id="2163"/>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2163"/>
    <w:bookmarkStart w:name="z10415" w:id="2164"/>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2164"/>
    <w:bookmarkStart w:name="z10416" w:id="2165"/>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2165"/>
    <w:bookmarkStart w:name="z10417" w:id="2166"/>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2166"/>
    <w:bookmarkStart w:name="z10418" w:id="2167"/>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2167"/>
    <w:bookmarkStart w:name="z10419" w:id="2168"/>
    <w:p>
      <w:pPr>
        <w:spacing w:after="0"/>
        <w:ind w:left="0"/>
        <w:jc w:val="left"/>
      </w:pPr>
      <w:r>
        <w:rPr>
          <w:rFonts w:ascii="Times New Roman"/>
          <w:b/>
          <w:i w:val="false"/>
          <w:color w:val="000000"/>
        </w:rPr>
        <w:t xml:space="preserve"> 3. Департаменттің қызметін ұйымдастыру</w:t>
      </w:r>
    </w:p>
    <w:bookmarkEnd w:id="2168"/>
    <w:bookmarkStart w:name="z10420" w:id="216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2169"/>
    <w:bookmarkStart w:name="z10421" w:id="2170"/>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2170"/>
    <w:bookmarkStart w:name="z10422" w:id="2171"/>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2171"/>
    <w:bookmarkStart w:name="z10423" w:id="2172"/>
    <w:p>
      <w:pPr>
        <w:spacing w:after="0"/>
        <w:ind w:left="0"/>
        <w:jc w:val="both"/>
      </w:pPr>
      <w:r>
        <w:rPr>
          <w:rFonts w:ascii="Times New Roman"/>
          <w:b w:val="false"/>
          <w:i w:val="false"/>
          <w:color w:val="000000"/>
          <w:sz w:val="28"/>
        </w:rPr>
        <w:t>
      19. Департамент бастығының өкілеттігі:</w:t>
      </w:r>
    </w:p>
    <w:bookmarkEnd w:id="2172"/>
    <w:bookmarkStart w:name="z10424" w:id="2173"/>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2173"/>
    <w:bookmarkStart w:name="z10425" w:id="2174"/>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2174"/>
    <w:bookmarkStart w:name="z10426" w:id="2175"/>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2175"/>
    <w:bookmarkStart w:name="z10427" w:id="2176"/>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2176"/>
    <w:bookmarkStart w:name="z10428" w:id="2177"/>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2177"/>
    <w:bookmarkStart w:name="z10429" w:id="2178"/>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2178"/>
    <w:bookmarkStart w:name="z10430" w:id="2179"/>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2179"/>
    <w:bookmarkStart w:name="z10431" w:id="2180"/>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2180"/>
    <w:bookmarkStart w:name="z10432" w:id="2181"/>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2181"/>
    <w:bookmarkStart w:name="z10433" w:id="2182"/>
    <w:p>
      <w:pPr>
        <w:spacing w:after="0"/>
        <w:ind w:left="0"/>
        <w:jc w:val="both"/>
      </w:pPr>
      <w:r>
        <w:rPr>
          <w:rFonts w:ascii="Times New Roman"/>
          <w:b w:val="false"/>
          <w:i w:val="false"/>
          <w:color w:val="000000"/>
          <w:sz w:val="28"/>
        </w:rPr>
        <w:t>
      10) өз құзыреті шегінде бұйрықтар шығарады;</w:t>
      </w:r>
    </w:p>
    <w:bookmarkEnd w:id="2182"/>
    <w:bookmarkStart w:name="z10434" w:id="2183"/>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2183"/>
    <w:bookmarkStart w:name="z10435" w:id="2184"/>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End w:id="2184"/>
    <w:bookmarkStart w:name="z10436" w:id="2185"/>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2185"/>
    <w:bookmarkStart w:name="z10437" w:id="2186"/>
    <w:p>
      <w:pPr>
        <w:spacing w:after="0"/>
        <w:ind w:left="0"/>
        <w:jc w:val="left"/>
      </w:pPr>
      <w:r>
        <w:rPr>
          <w:rFonts w:ascii="Times New Roman"/>
          <w:b/>
          <w:i w:val="false"/>
          <w:color w:val="000000"/>
        </w:rPr>
        <w:t xml:space="preserve"> 4. Департаменттің мүлкі</w:t>
      </w:r>
    </w:p>
    <w:bookmarkEnd w:id="2186"/>
    <w:bookmarkStart w:name="z10438" w:id="2187"/>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2187"/>
    <w:bookmarkStart w:name="z10439" w:id="2188"/>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2188"/>
    <w:bookmarkStart w:name="z10440" w:id="2189"/>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2189"/>
    <w:bookmarkStart w:name="z10441" w:id="2190"/>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190"/>
    <w:bookmarkStart w:name="z10442" w:id="2191"/>
    <w:p>
      <w:pPr>
        <w:spacing w:after="0"/>
        <w:ind w:left="0"/>
        <w:jc w:val="left"/>
      </w:pPr>
      <w:r>
        <w:rPr>
          <w:rFonts w:ascii="Times New Roman"/>
          <w:b/>
          <w:i w:val="false"/>
          <w:color w:val="000000"/>
        </w:rPr>
        <w:t xml:space="preserve"> 5. Департаментті қайта ұйымдастыру және тарату</w:t>
      </w:r>
    </w:p>
    <w:bookmarkEnd w:id="2191"/>
    <w:bookmarkStart w:name="z10443" w:id="219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1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15-қосымша</w:t>
            </w:r>
          </w:p>
        </w:tc>
      </w:tr>
    </w:tbl>
    <w:bookmarkStart w:name="z2268" w:id="2193"/>
    <w:p>
      <w:pPr>
        <w:spacing w:after="0"/>
        <w:ind w:left="0"/>
        <w:jc w:val="left"/>
      </w:pPr>
      <w:r>
        <w:rPr>
          <w:rFonts w:ascii="Times New Roman"/>
          <w:b/>
          <w:i w:val="false"/>
          <w:color w:val="000000"/>
        </w:rPr>
        <w:t xml:space="preserve"> Қазақстан Республикасы Ішкі істер министрлігі Қостанай облысының Полиция департаменті туралы ереже</w:t>
      </w:r>
    </w:p>
    <w:bookmarkEnd w:id="2193"/>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10444" w:id="2194"/>
    <w:p>
      <w:pPr>
        <w:spacing w:after="0"/>
        <w:ind w:left="0"/>
        <w:jc w:val="left"/>
      </w:pPr>
      <w:r>
        <w:rPr>
          <w:rFonts w:ascii="Times New Roman"/>
          <w:b/>
          <w:i w:val="false"/>
          <w:color w:val="000000"/>
        </w:rPr>
        <w:t xml:space="preserve"> 1. Жалпы ережелер</w:t>
      </w:r>
    </w:p>
    <w:bookmarkEnd w:id="2194"/>
    <w:bookmarkStart w:name="z10445" w:id="2195"/>
    <w:p>
      <w:pPr>
        <w:spacing w:after="0"/>
        <w:ind w:left="0"/>
        <w:jc w:val="both"/>
      </w:pPr>
      <w:r>
        <w:rPr>
          <w:rFonts w:ascii="Times New Roman"/>
          <w:b w:val="false"/>
          <w:i w:val="false"/>
          <w:color w:val="000000"/>
          <w:sz w:val="28"/>
        </w:rPr>
        <w:t>
      1. Қостанай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2195"/>
    <w:bookmarkStart w:name="z10446" w:id="219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196"/>
    <w:bookmarkStart w:name="z10447" w:id="219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2197"/>
    <w:bookmarkStart w:name="z10448" w:id="219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198"/>
    <w:bookmarkStart w:name="z10449" w:id="2199"/>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2199"/>
    <w:bookmarkStart w:name="z10450" w:id="2200"/>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2200"/>
    <w:bookmarkStart w:name="z10451" w:id="2201"/>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2201"/>
    <w:bookmarkStart w:name="z10452" w:id="2202"/>
    <w:p>
      <w:pPr>
        <w:spacing w:after="0"/>
        <w:ind w:left="0"/>
        <w:jc w:val="both"/>
      </w:pPr>
      <w:r>
        <w:rPr>
          <w:rFonts w:ascii="Times New Roman"/>
          <w:b w:val="false"/>
          <w:i w:val="false"/>
          <w:color w:val="000000"/>
          <w:sz w:val="28"/>
        </w:rPr>
        <w:t>
      8. Департаменттің орналасқан жері: индексі 110000, Қазақстан Республикасы, Қостанай облысы, Қостанай қаласы, С. Баймағамбетов көшесі, 197-үй.</w:t>
      </w:r>
    </w:p>
    <w:bookmarkEnd w:id="2202"/>
    <w:bookmarkStart w:name="z10453" w:id="2203"/>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Қостанай облысының Полиция департаменті" мемлекеттік мекемесі.</w:t>
      </w:r>
    </w:p>
    <w:bookmarkEnd w:id="2203"/>
    <w:bookmarkStart w:name="z10454" w:id="220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204"/>
    <w:bookmarkStart w:name="z10455" w:id="2205"/>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2205"/>
    <w:bookmarkStart w:name="z10456" w:id="2206"/>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2206"/>
    <w:bookmarkStart w:name="z10457" w:id="220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207"/>
    <w:bookmarkStart w:name="z10458" w:id="2208"/>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2208"/>
    <w:bookmarkStart w:name="z10459" w:id="2209"/>
    <w:p>
      <w:pPr>
        <w:spacing w:after="0"/>
        <w:ind w:left="0"/>
        <w:jc w:val="both"/>
      </w:pPr>
      <w:r>
        <w:rPr>
          <w:rFonts w:ascii="Times New Roman"/>
          <w:b w:val="false"/>
          <w:i w:val="false"/>
          <w:color w:val="000000"/>
          <w:sz w:val="28"/>
        </w:rPr>
        <w:t>
      13. Департаменттің міндеттері:</w:t>
      </w:r>
    </w:p>
    <w:bookmarkEnd w:id="2209"/>
    <w:bookmarkStart w:name="z10460" w:id="2210"/>
    <w:p>
      <w:pPr>
        <w:spacing w:after="0"/>
        <w:ind w:left="0"/>
        <w:jc w:val="both"/>
      </w:pPr>
      <w:r>
        <w:rPr>
          <w:rFonts w:ascii="Times New Roman"/>
          <w:b w:val="false"/>
          <w:i w:val="false"/>
          <w:color w:val="000000"/>
          <w:sz w:val="28"/>
        </w:rPr>
        <w:t>
      1) құқық бұзушылықтар профилактикасы;</w:t>
      </w:r>
    </w:p>
    <w:bookmarkEnd w:id="2210"/>
    <w:bookmarkStart w:name="z10461" w:id="2211"/>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bookmarkEnd w:id="2211"/>
    <w:bookmarkStart w:name="z10462" w:id="2212"/>
    <w:p>
      <w:pPr>
        <w:spacing w:after="0"/>
        <w:ind w:left="0"/>
        <w:jc w:val="both"/>
      </w:pPr>
      <w:r>
        <w:rPr>
          <w:rFonts w:ascii="Times New Roman"/>
          <w:b w:val="false"/>
          <w:i w:val="false"/>
          <w:color w:val="000000"/>
          <w:sz w:val="28"/>
        </w:rPr>
        <w:t>
      3) қылмысқа қарсы күрес;</w:t>
      </w:r>
    </w:p>
    <w:bookmarkEnd w:id="2212"/>
    <w:bookmarkStart w:name="z10463" w:id="2213"/>
    <w:p>
      <w:pPr>
        <w:spacing w:after="0"/>
        <w:ind w:left="0"/>
        <w:jc w:val="both"/>
      </w:pPr>
      <w:r>
        <w:rPr>
          <w:rFonts w:ascii="Times New Roman"/>
          <w:b w:val="false"/>
          <w:i w:val="false"/>
          <w:color w:val="000000"/>
          <w:sz w:val="28"/>
        </w:rPr>
        <w:t>
      4) әкімшілік жазаны орындау;</w:t>
      </w:r>
    </w:p>
    <w:bookmarkEnd w:id="2213"/>
    <w:bookmarkStart w:name="z10464" w:id="2214"/>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End w:id="2214"/>
    <w:bookmarkStart w:name="z10465" w:id="2215"/>
    <w:p>
      <w:pPr>
        <w:spacing w:after="0"/>
        <w:ind w:left="0"/>
        <w:jc w:val="both"/>
      </w:pPr>
      <w:r>
        <w:rPr>
          <w:rFonts w:ascii="Times New Roman"/>
          <w:b w:val="false"/>
          <w:i w:val="false"/>
          <w:color w:val="000000"/>
          <w:sz w:val="28"/>
        </w:rPr>
        <w:t>
      14. Функциялары:</w:t>
      </w:r>
    </w:p>
    <w:bookmarkEnd w:id="2215"/>
    <w:bookmarkStart w:name="z10466" w:id="2216"/>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2216"/>
    <w:bookmarkStart w:name="z10467" w:id="2217"/>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2217"/>
    <w:bookmarkStart w:name="z10468" w:id="2218"/>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2218"/>
    <w:bookmarkStart w:name="z10469" w:id="2219"/>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2219"/>
    <w:bookmarkStart w:name="z10470" w:id="2220"/>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2220"/>
    <w:bookmarkStart w:name="z10471" w:id="2221"/>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2221"/>
    <w:bookmarkStart w:name="z10472" w:id="2222"/>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2222"/>
    <w:bookmarkStart w:name="z10473" w:id="2223"/>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2223"/>
    <w:bookmarkStart w:name="z10474" w:id="2224"/>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2224"/>
    <w:bookmarkStart w:name="z10475" w:id="2225"/>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2225"/>
    <w:bookmarkStart w:name="z10476" w:id="2226"/>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2226"/>
    <w:bookmarkStart w:name="z10477" w:id="2227"/>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2227"/>
    <w:bookmarkStart w:name="z10478" w:id="2228"/>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2228"/>
    <w:bookmarkStart w:name="z10479" w:id="2229"/>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2229"/>
    <w:bookmarkStart w:name="z10480" w:id="2230"/>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2230"/>
    <w:bookmarkStart w:name="z10481" w:id="2231"/>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2231"/>
    <w:bookmarkStart w:name="z10482" w:id="2232"/>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2232"/>
    <w:bookmarkStart w:name="z10483" w:id="2233"/>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2233"/>
    <w:bookmarkStart w:name="z10484" w:id="2234"/>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2234"/>
    <w:bookmarkStart w:name="z10485" w:id="2235"/>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2235"/>
    <w:bookmarkStart w:name="z10486" w:id="2236"/>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2236"/>
    <w:bookmarkStart w:name="z10487" w:id="2237"/>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2237"/>
    <w:bookmarkStart w:name="z10488" w:id="2238"/>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2238"/>
    <w:bookmarkStart w:name="z10489" w:id="2239"/>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2239"/>
    <w:bookmarkStart w:name="z10490" w:id="2240"/>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2240"/>
    <w:bookmarkStart w:name="z10491" w:id="2241"/>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2241"/>
    <w:bookmarkStart w:name="z10492" w:id="2242"/>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2242"/>
    <w:bookmarkStart w:name="z10493" w:id="2243"/>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2243"/>
    <w:bookmarkStart w:name="z10494" w:id="2244"/>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2244"/>
    <w:bookmarkStart w:name="z10495" w:id="2245"/>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2245"/>
    <w:bookmarkStart w:name="z10496" w:id="2246"/>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2246"/>
    <w:bookmarkStart w:name="z10497" w:id="2247"/>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2247"/>
    <w:bookmarkStart w:name="z10498" w:id="2248"/>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2248"/>
    <w:bookmarkStart w:name="z10499" w:id="2249"/>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2249"/>
    <w:bookmarkStart w:name="z10500" w:id="2250"/>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2250"/>
    <w:bookmarkStart w:name="z10501" w:id="2251"/>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2251"/>
    <w:bookmarkStart w:name="z10502" w:id="2252"/>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2252"/>
    <w:bookmarkStart w:name="z10503" w:id="2253"/>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2253"/>
    <w:bookmarkStart w:name="z10504" w:id="2254"/>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2254"/>
    <w:bookmarkStart w:name="z10505" w:id="2255"/>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2255"/>
    <w:bookmarkStart w:name="z10506" w:id="2256"/>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2256"/>
    <w:bookmarkStart w:name="z10507" w:id="2257"/>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2257"/>
    <w:bookmarkStart w:name="z10508" w:id="2258"/>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2258"/>
    <w:bookmarkStart w:name="z10509" w:id="2259"/>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2259"/>
    <w:bookmarkStart w:name="z10510" w:id="2260"/>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2260"/>
    <w:bookmarkStart w:name="z10511" w:id="2261"/>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2261"/>
    <w:bookmarkStart w:name="z10512" w:id="2262"/>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2262"/>
    <w:bookmarkStart w:name="z10513" w:id="2263"/>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2263"/>
    <w:bookmarkStart w:name="z10514" w:id="2264"/>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2264"/>
    <w:bookmarkStart w:name="z10515" w:id="2265"/>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2265"/>
    <w:bookmarkStart w:name="z10516" w:id="2266"/>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2266"/>
    <w:bookmarkStart w:name="z10517" w:id="2267"/>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2267"/>
    <w:bookmarkStart w:name="z10518" w:id="2268"/>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2268"/>
    <w:bookmarkStart w:name="z10519" w:id="2269"/>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2269"/>
    <w:bookmarkStart w:name="z10520" w:id="2270"/>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2270"/>
    <w:bookmarkStart w:name="z10521" w:id="2271"/>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2271"/>
    <w:bookmarkStart w:name="z10522" w:id="2272"/>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2272"/>
    <w:bookmarkStart w:name="z10523" w:id="2273"/>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2273"/>
    <w:bookmarkStart w:name="z10524" w:id="2274"/>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2274"/>
    <w:bookmarkStart w:name="z10525" w:id="2275"/>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2275"/>
    <w:bookmarkStart w:name="z10526" w:id="2276"/>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2276"/>
    <w:bookmarkStart w:name="z10527" w:id="2277"/>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2277"/>
    <w:bookmarkStart w:name="z10528" w:id="2278"/>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2278"/>
    <w:bookmarkStart w:name="z10529" w:id="2279"/>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2279"/>
    <w:bookmarkStart w:name="z10530" w:id="2280"/>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2280"/>
    <w:bookmarkStart w:name="z10531" w:id="2281"/>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2281"/>
    <w:bookmarkStart w:name="z10532" w:id="2282"/>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2282"/>
    <w:bookmarkStart w:name="z10533" w:id="2283"/>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2283"/>
    <w:bookmarkStart w:name="z10534" w:id="2284"/>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2284"/>
    <w:bookmarkStart w:name="z10535" w:id="2285"/>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2285"/>
    <w:bookmarkStart w:name="z10536" w:id="2286"/>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2286"/>
    <w:bookmarkStart w:name="z10537" w:id="2287"/>
    <w:p>
      <w:pPr>
        <w:spacing w:after="0"/>
        <w:ind w:left="0"/>
        <w:jc w:val="both"/>
      </w:pPr>
      <w:r>
        <w:rPr>
          <w:rFonts w:ascii="Times New Roman"/>
          <w:b w:val="false"/>
          <w:i w:val="false"/>
          <w:color w:val="000000"/>
          <w:sz w:val="28"/>
        </w:rPr>
        <w:t>
      72) жедел-криминалистикалық қызметті жүзеге асырады;</w:t>
      </w:r>
    </w:p>
    <w:bookmarkEnd w:id="2287"/>
    <w:bookmarkStart w:name="z10538" w:id="2288"/>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2288"/>
    <w:bookmarkStart w:name="z10539" w:id="2289"/>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2289"/>
    <w:bookmarkStart w:name="z10540" w:id="2290"/>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2290"/>
    <w:bookmarkStart w:name="z10541" w:id="2291"/>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2291"/>
    <w:bookmarkStart w:name="z10542" w:id="2292"/>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2292"/>
    <w:bookmarkStart w:name="z10543" w:id="2293"/>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2293"/>
    <w:bookmarkStart w:name="z10544" w:id="2294"/>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2294"/>
    <w:bookmarkStart w:name="z10545" w:id="2295"/>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2295"/>
    <w:bookmarkStart w:name="z10546" w:id="2296"/>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2296"/>
    <w:bookmarkStart w:name="z10547" w:id="2297"/>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2297"/>
    <w:bookmarkStart w:name="z10548" w:id="2298"/>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2298"/>
    <w:bookmarkStart w:name="z10549" w:id="2299"/>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2299"/>
    <w:bookmarkStart w:name="z10550" w:id="2300"/>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2300"/>
    <w:bookmarkStart w:name="z10551" w:id="2301"/>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2301"/>
    <w:bookmarkStart w:name="z10552" w:id="2302"/>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2302"/>
    <w:bookmarkStart w:name="z10553" w:id="2303"/>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2303"/>
    <w:bookmarkStart w:name="z10554" w:id="2304"/>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2304"/>
    <w:bookmarkStart w:name="z10555" w:id="2305"/>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2305"/>
    <w:bookmarkStart w:name="z10556" w:id="2306"/>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2306"/>
    <w:bookmarkStart w:name="z10557" w:id="2307"/>
    <w:p>
      <w:pPr>
        <w:spacing w:after="0"/>
        <w:ind w:left="0"/>
        <w:jc w:val="both"/>
      </w:pPr>
      <w:r>
        <w:rPr>
          <w:rFonts w:ascii="Times New Roman"/>
          <w:b w:val="false"/>
          <w:i w:val="false"/>
          <w:color w:val="000000"/>
          <w:sz w:val="28"/>
        </w:rPr>
        <w:t>
      92) арнайы және әскери тасымалдауды ұйымдастырады;</w:t>
      </w:r>
    </w:p>
    <w:bookmarkEnd w:id="2307"/>
    <w:bookmarkStart w:name="z10558" w:id="2308"/>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2308"/>
    <w:bookmarkStart w:name="z10559" w:id="2309"/>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2309"/>
    <w:bookmarkStart w:name="z10560" w:id="2310"/>
    <w:p>
      <w:pPr>
        <w:spacing w:after="0"/>
        <w:ind w:left="0"/>
        <w:jc w:val="both"/>
      </w:pPr>
      <w:r>
        <w:rPr>
          <w:rFonts w:ascii="Times New Roman"/>
          <w:b w:val="false"/>
          <w:i w:val="false"/>
          <w:color w:val="000000"/>
          <w:sz w:val="28"/>
        </w:rPr>
        <w:t>
      15. Құқықтары және міндеттемелері:</w:t>
      </w:r>
    </w:p>
    <w:bookmarkEnd w:id="2310"/>
    <w:bookmarkStart w:name="z10561" w:id="2311"/>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2311"/>
    <w:bookmarkStart w:name="z10562" w:id="2312"/>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2312"/>
    <w:bookmarkStart w:name="z10563" w:id="2313"/>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2313"/>
    <w:bookmarkStart w:name="z10564" w:id="2314"/>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2314"/>
    <w:bookmarkStart w:name="z10565" w:id="2315"/>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2315"/>
    <w:bookmarkStart w:name="z10566" w:id="2316"/>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2316"/>
    <w:bookmarkStart w:name="z10567" w:id="2317"/>
    <w:p>
      <w:pPr>
        <w:spacing w:after="0"/>
        <w:ind w:left="0"/>
        <w:jc w:val="left"/>
      </w:pPr>
      <w:r>
        <w:rPr>
          <w:rFonts w:ascii="Times New Roman"/>
          <w:b/>
          <w:i w:val="false"/>
          <w:color w:val="000000"/>
        </w:rPr>
        <w:t xml:space="preserve"> 3. Департаменттің қызметін ұйымдастыру</w:t>
      </w:r>
    </w:p>
    <w:bookmarkEnd w:id="2317"/>
    <w:bookmarkStart w:name="z10568" w:id="231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2318"/>
    <w:bookmarkStart w:name="z10569" w:id="2319"/>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2319"/>
    <w:bookmarkStart w:name="z10570" w:id="2320"/>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2320"/>
    <w:bookmarkStart w:name="z10571" w:id="2321"/>
    <w:p>
      <w:pPr>
        <w:spacing w:after="0"/>
        <w:ind w:left="0"/>
        <w:jc w:val="both"/>
      </w:pPr>
      <w:r>
        <w:rPr>
          <w:rFonts w:ascii="Times New Roman"/>
          <w:b w:val="false"/>
          <w:i w:val="false"/>
          <w:color w:val="000000"/>
          <w:sz w:val="28"/>
        </w:rPr>
        <w:t>
      19. Департамент бастығының өкілеттігі:</w:t>
      </w:r>
    </w:p>
    <w:bookmarkEnd w:id="2321"/>
    <w:bookmarkStart w:name="z10572" w:id="2322"/>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2322"/>
    <w:bookmarkStart w:name="z10573" w:id="2323"/>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2323"/>
    <w:bookmarkStart w:name="z10574" w:id="2324"/>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2324"/>
    <w:bookmarkStart w:name="z10575" w:id="232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2325"/>
    <w:bookmarkStart w:name="z10576" w:id="2326"/>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2326"/>
    <w:bookmarkStart w:name="z10577" w:id="2327"/>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2327"/>
    <w:bookmarkStart w:name="z10578" w:id="2328"/>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2328"/>
    <w:bookmarkStart w:name="z10579" w:id="2329"/>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2329"/>
    <w:bookmarkStart w:name="z10580" w:id="2330"/>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2330"/>
    <w:bookmarkStart w:name="z10581" w:id="2331"/>
    <w:p>
      <w:pPr>
        <w:spacing w:after="0"/>
        <w:ind w:left="0"/>
        <w:jc w:val="both"/>
      </w:pPr>
      <w:r>
        <w:rPr>
          <w:rFonts w:ascii="Times New Roman"/>
          <w:b w:val="false"/>
          <w:i w:val="false"/>
          <w:color w:val="000000"/>
          <w:sz w:val="28"/>
        </w:rPr>
        <w:t>
      10) өз құзыреті шегінде бұйрықтар шығарады;</w:t>
      </w:r>
    </w:p>
    <w:bookmarkEnd w:id="2331"/>
    <w:bookmarkStart w:name="z10582" w:id="2332"/>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2332"/>
    <w:bookmarkStart w:name="z10583" w:id="2333"/>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End w:id="2333"/>
    <w:bookmarkStart w:name="z10584" w:id="2334"/>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2334"/>
    <w:bookmarkStart w:name="z10585" w:id="2335"/>
    <w:p>
      <w:pPr>
        <w:spacing w:after="0"/>
        <w:ind w:left="0"/>
        <w:jc w:val="left"/>
      </w:pPr>
      <w:r>
        <w:rPr>
          <w:rFonts w:ascii="Times New Roman"/>
          <w:b/>
          <w:i w:val="false"/>
          <w:color w:val="000000"/>
        </w:rPr>
        <w:t xml:space="preserve"> 4. Департаменттің мүлкі</w:t>
      </w:r>
    </w:p>
    <w:bookmarkEnd w:id="2335"/>
    <w:bookmarkStart w:name="z10586" w:id="2336"/>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2336"/>
    <w:bookmarkStart w:name="z10587" w:id="2337"/>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2337"/>
    <w:bookmarkStart w:name="z10588" w:id="2338"/>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2338"/>
    <w:bookmarkStart w:name="z10589" w:id="2339"/>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339"/>
    <w:bookmarkStart w:name="z10590" w:id="2340"/>
    <w:p>
      <w:pPr>
        <w:spacing w:after="0"/>
        <w:ind w:left="0"/>
        <w:jc w:val="left"/>
      </w:pPr>
      <w:r>
        <w:rPr>
          <w:rFonts w:ascii="Times New Roman"/>
          <w:b/>
          <w:i w:val="false"/>
          <w:color w:val="000000"/>
        </w:rPr>
        <w:t xml:space="preserve"> 5. Департаментті қайта ұйымдастыру және тарату</w:t>
      </w:r>
    </w:p>
    <w:bookmarkEnd w:id="2340"/>
    <w:bookmarkStart w:name="z10591" w:id="234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3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16-қосымша</w:t>
            </w:r>
          </w:p>
        </w:tc>
      </w:tr>
    </w:tbl>
    <w:bookmarkStart w:name="z2419" w:id="2342"/>
    <w:p>
      <w:pPr>
        <w:spacing w:after="0"/>
        <w:ind w:left="0"/>
        <w:jc w:val="left"/>
      </w:pPr>
      <w:r>
        <w:rPr>
          <w:rFonts w:ascii="Times New Roman"/>
          <w:b/>
          <w:i w:val="false"/>
          <w:color w:val="000000"/>
        </w:rPr>
        <w:t xml:space="preserve"> Қазақстан Республикасы Ішкі істер министрлігі Қызылорда облысының Полиция департаменті туралы ереже</w:t>
      </w:r>
    </w:p>
    <w:bookmarkEnd w:id="2342"/>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10592" w:id="2343"/>
    <w:p>
      <w:pPr>
        <w:spacing w:after="0"/>
        <w:ind w:left="0"/>
        <w:jc w:val="left"/>
      </w:pPr>
      <w:r>
        <w:rPr>
          <w:rFonts w:ascii="Times New Roman"/>
          <w:b/>
          <w:i w:val="false"/>
          <w:color w:val="000000"/>
        </w:rPr>
        <w:t xml:space="preserve"> 1. Жалпы ережелер</w:t>
      </w:r>
    </w:p>
    <w:bookmarkEnd w:id="2343"/>
    <w:bookmarkStart w:name="z10593" w:id="2344"/>
    <w:p>
      <w:pPr>
        <w:spacing w:after="0"/>
        <w:ind w:left="0"/>
        <w:jc w:val="both"/>
      </w:pPr>
      <w:r>
        <w:rPr>
          <w:rFonts w:ascii="Times New Roman"/>
          <w:b w:val="false"/>
          <w:i w:val="false"/>
          <w:color w:val="000000"/>
          <w:sz w:val="28"/>
        </w:rPr>
        <w:t>
      1. Қызылорда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2344"/>
    <w:bookmarkStart w:name="z10594" w:id="234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345"/>
    <w:bookmarkStart w:name="z10595" w:id="234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2346"/>
    <w:bookmarkStart w:name="z10596" w:id="234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347"/>
    <w:bookmarkStart w:name="z10597" w:id="2348"/>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2348"/>
    <w:bookmarkStart w:name="z10598" w:id="2349"/>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2349"/>
    <w:bookmarkStart w:name="z10599" w:id="2350"/>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2350"/>
    <w:bookmarkStart w:name="z10600" w:id="2351"/>
    <w:p>
      <w:pPr>
        <w:spacing w:after="0"/>
        <w:ind w:left="0"/>
        <w:jc w:val="both"/>
      </w:pPr>
      <w:r>
        <w:rPr>
          <w:rFonts w:ascii="Times New Roman"/>
          <w:b w:val="false"/>
          <w:i w:val="false"/>
          <w:color w:val="000000"/>
          <w:sz w:val="28"/>
        </w:rPr>
        <w:t>
      8. Департаменттің орналасқан жері: индексі 120014, Қазақстан Республикасы, Қызылорда облысы, Қызылорда қаласы, Қорқыт Ата көшесі, 18-үй.</w:t>
      </w:r>
    </w:p>
    <w:bookmarkEnd w:id="2351"/>
    <w:bookmarkStart w:name="z10601" w:id="2352"/>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Қызылорда облысының Полиция департаменті" мемлекеттік мекемесі.</w:t>
      </w:r>
    </w:p>
    <w:bookmarkEnd w:id="2352"/>
    <w:bookmarkStart w:name="z10602" w:id="235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353"/>
    <w:bookmarkStart w:name="z10603" w:id="2354"/>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2354"/>
    <w:bookmarkStart w:name="z10604" w:id="2355"/>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2355"/>
    <w:bookmarkStart w:name="z10605" w:id="235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356"/>
    <w:bookmarkStart w:name="z10606" w:id="2357"/>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2357"/>
    <w:bookmarkStart w:name="z10607" w:id="2358"/>
    <w:p>
      <w:pPr>
        <w:spacing w:after="0"/>
        <w:ind w:left="0"/>
        <w:jc w:val="both"/>
      </w:pPr>
      <w:r>
        <w:rPr>
          <w:rFonts w:ascii="Times New Roman"/>
          <w:b w:val="false"/>
          <w:i w:val="false"/>
          <w:color w:val="000000"/>
          <w:sz w:val="28"/>
        </w:rPr>
        <w:t>
      13. Департаменттің міндеттері:</w:t>
      </w:r>
    </w:p>
    <w:bookmarkEnd w:id="2358"/>
    <w:bookmarkStart w:name="z10608" w:id="2359"/>
    <w:p>
      <w:pPr>
        <w:spacing w:after="0"/>
        <w:ind w:left="0"/>
        <w:jc w:val="both"/>
      </w:pPr>
      <w:r>
        <w:rPr>
          <w:rFonts w:ascii="Times New Roman"/>
          <w:b w:val="false"/>
          <w:i w:val="false"/>
          <w:color w:val="000000"/>
          <w:sz w:val="28"/>
        </w:rPr>
        <w:t>
      1) құқық бұзушылықтар профилактикасы;</w:t>
      </w:r>
    </w:p>
    <w:bookmarkEnd w:id="2359"/>
    <w:bookmarkStart w:name="z10609" w:id="2360"/>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bookmarkEnd w:id="2360"/>
    <w:bookmarkStart w:name="z10610" w:id="2361"/>
    <w:p>
      <w:pPr>
        <w:spacing w:after="0"/>
        <w:ind w:left="0"/>
        <w:jc w:val="both"/>
      </w:pPr>
      <w:r>
        <w:rPr>
          <w:rFonts w:ascii="Times New Roman"/>
          <w:b w:val="false"/>
          <w:i w:val="false"/>
          <w:color w:val="000000"/>
          <w:sz w:val="28"/>
        </w:rPr>
        <w:t>
      3) қылмысқа қарсы күрес;</w:t>
      </w:r>
    </w:p>
    <w:bookmarkEnd w:id="2361"/>
    <w:bookmarkStart w:name="z10611" w:id="2362"/>
    <w:p>
      <w:pPr>
        <w:spacing w:after="0"/>
        <w:ind w:left="0"/>
        <w:jc w:val="both"/>
      </w:pPr>
      <w:r>
        <w:rPr>
          <w:rFonts w:ascii="Times New Roman"/>
          <w:b w:val="false"/>
          <w:i w:val="false"/>
          <w:color w:val="000000"/>
          <w:sz w:val="28"/>
        </w:rPr>
        <w:t>
      4) әкімшілік жазаны орындау;</w:t>
      </w:r>
    </w:p>
    <w:bookmarkEnd w:id="2362"/>
    <w:bookmarkStart w:name="z10612" w:id="2363"/>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End w:id="2363"/>
    <w:bookmarkStart w:name="z10613" w:id="2364"/>
    <w:p>
      <w:pPr>
        <w:spacing w:after="0"/>
        <w:ind w:left="0"/>
        <w:jc w:val="both"/>
      </w:pPr>
      <w:r>
        <w:rPr>
          <w:rFonts w:ascii="Times New Roman"/>
          <w:b w:val="false"/>
          <w:i w:val="false"/>
          <w:color w:val="000000"/>
          <w:sz w:val="28"/>
        </w:rPr>
        <w:t>
      14. Функциялары:</w:t>
      </w:r>
    </w:p>
    <w:bookmarkEnd w:id="2364"/>
    <w:bookmarkStart w:name="z10614" w:id="2365"/>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2365"/>
    <w:bookmarkStart w:name="z10615" w:id="2366"/>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2366"/>
    <w:bookmarkStart w:name="z10616" w:id="2367"/>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2367"/>
    <w:bookmarkStart w:name="z10617" w:id="2368"/>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2368"/>
    <w:bookmarkStart w:name="z10618" w:id="2369"/>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2369"/>
    <w:bookmarkStart w:name="z10619" w:id="2370"/>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2370"/>
    <w:bookmarkStart w:name="z10620" w:id="2371"/>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2371"/>
    <w:bookmarkStart w:name="z10621" w:id="2372"/>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2372"/>
    <w:bookmarkStart w:name="z10622" w:id="2373"/>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2373"/>
    <w:bookmarkStart w:name="z10623" w:id="2374"/>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2374"/>
    <w:bookmarkStart w:name="z10624" w:id="2375"/>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2375"/>
    <w:bookmarkStart w:name="z10625" w:id="2376"/>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2376"/>
    <w:bookmarkStart w:name="z10626" w:id="2377"/>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2377"/>
    <w:bookmarkStart w:name="z10627" w:id="2378"/>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2378"/>
    <w:bookmarkStart w:name="z10628" w:id="2379"/>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2379"/>
    <w:bookmarkStart w:name="z10629" w:id="2380"/>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2380"/>
    <w:bookmarkStart w:name="z10630" w:id="2381"/>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2381"/>
    <w:bookmarkStart w:name="z10631" w:id="2382"/>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2382"/>
    <w:bookmarkStart w:name="z10632" w:id="2383"/>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2383"/>
    <w:bookmarkStart w:name="z10633" w:id="2384"/>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2384"/>
    <w:bookmarkStart w:name="z10634" w:id="2385"/>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2385"/>
    <w:bookmarkStart w:name="z10635" w:id="2386"/>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2386"/>
    <w:bookmarkStart w:name="z10636" w:id="2387"/>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2387"/>
    <w:bookmarkStart w:name="z10637" w:id="2388"/>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2388"/>
    <w:bookmarkStart w:name="z10638" w:id="2389"/>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2389"/>
    <w:bookmarkStart w:name="z10639" w:id="2390"/>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2390"/>
    <w:bookmarkStart w:name="z10640" w:id="2391"/>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2391"/>
    <w:bookmarkStart w:name="z10641" w:id="2392"/>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2392"/>
    <w:bookmarkStart w:name="z10642" w:id="2393"/>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2393"/>
    <w:bookmarkStart w:name="z10643" w:id="2394"/>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2394"/>
    <w:bookmarkStart w:name="z10644" w:id="2395"/>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2395"/>
    <w:bookmarkStart w:name="z10645" w:id="2396"/>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2396"/>
    <w:bookmarkStart w:name="z10646" w:id="2397"/>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2397"/>
    <w:bookmarkStart w:name="z10647" w:id="2398"/>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2398"/>
    <w:bookmarkStart w:name="z10648" w:id="2399"/>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2399"/>
    <w:bookmarkStart w:name="z10649" w:id="2400"/>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2400"/>
    <w:bookmarkStart w:name="z10650" w:id="2401"/>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2401"/>
    <w:bookmarkStart w:name="z10651" w:id="2402"/>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2402"/>
    <w:bookmarkStart w:name="z10652" w:id="2403"/>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2403"/>
    <w:bookmarkStart w:name="z10653" w:id="2404"/>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2404"/>
    <w:bookmarkStart w:name="z10654" w:id="2405"/>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2405"/>
    <w:bookmarkStart w:name="z10655" w:id="2406"/>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2406"/>
    <w:bookmarkStart w:name="z10656" w:id="2407"/>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2407"/>
    <w:bookmarkStart w:name="z10657" w:id="2408"/>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2408"/>
    <w:bookmarkStart w:name="z10658" w:id="2409"/>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2409"/>
    <w:bookmarkStart w:name="z10659" w:id="2410"/>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2410"/>
    <w:bookmarkStart w:name="z10660" w:id="2411"/>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2411"/>
    <w:bookmarkStart w:name="z10661" w:id="2412"/>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2412"/>
    <w:bookmarkStart w:name="z10662" w:id="2413"/>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2413"/>
    <w:bookmarkStart w:name="z10663" w:id="2414"/>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2414"/>
    <w:bookmarkStart w:name="z10664" w:id="2415"/>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2415"/>
    <w:bookmarkStart w:name="z10665" w:id="2416"/>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2416"/>
    <w:bookmarkStart w:name="z10666" w:id="2417"/>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2417"/>
    <w:bookmarkStart w:name="z10667" w:id="2418"/>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2418"/>
    <w:bookmarkStart w:name="z10668" w:id="2419"/>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2419"/>
    <w:bookmarkStart w:name="z10669" w:id="2420"/>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2420"/>
    <w:bookmarkStart w:name="z10670" w:id="2421"/>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2421"/>
    <w:bookmarkStart w:name="z10671" w:id="2422"/>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2422"/>
    <w:bookmarkStart w:name="z10672" w:id="2423"/>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2423"/>
    <w:bookmarkStart w:name="z10673" w:id="2424"/>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2424"/>
    <w:bookmarkStart w:name="z10674" w:id="2425"/>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2425"/>
    <w:bookmarkStart w:name="z10675" w:id="2426"/>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2426"/>
    <w:bookmarkStart w:name="z10676" w:id="2427"/>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2427"/>
    <w:bookmarkStart w:name="z10677" w:id="2428"/>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2428"/>
    <w:bookmarkStart w:name="z10678" w:id="2429"/>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2429"/>
    <w:bookmarkStart w:name="z10679" w:id="2430"/>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2430"/>
    <w:bookmarkStart w:name="z10680" w:id="2431"/>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2431"/>
    <w:bookmarkStart w:name="z10681" w:id="2432"/>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2432"/>
    <w:bookmarkStart w:name="z10682" w:id="2433"/>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2433"/>
    <w:bookmarkStart w:name="z10683" w:id="2434"/>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2434"/>
    <w:bookmarkStart w:name="z10684" w:id="2435"/>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2435"/>
    <w:bookmarkStart w:name="z10685" w:id="2436"/>
    <w:p>
      <w:pPr>
        <w:spacing w:after="0"/>
        <w:ind w:left="0"/>
        <w:jc w:val="both"/>
      </w:pPr>
      <w:r>
        <w:rPr>
          <w:rFonts w:ascii="Times New Roman"/>
          <w:b w:val="false"/>
          <w:i w:val="false"/>
          <w:color w:val="000000"/>
          <w:sz w:val="28"/>
        </w:rPr>
        <w:t>
      72) жедел-криминалистикалық қызметті жүзеге асырады;</w:t>
      </w:r>
    </w:p>
    <w:bookmarkEnd w:id="2436"/>
    <w:bookmarkStart w:name="z10686" w:id="2437"/>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2437"/>
    <w:bookmarkStart w:name="z10687" w:id="2438"/>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2438"/>
    <w:bookmarkStart w:name="z10688" w:id="2439"/>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2439"/>
    <w:bookmarkStart w:name="z10689" w:id="2440"/>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2440"/>
    <w:bookmarkStart w:name="z10690" w:id="2441"/>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2441"/>
    <w:bookmarkStart w:name="z10691" w:id="2442"/>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2442"/>
    <w:bookmarkStart w:name="z10692" w:id="2443"/>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2443"/>
    <w:bookmarkStart w:name="z10693" w:id="2444"/>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2444"/>
    <w:bookmarkStart w:name="z10694" w:id="2445"/>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2445"/>
    <w:bookmarkStart w:name="z10695" w:id="2446"/>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2446"/>
    <w:bookmarkStart w:name="z10696" w:id="2447"/>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2447"/>
    <w:bookmarkStart w:name="z10697" w:id="2448"/>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2448"/>
    <w:bookmarkStart w:name="z10698" w:id="2449"/>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2449"/>
    <w:bookmarkStart w:name="z10699" w:id="2450"/>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2450"/>
    <w:bookmarkStart w:name="z10700" w:id="2451"/>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2451"/>
    <w:bookmarkStart w:name="z10701" w:id="2452"/>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2452"/>
    <w:bookmarkStart w:name="z10702" w:id="2453"/>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2453"/>
    <w:bookmarkStart w:name="z10703" w:id="2454"/>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2454"/>
    <w:bookmarkStart w:name="z10704" w:id="2455"/>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2455"/>
    <w:bookmarkStart w:name="z10705" w:id="2456"/>
    <w:p>
      <w:pPr>
        <w:spacing w:after="0"/>
        <w:ind w:left="0"/>
        <w:jc w:val="both"/>
      </w:pPr>
      <w:r>
        <w:rPr>
          <w:rFonts w:ascii="Times New Roman"/>
          <w:b w:val="false"/>
          <w:i w:val="false"/>
          <w:color w:val="000000"/>
          <w:sz w:val="28"/>
        </w:rPr>
        <w:t>
      92) арнайы және әскери тасымалдауды ұйымдастырады;</w:t>
      </w:r>
    </w:p>
    <w:bookmarkEnd w:id="2456"/>
    <w:bookmarkStart w:name="z10706" w:id="2457"/>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2457"/>
    <w:bookmarkStart w:name="z10707" w:id="2458"/>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2458"/>
    <w:bookmarkStart w:name="z10708" w:id="2459"/>
    <w:p>
      <w:pPr>
        <w:spacing w:after="0"/>
        <w:ind w:left="0"/>
        <w:jc w:val="both"/>
      </w:pPr>
      <w:r>
        <w:rPr>
          <w:rFonts w:ascii="Times New Roman"/>
          <w:b w:val="false"/>
          <w:i w:val="false"/>
          <w:color w:val="000000"/>
          <w:sz w:val="28"/>
        </w:rPr>
        <w:t>
      15. Құқықтары және міндеттемелері:</w:t>
      </w:r>
    </w:p>
    <w:bookmarkEnd w:id="2459"/>
    <w:bookmarkStart w:name="z10709" w:id="2460"/>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2460"/>
    <w:bookmarkStart w:name="z10710" w:id="2461"/>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2461"/>
    <w:bookmarkStart w:name="z10711" w:id="2462"/>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2462"/>
    <w:bookmarkStart w:name="z10712" w:id="2463"/>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2463"/>
    <w:bookmarkStart w:name="z10713" w:id="2464"/>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2464"/>
    <w:bookmarkStart w:name="z10714" w:id="2465"/>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2465"/>
    <w:bookmarkStart w:name="z10715" w:id="2466"/>
    <w:p>
      <w:pPr>
        <w:spacing w:after="0"/>
        <w:ind w:left="0"/>
        <w:jc w:val="left"/>
      </w:pPr>
      <w:r>
        <w:rPr>
          <w:rFonts w:ascii="Times New Roman"/>
          <w:b/>
          <w:i w:val="false"/>
          <w:color w:val="000000"/>
        </w:rPr>
        <w:t xml:space="preserve"> 3. Департаменттің қызметін ұйымдастыру</w:t>
      </w:r>
    </w:p>
    <w:bookmarkEnd w:id="2466"/>
    <w:bookmarkStart w:name="z10716" w:id="246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2467"/>
    <w:bookmarkStart w:name="z10717" w:id="2468"/>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2468"/>
    <w:bookmarkStart w:name="z10718" w:id="2469"/>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2469"/>
    <w:bookmarkStart w:name="z10719" w:id="2470"/>
    <w:p>
      <w:pPr>
        <w:spacing w:after="0"/>
        <w:ind w:left="0"/>
        <w:jc w:val="both"/>
      </w:pPr>
      <w:r>
        <w:rPr>
          <w:rFonts w:ascii="Times New Roman"/>
          <w:b w:val="false"/>
          <w:i w:val="false"/>
          <w:color w:val="000000"/>
          <w:sz w:val="28"/>
        </w:rPr>
        <w:t>
      19. Департамент бастығының өкілеттігі:</w:t>
      </w:r>
    </w:p>
    <w:bookmarkEnd w:id="2470"/>
    <w:bookmarkStart w:name="z10720" w:id="2471"/>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2471"/>
    <w:bookmarkStart w:name="z10721" w:id="2472"/>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2472"/>
    <w:bookmarkStart w:name="z10722" w:id="2473"/>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2473"/>
    <w:bookmarkStart w:name="z10723" w:id="247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2474"/>
    <w:bookmarkStart w:name="z10724" w:id="2475"/>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2475"/>
    <w:bookmarkStart w:name="z10725" w:id="2476"/>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2476"/>
    <w:bookmarkStart w:name="z10726" w:id="2477"/>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2477"/>
    <w:bookmarkStart w:name="z10727" w:id="2478"/>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2478"/>
    <w:bookmarkStart w:name="z10728" w:id="2479"/>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2479"/>
    <w:bookmarkStart w:name="z10729" w:id="2480"/>
    <w:p>
      <w:pPr>
        <w:spacing w:after="0"/>
        <w:ind w:left="0"/>
        <w:jc w:val="both"/>
      </w:pPr>
      <w:r>
        <w:rPr>
          <w:rFonts w:ascii="Times New Roman"/>
          <w:b w:val="false"/>
          <w:i w:val="false"/>
          <w:color w:val="000000"/>
          <w:sz w:val="28"/>
        </w:rPr>
        <w:t>
      10) өз құзыреті шегінде бұйрықтар шығарады;</w:t>
      </w:r>
    </w:p>
    <w:bookmarkEnd w:id="2480"/>
    <w:bookmarkStart w:name="z10730" w:id="2481"/>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2481"/>
    <w:bookmarkStart w:name="z10731" w:id="2482"/>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End w:id="2482"/>
    <w:bookmarkStart w:name="z10732" w:id="2483"/>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2483"/>
    <w:bookmarkStart w:name="z10733" w:id="2484"/>
    <w:p>
      <w:pPr>
        <w:spacing w:after="0"/>
        <w:ind w:left="0"/>
        <w:jc w:val="left"/>
      </w:pPr>
      <w:r>
        <w:rPr>
          <w:rFonts w:ascii="Times New Roman"/>
          <w:b/>
          <w:i w:val="false"/>
          <w:color w:val="000000"/>
        </w:rPr>
        <w:t xml:space="preserve"> 4. Департаменттің мүлкі</w:t>
      </w:r>
    </w:p>
    <w:bookmarkEnd w:id="2484"/>
    <w:bookmarkStart w:name="z10734" w:id="248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2485"/>
    <w:bookmarkStart w:name="z10735" w:id="2486"/>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2486"/>
    <w:bookmarkStart w:name="z10736" w:id="2487"/>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2487"/>
    <w:bookmarkStart w:name="z10737" w:id="2488"/>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488"/>
    <w:bookmarkStart w:name="z10738" w:id="2489"/>
    <w:p>
      <w:pPr>
        <w:spacing w:after="0"/>
        <w:ind w:left="0"/>
        <w:jc w:val="left"/>
      </w:pPr>
      <w:r>
        <w:rPr>
          <w:rFonts w:ascii="Times New Roman"/>
          <w:b/>
          <w:i w:val="false"/>
          <w:color w:val="000000"/>
        </w:rPr>
        <w:t xml:space="preserve"> 5. Департаментті қайта ұйымдастыру және тарату</w:t>
      </w:r>
    </w:p>
    <w:bookmarkEnd w:id="2489"/>
    <w:bookmarkStart w:name="z10739" w:id="249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4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17-қосымша</w:t>
            </w:r>
          </w:p>
        </w:tc>
      </w:tr>
    </w:tbl>
    <w:bookmarkStart w:name="z2569" w:id="2491"/>
    <w:p>
      <w:pPr>
        <w:spacing w:after="0"/>
        <w:ind w:left="0"/>
        <w:jc w:val="left"/>
      </w:pPr>
      <w:r>
        <w:rPr>
          <w:rFonts w:ascii="Times New Roman"/>
          <w:b/>
          <w:i w:val="false"/>
          <w:color w:val="000000"/>
        </w:rPr>
        <w:t xml:space="preserve"> Қазақстан Республикасы Ішкі істер министрлігі Маңғыстау облысының Полиция департаменті туралы ереже</w:t>
      </w:r>
    </w:p>
    <w:bookmarkEnd w:id="2491"/>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10740" w:id="2492"/>
    <w:p>
      <w:pPr>
        <w:spacing w:after="0"/>
        <w:ind w:left="0"/>
        <w:jc w:val="left"/>
      </w:pPr>
      <w:r>
        <w:rPr>
          <w:rFonts w:ascii="Times New Roman"/>
          <w:b/>
          <w:i w:val="false"/>
          <w:color w:val="000000"/>
        </w:rPr>
        <w:t xml:space="preserve"> 1. Жалпы ережелер</w:t>
      </w:r>
    </w:p>
    <w:bookmarkEnd w:id="2492"/>
    <w:bookmarkStart w:name="z10741" w:id="2493"/>
    <w:p>
      <w:pPr>
        <w:spacing w:after="0"/>
        <w:ind w:left="0"/>
        <w:jc w:val="both"/>
      </w:pPr>
      <w:r>
        <w:rPr>
          <w:rFonts w:ascii="Times New Roman"/>
          <w:b w:val="false"/>
          <w:i w:val="false"/>
          <w:color w:val="000000"/>
          <w:sz w:val="28"/>
        </w:rPr>
        <w:t>
      1. Маңғыстау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2493"/>
    <w:bookmarkStart w:name="z10742" w:id="249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494"/>
    <w:bookmarkStart w:name="z10743" w:id="249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2495"/>
    <w:bookmarkStart w:name="z10744" w:id="249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496"/>
    <w:bookmarkStart w:name="z10745" w:id="2497"/>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2497"/>
    <w:bookmarkStart w:name="z10746" w:id="2498"/>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2498"/>
    <w:bookmarkStart w:name="z10747" w:id="2499"/>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2499"/>
    <w:bookmarkStart w:name="z10748" w:id="2500"/>
    <w:p>
      <w:pPr>
        <w:spacing w:after="0"/>
        <w:ind w:left="0"/>
        <w:jc w:val="both"/>
      </w:pPr>
      <w:r>
        <w:rPr>
          <w:rFonts w:ascii="Times New Roman"/>
          <w:b w:val="false"/>
          <w:i w:val="false"/>
          <w:color w:val="000000"/>
          <w:sz w:val="28"/>
        </w:rPr>
        <w:t>
      8. Департаменттің орналасқан жері: индексі 130000, Қазақстан Республикасы, Маңғыстау облысы, Ақтау қаласы, 12-шағын ауданы, 80-ғимарат.</w:t>
      </w:r>
    </w:p>
    <w:bookmarkEnd w:id="2500"/>
    <w:bookmarkStart w:name="z10749" w:id="2501"/>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Маңғыстау облысының Полиция департаменті" мемлекеттік мекемесі.</w:t>
      </w:r>
    </w:p>
    <w:bookmarkEnd w:id="2501"/>
    <w:bookmarkStart w:name="z10750" w:id="250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502"/>
    <w:bookmarkStart w:name="z10751" w:id="2503"/>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2503"/>
    <w:bookmarkStart w:name="z10752" w:id="2504"/>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2504"/>
    <w:bookmarkStart w:name="z10753" w:id="250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505"/>
    <w:bookmarkStart w:name="z10754" w:id="2506"/>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2506"/>
    <w:bookmarkStart w:name="z10755" w:id="2507"/>
    <w:p>
      <w:pPr>
        <w:spacing w:after="0"/>
        <w:ind w:left="0"/>
        <w:jc w:val="both"/>
      </w:pPr>
      <w:r>
        <w:rPr>
          <w:rFonts w:ascii="Times New Roman"/>
          <w:b w:val="false"/>
          <w:i w:val="false"/>
          <w:color w:val="000000"/>
          <w:sz w:val="28"/>
        </w:rPr>
        <w:t>
      13. Департаменттің міндеттері:</w:t>
      </w:r>
    </w:p>
    <w:bookmarkEnd w:id="2507"/>
    <w:bookmarkStart w:name="z10756" w:id="2508"/>
    <w:p>
      <w:pPr>
        <w:spacing w:after="0"/>
        <w:ind w:left="0"/>
        <w:jc w:val="both"/>
      </w:pPr>
      <w:r>
        <w:rPr>
          <w:rFonts w:ascii="Times New Roman"/>
          <w:b w:val="false"/>
          <w:i w:val="false"/>
          <w:color w:val="000000"/>
          <w:sz w:val="28"/>
        </w:rPr>
        <w:t>
      1) құқық бұзушылықтар профилактикасы;</w:t>
      </w:r>
    </w:p>
    <w:bookmarkEnd w:id="2508"/>
    <w:bookmarkStart w:name="z10757" w:id="2509"/>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bookmarkEnd w:id="2509"/>
    <w:bookmarkStart w:name="z10758" w:id="2510"/>
    <w:p>
      <w:pPr>
        <w:spacing w:after="0"/>
        <w:ind w:left="0"/>
        <w:jc w:val="both"/>
      </w:pPr>
      <w:r>
        <w:rPr>
          <w:rFonts w:ascii="Times New Roman"/>
          <w:b w:val="false"/>
          <w:i w:val="false"/>
          <w:color w:val="000000"/>
          <w:sz w:val="28"/>
        </w:rPr>
        <w:t>
      3) қылмысқа қарсы күрес;</w:t>
      </w:r>
    </w:p>
    <w:bookmarkEnd w:id="2510"/>
    <w:bookmarkStart w:name="z10759" w:id="2511"/>
    <w:p>
      <w:pPr>
        <w:spacing w:after="0"/>
        <w:ind w:left="0"/>
        <w:jc w:val="both"/>
      </w:pPr>
      <w:r>
        <w:rPr>
          <w:rFonts w:ascii="Times New Roman"/>
          <w:b w:val="false"/>
          <w:i w:val="false"/>
          <w:color w:val="000000"/>
          <w:sz w:val="28"/>
        </w:rPr>
        <w:t>
      4) әкімшілік жазаны орындау;</w:t>
      </w:r>
    </w:p>
    <w:bookmarkEnd w:id="2511"/>
    <w:bookmarkStart w:name="z10760" w:id="2512"/>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End w:id="2512"/>
    <w:bookmarkStart w:name="z10761" w:id="2513"/>
    <w:p>
      <w:pPr>
        <w:spacing w:after="0"/>
        <w:ind w:left="0"/>
        <w:jc w:val="both"/>
      </w:pPr>
      <w:r>
        <w:rPr>
          <w:rFonts w:ascii="Times New Roman"/>
          <w:b w:val="false"/>
          <w:i w:val="false"/>
          <w:color w:val="000000"/>
          <w:sz w:val="28"/>
        </w:rPr>
        <w:t>
      14. Функциялары:</w:t>
      </w:r>
    </w:p>
    <w:bookmarkEnd w:id="2513"/>
    <w:bookmarkStart w:name="z10762" w:id="2514"/>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2514"/>
    <w:bookmarkStart w:name="z10763" w:id="2515"/>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2515"/>
    <w:bookmarkStart w:name="z10764" w:id="2516"/>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2516"/>
    <w:bookmarkStart w:name="z10765" w:id="2517"/>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2517"/>
    <w:bookmarkStart w:name="z10766" w:id="2518"/>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2518"/>
    <w:bookmarkStart w:name="z10767" w:id="2519"/>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2519"/>
    <w:bookmarkStart w:name="z10768" w:id="2520"/>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2520"/>
    <w:bookmarkStart w:name="z10769" w:id="2521"/>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2521"/>
    <w:bookmarkStart w:name="z10770" w:id="2522"/>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2522"/>
    <w:bookmarkStart w:name="z10771" w:id="2523"/>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2523"/>
    <w:bookmarkStart w:name="z10772" w:id="2524"/>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2524"/>
    <w:bookmarkStart w:name="z10773" w:id="2525"/>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2525"/>
    <w:bookmarkStart w:name="z10774" w:id="2526"/>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2526"/>
    <w:bookmarkStart w:name="z10775" w:id="2527"/>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2527"/>
    <w:bookmarkStart w:name="z10776" w:id="2528"/>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2528"/>
    <w:bookmarkStart w:name="z10777" w:id="2529"/>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2529"/>
    <w:bookmarkStart w:name="z10778" w:id="2530"/>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2530"/>
    <w:bookmarkStart w:name="z10779" w:id="2531"/>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2531"/>
    <w:bookmarkStart w:name="z10780" w:id="2532"/>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2532"/>
    <w:bookmarkStart w:name="z10781" w:id="2533"/>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2533"/>
    <w:bookmarkStart w:name="z10782" w:id="2534"/>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2534"/>
    <w:bookmarkStart w:name="z10783" w:id="2535"/>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2535"/>
    <w:bookmarkStart w:name="z10784" w:id="2536"/>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2536"/>
    <w:bookmarkStart w:name="z10785" w:id="2537"/>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2537"/>
    <w:bookmarkStart w:name="z10786" w:id="2538"/>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2538"/>
    <w:bookmarkStart w:name="z10787" w:id="2539"/>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2539"/>
    <w:bookmarkStart w:name="z10788" w:id="2540"/>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2540"/>
    <w:bookmarkStart w:name="z10789" w:id="2541"/>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2541"/>
    <w:bookmarkStart w:name="z10790" w:id="2542"/>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2542"/>
    <w:bookmarkStart w:name="z10791" w:id="2543"/>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2543"/>
    <w:bookmarkStart w:name="z10792" w:id="2544"/>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2544"/>
    <w:bookmarkStart w:name="z10793" w:id="2545"/>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2545"/>
    <w:bookmarkStart w:name="z10794" w:id="2546"/>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2546"/>
    <w:bookmarkStart w:name="z10795" w:id="2547"/>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2547"/>
    <w:bookmarkStart w:name="z10796" w:id="2548"/>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2548"/>
    <w:bookmarkStart w:name="z10797" w:id="2549"/>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2549"/>
    <w:bookmarkStart w:name="z10798" w:id="2550"/>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2550"/>
    <w:bookmarkStart w:name="z10799" w:id="2551"/>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2551"/>
    <w:bookmarkStart w:name="z10800" w:id="2552"/>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2552"/>
    <w:bookmarkStart w:name="z10801" w:id="2553"/>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2553"/>
    <w:bookmarkStart w:name="z10802" w:id="2554"/>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2554"/>
    <w:bookmarkStart w:name="z10803" w:id="2555"/>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2555"/>
    <w:bookmarkStart w:name="z10804" w:id="2556"/>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2556"/>
    <w:bookmarkStart w:name="z10805" w:id="2557"/>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2557"/>
    <w:bookmarkStart w:name="z10806" w:id="2558"/>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2558"/>
    <w:bookmarkStart w:name="z10807" w:id="2559"/>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2559"/>
    <w:bookmarkStart w:name="z10808" w:id="2560"/>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2560"/>
    <w:bookmarkStart w:name="z10809" w:id="2561"/>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2561"/>
    <w:bookmarkStart w:name="z10810" w:id="2562"/>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2562"/>
    <w:bookmarkStart w:name="z10811" w:id="2563"/>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2563"/>
    <w:bookmarkStart w:name="z10812" w:id="2564"/>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2564"/>
    <w:bookmarkStart w:name="z10813" w:id="2565"/>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2565"/>
    <w:bookmarkStart w:name="z10814" w:id="2566"/>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2566"/>
    <w:bookmarkStart w:name="z10815" w:id="2567"/>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2567"/>
    <w:bookmarkStart w:name="z10816" w:id="2568"/>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2568"/>
    <w:bookmarkStart w:name="z10817" w:id="2569"/>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2569"/>
    <w:bookmarkStart w:name="z10818" w:id="2570"/>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2570"/>
    <w:bookmarkStart w:name="z10819" w:id="2571"/>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2571"/>
    <w:bookmarkStart w:name="z10820" w:id="2572"/>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2572"/>
    <w:bookmarkStart w:name="z10821" w:id="2573"/>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2573"/>
    <w:bookmarkStart w:name="z10822" w:id="2574"/>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2574"/>
    <w:bookmarkStart w:name="z10823" w:id="2575"/>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2575"/>
    <w:bookmarkStart w:name="z10824" w:id="2576"/>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2576"/>
    <w:bookmarkStart w:name="z10825" w:id="2577"/>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2577"/>
    <w:bookmarkStart w:name="z10826" w:id="2578"/>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2578"/>
    <w:bookmarkStart w:name="z10827" w:id="2579"/>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2579"/>
    <w:bookmarkStart w:name="z10828" w:id="2580"/>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2580"/>
    <w:bookmarkStart w:name="z10829" w:id="2581"/>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2581"/>
    <w:bookmarkStart w:name="z10830" w:id="2582"/>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2582"/>
    <w:bookmarkStart w:name="z10831" w:id="2583"/>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2583"/>
    <w:bookmarkStart w:name="z10832" w:id="2584"/>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2584"/>
    <w:bookmarkStart w:name="z10833" w:id="2585"/>
    <w:p>
      <w:pPr>
        <w:spacing w:after="0"/>
        <w:ind w:left="0"/>
        <w:jc w:val="both"/>
      </w:pPr>
      <w:r>
        <w:rPr>
          <w:rFonts w:ascii="Times New Roman"/>
          <w:b w:val="false"/>
          <w:i w:val="false"/>
          <w:color w:val="000000"/>
          <w:sz w:val="28"/>
        </w:rPr>
        <w:t>
      72) жедел-криминалистикалық қызметті жүзеге асырады;</w:t>
      </w:r>
    </w:p>
    <w:bookmarkEnd w:id="2585"/>
    <w:bookmarkStart w:name="z10834" w:id="2586"/>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2586"/>
    <w:bookmarkStart w:name="z10835" w:id="2587"/>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2587"/>
    <w:bookmarkStart w:name="z10836" w:id="2588"/>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2588"/>
    <w:bookmarkStart w:name="z10837" w:id="2589"/>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2589"/>
    <w:bookmarkStart w:name="z10838" w:id="2590"/>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2590"/>
    <w:bookmarkStart w:name="z10839" w:id="2591"/>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2591"/>
    <w:bookmarkStart w:name="z10840" w:id="2592"/>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2592"/>
    <w:bookmarkStart w:name="z10841" w:id="2593"/>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2593"/>
    <w:bookmarkStart w:name="z10842" w:id="2594"/>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2594"/>
    <w:bookmarkStart w:name="z10843" w:id="2595"/>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2595"/>
    <w:bookmarkStart w:name="z10844" w:id="2596"/>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2596"/>
    <w:bookmarkStart w:name="z10845" w:id="2597"/>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2597"/>
    <w:bookmarkStart w:name="z10846" w:id="2598"/>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2598"/>
    <w:bookmarkStart w:name="z10847" w:id="2599"/>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2599"/>
    <w:bookmarkStart w:name="z10848" w:id="2600"/>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2600"/>
    <w:bookmarkStart w:name="z10849" w:id="2601"/>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2601"/>
    <w:bookmarkStart w:name="z10850" w:id="2602"/>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2602"/>
    <w:bookmarkStart w:name="z10851" w:id="2603"/>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2603"/>
    <w:bookmarkStart w:name="z10852" w:id="2604"/>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2604"/>
    <w:bookmarkStart w:name="z10853" w:id="2605"/>
    <w:p>
      <w:pPr>
        <w:spacing w:after="0"/>
        <w:ind w:left="0"/>
        <w:jc w:val="both"/>
      </w:pPr>
      <w:r>
        <w:rPr>
          <w:rFonts w:ascii="Times New Roman"/>
          <w:b w:val="false"/>
          <w:i w:val="false"/>
          <w:color w:val="000000"/>
          <w:sz w:val="28"/>
        </w:rPr>
        <w:t>
      92) арнайы және әскери тасымалдауды ұйымдастырады;</w:t>
      </w:r>
    </w:p>
    <w:bookmarkEnd w:id="2605"/>
    <w:bookmarkStart w:name="z10854" w:id="2606"/>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2606"/>
    <w:bookmarkStart w:name="z10855" w:id="2607"/>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2607"/>
    <w:bookmarkStart w:name="z10856" w:id="2608"/>
    <w:p>
      <w:pPr>
        <w:spacing w:after="0"/>
        <w:ind w:left="0"/>
        <w:jc w:val="both"/>
      </w:pPr>
      <w:r>
        <w:rPr>
          <w:rFonts w:ascii="Times New Roman"/>
          <w:b w:val="false"/>
          <w:i w:val="false"/>
          <w:color w:val="000000"/>
          <w:sz w:val="28"/>
        </w:rPr>
        <w:t>
      15. Құқықтары және міндеттемелері:</w:t>
      </w:r>
    </w:p>
    <w:bookmarkEnd w:id="2608"/>
    <w:bookmarkStart w:name="z10857" w:id="2609"/>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2609"/>
    <w:bookmarkStart w:name="z10858" w:id="2610"/>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2610"/>
    <w:bookmarkStart w:name="z10859" w:id="2611"/>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2611"/>
    <w:bookmarkStart w:name="z10860" w:id="2612"/>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2612"/>
    <w:bookmarkStart w:name="z10861" w:id="2613"/>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2613"/>
    <w:bookmarkStart w:name="z10862" w:id="2614"/>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2614"/>
    <w:bookmarkStart w:name="z10863" w:id="2615"/>
    <w:p>
      <w:pPr>
        <w:spacing w:after="0"/>
        <w:ind w:left="0"/>
        <w:jc w:val="left"/>
      </w:pPr>
      <w:r>
        <w:rPr>
          <w:rFonts w:ascii="Times New Roman"/>
          <w:b/>
          <w:i w:val="false"/>
          <w:color w:val="000000"/>
        </w:rPr>
        <w:t xml:space="preserve"> 3. Департаменттің қызметін ұйымдастыру</w:t>
      </w:r>
    </w:p>
    <w:bookmarkEnd w:id="2615"/>
    <w:bookmarkStart w:name="z10864" w:id="261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2616"/>
    <w:bookmarkStart w:name="z10865" w:id="2617"/>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2617"/>
    <w:bookmarkStart w:name="z10866" w:id="2618"/>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2618"/>
    <w:bookmarkStart w:name="z10867" w:id="2619"/>
    <w:p>
      <w:pPr>
        <w:spacing w:after="0"/>
        <w:ind w:left="0"/>
        <w:jc w:val="both"/>
      </w:pPr>
      <w:r>
        <w:rPr>
          <w:rFonts w:ascii="Times New Roman"/>
          <w:b w:val="false"/>
          <w:i w:val="false"/>
          <w:color w:val="000000"/>
          <w:sz w:val="28"/>
        </w:rPr>
        <w:t>
      19. Департамент бастығының өкілеттігі:</w:t>
      </w:r>
    </w:p>
    <w:bookmarkEnd w:id="2619"/>
    <w:bookmarkStart w:name="z10868" w:id="2620"/>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2620"/>
    <w:bookmarkStart w:name="z10869" w:id="2621"/>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2621"/>
    <w:bookmarkStart w:name="z10870" w:id="2622"/>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2622"/>
    <w:bookmarkStart w:name="z10871" w:id="2623"/>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2623"/>
    <w:bookmarkStart w:name="z10872" w:id="2624"/>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2624"/>
    <w:bookmarkStart w:name="z10873" w:id="2625"/>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2625"/>
    <w:bookmarkStart w:name="z10874" w:id="2626"/>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2626"/>
    <w:bookmarkStart w:name="z10875" w:id="2627"/>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2627"/>
    <w:bookmarkStart w:name="z10876" w:id="2628"/>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2628"/>
    <w:bookmarkStart w:name="z10877" w:id="2629"/>
    <w:p>
      <w:pPr>
        <w:spacing w:after="0"/>
        <w:ind w:left="0"/>
        <w:jc w:val="both"/>
      </w:pPr>
      <w:r>
        <w:rPr>
          <w:rFonts w:ascii="Times New Roman"/>
          <w:b w:val="false"/>
          <w:i w:val="false"/>
          <w:color w:val="000000"/>
          <w:sz w:val="28"/>
        </w:rPr>
        <w:t>
      10) өз құзыреті шегінде бұйрықтар шығарады;</w:t>
      </w:r>
    </w:p>
    <w:bookmarkEnd w:id="2629"/>
    <w:bookmarkStart w:name="z10878" w:id="2630"/>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2630"/>
    <w:bookmarkStart w:name="z10879" w:id="2631"/>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End w:id="2631"/>
    <w:bookmarkStart w:name="z10880" w:id="2632"/>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2632"/>
    <w:bookmarkStart w:name="z10881" w:id="2633"/>
    <w:p>
      <w:pPr>
        <w:spacing w:after="0"/>
        <w:ind w:left="0"/>
        <w:jc w:val="left"/>
      </w:pPr>
      <w:r>
        <w:rPr>
          <w:rFonts w:ascii="Times New Roman"/>
          <w:b/>
          <w:i w:val="false"/>
          <w:color w:val="000000"/>
        </w:rPr>
        <w:t xml:space="preserve"> 4. Департаменттің мүлкі</w:t>
      </w:r>
    </w:p>
    <w:bookmarkEnd w:id="2633"/>
    <w:bookmarkStart w:name="z10882" w:id="2634"/>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2634"/>
    <w:bookmarkStart w:name="z10883" w:id="2635"/>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2635"/>
    <w:bookmarkStart w:name="z10884" w:id="2636"/>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2636"/>
    <w:bookmarkStart w:name="z10885" w:id="2637"/>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637"/>
    <w:bookmarkStart w:name="z10886" w:id="2638"/>
    <w:p>
      <w:pPr>
        <w:spacing w:after="0"/>
        <w:ind w:left="0"/>
        <w:jc w:val="left"/>
      </w:pPr>
      <w:r>
        <w:rPr>
          <w:rFonts w:ascii="Times New Roman"/>
          <w:b/>
          <w:i w:val="false"/>
          <w:color w:val="000000"/>
        </w:rPr>
        <w:t xml:space="preserve"> 5. Департаментті қайта ұйымдастыру және тарату</w:t>
      </w:r>
    </w:p>
    <w:bookmarkEnd w:id="2638"/>
    <w:bookmarkStart w:name="z10887" w:id="263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6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18-қосымша</w:t>
            </w:r>
          </w:p>
        </w:tc>
      </w:tr>
    </w:tbl>
    <w:bookmarkStart w:name="z2720" w:id="2640"/>
    <w:p>
      <w:pPr>
        <w:spacing w:after="0"/>
        <w:ind w:left="0"/>
        <w:jc w:val="left"/>
      </w:pPr>
      <w:r>
        <w:rPr>
          <w:rFonts w:ascii="Times New Roman"/>
          <w:b/>
          <w:i w:val="false"/>
          <w:color w:val="000000"/>
        </w:rPr>
        <w:t xml:space="preserve"> Қазақстан Республикасы Ішкі істер министрлігі Павлодар облысының Полиция департаменті туралы ереже</w:t>
      </w:r>
    </w:p>
    <w:bookmarkEnd w:id="2640"/>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10888" w:id="2641"/>
    <w:p>
      <w:pPr>
        <w:spacing w:after="0"/>
        <w:ind w:left="0"/>
        <w:jc w:val="left"/>
      </w:pPr>
      <w:r>
        <w:rPr>
          <w:rFonts w:ascii="Times New Roman"/>
          <w:b/>
          <w:i w:val="false"/>
          <w:color w:val="000000"/>
        </w:rPr>
        <w:t xml:space="preserve"> 1. Жалпы ережелер</w:t>
      </w:r>
    </w:p>
    <w:bookmarkEnd w:id="2641"/>
    <w:bookmarkStart w:name="z10889" w:id="2642"/>
    <w:p>
      <w:pPr>
        <w:spacing w:after="0"/>
        <w:ind w:left="0"/>
        <w:jc w:val="both"/>
      </w:pPr>
      <w:r>
        <w:rPr>
          <w:rFonts w:ascii="Times New Roman"/>
          <w:b w:val="false"/>
          <w:i w:val="false"/>
          <w:color w:val="000000"/>
          <w:sz w:val="28"/>
        </w:rPr>
        <w:t>
      1. Павлодар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2642"/>
    <w:bookmarkStart w:name="z10890" w:id="264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643"/>
    <w:bookmarkStart w:name="z10891" w:id="264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2644"/>
    <w:bookmarkStart w:name="z10892" w:id="264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645"/>
    <w:bookmarkStart w:name="z10893" w:id="2646"/>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2646"/>
    <w:bookmarkStart w:name="z10894" w:id="2647"/>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2647"/>
    <w:bookmarkStart w:name="z10895" w:id="2648"/>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2648"/>
    <w:bookmarkStart w:name="z10896" w:id="2649"/>
    <w:p>
      <w:pPr>
        <w:spacing w:after="0"/>
        <w:ind w:left="0"/>
        <w:jc w:val="both"/>
      </w:pPr>
      <w:r>
        <w:rPr>
          <w:rFonts w:ascii="Times New Roman"/>
          <w:b w:val="false"/>
          <w:i w:val="false"/>
          <w:color w:val="000000"/>
          <w:sz w:val="28"/>
        </w:rPr>
        <w:t>
      8. Департаменттің заңды мекенжайы: 140000, Қазақстан Республикасы, Павлодар облысы, Павлодар қаласы, Лермонтов көшесі, 50/1-үй.</w:t>
      </w:r>
    </w:p>
    <w:bookmarkEnd w:id="2649"/>
    <w:bookmarkStart w:name="z10897" w:id="2650"/>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Павлодар облысының Полиция департаменті" мемлекеттік мекемесі.</w:t>
      </w:r>
    </w:p>
    <w:bookmarkEnd w:id="2650"/>
    <w:bookmarkStart w:name="z10898" w:id="265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651"/>
    <w:bookmarkStart w:name="z10899" w:id="2652"/>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2652"/>
    <w:bookmarkStart w:name="z10900" w:id="2653"/>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2653"/>
    <w:bookmarkStart w:name="z10901" w:id="265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654"/>
    <w:bookmarkStart w:name="z10902" w:id="2655"/>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2655"/>
    <w:bookmarkStart w:name="z10903" w:id="2656"/>
    <w:p>
      <w:pPr>
        <w:spacing w:after="0"/>
        <w:ind w:left="0"/>
        <w:jc w:val="both"/>
      </w:pPr>
      <w:r>
        <w:rPr>
          <w:rFonts w:ascii="Times New Roman"/>
          <w:b w:val="false"/>
          <w:i w:val="false"/>
          <w:color w:val="000000"/>
          <w:sz w:val="28"/>
        </w:rPr>
        <w:t>
      13. Департаменттің міндеттері:</w:t>
      </w:r>
    </w:p>
    <w:bookmarkEnd w:id="2656"/>
    <w:bookmarkStart w:name="z10904" w:id="2657"/>
    <w:p>
      <w:pPr>
        <w:spacing w:after="0"/>
        <w:ind w:left="0"/>
        <w:jc w:val="both"/>
      </w:pPr>
      <w:r>
        <w:rPr>
          <w:rFonts w:ascii="Times New Roman"/>
          <w:b w:val="false"/>
          <w:i w:val="false"/>
          <w:color w:val="000000"/>
          <w:sz w:val="28"/>
        </w:rPr>
        <w:t>
      1) құқық бұзушылықтар профилактикасы;</w:t>
      </w:r>
    </w:p>
    <w:bookmarkEnd w:id="2657"/>
    <w:bookmarkStart w:name="z10905" w:id="2658"/>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bookmarkEnd w:id="2658"/>
    <w:bookmarkStart w:name="z10906" w:id="2659"/>
    <w:p>
      <w:pPr>
        <w:spacing w:after="0"/>
        <w:ind w:left="0"/>
        <w:jc w:val="both"/>
      </w:pPr>
      <w:r>
        <w:rPr>
          <w:rFonts w:ascii="Times New Roman"/>
          <w:b w:val="false"/>
          <w:i w:val="false"/>
          <w:color w:val="000000"/>
          <w:sz w:val="28"/>
        </w:rPr>
        <w:t>
      3) қылмысқа қарсы күрес;</w:t>
      </w:r>
    </w:p>
    <w:bookmarkEnd w:id="2659"/>
    <w:bookmarkStart w:name="z10907" w:id="2660"/>
    <w:p>
      <w:pPr>
        <w:spacing w:after="0"/>
        <w:ind w:left="0"/>
        <w:jc w:val="both"/>
      </w:pPr>
      <w:r>
        <w:rPr>
          <w:rFonts w:ascii="Times New Roman"/>
          <w:b w:val="false"/>
          <w:i w:val="false"/>
          <w:color w:val="000000"/>
          <w:sz w:val="28"/>
        </w:rPr>
        <w:t>
      4) әкімшілік жазаны орындау;</w:t>
      </w:r>
    </w:p>
    <w:bookmarkEnd w:id="2660"/>
    <w:bookmarkStart w:name="z10908" w:id="2661"/>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End w:id="2661"/>
    <w:bookmarkStart w:name="z10909" w:id="2662"/>
    <w:p>
      <w:pPr>
        <w:spacing w:after="0"/>
        <w:ind w:left="0"/>
        <w:jc w:val="both"/>
      </w:pPr>
      <w:r>
        <w:rPr>
          <w:rFonts w:ascii="Times New Roman"/>
          <w:b w:val="false"/>
          <w:i w:val="false"/>
          <w:color w:val="000000"/>
          <w:sz w:val="28"/>
        </w:rPr>
        <w:t>
      14. Функциялары:</w:t>
      </w:r>
    </w:p>
    <w:bookmarkEnd w:id="2662"/>
    <w:bookmarkStart w:name="z10910" w:id="2663"/>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2663"/>
    <w:bookmarkStart w:name="z10911" w:id="2664"/>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2664"/>
    <w:bookmarkStart w:name="z10912" w:id="2665"/>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2665"/>
    <w:bookmarkStart w:name="z10913" w:id="2666"/>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2666"/>
    <w:bookmarkStart w:name="z10914" w:id="2667"/>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2667"/>
    <w:bookmarkStart w:name="z10915" w:id="2668"/>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2668"/>
    <w:bookmarkStart w:name="z10916" w:id="2669"/>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2669"/>
    <w:bookmarkStart w:name="z10917" w:id="2670"/>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2670"/>
    <w:bookmarkStart w:name="z10918" w:id="2671"/>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2671"/>
    <w:bookmarkStart w:name="z10919" w:id="2672"/>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2672"/>
    <w:bookmarkStart w:name="z10920" w:id="2673"/>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2673"/>
    <w:bookmarkStart w:name="z10921" w:id="2674"/>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2674"/>
    <w:bookmarkStart w:name="z10922" w:id="2675"/>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2675"/>
    <w:bookmarkStart w:name="z10923" w:id="2676"/>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2676"/>
    <w:bookmarkStart w:name="z10924" w:id="2677"/>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2677"/>
    <w:bookmarkStart w:name="z10925" w:id="2678"/>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2678"/>
    <w:bookmarkStart w:name="z10926" w:id="2679"/>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2679"/>
    <w:bookmarkStart w:name="z10927" w:id="2680"/>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2680"/>
    <w:bookmarkStart w:name="z10928" w:id="2681"/>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2681"/>
    <w:bookmarkStart w:name="z10929" w:id="2682"/>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2682"/>
    <w:bookmarkStart w:name="z10930" w:id="2683"/>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2683"/>
    <w:bookmarkStart w:name="z10931" w:id="2684"/>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2684"/>
    <w:bookmarkStart w:name="z10932" w:id="2685"/>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2685"/>
    <w:bookmarkStart w:name="z10933" w:id="2686"/>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2686"/>
    <w:bookmarkStart w:name="z10934" w:id="2687"/>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2687"/>
    <w:bookmarkStart w:name="z10935" w:id="2688"/>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2688"/>
    <w:bookmarkStart w:name="z10936" w:id="2689"/>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2689"/>
    <w:bookmarkStart w:name="z10937" w:id="2690"/>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2690"/>
    <w:bookmarkStart w:name="z10938" w:id="2691"/>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2691"/>
    <w:bookmarkStart w:name="z10939" w:id="2692"/>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2692"/>
    <w:bookmarkStart w:name="z10940" w:id="2693"/>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2693"/>
    <w:bookmarkStart w:name="z10941" w:id="2694"/>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2694"/>
    <w:bookmarkStart w:name="z10942" w:id="2695"/>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2695"/>
    <w:bookmarkStart w:name="z10943" w:id="2696"/>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2696"/>
    <w:bookmarkStart w:name="z10944" w:id="2697"/>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2697"/>
    <w:bookmarkStart w:name="z10945" w:id="2698"/>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2698"/>
    <w:bookmarkStart w:name="z10946" w:id="2699"/>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2699"/>
    <w:bookmarkStart w:name="z10947" w:id="2700"/>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2700"/>
    <w:bookmarkStart w:name="z10948" w:id="2701"/>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2701"/>
    <w:bookmarkStart w:name="z10949" w:id="2702"/>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2702"/>
    <w:bookmarkStart w:name="z10950" w:id="2703"/>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2703"/>
    <w:bookmarkStart w:name="z10951" w:id="2704"/>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2704"/>
    <w:bookmarkStart w:name="z10952" w:id="2705"/>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2705"/>
    <w:bookmarkStart w:name="z10953" w:id="2706"/>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2706"/>
    <w:bookmarkStart w:name="z10954" w:id="2707"/>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2707"/>
    <w:bookmarkStart w:name="z10955" w:id="2708"/>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2708"/>
    <w:bookmarkStart w:name="z10956" w:id="2709"/>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2709"/>
    <w:bookmarkStart w:name="z10957" w:id="2710"/>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2710"/>
    <w:bookmarkStart w:name="z10958" w:id="2711"/>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2711"/>
    <w:bookmarkStart w:name="z10959" w:id="2712"/>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2712"/>
    <w:bookmarkStart w:name="z10960" w:id="2713"/>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2713"/>
    <w:bookmarkStart w:name="z10961" w:id="2714"/>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2714"/>
    <w:bookmarkStart w:name="z10962" w:id="2715"/>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2715"/>
    <w:bookmarkStart w:name="z10963" w:id="2716"/>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2716"/>
    <w:bookmarkStart w:name="z10964" w:id="2717"/>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2717"/>
    <w:bookmarkStart w:name="z10965" w:id="2718"/>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2718"/>
    <w:bookmarkStart w:name="z10966" w:id="2719"/>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2719"/>
    <w:bookmarkStart w:name="z10967" w:id="2720"/>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2720"/>
    <w:bookmarkStart w:name="z10968" w:id="2721"/>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2721"/>
    <w:bookmarkStart w:name="z10969" w:id="2722"/>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2722"/>
    <w:bookmarkStart w:name="z10970" w:id="2723"/>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2723"/>
    <w:bookmarkStart w:name="z10971" w:id="2724"/>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2724"/>
    <w:bookmarkStart w:name="z10972" w:id="2725"/>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2725"/>
    <w:bookmarkStart w:name="z10973" w:id="2726"/>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2726"/>
    <w:bookmarkStart w:name="z10974" w:id="2727"/>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2727"/>
    <w:bookmarkStart w:name="z10975" w:id="2728"/>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2728"/>
    <w:bookmarkStart w:name="z10976" w:id="2729"/>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2729"/>
    <w:bookmarkStart w:name="z10977" w:id="2730"/>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2730"/>
    <w:bookmarkStart w:name="z10978" w:id="2731"/>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2731"/>
    <w:bookmarkStart w:name="z10979" w:id="2732"/>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2732"/>
    <w:bookmarkStart w:name="z10980" w:id="2733"/>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2733"/>
    <w:bookmarkStart w:name="z10981" w:id="2734"/>
    <w:p>
      <w:pPr>
        <w:spacing w:after="0"/>
        <w:ind w:left="0"/>
        <w:jc w:val="both"/>
      </w:pPr>
      <w:r>
        <w:rPr>
          <w:rFonts w:ascii="Times New Roman"/>
          <w:b w:val="false"/>
          <w:i w:val="false"/>
          <w:color w:val="000000"/>
          <w:sz w:val="28"/>
        </w:rPr>
        <w:t>
      72) жедел-криминалистикалық қызметті жүзеге асырады;</w:t>
      </w:r>
    </w:p>
    <w:bookmarkEnd w:id="2734"/>
    <w:bookmarkStart w:name="z10982" w:id="2735"/>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2735"/>
    <w:bookmarkStart w:name="z10983" w:id="2736"/>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2736"/>
    <w:bookmarkStart w:name="z10984" w:id="2737"/>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2737"/>
    <w:bookmarkStart w:name="z10985" w:id="2738"/>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2738"/>
    <w:bookmarkStart w:name="z10986" w:id="2739"/>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2739"/>
    <w:bookmarkStart w:name="z10987" w:id="2740"/>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2740"/>
    <w:bookmarkStart w:name="z10988" w:id="2741"/>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2741"/>
    <w:bookmarkStart w:name="z10989" w:id="2742"/>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2742"/>
    <w:bookmarkStart w:name="z10990" w:id="2743"/>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2743"/>
    <w:bookmarkStart w:name="z10991" w:id="2744"/>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2744"/>
    <w:bookmarkStart w:name="z10992" w:id="2745"/>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2745"/>
    <w:bookmarkStart w:name="z10993" w:id="2746"/>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2746"/>
    <w:bookmarkStart w:name="z10994" w:id="2747"/>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2747"/>
    <w:bookmarkStart w:name="z10995" w:id="2748"/>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2748"/>
    <w:bookmarkStart w:name="z10996" w:id="2749"/>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2749"/>
    <w:bookmarkStart w:name="z10997" w:id="2750"/>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2750"/>
    <w:bookmarkStart w:name="z10998" w:id="2751"/>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2751"/>
    <w:bookmarkStart w:name="z10999" w:id="2752"/>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2752"/>
    <w:bookmarkStart w:name="z11000" w:id="2753"/>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2753"/>
    <w:bookmarkStart w:name="z11001" w:id="2754"/>
    <w:p>
      <w:pPr>
        <w:spacing w:after="0"/>
        <w:ind w:left="0"/>
        <w:jc w:val="both"/>
      </w:pPr>
      <w:r>
        <w:rPr>
          <w:rFonts w:ascii="Times New Roman"/>
          <w:b w:val="false"/>
          <w:i w:val="false"/>
          <w:color w:val="000000"/>
          <w:sz w:val="28"/>
        </w:rPr>
        <w:t>
      92) арнайы және әскери тасымалдауды ұйымдастырады;</w:t>
      </w:r>
    </w:p>
    <w:bookmarkEnd w:id="2754"/>
    <w:bookmarkStart w:name="z11002" w:id="2755"/>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2755"/>
    <w:bookmarkStart w:name="z11003" w:id="2756"/>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2756"/>
    <w:bookmarkStart w:name="z11004" w:id="2757"/>
    <w:p>
      <w:pPr>
        <w:spacing w:after="0"/>
        <w:ind w:left="0"/>
        <w:jc w:val="both"/>
      </w:pPr>
      <w:r>
        <w:rPr>
          <w:rFonts w:ascii="Times New Roman"/>
          <w:b w:val="false"/>
          <w:i w:val="false"/>
          <w:color w:val="000000"/>
          <w:sz w:val="28"/>
        </w:rPr>
        <w:t>
      15. Құқықтары және міндеттемелері:</w:t>
      </w:r>
    </w:p>
    <w:bookmarkEnd w:id="2757"/>
    <w:bookmarkStart w:name="z11005" w:id="2758"/>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2758"/>
    <w:bookmarkStart w:name="z11006" w:id="2759"/>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2759"/>
    <w:bookmarkStart w:name="z11007" w:id="2760"/>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2760"/>
    <w:bookmarkStart w:name="z11008" w:id="2761"/>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2761"/>
    <w:bookmarkStart w:name="z11009" w:id="2762"/>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2762"/>
    <w:bookmarkStart w:name="z11010" w:id="2763"/>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2763"/>
    <w:bookmarkStart w:name="z11011" w:id="2764"/>
    <w:p>
      <w:pPr>
        <w:spacing w:after="0"/>
        <w:ind w:left="0"/>
        <w:jc w:val="left"/>
      </w:pPr>
      <w:r>
        <w:rPr>
          <w:rFonts w:ascii="Times New Roman"/>
          <w:b/>
          <w:i w:val="false"/>
          <w:color w:val="000000"/>
        </w:rPr>
        <w:t xml:space="preserve"> 3. Департаменттің қызметін ұйымдастыру</w:t>
      </w:r>
    </w:p>
    <w:bookmarkEnd w:id="2764"/>
    <w:bookmarkStart w:name="z11012" w:id="276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2765"/>
    <w:bookmarkStart w:name="z11013" w:id="2766"/>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2766"/>
    <w:bookmarkStart w:name="z11014" w:id="2767"/>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2767"/>
    <w:bookmarkStart w:name="z11015" w:id="2768"/>
    <w:p>
      <w:pPr>
        <w:spacing w:after="0"/>
        <w:ind w:left="0"/>
        <w:jc w:val="both"/>
      </w:pPr>
      <w:r>
        <w:rPr>
          <w:rFonts w:ascii="Times New Roman"/>
          <w:b w:val="false"/>
          <w:i w:val="false"/>
          <w:color w:val="000000"/>
          <w:sz w:val="28"/>
        </w:rPr>
        <w:t>
      19. Департамент бастығының өкілеттігі:</w:t>
      </w:r>
    </w:p>
    <w:bookmarkEnd w:id="2768"/>
    <w:bookmarkStart w:name="z11016" w:id="2769"/>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2769"/>
    <w:bookmarkStart w:name="z11017" w:id="2770"/>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2770"/>
    <w:bookmarkStart w:name="z11018" w:id="2771"/>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2771"/>
    <w:bookmarkStart w:name="z11019" w:id="2772"/>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2772"/>
    <w:bookmarkStart w:name="z11020" w:id="2773"/>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2773"/>
    <w:bookmarkStart w:name="z11021" w:id="2774"/>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2774"/>
    <w:bookmarkStart w:name="z11022" w:id="2775"/>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2775"/>
    <w:bookmarkStart w:name="z11023" w:id="2776"/>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2776"/>
    <w:bookmarkStart w:name="z11024" w:id="2777"/>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2777"/>
    <w:bookmarkStart w:name="z11025" w:id="2778"/>
    <w:p>
      <w:pPr>
        <w:spacing w:after="0"/>
        <w:ind w:left="0"/>
        <w:jc w:val="both"/>
      </w:pPr>
      <w:r>
        <w:rPr>
          <w:rFonts w:ascii="Times New Roman"/>
          <w:b w:val="false"/>
          <w:i w:val="false"/>
          <w:color w:val="000000"/>
          <w:sz w:val="28"/>
        </w:rPr>
        <w:t>
      10) өз құзыреті шегінде бұйрықтар шығарады;</w:t>
      </w:r>
    </w:p>
    <w:bookmarkEnd w:id="2778"/>
    <w:bookmarkStart w:name="z11026" w:id="2779"/>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2779"/>
    <w:bookmarkStart w:name="z11027" w:id="2780"/>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End w:id="2780"/>
    <w:bookmarkStart w:name="z11028" w:id="2781"/>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2781"/>
    <w:bookmarkStart w:name="z11029" w:id="2782"/>
    <w:p>
      <w:pPr>
        <w:spacing w:after="0"/>
        <w:ind w:left="0"/>
        <w:jc w:val="left"/>
      </w:pPr>
      <w:r>
        <w:rPr>
          <w:rFonts w:ascii="Times New Roman"/>
          <w:b/>
          <w:i w:val="false"/>
          <w:color w:val="000000"/>
        </w:rPr>
        <w:t xml:space="preserve"> 4. Департаменттің мүлкі</w:t>
      </w:r>
    </w:p>
    <w:bookmarkEnd w:id="2782"/>
    <w:bookmarkStart w:name="z11030" w:id="2783"/>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2783"/>
    <w:bookmarkStart w:name="z11031" w:id="2784"/>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2784"/>
    <w:bookmarkStart w:name="z11032" w:id="2785"/>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2785"/>
    <w:bookmarkStart w:name="z11033" w:id="2786"/>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786"/>
    <w:bookmarkStart w:name="z11034" w:id="2787"/>
    <w:p>
      <w:pPr>
        <w:spacing w:after="0"/>
        <w:ind w:left="0"/>
        <w:jc w:val="left"/>
      </w:pPr>
      <w:r>
        <w:rPr>
          <w:rFonts w:ascii="Times New Roman"/>
          <w:b/>
          <w:i w:val="false"/>
          <w:color w:val="000000"/>
        </w:rPr>
        <w:t xml:space="preserve"> 5. Департаментті қайта ұйымдастыру және тарату</w:t>
      </w:r>
    </w:p>
    <w:bookmarkEnd w:id="2787"/>
    <w:bookmarkStart w:name="z11035" w:id="278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7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19-қосымша</w:t>
            </w:r>
          </w:p>
        </w:tc>
      </w:tr>
    </w:tbl>
    <w:bookmarkStart w:name="z2871" w:id="2789"/>
    <w:p>
      <w:pPr>
        <w:spacing w:after="0"/>
        <w:ind w:left="0"/>
        <w:jc w:val="left"/>
      </w:pPr>
      <w:r>
        <w:rPr>
          <w:rFonts w:ascii="Times New Roman"/>
          <w:b/>
          <w:i w:val="false"/>
          <w:color w:val="000000"/>
        </w:rPr>
        <w:t xml:space="preserve"> Қазақстан Республикасы Ішкі істер министрлігі Солтүстік Қазақстан облысының Полиция департаменті туралы ереже</w:t>
      </w:r>
    </w:p>
    <w:bookmarkEnd w:id="2789"/>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11036" w:id="2790"/>
    <w:p>
      <w:pPr>
        <w:spacing w:after="0"/>
        <w:ind w:left="0"/>
        <w:jc w:val="left"/>
      </w:pPr>
      <w:r>
        <w:rPr>
          <w:rFonts w:ascii="Times New Roman"/>
          <w:b/>
          <w:i w:val="false"/>
          <w:color w:val="000000"/>
        </w:rPr>
        <w:t xml:space="preserve"> 1. Жалпы ережелер</w:t>
      </w:r>
    </w:p>
    <w:bookmarkEnd w:id="2790"/>
    <w:bookmarkStart w:name="z11037" w:id="2791"/>
    <w:p>
      <w:pPr>
        <w:spacing w:after="0"/>
        <w:ind w:left="0"/>
        <w:jc w:val="both"/>
      </w:pPr>
      <w:r>
        <w:rPr>
          <w:rFonts w:ascii="Times New Roman"/>
          <w:b w:val="false"/>
          <w:i w:val="false"/>
          <w:color w:val="000000"/>
          <w:sz w:val="28"/>
        </w:rPr>
        <w:t>
      1. Солтүстік Қазақстан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2791"/>
    <w:bookmarkStart w:name="z11038" w:id="279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792"/>
    <w:bookmarkStart w:name="z11039" w:id="279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мөртаңбандары, белгіленген үлгідегі бланкілері, сондай-ақ Қазақстан Республикасының заңнамасына сәйкес қазынашылық органдарында шоттары болады.</w:t>
      </w:r>
    </w:p>
    <w:bookmarkEnd w:id="2793"/>
    <w:bookmarkStart w:name="z11040" w:id="279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794"/>
    <w:bookmarkStart w:name="z11041" w:id="2795"/>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2795"/>
    <w:bookmarkStart w:name="z11042" w:id="279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2796"/>
    <w:bookmarkStart w:name="z11043" w:id="2797"/>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2797"/>
    <w:bookmarkStart w:name="z11044" w:id="2798"/>
    <w:p>
      <w:pPr>
        <w:spacing w:after="0"/>
        <w:ind w:left="0"/>
        <w:jc w:val="both"/>
      </w:pPr>
      <w:r>
        <w:rPr>
          <w:rFonts w:ascii="Times New Roman"/>
          <w:b w:val="false"/>
          <w:i w:val="false"/>
          <w:color w:val="000000"/>
          <w:sz w:val="28"/>
        </w:rPr>
        <w:t>
      8. Департаменттің орналасқан жері: индексі 150010, Қазақстан Республикасы, Солтүстік Қазақстан облысы, Петропавл қаласы, Қазақстан Конституциясы көшесі, 51-үй.</w:t>
      </w:r>
    </w:p>
    <w:bookmarkEnd w:id="2798"/>
    <w:bookmarkStart w:name="z11045" w:id="2799"/>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Солтүстік Қазақстан облысының Полиция департаменті" мемлекеттік мекемесі.</w:t>
      </w:r>
    </w:p>
    <w:bookmarkEnd w:id="2799"/>
    <w:bookmarkStart w:name="z11046" w:id="280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800"/>
    <w:bookmarkStart w:name="z11047" w:id="2801"/>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2801"/>
    <w:bookmarkStart w:name="z11048" w:id="2802"/>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2802"/>
    <w:bookmarkStart w:name="z11049" w:id="280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803"/>
    <w:bookmarkStart w:name="z11050" w:id="2804"/>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2804"/>
    <w:bookmarkStart w:name="z11051" w:id="2805"/>
    <w:p>
      <w:pPr>
        <w:spacing w:after="0"/>
        <w:ind w:left="0"/>
        <w:jc w:val="both"/>
      </w:pPr>
      <w:r>
        <w:rPr>
          <w:rFonts w:ascii="Times New Roman"/>
          <w:b w:val="false"/>
          <w:i w:val="false"/>
          <w:color w:val="000000"/>
          <w:sz w:val="28"/>
        </w:rPr>
        <w:t>
      13. Департаменттің міндеттері:</w:t>
      </w:r>
    </w:p>
    <w:bookmarkEnd w:id="2805"/>
    <w:bookmarkStart w:name="z11052" w:id="2806"/>
    <w:p>
      <w:pPr>
        <w:spacing w:after="0"/>
        <w:ind w:left="0"/>
        <w:jc w:val="both"/>
      </w:pPr>
      <w:r>
        <w:rPr>
          <w:rFonts w:ascii="Times New Roman"/>
          <w:b w:val="false"/>
          <w:i w:val="false"/>
          <w:color w:val="000000"/>
          <w:sz w:val="28"/>
        </w:rPr>
        <w:t>
      1) құқық бұзушылықтар профилактикасы;</w:t>
      </w:r>
    </w:p>
    <w:bookmarkEnd w:id="2806"/>
    <w:bookmarkStart w:name="z11053" w:id="2807"/>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bookmarkEnd w:id="2807"/>
    <w:bookmarkStart w:name="z11054" w:id="2808"/>
    <w:p>
      <w:pPr>
        <w:spacing w:after="0"/>
        <w:ind w:left="0"/>
        <w:jc w:val="both"/>
      </w:pPr>
      <w:r>
        <w:rPr>
          <w:rFonts w:ascii="Times New Roman"/>
          <w:b w:val="false"/>
          <w:i w:val="false"/>
          <w:color w:val="000000"/>
          <w:sz w:val="28"/>
        </w:rPr>
        <w:t>
      3) қылмысқа қарсы күрес;</w:t>
      </w:r>
    </w:p>
    <w:bookmarkEnd w:id="2808"/>
    <w:bookmarkStart w:name="z11055" w:id="2809"/>
    <w:p>
      <w:pPr>
        <w:spacing w:after="0"/>
        <w:ind w:left="0"/>
        <w:jc w:val="both"/>
      </w:pPr>
      <w:r>
        <w:rPr>
          <w:rFonts w:ascii="Times New Roman"/>
          <w:b w:val="false"/>
          <w:i w:val="false"/>
          <w:color w:val="000000"/>
          <w:sz w:val="28"/>
        </w:rPr>
        <w:t>
      4) әкімшілік жазаны орындау;</w:t>
      </w:r>
    </w:p>
    <w:bookmarkEnd w:id="2809"/>
    <w:bookmarkStart w:name="z11056" w:id="2810"/>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End w:id="2810"/>
    <w:bookmarkStart w:name="z11057" w:id="2811"/>
    <w:p>
      <w:pPr>
        <w:spacing w:after="0"/>
        <w:ind w:left="0"/>
        <w:jc w:val="both"/>
      </w:pPr>
      <w:r>
        <w:rPr>
          <w:rFonts w:ascii="Times New Roman"/>
          <w:b w:val="false"/>
          <w:i w:val="false"/>
          <w:color w:val="000000"/>
          <w:sz w:val="28"/>
        </w:rPr>
        <w:t>
      14. Функциялары:</w:t>
      </w:r>
    </w:p>
    <w:bookmarkEnd w:id="2811"/>
    <w:bookmarkStart w:name="z11058" w:id="2812"/>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2812"/>
    <w:bookmarkStart w:name="z11059" w:id="2813"/>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2813"/>
    <w:bookmarkStart w:name="z11060" w:id="2814"/>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2814"/>
    <w:bookmarkStart w:name="z11061" w:id="2815"/>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2815"/>
    <w:bookmarkStart w:name="z11062" w:id="2816"/>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2816"/>
    <w:bookmarkStart w:name="z11063" w:id="2817"/>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2817"/>
    <w:bookmarkStart w:name="z11064" w:id="2818"/>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2818"/>
    <w:bookmarkStart w:name="z11065" w:id="2819"/>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2819"/>
    <w:bookmarkStart w:name="z11066" w:id="2820"/>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2820"/>
    <w:bookmarkStart w:name="z11067" w:id="2821"/>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2821"/>
    <w:bookmarkStart w:name="z11068" w:id="2822"/>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2822"/>
    <w:bookmarkStart w:name="z11069" w:id="2823"/>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2823"/>
    <w:bookmarkStart w:name="z11070" w:id="2824"/>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2824"/>
    <w:bookmarkStart w:name="z11071" w:id="2825"/>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2825"/>
    <w:bookmarkStart w:name="z11072" w:id="2826"/>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2826"/>
    <w:bookmarkStart w:name="z11073" w:id="2827"/>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2827"/>
    <w:bookmarkStart w:name="z11074" w:id="2828"/>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2828"/>
    <w:bookmarkStart w:name="z11075" w:id="2829"/>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2829"/>
    <w:bookmarkStart w:name="z11076" w:id="2830"/>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2830"/>
    <w:bookmarkStart w:name="z11077" w:id="2831"/>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2831"/>
    <w:bookmarkStart w:name="z11078" w:id="2832"/>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2832"/>
    <w:bookmarkStart w:name="z11079" w:id="2833"/>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2833"/>
    <w:bookmarkStart w:name="z11080" w:id="2834"/>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2834"/>
    <w:bookmarkStart w:name="z11081" w:id="2835"/>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2835"/>
    <w:bookmarkStart w:name="z11082" w:id="2836"/>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2836"/>
    <w:bookmarkStart w:name="z11083" w:id="2837"/>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2837"/>
    <w:bookmarkStart w:name="z11084" w:id="2838"/>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2838"/>
    <w:bookmarkStart w:name="z11085" w:id="2839"/>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2839"/>
    <w:bookmarkStart w:name="z11086" w:id="2840"/>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2840"/>
    <w:bookmarkStart w:name="z11087" w:id="2841"/>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2841"/>
    <w:bookmarkStart w:name="z11088" w:id="2842"/>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2842"/>
    <w:bookmarkStart w:name="z11089" w:id="2843"/>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2843"/>
    <w:bookmarkStart w:name="z11090" w:id="2844"/>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2844"/>
    <w:bookmarkStart w:name="z11091" w:id="2845"/>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2845"/>
    <w:bookmarkStart w:name="z11092" w:id="2846"/>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2846"/>
    <w:bookmarkStart w:name="z11093" w:id="2847"/>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2847"/>
    <w:bookmarkStart w:name="z11094" w:id="2848"/>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2848"/>
    <w:bookmarkStart w:name="z11095" w:id="2849"/>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2849"/>
    <w:bookmarkStart w:name="z11096" w:id="2850"/>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2850"/>
    <w:bookmarkStart w:name="z11097" w:id="2851"/>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2851"/>
    <w:bookmarkStart w:name="z11098" w:id="2852"/>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2852"/>
    <w:bookmarkStart w:name="z11099" w:id="2853"/>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2853"/>
    <w:bookmarkStart w:name="z11100" w:id="2854"/>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2854"/>
    <w:bookmarkStart w:name="z11101" w:id="2855"/>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2855"/>
    <w:bookmarkStart w:name="z11102" w:id="2856"/>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2856"/>
    <w:bookmarkStart w:name="z11103" w:id="2857"/>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2857"/>
    <w:bookmarkStart w:name="z11104" w:id="2858"/>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2858"/>
    <w:bookmarkStart w:name="z11105" w:id="2859"/>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2859"/>
    <w:bookmarkStart w:name="z11106" w:id="2860"/>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2860"/>
    <w:bookmarkStart w:name="z11107" w:id="2861"/>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2861"/>
    <w:bookmarkStart w:name="z11108" w:id="2862"/>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2862"/>
    <w:bookmarkStart w:name="z11109" w:id="2863"/>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2863"/>
    <w:bookmarkStart w:name="z11110" w:id="2864"/>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2864"/>
    <w:bookmarkStart w:name="z11111" w:id="2865"/>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2865"/>
    <w:bookmarkStart w:name="z11112" w:id="2866"/>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2866"/>
    <w:bookmarkStart w:name="z11113" w:id="2867"/>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2867"/>
    <w:bookmarkStart w:name="z11114" w:id="2868"/>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2868"/>
    <w:bookmarkStart w:name="z11115" w:id="2869"/>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2869"/>
    <w:bookmarkStart w:name="z11116" w:id="2870"/>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2870"/>
    <w:bookmarkStart w:name="z11117" w:id="2871"/>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2871"/>
    <w:bookmarkStart w:name="z11118" w:id="2872"/>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2872"/>
    <w:bookmarkStart w:name="z11119" w:id="2873"/>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2873"/>
    <w:bookmarkStart w:name="z11120" w:id="2874"/>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2874"/>
    <w:bookmarkStart w:name="z11121" w:id="2875"/>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2875"/>
    <w:bookmarkStart w:name="z11122" w:id="2876"/>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2876"/>
    <w:bookmarkStart w:name="z11123" w:id="2877"/>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2877"/>
    <w:bookmarkStart w:name="z11124" w:id="2878"/>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2878"/>
    <w:bookmarkStart w:name="z11125" w:id="2879"/>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2879"/>
    <w:bookmarkStart w:name="z11126" w:id="2880"/>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2880"/>
    <w:bookmarkStart w:name="z11127" w:id="2881"/>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2881"/>
    <w:bookmarkStart w:name="z11128" w:id="2882"/>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2882"/>
    <w:bookmarkStart w:name="z11129" w:id="2883"/>
    <w:p>
      <w:pPr>
        <w:spacing w:after="0"/>
        <w:ind w:left="0"/>
        <w:jc w:val="both"/>
      </w:pPr>
      <w:r>
        <w:rPr>
          <w:rFonts w:ascii="Times New Roman"/>
          <w:b w:val="false"/>
          <w:i w:val="false"/>
          <w:color w:val="000000"/>
          <w:sz w:val="28"/>
        </w:rPr>
        <w:t>
      72) жедел-криминалистикалық қызметті жүзеге асырады;</w:t>
      </w:r>
    </w:p>
    <w:bookmarkEnd w:id="2883"/>
    <w:bookmarkStart w:name="z11130" w:id="2884"/>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2884"/>
    <w:bookmarkStart w:name="z11131" w:id="2885"/>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2885"/>
    <w:bookmarkStart w:name="z11132" w:id="2886"/>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2886"/>
    <w:bookmarkStart w:name="z11133" w:id="2887"/>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2887"/>
    <w:bookmarkStart w:name="z11134" w:id="2888"/>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2888"/>
    <w:bookmarkStart w:name="z11135" w:id="2889"/>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2889"/>
    <w:bookmarkStart w:name="z11136" w:id="2890"/>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2890"/>
    <w:bookmarkStart w:name="z11137" w:id="2891"/>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2891"/>
    <w:bookmarkStart w:name="z11138" w:id="2892"/>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2892"/>
    <w:bookmarkStart w:name="z11139" w:id="2893"/>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2893"/>
    <w:bookmarkStart w:name="z11140" w:id="2894"/>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2894"/>
    <w:bookmarkStart w:name="z11141" w:id="2895"/>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2895"/>
    <w:bookmarkStart w:name="z11142" w:id="2896"/>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2896"/>
    <w:bookmarkStart w:name="z11143" w:id="2897"/>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2897"/>
    <w:bookmarkStart w:name="z11144" w:id="2898"/>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2898"/>
    <w:bookmarkStart w:name="z11145" w:id="2899"/>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2899"/>
    <w:bookmarkStart w:name="z11146" w:id="2900"/>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2900"/>
    <w:bookmarkStart w:name="z11147" w:id="2901"/>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2901"/>
    <w:bookmarkStart w:name="z11148" w:id="2902"/>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2902"/>
    <w:bookmarkStart w:name="z11149" w:id="2903"/>
    <w:p>
      <w:pPr>
        <w:spacing w:after="0"/>
        <w:ind w:left="0"/>
        <w:jc w:val="both"/>
      </w:pPr>
      <w:r>
        <w:rPr>
          <w:rFonts w:ascii="Times New Roman"/>
          <w:b w:val="false"/>
          <w:i w:val="false"/>
          <w:color w:val="000000"/>
          <w:sz w:val="28"/>
        </w:rPr>
        <w:t>
      92) арнайы және әскери тасымалдауды ұйымдастырады;</w:t>
      </w:r>
    </w:p>
    <w:bookmarkEnd w:id="2903"/>
    <w:bookmarkStart w:name="z11150" w:id="2904"/>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2904"/>
    <w:bookmarkStart w:name="z11151" w:id="2905"/>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2905"/>
    <w:bookmarkStart w:name="z11152" w:id="2906"/>
    <w:p>
      <w:pPr>
        <w:spacing w:after="0"/>
        <w:ind w:left="0"/>
        <w:jc w:val="both"/>
      </w:pPr>
      <w:r>
        <w:rPr>
          <w:rFonts w:ascii="Times New Roman"/>
          <w:b w:val="false"/>
          <w:i w:val="false"/>
          <w:color w:val="000000"/>
          <w:sz w:val="28"/>
        </w:rPr>
        <w:t>
      15. Құқықтары және міндеттемелері:</w:t>
      </w:r>
    </w:p>
    <w:bookmarkEnd w:id="2906"/>
    <w:bookmarkStart w:name="z11153" w:id="2907"/>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2907"/>
    <w:bookmarkStart w:name="z11154" w:id="2908"/>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2908"/>
    <w:bookmarkStart w:name="z11155" w:id="2909"/>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2909"/>
    <w:bookmarkStart w:name="z11156" w:id="2910"/>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2910"/>
    <w:bookmarkStart w:name="z11157" w:id="2911"/>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2911"/>
    <w:bookmarkStart w:name="z11158" w:id="2912"/>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2912"/>
    <w:bookmarkStart w:name="z11159" w:id="2913"/>
    <w:p>
      <w:pPr>
        <w:spacing w:after="0"/>
        <w:ind w:left="0"/>
        <w:jc w:val="left"/>
      </w:pPr>
      <w:r>
        <w:rPr>
          <w:rFonts w:ascii="Times New Roman"/>
          <w:b/>
          <w:i w:val="false"/>
          <w:color w:val="000000"/>
        </w:rPr>
        <w:t xml:space="preserve"> 3. Департаменттің қызметін ұйымдастыру</w:t>
      </w:r>
    </w:p>
    <w:bookmarkEnd w:id="2913"/>
    <w:bookmarkStart w:name="z11160" w:id="291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2914"/>
    <w:bookmarkStart w:name="z11161" w:id="2915"/>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2915"/>
    <w:bookmarkStart w:name="z11162" w:id="2916"/>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2916"/>
    <w:bookmarkStart w:name="z11163" w:id="2917"/>
    <w:p>
      <w:pPr>
        <w:spacing w:after="0"/>
        <w:ind w:left="0"/>
        <w:jc w:val="both"/>
      </w:pPr>
      <w:r>
        <w:rPr>
          <w:rFonts w:ascii="Times New Roman"/>
          <w:b w:val="false"/>
          <w:i w:val="false"/>
          <w:color w:val="000000"/>
          <w:sz w:val="28"/>
        </w:rPr>
        <w:t>
      19. Департамент бастығының өкілеттігі:</w:t>
      </w:r>
    </w:p>
    <w:bookmarkEnd w:id="2917"/>
    <w:bookmarkStart w:name="z11164" w:id="2918"/>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2918"/>
    <w:bookmarkStart w:name="z11165" w:id="2919"/>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2919"/>
    <w:bookmarkStart w:name="z11166" w:id="2920"/>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2920"/>
    <w:bookmarkStart w:name="z11167" w:id="2921"/>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2921"/>
    <w:bookmarkStart w:name="z11168" w:id="2922"/>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2922"/>
    <w:bookmarkStart w:name="z11169" w:id="2923"/>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2923"/>
    <w:bookmarkStart w:name="z11170" w:id="2924"/>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2924"/>
    <w:bookmarkStart w:name="z11171" w:id="2925"/>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2925"/>
    <w:bookmarkStart w:name="z11172" w:id="2926"/>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2926"/>
    <w:bookmarkStart w:name="z11173" w:id="2927"/>
    <w:p>
      <w:pPr>
        <w:spacing w:after="0"/>
        <w:ind w:left="0"/>
        <w:jc w:val="both"/>
      </w:pPr>
      <w:r>
        <w:rPr>
          <w:rFonts w:ascii="Times New Roman"/>
          <w:b w:val="false"/>
          <w:i w:val="false"/>
          <w:color w:val="000000"/>
          <w:sz w:val="28"/>
        </w:rPr>
        <w:t>
      10) өз құзыреті шегінде бұйрықтар шығарады;</w:t>
      </w:r>
    </w:p>
    <w:bookmarkEnd w:id="2927"/>
    <w:bookmarkStart w:name="z11174" w:id="2928"/>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2928"/>
    <w:bookmarkStart w:name="z11175" w:id="2929"/>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End w:id="2929"/>
    <w:bookmarkStart w:name="z11176" w:id="2930"/>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2930"/>
    <w:bookmarkStart w:name="z11177" w:id="2931"/>
    <w:p>
      <w:pPr>
        <w:spacing w:after="0"/>
        <w:ind w:left="0"/>
        <w:jc w:val="left"/>
      </w:pPr>
      <w:r>
        <w:rPr>
          <w:rFonts w:ascii="Times New Roman"/>
          <w:b/>
          <w:i w:val="false"/>
          <w:color w:val="000000"/>
        </w:rPr>
        <w:t xml:space="preserve"> 4. Департаменттің мүлкі</w:t>
      </w:r>
    </w:p>
    <w:bookmarkEnd w:id="2931"/>
    <w:bookmarkStart w:name="z11178" w:id="2932"/>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2932"/>
    <w:bookmarkStart w:name="z11179" w:id="2933"/>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2933"/>
    <w:bookmarkStart w:name="z11180" w:id="2934"/>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2934"/>
    <w:bookmarkStart w:name="z11181" w:id="2935"/>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935"/>
    <w:bookmarkStart w:name="z11182" w:id="2936"/>
    <w:p>
      <w:pPr>
        <w:spacing w:after="0"/>
        <w:ind w:left="0"/>
        <w:jc w:val="left"/>
      </w:pPr>
      <w:r>
        <w:rPr>
          <w:rFonts w:ascii="Times New Roman"/>
          <w:b/>
          <w:i w:val="false"/>
          <w:color w:val="000000"/>
        </w:rPr>
        <w:t xml:space="preserve"> 5. Департаментті қайта ұйымдастыру және тарату</w:t>
      </w:r>
    </w:p>
    <w:bookmarkEnd w:id="2936"/>
    <w:bookmarkStart w:name="z11183" w:id="293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9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19-1-қосымша</w:t>
            </w:r>
          </w:p>
        </w:tc>
      </w:tr>
    </w:tbl>
    <w:bookmarkStart w:name="z8456" w:id="2938"/>
    <w:p>
      <w:pPr>
        <w:spacing w:after="0"/>
        <w:ind w:left="0"/>
        <w:jc w:val="left"/>
      </w:pPr>
      <w:r>
        <w:rPr>
          <w:rFonts w:ascii="Times New Roman"/>
          <w:b/>
          <w:i w:val="false"/>
          <w:color w:val="000000"/>
        </w:rPr>
        <w:t xml:space="preserve"> Қазақстан Республикасы Ішкі істер министрлігі Ұлытау облысының Полиция департаменті туралы ЕРЕЖЕ</w:t>
      </w:r>
    </w:p>
    <w:bookmarkEnd w:id="2938"/>
    <w:p>
      <w:pPr>
        <w:spacing w:after="0"/>
        <w:ind w:left="0"/>
        <w:jc w:val="both"/>
      </w:pPr>
      <w:r>
        <w:rPr>
          <w:rFonts w:ascii="Times New Roman"/>
          <w:b w:val="false"/>
          <w:i w:val="false"/>
          <w:color w:val="ff0000"/>
          <w:sz w:val="28"/>
        </w:rPr>
        <w:t xml:space="preserve">
      Ескерту. Бұйрық 19-1-қосымшамен толықтырылды - ҚР Ішкі істер министрінің м.а. 25.07.2022 </w:t>
      </w:r>
      <w:r>
        <w:rPr>
          <w:rFonts w:ascii="Times New Roman"/>
          <w:b w:val="false"/>
          <w:i w:val="false"/>
          <w:color w:val="ff0000"/>
          <w:sz w:val="28"/>
        </w:rPr>
        <w:t>№ 619</w:t>
      </w:r>
      <w:r>
        <w:rPr>
          <w:rFonts w:ascii="Times New Roman"/>
          <w:b w:val="false"/>
          <w:i w:val="false"/>
          <w:color w:val="ff0000"/>
          <w:sz w:val="28"/>
        </w:rPr>
        <w:t xml:space="preserve">;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бұйрықтарымен.</w:t>
      </w:r>
    </w:p>
    <w:bookmarkStart w:name="z11184" w:id="2939"/>
    <w:p>
      <w:pPr>
        <w:spacing w:after="0"/>
        <w:ind w:left="0"/>
        <w:jc w:val="left"/>
      </w:pPr>
      <w:r>
        <w:rPr>
          <w:rFonts w:ascii="Times New Roman"/>
          <w:b/>
          <w:i w:val="false"/>
          <w:color w:val="000000"/>
        </w:rPr>
        <w:t xml:space="preserve"> 1. Жалпы ережелер</w:t>
      </w:r>
    </w:p>
    <w:bookmarkEnd w:id="2939"/>
    <w:bookmarkStart w:name="z11185" w:id="2940"/>
    <w:p>
      <w:pPr>
        <w:spacing w:after="0"/>
        <w:ind w:left="0"/>
        <w:jc w:val="both"/>
      </w:pPr>
      <w:r>
        <w:rPr>
          <w:rFonts w:ascii="Times New Roman"/>
          <w:b w:val="false"/>
          <w:i w:val="false"/>
          <w:color w:val="000000"/>
          <w:sz w:val="28"/>
        </w:rPr>
        <w:t>
      1. Ұлытау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2940"/>
    <w:bookmarkStart w:name="z11186" w:id="294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941"/>
    <w:bookmarkStart w:name="z11187" w:id="294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мөртаңбандары, белгіленген үлгідегі бланкілері, сондай-ақ Қазақстан Республикасының заңнамасына сәйкес қазынашылық органдарында шоттары болады.</w:t>
      </w:r>
    </w:p>
    <w:bookmarkEnd w:id="2942"/>
    <w:bookmarkStart w:name="z11188" w:id="294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943"/>
    <w:bookmarkStart w:name="z11189" w:id="2944"/>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2944"/>
    <w:bookmarkStart w:name="z11190" w:id="2945"/>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2945"/>
    <w:bookmarkStart w:name="z11191" w:id="2946"/>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2946"/>
    <w:bookmarkStart w:name="z11192" w:id="2947"/>
    <w:p>
      <w:pPr>
        <w:spacing w:after="0"/>
        <w:ind w:left="0"/>
        <w:jc w:val="both"/>
      </w:pPr>
      <w:r>
        <w:rPr>
          <w:rFonts w:ascii="Times New Roman"/>
          <w:b w:val="false"/>
          <w:i w:val="false"/>
          <w:color w:val="000000"/>
          <w:sz w:val="28"/>
        </w:rPr>
        <w:t>
      8. Департаменттің орналасқан жері: 100600, Қазақстан Республикасы, Ұлытау облысы, Жезқазған қаласы, Мұса Жәлел көшесі, 8-үй.</w:t>
      </w:r>
    </w:p>
    <w:bookmarkEnd w:id="2947"/>
    <w:bookmarkStart w:name="z11193" w:id="2948"/>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Ұлытау облысының Полиция департаменті" мемлекеттік мекемесі.</w:t>
      </w:r>
    </w:p>
    <w:bookmarkEnd w:id="2948"/>
    <w:bookmarkStart w:name="z11194" w:id="294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949"/>
    <w:bookmarkStart w:name="z11195" w:id="2950"/>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2950"/>
    <w:bookmarkStart w:name="z11196" w:id="2951"/>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2951"/>
    <w:bookmarkStart w:name="z11197" w:id="295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952"/>
    <w:bookmarkStart w:name="z11198" w:id="2953"/>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2953"/>
    <w:bookmarkStart w:name="z11199" w:id="2954"/>
    <w:p>
      <w:pPr>
        <w:spacing w:after="0"/>
        <w:ind w:left="0"/>
        <w:jc w:val="both"/>
      </w:pPr>
      <w:r>
        <w:rPr>
          <w:rFonts w:ascii="Times New Roman"/>
          <w:b w:val="false"/>
          <w:i w:val="false"/>
          <w:color w:val="000000"/>
          <w:sz w:val="28"/>
        </w:rPr>
        <w:t>
      13. Департаменттің міндеттері:</w:t>
      </w:r>
    </w:p>
    <w:bookmarkEnd w:id="2954"/>
    <w:bookmarkStart w:name="z11200" w:id="2955"/>
    <w:p>
      <w:pPr>
        <w:spacing w:after="0"/>
        <w:ind w:left="0"/>
        <w:jc w:val="both"/>
      </w:pPr>
      <w:r>
        <w:rPr>
          <w:rFonts w:ascii="Times New Roman"/>
          <w:b w:val="false"/>
          <w:i w:val="false"/>
          <w:color w:val="000000"/>
          <w:sz w:val="28"/>
        </w:rPr>
        <w:t>
      1) құқық бұзушылықтар профилактикасы;</w:t>
      </w:r>
    </w:p>
    <w:bookmarkEnd w:id="2955"/>
    <w:bookmarkStart w:name="z11201" w:id="2956"/>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bookmarkEnd w:id="2956"/>
    <w:bookmarkStart w:name="z11202" w:id="2957"/>
    <w:p>
      <w:pPr>
        <w:spacing w:after="0"/>
        <w:ind w:left="0"/>
        <w:jc w:val="both"/>
      </w:pPr>
      <w:r>
        <w:rPr>
          <w:rFonts w:ascii="Times New Roman"/>
          <w:b w:val="false"/>
          <w:i w:val="false"/>
          <w:color w:val="000000"/>
          <w:sz w:val="28"/>
        </w:rPr>
        <w:t>
      3) қылмысқа қарсы күрес;</w:t>
      </w:r>
    </w:p>
    <w:bookmarkEnd w:id="2957"/>
    <w:bookmarkStart w:name="z11203" w:id="2958"/>
    <w:p>
      <w:pPr>
        <w:spacing w:after="0"/>
        <w:ind w:left="0"/>
        <w:jc w:val="both"/>
      </w:pPr>
      <w:r>
        <w:rPr>
          <w:rFonts w:ascii="Times New Roman"/>
          <w:b w:val="false"/>
          <w:i w:val="false"/>
          <w:color w:val="000000"/>
          <w:sz w:val="28"/>
        </w:rPr>
        <w:t>
      4) әкімшілік жазаны орындау;</w:t>
      </w:r>
    </w:p>
    <w:bookmarkEnd w:id="2958"/>
    <w:bookmarkStart w:name="z11204" w:id="2959"/>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End w:id="2959"/>
    <w:bookmarkStart w:name="z11205" w:id="2960"/>
    <w:p>
      <w:pPr>
        <w:spacing w:after="0"/>
        <w:ind w:left="0"/>
        <w:jc w:val="both"/>
      </w:pPr>
      <w:r>
        <w:rPr>
          <w:rFonts w:ascii="Times New Roman"/>
          <w:b w:val="false"/>
          <w:i w:val="false"/>
          <w:color w:val="000000"/>
          <w:sz w:val="28"/>
        </w:rPr>
        <w:t>
      14. Функциялары:</w:t>
      </w:r>
    </w:p>
    <w:bookmarkEnd w:id="2960"/>
    <w:bookmarkStart w:name="z11206" w:id="2961"/>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2961"/>
    <w:bookmarkStart w:name="z11207" w:id="2962"/>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2962"/>
    <w:bookmarkStart w:name="z11208" w:id="2963"/>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2963"/>
    <w:bookmarkStart w:name="z11209" w:id="2964"/>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2964"/>
    <w:bookmarkStart w:name="z11210" w:id="2965"/>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2965"/>
    <w:bookmarkStart w:name="z11211" w:id="2966"/>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2966"/>
    <w:bookmarkStart w:name="z11212" w:id="2967"/>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2967"/>
    <w:bookmarkStart w:name="z11213" w:id="2968"/>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2968"/>
    <w:bookmarkStart w:name="z11214" w:id="2969"/>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2969"/>
    <w:bookmarkStart w:name="z11215" w:id="2970"/>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2970"/>
    <w:bookmarkStart w:name="z11216" w:id="2971"/>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2971"/>
    <w:bookmarkStart w:name="z11217" w:id="2972"/>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2972"/>
    <w:bookmarkStart w:name="z11218" w:id="2973"/>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2973"/>
    <w:bookmarkStart w:name="z11219" w:id="2974"/>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2974"/>
    <w:bookmarkStart w:name="z11220" w:id="2975"/>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2975"/>
    <w:bookmarkStart w:name="z11221" w:id="2976"/>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2976"/>
    <w:bookmarkStart w:name="z11222" w:id="2977"/>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2977"/>
    <w:bookmarkStart w:name="z11223" w:id="2978"/>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2978"/>
    <w:bookmarkStart w:name="z11224" w:id="2979"/>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2979"/>
    <w:bookmarkStart w:name="z11225" w:id="2980"/>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2980"/>
    <w:bookmarkStart w:name="z11226" w:id="2981"/>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2981"/>
    <w:bookmarkStart w:name="z11227" w:id="2982"/>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2982"/>
    <w:bookmarkStart w:name="z11228" w:id="2983"/>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2983"/>
    <w:bookmarkStart w:name="z11229" w:id="2984"/>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2984"/>
    <w:bookmarkStart w:name="z11230" w:id="2985"/>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2985"/>
    <w:bookmarkStart w:name="z11231" w:id="2986"/>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2986"/>
    <w:bookmarkStart w:name="z11232" w:id="2987"/>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2987"/>
    <w:bookmarkStart w:name="z11233" w:id="2988"/>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2988"/>
    <w:bookmarkStart w:name="z11234" w:id="2989"/>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2989"/>
    <w:bookmarkStart w:name="z11235" w:id="2990"/>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2990"/>
    <w:bookmarkStart w:name="z11236" w:id="2991"/>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2991"/>
    <w:bookmarkStart w:name="z11237" w:id="2992"/>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2992"/>
    <w:bookmarkStart w:name="z11238" w:id="2993"/>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2993"/>
    <w:bookmarkStart w:name="z11239" w:id="2994"/>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2994"/>
    <w:bookmarkStart w:name="z11240" w:id="2995"/>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2995"/>
    <w:bookmarkStart w:name="z11241" w:id="2996"/>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2996"/>
    <w:bookmarkStart w:name="z11242" w:id="2997"/>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2997"/>
    <w:bookmarkStart w:name="z11243" w:id="2998"/>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2998"/>
    <w:bookmarkStart w:name="z11244" w:id="2999"/>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2999"/>
    <w:bookmarkStart w:name="z11245" w:id="3000"/>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3000"/>
    <w:bookmarkStart w:name="z11246" w:id="3001"/>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3001"/>
    <w:bookmarkStart w:name="z11247" w:id="3002"/>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3002"/>
    <w:bookmarkStart w:name="z11248" w:id="3003"/>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3003"/>
    <w:bookmarkStart w:name="z11249" w:id="3004"/>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3004"/>
    <w:bookmarkStart w:name="z11250" w:id="3005"/>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3005"/>
    <w:bookmarkStart w:name="z11251" w:id="3006"/>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3006"/>
    <w:bookmarkStart w:name="z11252" w:id="3007"/>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3007"/>
    <w:bookmarkStart w:name="z11253" w:id="3008"/>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3008"/>
    <w:bookmarkStart w:name="z11254" w:id="3009"/>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3009"/>
    <w:bookmarkStart w:name="z11255" w:id="3010"/>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3010"/>
    <w:bookmarkStart w:name="z11256" w:id="3011"/>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3011"/>
    <w:bookmarkStart w:name="z11257" w:id="3012"/>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3012"/>
    <w:bookmarkStart w:name="z11258" w:id="3013"/>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3013"/>
    <w:bookmarkStart w:name="z11259" w:id="3014"/>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3014"/>
    <w:bookmarkStart w:name="z11260" w:id="3015"/>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3015"/>
    <w:bookmarkStart w:name="z11261" w:id="3016"/>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3016"/>
    <w:bookmarkStart w:name="z11262" w:id="3017"/>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3017"/>
    <w:bookmarkStart w:name="z11263" w:id="3018"/>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3018"/>
    <w:bookmarkStart w:name="z11264" w:id="3019"/>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3019"/>
    <w:bookmarkStart w:name="z11265" w:id="3020"/>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3020"/>
    <w:bookmarkStart w:name="z11266" w:id="3021"/>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3021"/>
    <w:bookmarkStart w:name="z11267" w:id="3022"/>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3022"/>
    <w:bookmarkStart w:name="z11268" w:id="3023"/>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3023"/>
    <w:bookmarkStart w:name="z11269" w:id="3024"/>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3024"/>
    <w:bookmarkStart w:name="z11270" w:id="3025"/>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3025"/>
    <w:bookmarkStart w:name="z11271" w:id="3026"/>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3026"/>
    <w:bookmarkStart w:name="z11272" w:id="3027"/>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3027"/>
    <w:bookmarkStart w:name="z11273" w:id="3028"/>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3028"/>
    <w:bookmarkStart w:name="z11274" w:id="3029"/>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3029"/>
    <w:bookmarkStart w:name="z11275" w:id="3030"/>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3030"/>
    <w:bookmarkStart w:name="z11276" w:id="3031"/>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3031"/>
    <w:bookmarkStart w:name="z11277" w:id="3032"/>
    <w:p>
      <w:pPr>
        <w:spacing w:after="0"/>
        <w:ind w:left="0"/>
        <w:jc w:val="both"/>
      </w:pPr>
      <w:r>
        <w:rPr>
          <w:rFonts w:ascii="Times New Roman"/>
          <w:b w:val="false"/>
          <w:i w:val="false"/>
          <w:color w:val="000000"/>
          <w:sz w:val="28"/>
        </w:rPr>
        <w:t>
      72) жедел-криминалистикалық қызметті жүзеге асырады;</w:t>
      </w:r>
    </w:p>
    <w:bookmarkEnd w:id="3032"/>
    <w:bookmarkStart w:name="z11278" w:id="3033"/>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3033"/>
    <w:bookmarkStart w:name="z11279" w:id="3034"/>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3034"/>
    <w:bookmarkStart w:name="z11280" w:id="3035"/>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3035"/>
    <w:bookmarkStart w:name="z11281" w:id="3036"/>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3036"/>
    <w:bookmarkStart w:name="z11282" w:id="3037"/>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3037"/>
    <w:bookmarkStart w:name="z11283" w:id="3038"/>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3038"/>
    <w:bookmarkStart w:name="z11284" w:id="3039"/>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3039"/>
    <w:bookmarkStart w:name="z11285" w:id="3040"/>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3040"/>
    <w:bookmarkStart w:name="z11286" w:id="3041"/>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3041"/>
    <w:bookmarkStart w:name="z11287" w:id="3042"/>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3042"/>
    <w:bookmarkStart w:name="z11288" w:id="3043"/>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3043"/>
    <w:bookmarkStart w:name="z11289" w:id="3044"/>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044"/>
    <w:bookmarkStart w:name="z11290" w:id="3045"/>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3045"/>
    <w:bookmarkStart w:name="z11291" w:id="3046"/>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3046"/>
    <w:bookmarkStart w:name="z11292" w:id="3047"/>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3047"/>
    <w:bookmarkStart w:name="z11293" w:id="3048"/>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3048"/>
    <w:bookmarkStart w:name="z11294" w:id="3049"/>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3049"/>
    <w:bookmarkStart w:name="z11295" w:id="3050"/>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3050"/>
    <w:bookmarkStart w:name="z11296" w:id="3051"/>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3051"/>
    <w:bookmarkStart w:name="z11297" w:id="3052"/>
    <w:p>
      <w:pPr>
        <w:spacing w:after="0"/>
        <w:ind w:left="0"/>
        <w:jc w:val="both"/>
      </w:pPr>
      <w:r>
        <w:rPr>
          <w:rFonts w:ascii="Times New Roman"/>
          <w:b w:val="false"/>
          <w:i w:val="false"/>
          <w:color w:val="000000"/>
          <w:sz w:val="28"/>
        </w:rPr>
        <w:t>
      92) арнайы және әскери тасымалдауды ұйымдастырады;</w:t>
      </w:r>
    </w:p>
    <w:bookmarkEnd w:id="3052"/>
    <w:bookmarkStart w:name="z11298" w:id="3053"/>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3053"/>
    <w:bookmarkStart w:name="z11299" w:id="3054"/>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3054"/>
    <w:bookmarkStart w:name="z11300" w:id="3055"/>
    <w:p>
      <w:pPr>
        <w:spacing w:after="0"/>
        <w:ind w:left="0"/>
        <w:jc w:val="both"/>
      </w:pPr>
      <w:r>
        <w:rPr>
          <w:rFonts w:ascii="Times New Roman"/>
          <w:b w:val="false"/>
          <w:i w:val="false"/>
          <w:color w:val="000000"/>
          <w:sz w:val="28"/>
        </w:rPr>
        <w:t>
      15. Құқықтары және міндеттемелері:</w:t>
      </w:r>
    </w:p>
    <w:bookmarkEnd w:id="3055"/>
    <w:bookmarkStart w:name="z11301" w:id="3056"/>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3056"/>
    <w:bookmarkStart w:name="z11302" w:id="3057"/>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3057"/>
    <w:bookmarkStart w:name="z11303" w:id="3058"/>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3058"/>
    <w:bookmarkStart w:name="z11304" w:id="3059"/>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3059"/>
    <w:bookmarkStart w:name="z11305" w:id="3060"/>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3060"/>
    <w:bookmarkStart w:name="z11306" w:id="3061"/>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3061"/>
    <w:bookmarkStart w:name="z11307" w:id="3062"/>
    <w:p>
      <w:pPr>
        <w:spacing w:after="0"/>
        <w:ind w:left="0"/>
        <w:jc w:val="left"/>
      </w:pPr>
      <w:r>
        <w:rPr>
          <w:rFonts w:ascii="Times New Roman"/>
          <w:b/>
          <w:i w:val="false"/>
          <w:color w:val="000000"/>
        </w:rPr>
        <w:t xml:space="preserve"> 3. Департаменттің қызметін ұйымдастыру</w:t>
      </w:r>
    </w:p>
    <w:bookmarkEnd w:id="3062"/>
    <w:bookmarkStart w:name="z11308" w:id="306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3063"/>
    <w:bookmarkStart w:name="z11309" w:id="3064"/>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3064"/>
    <w:bookmarkStart w:name="z11310" w:id="3065"/>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3065"/>
    <w:bookmarkStart w:name="z11311" w:id="3066"/>
    <w:p>
      <w:pPr>
        <w:spacing w:after="0"/>
        <w:ind w:left="0"/>
        <w:jc w:val="both"/>
      </w:pPr>
      <w:r>
        <w:rPr>
          <w:rFonts w:ascii="Times New Roman"/>
          <w:b w:val="false"/>
          <w:i w:val="false"/>
          <w:color w:val="000000"/>
          <w:sz w:val="28"/>
        </w:rPr>
        <w:t>
      19. Департамент бастығының өкілеттігі:</w:t>
      </w:r>
    </w:p>
    <w:bookmarkEnd w:id="3066"/>
    <w:bookmarkStart w:name="z11312" w:id="3067"/>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3067"/>
    <w:bookmarkStart w:name="z11313" w:id="3068"/>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3068"/>
    <w:bookmarkStart w:name="z11314" w:id="3069"/>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3069"/>
    <w:bookmarkStart w:name="z11315" w:id="3070"/>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3070"/>
    <w:bookmarkStart w:name="z11316" w:id="3071"/>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3071"/>
    <w:bookmarkStart w:name="z11317" w:id="3072"/>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3072"/>
    <w:bookmarkStart w:name="z11318" w:id="3073"/>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3073"/>
    <w:bookmarkStart w:name="z11319" w:id="3074"/>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3074"/>
    <w:bookmarkStart w:name="z11320" w:id="3075"/>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3075"/>
    <w:bookmarkStart w:name="z11321" w:id="3076"/>
    <w:p>
      <w:pPr>
        <w:spacing w:after="0"/>
        <w:ind w:left="0"/>
        <w:jc w:val="both"/>
      </w:pPr>
      <w:r>
        <w:rPr>
          <w:rFonts w:ascii="Times New Roman"/>
          <w:b w:val="false"/>
          <w:i w:val="false"/>
          <w:color w:val="000000"/>
          <w:sz w:val="28"/>
        </w:rPr>
        <w:t>
      10) өз құзыреті шегінде бұйрықтар шығарады;</w:t>
      </w:r>
    </w:p>
    <w:bookmarkEnd w:id="3076"/>
    <w:bookmarkStart w:name="z11322" w:id="3077"/>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3077"/>
    <w:bookmarkStart w:name="z11323" w:id="3078"/>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End w:id="3078"/>
    <w:bookmarkStart w:name="z11324" w:id="3079"/>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3079"/>
    <w:bookmarkStart w:name="z11325" w:id="3080"/>
    <w:p>
      <w:pPr>
        <w:spacing w:after="0"/>
        <w:ind w:left="0"/>
        <w:jc w:val="left"/>
      </w:pPr>
      <w:r>
        <w:rPr>
          <w:rFonts w:ascii="Times New Roman"/>
          <w:b/>
          <w:i w:val="false"/>
          <w:color w:val="000000"/>
        </w:rPr>
        <w:t xml:space="preserve"> 4. Департаменттің мүлкі</w:t>
      </w:r>
    </w:p>
    <w:bookmarkEnd w:id="3080"/>
    <w:bookmarkStart w:name="z11326" w:id="3081"/>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3081"/>
    <w:bookmarkStart w:name="z11327" w:id="3082"/>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3082"/>
    <w:bookmarkStart w:name="z11328" w:id="3083"/>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3083"/>
    <w:bookmarkStart w:name="z11329" w:id="3084"/>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084"/>
    <w:bookmarkStart w:name="z11330" w:id="3085"/>
    <w:p>
      <w:pPr>
        <w:spacing w:after="0"/>
        <w:ind w:left="0"/>
        <w:jc w:val="left"/>
      </w:pPr>
      <w:r>
        <w:rPr>
          <w:rFonts w:ascii="Times New Roman"/>
          <w:b/>
          <w:i w:val="false"/>
          <w:color w:val="000000"/>
        </w:rPr>
        <w:t xml:space="preserve"> 5. Департаментті қайта ұйымдастыру және тарату</w:t>
      </w:r>
    </w:p>
    <w:bookmarkEnd w:id="3085"/>
    <w:bookmarkStart w:name="z11331" w:id="308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08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20-қосымша</w:t>
            </w:r>
          </w:p>
        </w:tc>
      </w:tr>
    </w:tbl>
    <w:bookmarkStart w:name="z3022" w:id="3087"/>
    <w:p>
      <w:pPr>
        <w:spacing w:after="0"/>
        <w:ind w:left="0"/>
        <w:jc w:val="left"/>
      </w:pPr>
      <w:r>
        <w:rPr>
          <w:rFonts w:ascii="Times New Roman"/>
          <w:b/>
          <w:i w:val="false"/>
          <w:color w:val="000000"/>
        </w:rPr>
        <w:t xml:space="preserve"> Қазақстан Республикасы Ішкі істер министрлігі Шымкент қаласының Полиция департаменті туралы ЕРЕЖЕ</w:t>
      </w:r>
    </w:p>
    <w:bookmarkEnd w:id="3087"/>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11332" w:id="3088"/>
    <w:p>
      <w:pPr>
        <w:spacing w:after="0"/>
        <w:ind w:left="0"/>
        <w:jc w:val="left"/>
      </w:pPr>
      <w:r>
        <w:rPr>
          <w:rFonts w:ascii="Times New Roman"/>
          <w:b/>
          <w:i w:val="false"/>
          <w:color w:val="000000"/>
        </w:rPr>
        <w:t xml:space="preserve"> 1. Жалпы ережелер</w:t>
      </w:r>
    </w:p>
    <w:bookmarkEnd w:id="3088"/>
    <w:bookmarkStart w:name="z11333" w:id="3089"/>
    <w:p>
      <w:pPr>
        <w:spacing w:after="0"/>
        <w:ind w:left="0"/>
        <w:jc w:val="both"/>
      </w:pPr>
      <w:r>
        <w:rPr>
          <w:rFonts w:ascii="Times New Roman"/>
          <w:b w:val="false"/>
          <w:i w:val="false"/>
          <w:color w:val="000000"/>
          <w:sz w:val="28"/>
        </w:rPr>
        <w:t>
      1. Шымкент қаласының Полиция департаменті (бұдан әрі–Департамент) Қазақстан Республикасы Ішкі істер министрлігінің (бұдан әрі-Министрлік) қала аумағындағы полиция органдары мен бөліністеріне басшылық етуді жүзеге асыратын аумақтық бөлінісі болып табылады.</w:t>
      </w:r>
    </w:p>
    <w:bookmarkEnd w:id="3089"/>
    <w:bookmarkStart w:name="z11334" w:id="309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090"/>
    <w:bookmarkStart w:name="z11335" w:id="309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мөртаңбандары, белгіленген үлгідегі бланкілері, сондай-ақ Қазақстан Республикасының заңнамасына сәйкес қазынашылық органдарында шоттары болады.</w:t>
      </w:r>
    </w:p>
    <w:bookmarkEnd w:id="3091"/>
    <w:bookmarkStart w:name="z11336" w:id="309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092"/>
    <w:bookmarkStart w:name="z11337" w:id="3093"/>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3093"/>
    <w:bookmarkStart w:name="z11338" w:id="3094"/>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3094"/>
    <w:bookmarkStart w:name="z11339" w:id="3095"/>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3095"/>
    <w:bookmarkStart w:name="z11340" w:id="3096"/>
    <w:p>
      <w:pPr>
        <w:spacing w:after="0"/>
        <w:ind w:left="0"/>
        <w:jc w:val="both"/>
      </w:pPr>
      <w:r>
        <w:rPr>
          <w:rFonts w:ascii="Times New Roman"/>
          <w:b w:val="false"/>
          <w:i w:val="false"/>
          <w:color w:val="000000"/>
          <w:sz w:val="28"/>
        </w:rPr>
        <w:t>
      8. Департаменттің орналасқан жері: индексі 160012, Қазақстан Республикасы, Шымкент қаласы, Әл-Фараби ауданы, Желтоқсан көшесі, 13-ғимарат.</w:t>
      </w:r>
    </w:p>
    <w:bookmarkEnd w:id="3096"/>
    <w:bookmarkStart w:name="z11341" w:id="3097"/>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Шымкент қаласының Полиция департаменті" мемлекеттік мекемесі.</w:t>
      </w:r>
    </w:p>
    <w:bookmarkEnd w:id="3097"/>
    <w:bookmarkStart w:name="z11342" w:id="309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098"/>
    <w:bookmarkStart w:name="z11343" w:id="3099"/>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3099"/>
    <w:bookmarkStart w:name="z11344" w:id="3100"/>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3100"/>
    <w:bookmarkStart w:name="z11345" w:id="3101"/>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101"/>
    <w:bookmarkStart w:name="z11346" w:id="3102"/>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3102"/>
    <w:bookmarkStart w:name="z11347" w:id="3103"/>
    <w:p>
      <w:pPr>
        <w:spacing w:after="0"/>
        <w:ind w:left="0"/>
        <w:jc w:val="both"/>
      </w:pPr>
      <w:r>
        <w:rPr>
          <w:rFonts w:ascii="Times New Roman"/>
          <w:b w:val="false"/>
          <w:i w:val="false"/>
          <w:color w:val="000000"/>
          <w:sz w:val="28"/>
        </w:rPr>
        <w:t>
      13. Департаменттің міндеттері:</w:t>
      </w:r>
    </w:p>
    <w:bookmarkEnd w:id="3103"/>
    <w:bookmarkStart w:name="z11348" w:id="3104"/>
    <w:p>
      <w:pPr>
        <w:spacing w:after="0"/>
        <w:ind w:left="0"/>
        <w:jc w:val="both"/>
      </w:pPr>
      <w:r>
        <w:rPr>
          <w:rFonts w:ascii="Times New Roman"/>
          <w:b w:val="false"/>
          <w:i w:val="false"/>
          <w:color w:val="000000"/>
          <w:sz w:val="28"/>
        </w:rPr>
        <w:t>
      1) құқық бұзушылықтар профилактикасы;</w:t>
      </w:r>
    </w:p>
    <w:bookmarkEnd w:id="3104"/>
    <w:bookmarkStart w:name="z11349" w:id="3105"/>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bookmarkEnd w:id="3105"/>
    <w:bookmarkStart w:name="z11350" w:id="3106"/>
    <w:p>
      <w:pPr>
        <w:spacing w:after="0"/>
        <w:ind w:left="0"/>
        <w:jc w:val="both"/>
      </w:pPr>
      <w:r>
        <w:rPr>
          <w:rFonts w:ascii="Times New Roman"/>
          <w:b w:val="false"/>
          <w:i w:val="false"/>
          <w:color w:val="000000"/>
          <w:sz w:val="28"/>
        </w:rPr>
        <w:t>
      3) қылмысқа қарсы күрес;</w:t>
      </w:r>
    </w:p>
    <w:bookmarkEnd w:id="3106"/>
    <w:bookmarkStart w:name="z11351" w:id="3107"/>
    <w:p>
      <w:pPr>
        <w:spacing w:after="0"/>
        <w:ind w:left="0"/>
        <w:jc w:val="both"/>
      </w:pPr>
      <w:r>
        <w:rPr>
          <w:rFonts w:ascii="Times New Roman"/>
          <w:b w:val="false"/>
          <w:i w:val="false"/>
          <w:color w:val="000000"/>
          <w:sz w:val="28"/>
        </w:rPr>
        <w:t>
      4) әкімшілік жазаны орындау;</w:t>
      </w:r>
    </w:p>
    <w:bookmarkEnd w:id="3107"/>
    <w:bookmarkStart w:name="z11352" w:id="3108"/>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End w:id="3108"/>
    <w:bookmarkStart w:name="z11353" w:id="3109"/>
    <w:p>
      <w:pPr>
        <w:spacing w:after="0"/>
        <w:ind w:left="0"/>
        <w:jc w:val="both"/>
      </w:pPr>
      <w:r>
        <w:rPr>
          <w:rFonts w:ascii="Times New Roman"/>
          <w:b w:val="false"/>
          <w:i w:val="false"/>
          <w:color w:val="000000"/>
          <w:sz w:val="28"/>
        </w:rPr>
        <w:t>
      14. Функциялары:</w:t>
      </w:r>
    </w:p>
    <w:bookmarkEnd w:id="3109"/>
    <w:bookmarkStart w:name="z11354" w:id="3110"/>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3110"/>
    <w:bookmarkStart w:name="z11355" w:id="3111"/>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3111"/>
    <w:bookmarkStart w:name="z11356" w:id="3112"/>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3112"/>
    <w:bookmarkStart w:name="z11357" w:id="3113"/>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3113"/>
    <w:bookmarkStart w:name="z11358" w:id="3114"/>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3114"/>
    <w:bookmarkStart w:name="z11359" w:id="3115"/>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3115"/>
    <w:bookmarkStart w:name="z11360" w:id="3116"/>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3116"/>
    <w:bookmarkStart w:name="z11361" w:id="3117"/>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3117"/>
    <w:bookmarkStart w:name="z11362" w:id="3118"/>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3118"/>
    <w:bookmarkStart w:name="z11363" w:id="3119"/>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3119"/>
    <w:bookmarkStart w:name="z11364" w:id="3120"/>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3120"/>
    <w:bookmarkStart w:name="z11365" w:id="3121"/>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3121"/>
    <w:bookmarkStart w:name="z11366" w:id="3122"/>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3122"/>
    <w:bookmarkStart w:name="z11367" w:id="3123"/>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3123"/>
    <w:bookmarkStart w:name="z11368" w:id="3124"/>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3124"/>
    <w:bookmarkStart w:name="z11369" w:id="3125"/>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3125"/>
    <w:bookmarkStart w:name="z11370" w:id="3126"/>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3126"/>
    <w:bookmarkStart w:name="z11371" w:id="3127"/>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3127"/>
    <w:bookmarkStart w:name="z11372" w:id="3128"/>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3128"/>
    <w:bookmarkStart w:name="z11373" w:id="3129"/>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3129"/>
    <w:bookmarkStart w:name="z11374" w:id="3130"/>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3130"/>
    <w:bookmarkStart w:name="z11375" w:id="3131"/>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3131"/>
    <w:bookmarkStart w:name="z11376" w:id="3132"/>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3132"/>
    <w:bookmarkStart w:name="z11377" w:id="3133"/>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3133"/>
    <w:bookmarkStart w:name="z11378" w:id="3134"/>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3134"/>
    <w:bookmarkStart w:name="z11379" w:id="3135"/>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3135"/>
    <w:bookmarkStart w:name="z11380" w:id="3136"/>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3136"/>
    <w:bookmarkStart w:name="z11381" w:id="3137"/>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3137"/>
    <w:bookmarkStart w:name="z11382" w:id="3138"/>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3138"/>
    <w:bookmarkStart w:name="z11383" w:id="3139"/>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3139"/>
    <w:bookmarkStart w:name="z11384" w:id="3140"/>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3140"/>
    <w:bookmarkStart w:name="z11385" w:id="3141"/>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3141"/>
    <w:bookmarkStart w:name="z11386" w:id="3142"/>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3142"/>
    <w:bookmarkStart w:name="z11387" w:id="3143"/>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3143"/>
    <w:bookmarkStart w:name="z11388" w:id="3144"/>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3144"/>
    <w:bookmarkStart w:name="z11389" w:id="3145"/>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3145"/>
    <w:bookmarkStart w:name="z11390" w:id="3146"/>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3146"/>
    <w:bookmarkStart w:name="z11391" w:id="3147"/>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3147"/>
    <w:bookmarkStart w:name="z11392" w:id="3148"/>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3148"/>
    <w:bookmarkStart w:name="z11393" w:id="3149"/>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3149"/>
    <w:bookmarkStart w:name="z11394" w:id="3150"/>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3150"/>
    <w:bookmarkStart w:name="z11395" w:id="3151"/>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3151"/>
    <w:bookmarkStart w:name="z11396" w:id="3152"/>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3152"/>
    <w:bookmarkStart w:name="z11397" w:id="3153"/>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3153"/>
    <w:bookmarkStart w:name="z11398" w:id="3154"/>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3154"/>
    <w:bookmarkStart w:name="z11399" w:id="3155"/>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3155"/>
    <w:bookmarkStart w:name="z11400" w:id="3156"/>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3156"/>
    <w:bookmarkStart w:name="z11401" w:id="3157"/>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3157"/>
    <w:bookmarkStart w:name="z11402" w:id="3158"/>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3158"/>
    <w:bookmarkStart w:name="z11403" w:id="3159"/>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3159"/>
    <w:bookmarkStart w:name="z11404" w:id="3160"/>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3160"/>
    <w:bookmarkStart w:name="z11405" w:id="3161"/>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3161"/>
    <w:bookmarkStart w:name="z11406" w:id="3162"/>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3162"/>
    <w:bookmarkStart w:name="z11407" w:id="3163"/>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3163"/>
    <w:bookmarkStart w:name="z11408" w:id="3164"/>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3164"/>
    <w:bookmarkStart w:name="z11409" w:id="3165"/>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3165"/>
    <w:bookmarkStart w:name="z11410" w:id="3166"/>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3166"/>
    <w:bookmarkStart w:name="z11411" w:id="3167"/>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3167"/>
    <w:bookmarkStart w:name="z11412" w:id="3168"/>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3168"/>
    <w:bookmarkStart w:name="z11413" w:id="3169"/>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3169"/>
    <w:bookmarkStart w:name="z11414" w:id="3170"/>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3170"/>
    <w:bookmarkStart w:name="z11415" w:id="3171"/>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3171"/>
    <w:bookmarkStart w:name="z11416" w:id="3172"/>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3172"/>
    <w:bookmarkStart w:name="z11417" w:id="3173"/>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3173"/>
    <w:bookmarkStart w:name="z11418" w:id="3174"/>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3174"/>
    <w:bookmarkStart w:name="z11419" w:id="3175"/>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3175"/>
    <w:bookmarkStart w:name="z11420" w:id="3176"/>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3176"/>
    <w:bookmarkStart w:name="z11421" w:id="3177"/>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3177"/>
    <w:bookmarkStart w:name="z11422" w:id="3178"/>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3178"/>
    <w:bookmarkStart w:name="z11423" w:id="3179"/>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3179"/>
    <w:bookmarkStart w:name="z11424" w:id="3180"/>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3180"/>
    <w:bookmarkStart w:name="z11425" w:id="3181"/>
    <w:p>
      <w:pPr>
        <w:spacing w:after="0"/>
        <w:ind w:left="0"/>
        <w:jc w:val="both"/>
      </w:pPr>
      <w:r>
        <w:rPr>
          <w:rFonts w:ascii="Times New Roman"/>
          <w:b w:val="false"/>
          <w:i w:val="false"/>
          <w:color w:val="000000"/>
          <w:sz w:val="28"/>
        </w:rPr>
        <w:t>
      72) жедел-криминалистикалық қызметті жүзеге асырады;</w:t>
      </w:r>
    </w:p>
    <w:bookmarkEnd w:id="3181"/>
    <w:bookmarkStart w:name="z11426" w:id="3182"/>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3182"/>
    <w:bookmarkStart w:name="z11427" w:id="3183"/>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3183"/>
    <w:bookmarkStart w:name="z11428" w:id="3184"/>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3184"/>
    <w:bookmarkStart w:name="z11429" w:id="3185"/>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3185"/>
    <w:bookmarkStart w:name="z11430" w:id="3186"/>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3186"/>
    <w:bookmarkStart w:name="z11431" w:id="3187"/>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3187"/>
    <w:bookmarkStart w:name="z11432" w:id="3188"/>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3188"/>
    <w:bookmarkStart w:name="z11433" w:id="3189"/>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3189"/>
    <w:bookmarkStart w:name="z11434" w:id="3190"/>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3190"/>
    <w:bookmarkStart w:name="z11435" w:id="3191"/>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3191"/>
    <w:bookmarkStart w:name="z11436" w:id="3192"/>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3192"/>
    <w:bookmarkStart w:name="z11437" w:id="3193"/>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193"/>
    <w:bookmarkStart w:name="z11438" w:id="3194"/>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3194"/>
    <w:bookmarkStart w:name="z11439" w:id="3195"/>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3195"/>
    <w:bookmarkStart w:name="z11440" w:id="3196"/>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3196"/>
    <w:bookmarkStart w:name="z11441" w:id="3197"/>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3197"/>
    <w:bookmarkStart w:name="z11442" w:id="3198"/>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3198"/>
    <w:bookmarkStart w:name="z11443" w:id="3199"/>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3199"/>
    <w:bookmarkStart w:name="z11444" w:id="3200"/>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3200"/>
    <w:bookmarkStart w:name="z11445" w:id="3201"/>
    <w:p>
      <w:pPr>
        <w:spacing w:after="0"/>
        <w:ind w:left="0"/>
        <w:jc w:val="both"/>
      </w:pPr>
      <w:r>
        <w:rPr>
          <w:rFonts w:ascii="Times New Roman"/>
          <w:b w:val="false"/>
          <w:i w:val="false"/>
          <w:color w:val="000000"/>
          <w:sz w:val="28"/>
        </w:rPr>
        <w:t>
      92) арнайы және әскери тасымалдауды ұйымдастырады;</w:t>
      </w:r>
    </w:p>
    <w:bookmarkEnd w:id="3201"/>
    <w:bookmarkStart w:name="z11446" w:id="3202"/>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3202"/>
    <w:bookmarkStart w:name="z11447" w:id="3203"/>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3203"/>
    <w:bookmarkStart w:name="z11448" w:id="3204"/>
    <w:p>
      <w:pPr>
        <w:spacing w:after="0"/>
        <w:ind w:left="0"/>
        <w:jc w:val="both"/>
      </w:pPr>
      <w:r>
        <w:rPr>
          <w:rFonts w:ascii="Times New Roman"/>
          <w:b w:val="false"/>
          <w:i w:val="false"/>
          <w:color w:val="000000"/>
          <w:sz w:val="28"/>
        </w:rPr>
        <w:t>
      15. Құқықтары және міндеттемелері:</w:t>
      </w:r>
    </w:p>
    <w:bookmarkEnd w:id="3204"/>
    <w:bookmarkStart w:name="z11449" w:id="3205"/>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3205"/>
    <w:bookmarkStart w:name="z11450" w:id="3206"/>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3206"/>
    <w:bookmarkStart w:name="z11451" w:id="3207"/>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3207"/>
    <w:bookmarkStart w:name="z11452" w:id="3208"/>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3208"/>
    <w:bookmarkStart w:name="z11453" w:id="3209"/>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3209"/>
    <w:bookmarkStart w:name="z11454" w:id="3210"/>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3210"/>
    <w:bookmarkStart w:name="z11455" w:id="3211"/>
    <w:p>
      <w:pPr>
        <w:spacing w:after="0"/>
        <w:ind w:left="0"/>
        <w:jc w:val="left"/>
      </w:pPr>
      <w:r>
        <w:rPr>
          <w:rFonts w:ascii="Times New Roman"/>
          <w:b/>
          <w:i w:val="false"/>
          <w:color w:val="000000"/>
        </w:rPr>
        <w:t xml:space="preserve"> 3. Департаменттің қызметін ұйымдастыру</w:t>
      </w:r>
    </w:p>
    <w:bookmarkEnd w:id="3211"/>
    <w:bookmarkStart w:name="z11456" w:id="321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3212"/>
    <w:bookmarkStart w:name="z11457" w:id="3213"/>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3213"/>
    <w:bookmarkStart w:name="z11458" w:id="3214"/>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3214"/>
    <w:bookmarkStart w:name="z11459" w:id="3215"/>
    <w:p>
      <w:pPr>
        <w:spacing w:after="0"/>
        <w:ind w:left="0"/>
        <w:jc w:val="both"/>
      </w:pPr>
      <w:r>
        <w:rPr>
          <w:rFonts w:ascii="Times New Roman"/>
          <w:b w:val="false"/>
          <w:i w:val="false"/>
          <w:color w:val="000000"/>
          <w:sz w:val="28"/>
        </w:rPr>
        <w:t>
      19. Департамент бастығының өкілеттігі:</w:t>
      </w:r>
    </w:p>
    <w:bookmarkEnd w:id="3215"/>
    <w:bookmarkStart w:name="z11460" w:id="3216"/>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3216"/>
    <w:bookmarkStart w:name="z11461" w:id="3217"/>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3217"/>
    <w:bookmarkStart w:name="z11462" w:id="3218"/>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3218"/>
    <w:bookmarkStart w:name="z11463" w:id="3219"/>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3219"/>
    <w:bookmarkStart w:name="z11464" w:id="3220"/>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3220"/>
    <w:bookmarkStart w:name="z11465" w:id="3221"/>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3221"/>
    <w:bookmarkStart w:name="z11466" w:id="3222"/>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3222"/>
    <w:bookmarkStart w:name="z11467" w:id="3223"/>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3223"/>
    <w:bookmarkStart w:name="z11468" w:id="3224"/>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3224"/>
    <w:bookmarkStart w:name="z11469" w:id="3225"/>
    <w:p>
      <w:pPr>
        <w:spacing w:after="0"/>
        <w:ind w:left="0"/>
        <w:jc w:val="both"/>
      </w:pPr>
      <w:r>
        <w:rPr>
          <w:rFonts w:ascii="Times New Roman"/>
          <w:b w:val="false"/>
          <w:i w:val="false"/>
          <w:color w:val="000000"/>
          <w:sz w:val="28"/>
        </w:rPr>
        <w:t>
      10) өз құзыреті шегінде бұйрықтар шығарады;</w:t>
      </w:r>
    </w:p>
    <w:bookmarkEnd w:id="3225"/>
    <w:bookmarkStart w:name="z11470" w:id="3226"/>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3226"/>
    <w:bookmarkStart w:name="z11471" w:id="3227"/>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End w:id="3227"/>
    <w:bookmarkStart w:name="z11472" w:id="3228"/>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3228"/>
    <w:bookmarkStart w:name="z11473" w:id="3229"/>
    <w:p>
      <w:pPr>
        <w:spacing w:after="0"/>
        <w:ind w:left="0"/>
        <w:jc w:val="left"/>
      </w:pPr>
      <w:r>
        <w:rPr>
          <w:rFonts w:ascii="Times New Roman"/>
          <w:b/>
          <w:i w:val="false"/>
          <w:color w:val="000000"/>
        </w:rPr>
        <w:t xml:space="preserve"> 4. Департаменттің мүлкі</w:t>
      </w:r>
    </w:p>
    <w:bookmarkEnd w:id="3229"/>
    <w:bookmarkStart w:name="z11474" w:id="323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3230"/>
    <w:bookmarkStart w:name="z11475" w:id="3231"/>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3231"/>
    <w:bookmarkStart w:name="z11476" w:id="3232"/>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3232"/>
    <w:bookmarkStart w:name="z11477" w:id="3233"/>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233"/>
    <w:bookmarkStart w:name="z11478" w:id="3234"/>
    <w:p>
      <w:pPr>
        <w:spacing w:after="0"/>
        <w:ind w:left="0"/>
        <w:jc w:val="left"/>
      </w:pPr>
      <w:r>
        <w:rPr>
          <w:rFonts w:ascii="Times New Roman"/>
          <w:b/>
          <w:i w:val="false"/>
          <w:color w:val="000000"/>
        </w:rPr>
        <w:t xml:space="preserve"> 5. Департаментті қайта ұйымдастыру және тарату</w:t>
      </w:r>
    </w:p>
    <w:bookmarkEnd w:id="3234"/>
    <w:bookmarkStart w:name="z11479" w:id="323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21-қосымша</w:t>
            </w:r>
          </w:p>
        </w:tc>
      </w:tr>
    </w:tbl>
    <w:bookmarkStart w:name="z3173" w:id="3236"/>
    <w:p>
      <w:pPr>
        <w:spacing w:after="0"/>
        <w:ind w:left="0"/>
        <w:jc w:val="left"/>
      </w:pPr>
      <w:r>
        <w:rPr>
          <w:rFonts w:ascii="Times New Roman"/>
          <w:b/>
          <w:i w:val="false"/>
          <w:color w:val="000000"/>
        </w:rPr>
        <w:t xml:space="preserve"> Қазақстан Республикасы Ішкі істер министрлігі Көліктегі полиция департаменті туралы ЕРЕЖЕ</w:t>
      </w:r>
    </w:p>
    <w:bookmarkEnd w:id="3236"/>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11480" w:id="3237"/>
    <w:p>
      <w:pPr>
        <w:spacing w:after="0"/>
        <w:ind w:left="0"/>
        <w:jc w:val="left"/>
      </w:pPr>
      <w:r>
        <w:rPr>
          <w:rFonts w:ascii="Times New Roman"/>
          <w:b/>
          <w:i w:val="false"/>
          <w:color w:val="000000"/>
        </w:rPr>
        <w:t xml:space="preserve"> Жалпы ережелер</w:t>
      </w:r>
    </w:p>
    <w:bookmarkEnd w:id="3237"/>
    <w:bookmarkStart w:name="z11481" w:id="3238"/>
    <w:p>
      <w:pPr>
        <w:spacing w:after="0"/>
        <w:ind w:left="0"/>
        <w:jc w:val="both"/>
      </w:pPr>
      <w:r>
        <w:rPr>
          <w:rFonts w:ascii="Times New Roman"/>
          <w:b w:val="false"/>
          <w:i w:val="false"/>
          <w:color w:val="000000"/>
          <w:sz w:val="28"/>
        </w:rPr>
        <w:t>
      1. Көліктегі полиция департаменті (бұдан әрі - Департамент) Қазақстан Республикасы Ішкі істер министрлігінің (бұдан әрі - Министрлік) көліктегі полиция органдары мен бөліністеріне басшылық етуді жүзеге асыратын аумақтық бөлінісі болып табылады.</w:t>
      </w:r>
    </w:p>
    <w:bookmarkEnd w:id="3238"/>
    <w:bookmarkStart w:name="z11482" w:id="323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239"/>
    <w:bookmarkStart w:name="z11483" w:id="3240"/>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3240"/>
    <w:bookmarkStart w:name="z11484" w:id="324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241"/>
    <w:bookmarkStart w:name="z11485" w:id="3242"/>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3242"/>
    <w:bookmarkStart w:name="z11486" w:id="3243"/>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3243"/>
    <w:bookmarkStart w:name="z11487" w:id="3244"/>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3244"/>
    <w:bookmarkStart w:name="z11488" w:id="3245"/>
    <w:p>
      <w:pPr>
        <w:spacing w:after="0"/>
        <w:ind w:left="0"/>
        <w:jc w:val="both"/>
      </w:pPr>
      <w:r>
        <w:rPr>
          <w:rFonts w:ascii="Times New Roman"/>
          <w:b w:val="false"/>
          <w:i w:val="false"/>
          <w:color w:val="000000"/>
          <w:sz w:val="28"/>
        </w:rPr>
        <w:t>
      8. Департаменттің орналасқан жері: индексі 011011, Қазақстан Республикасы, Астана қаласы, Сарыарқа ауданы, Александр Затаевич көшесі, 18/1-үй.</w:t>
      </w:r>
    </w:p>
    <w:bookmarkEnd w:id="3245"/>
    <w:bookmarkStart w:name="z11489" w:id="3246"/>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Көліктегі полиция департаменті" республикалық мемлекеттік мекемесі.</w:t>
      </w:r>
    </w:p>
    <w:bookmarkEnd w:id="3246"/>
    <w:bookmarkStart w:name="z11490" w:id="324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247"/>
    <w:bookmarkStart w:name="z11491" w:id="3248"/>
    <w:p>
      <w:pPr>
        <w:spacing w:after="0"/>
        <w:ind w:left="0"/>
        <w:jc w:val="both"/>
      </w:pPr>
      <w:r>
        <w:rPr>
          <w:rFonts w:ascii="Times New Roman"/>
          <w:b w:val="false"/>
          <w:i w:val="false"/>
          <w:color w:val="000000"/>
          <w:sz w:val="28"/>
        </w:rPr>
        <w:t>
      11. Департамент қызметін қаржыландыру республикалық бюджеттен жүзеге асырылады.</w:t>
      </w:r>
    </w:p>
    <w:bookmarkEnd w:id="3248"/>
    <w:bookmarkStart w:name="z11492" w:id="3249"/>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3249"/>
    <w:bookmarkStart w:name="z11493" w:id="325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250"/>
    <w:bookmarkStart w:name="z11494" w:id="3251"/>
    <w:p>
      <w:pPr>
        <w:spacing w:after="0"/>
        <w:ind w:left="0"/>
        <w:jc w:val="left"/>
      </w:pPr>
      <w:r>
        <w:rPr>
          <w:rFonts w:ascii="Times New Roman"/>
          <w:b/>
          <w:i w:val="false"/>
          <w:color w:val="000000"/>
        </w:rPr>
        <w:t xml:space="preserve"> 2. Департаменттің негізгі мақсаты, функциялары, құқықтары мен міндеттері</w:t>
      </w:r>
    </w:p>
    <w:bookmarkEnd w:id="3251"/>
    <w:bookmarkStart w:name="z11495" w:id="3252"/>
    <w:p>
      <w:pPr>
        <w:spacing w:after="0"/>
        <w:ind w:left="0"/>
        <w:jc w:val="both"/>
      </w:pPr>
      <w:r>
        <w:rPr>
          <w:rFonts w:ascii="Times New Roman"/>
          <w:b w:val="false"/>
          <w:i w:val="false"/>
          <w:color w:val="000000"/>
          <w:sz w:val="28"/>
        </w:rPr>
        <w:t>
      13. Департаменттің мақсаттары:</w:t>
      </w:r>
    </w:p>
    <w:bookmarkEnd w:id="3252"/>
    <w:bookmarkStart w:name="z11496" w:id="3253"/>
    <w:p>
      <w:pPr>
        <w:spacing w:after="0"/>
        <w:ind w:left="0"/>
        <w:jc w:val="both"/>
      </w:pPr>
      <w:r>
        <w:rPr>
          <w:rFonts w:ascii="Times New Roman"/>
          <w:b w:val="false"/>
          <w:i w:val="false"/>
          <w:color w:val="000000"/>
          <w:sz w:val="28"/>
        </w:rPr>
        <w:t>
      1) құқық бұзушылықтар профилактикасы;</w:t>
      </w:r>
    </w:p>
    <w:bookmarkEnd w:id="3253"/>
    <w:bookmarkStart w:name="z11497" w:id="3254"/>
    <w:p>
      <w:pPr>
        <w:spacing w:after="0"/>
        <w:ind w:left="0"/>
        <w:jc w:val="both"/>
      </w:pPr>
      <w:r>
        <w:rPr>
          <w:rFonts w:ascii="Times New Roman"/>
          <w:b w:val="false"/>
          <w:i w:val="false"/>
          <w:color w:val="000000"/>
          <w:sz w:val="28"/>
        </w:rPr>
        <w:t>
      2) қоғамдық тәртіпті сақтау;</w:t>
      </w:r>
    </w:p>
    <w:bookmarkEnd w:id="3254"/>
    <w:bookmarkStart w:name="z11498" w:id="3255"/>
    <w:p>
      <w:pPr>
        <w:spacing w:after="0"/>
        <w:ind w:left="0"/>
        <w:jc w:val="both"/>
      </w:pPr>
      <w:r>
        <w:rPr>
          <w:rFonts w:ascii="Times New Roman"/>
          <w:b w:val="false"/>
          <w:i w:val="false"/>
          <w:color w:val="000000"/>
          <w:sz w:val="28"/>
        </w:rPr>
        <w:t>
      3) қылмысқа қарсы іс-қимыл;</w:t>
      </w:r>
    </w:p>
    <w:bookmarkEnd w:id="3255"/>
    <w:bookmarkStart w:name="z11499" w:id="3256"/>
    <w:p>
      <w:pPr>
        <w:spacing w:after="0"/>
        <w:ind w:left="0"/>
        <w:jc w:val="both"/>
      </w:pPr>
      <w:r>
        <w:rPr>
          <w:rFonts w:ascii="Times New Roman"/>
          <w:b w:val="false"/>
          <w:i w:val="false"/>
          <w:color w:val="000000"/>
          <w:sz w:val="28"/>
        </w:rPr>
        <w:t>
      4) әкімшілік жазаларды орындау.</w:t>
      </w:r>
    </w:p>
    <w:bookmarkEnd w:id="3256"/>
    <w:bookmarkStart w:name="z11500" w:id="3257"/>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жүктелетін өзге де міндеттер.</w:t>
      </w:r>
    </w:p>
    <w:bookmarkEnd w:id="3257"/>
    <w:bookmarkStart w:name="z11501" w:id="3258"/>
    <w:p>
      <w:pPr>
        <w:spacing w:after="0"/>
        <w:ind w:left="0"/>
        <w:jc w:val="both"/>
      </w:pPr>
      <w:r>
        <w:rPr>
          <w:rFonts w:ascii="Times New Roman"/>
          <w:b w:val="false"/>
          <w:i w:val="false"/>
          <w:color w:val="000000"/>
          <w:sz w:val="28"/>
        </w:rPr>
        <w:t>
      14. Функциялары:</w:t>
      </w:r>
    </w:p>
    <w:bookmarkEnd w:id="3258"/>
    <w:bookmarkStart w:name="z11502" w:id="3259"/>
    <w:p>
      <w:pPr>
        <w:spacing w:after="0"/>
        <w:ind w:left="0"/>
        <w:jc w:val="both"/>
      </w:pPr>
      <w:r>
        <w:rPr>
          <w:rFonts w:ascii="Times New Roman"/>
          <w:b w:val="false"/>
          <w:i w:val="false"/>
          <w:color w:val="000000"/>
          <w:sz w:val="28"/>
        </w:rPr>
        <w:t>
      1) Департаменттің құрылымдық бөліністерінің қызметін үйлестіруді, ведомстволық бақылауды және жоспарлауды жүзеге асырады;</w:t>
      </w:r>
    </w:p>
    <w:bookmarkEnd w:id="3259"/>
    <w:bookmarkStart w:name="z11503" w:id="3260"/>
    <w:p>
      <w:pPr>
        <w:spacing w:after="0"/>
        <w:ind w:left="0"/>
        <w:jc w:val="both"/>
      </w:pPr>
      <w:r>
        <w:rPr>
          <w:rFonts w:ascii="Times New Roman"/>
          <w:b w:val="false"/>
          <w:i w:val="false"/>
          <w:color w:val="000000"/>
          <w:sz w:val="28"/>
        </w:rPr>
        <w:t>
      2) Ішкі істер министрлігін және мемлекеттік органдарды әуе және темір жол көлігі учаскелері мен объектілеріндегі қылмысқа қарсы күрестің, қоғамдық тәртіпті сақтаудың жай-күйі туралы ақпараттандырады;</w:t>
      </w:r>
    </w:p>
    <w:bookmarkEnd w:id="3260"/>
    <w:bookmarkStart w:name="z11504" w:id="3261"/>
    <w:p>
      <w:pPr>
        <w:spacing w:after="0"/>
        <w:ind w:left="0"/>
        <w:jc w:val="both"/>
      </w:pPr>
      <w:r>
        <w:rPr>
          <w:rFonts w:ascii="Times New Roman"/>
          <w:b w:val="false"/>
          <w:i w:val="false"/>
          <w:color w:val="000000"/>
          <w:sz w:val="28"/>
        </w:rPr>
        <w:t>
      3) қоғамдық тәртіпті сақтау және қылмысқа қарсы күрес саласындағы республикалық ақпараттық жүйені құруға және жұмыс істеуіне қатысады;</w:t>
      </w:r>
    </w:p>
    <w:bookmarkEnd w:id="3261"/>
    <w:bookmarkStart w:name="z11505" w:id="3262"/>
    <w:p>
      <w:pPr>
        <w:spacing w:after="0"/>
        <w:ind w:left="0"/>
        <w:jc w:val="both"/>
      </w:pPr>
      <w:r>
        <w:rPr>
          <w:rFonts w:ascii="Times New Roman"/>
          <w:b w:val="false"/>
          <w:i w:val="false"/>
          <w:color w:val="000000"/>
          <w:sz w:val="28"/>
        </w:rPr>
        <w:t>
      4) құқық бұзушылықтар мен қылмыстардың алдын алу жөніндегі профилактикалық қызметті жүзеге асырады;</w:t>
      </w:r>
    </w:p>
    <w:bookmarkEnd w:id="3262"/>
    <w:bookmarkStart w:name="z11506" w:id="3263"/>
    <w:p>
      <w:pPr>
        <w:spacing w:after="0"/>
        <w:ind w:left="0"/>
        <w:jc w:val="both"/>
      </w:pPr>
      <w:r>
        <w:rPr>
          <w:rFonts w:ascii="Times New Roman"/>
          <w:b w:val="false"/>
          <w:i w:val="false"/>
          <w:color w:val="000000"/>
          <w:sz w:val="28"/>
        </w:rPr>
        <w:t>
      5) Көліктегі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3263"/>
    <w:bookmarkStart w:name="z11507" w:id="3264"/>
    <w:p>
      <w:pPr>
        <w:spacing w:after="0"/>
        <w:ind w:left="0"/>
        <w:jc w:val="both"/>
      </w:pPr>
      <w:r>
        <w:rPr>
          <w:rFonts w:ascii="Times New Roman"/>
          <w:b w:val="false"/>
          <w:i w:val="false"/>
          <w:color w:val="000000"/>
          <w:sz w:val="28"/>
        </w:rPr>
        <w:t>
      6) лицензианттардың қызметіне мемлекеттік бақылауды жүзеге асырады;</w:t>
      </w:r>
    </w:p>
    <w:bookmarkEnd w:id="3264"/>
    <w:bookmarkStart w:name="z11508" w:id="3265"/>
    <w:p>
      <w:pPr>
        <w:spacing w:after="0"/>
        <w:ind w:left="0"/>
        <w:jc w:val="both"/>
      </w:pPr>
      <w:r>
        <w:rPr>
          <w:rFonts w:ascii="Times New Roman"/>
          <w:b w:val="false"/>
          <w:i w:val="false"/>
          <w:color w:val="000000"/>
          <w:sz w:val="28"/>
        </w:rPr>
        <w:t>
      7) әуе және теміржол көлігінің учаскелері мен объектілерінде қызметтік қару мен оның патрондарының айналымына мемлекеттік бақылауды жүзеге асырады;</w:t>
      </w:r>
    </w:p>
    <w:bookmarkEnd w:id="3265"/>
    <w:bookmarkStart w:name="z11509" w:id="3266"/>
    <w:p>
      <w:pPr>
        <w:spacing w:after="0"/>
        <w:ind w:left="0"/>
        <w:jc w:val="both"/>
      </w:pPr>
      <w:r>
        <w:rPr>
          <w:rFonts w:ascii="Times New Roman"/>
          <w:b w:val="false"/>
          <w:i w:val="false"/>
          <w:color w:val="000000"/>
          <w:sz w:val="28"/>
        </w:rPr>
        <w:t>
      8) әйелдерге қатысты құқық бұзушылықтардың алдын алу бойынша профилактикалық қызметін жүзеге асырады;</w:t>
      </w:r>
    </w:p>
    <w:bookmarkEnd w:id="3266"/>
    <w:bookmarkStart w:name="z11510" w:id="3267"/>
    <w:p>
      <w:pPr>
        <w:spacing w:after="0"/>
        <w:ind w:left="0"/>
        <w:jc w:val="both"/>
      </w:pPr>
      <w:r>
        <w:rPr>
          <w:rFonts w:ascii="Times New Roman"/>
          <w:b w:val="false"/>
          <w:i w:val="false"/>
          <w:color w:val="000000"/>
          <w:sz w:val="28"/>
        </w:rPr>
        <w:t>
      9) қоғамдық тәртіпті сақтауға және құқық бұзушылық профилактикасына қатысатын азаматтармен және ұйымдармен өзара іс-қимыл жасасады;</w:t>
      </w:r>
    </w:p>
    <w:bookmarkEnd w:id="3267"/>
    <w:bookmarkStart w:name="z11511" w:id="3268"/>
    <w:p>
      <w:pPr>
        <w:spacing w:after="0"/>
        <w:ind w:left="0"/>
        <w:jc w:val="both"/>
      </w:pPr>
      <w:r>
        <w:rPr>
          <w:rFonts w:ascii="Times New Roman"/>
          <w:b w:val="false"/>
          <w:i w:val="false"/>
          <w:color w:val="000000"/>
          <w:sz w:val="28"/>
        </w:rPr>
        <w:t>
      10) көлік объектілерінде қоғамдық тәртіпті сақтауды қамтамасыз ету бойынша патрульдік-бекеттік қызмет атқаруды жүзеге асырады;</w:t>
      </w:r>
    </w:p>
    <w:bookmarkEnd w:id="3268"/>
    <w:bookmarkStart w:name="z11512" w:id="3269"/>
    <w:p>
      <w:pPr>
        <w:spacing w:after="0"/>
        <w:ind w:left="0"/>
        <w:jc w:val="both"/>
      </w:pPr>
      <w:r>
        <w:rPr>
          <w:rFonts w:ascii="Times New Roman"/>
          <w:b w:val="false"/>
          <w:i w:val="false"/>
          <w:color w:val="000000"/>
          <w:sz w:val="28"/>
        </w:rPr>
        <w:t>
      11) азаматтарды құқықтық тәрбиелеу бойынша шараларды іске асырады, құқықтық тәртіптің және көліктегі полиция органдары қызметінің жай-күйі туралы қоғамдық пікірді зерделейді;</w:t>
      </w:r>
    </w:p>
    <w:bookmarkEnd w:id="3269"/>
    <w:bookmarkStart w:name="z11513" w:id="3270"/>
    <w:p>
      <w:pPr>
        <w:spacing w:after="0"/>
        <w:ind w:left="0"/>
        <w:jc w:val="both"/>
      </w:pPr>
      <w:r>
        <w:rPr>
          <w:rFonts w:ascii="Times New Roman"/>
          <w:b w:val="false"/>
          <w:i w:val="false"/>
          <w:color w:val="000000"/>
          <w:sz w:val="28"/>
        </w:rPr>
        <w:t>
      12) кәмелетке толмағандарды құқық бұзушылықтар, қоғамға жат әрекеттер жасауға тартатын не балаларға қатысты басқа да құқыққа қарсы әрекеттер жасайтын адамдарды анықтайды және оларды Қазақстан Республикасының заңдарында көзделген жауаптылыққа тарту жөнінде шаралар қолданады;</w:t>
      </w:r>
    </w:p>
    <w:bookmarkEnd w:id="3270"/>
    <w:bookmarkStart w:name="z11514" w:id="3271"/>
    <w:p>
      <w:pPr>
        <w:spacing w:after="0"/>
        <w:ind w:left="0"/>
        <w:jc w:val="both"/>
      </w:pPr>
      <w:r>
        <w:rPr>
          <w:rFonts w:ascii="Times New Roman"/>
          <w:b w:val="false"/>
          <w:i w:val="false"/>
          <w:color w:val="000000"/>
          <w:sz w:val="28"/>
        </w:rPr>
        <w:t>
      13) бұзушылық жасауға ықпал ететін себептер мен жағдайларды жою үшін мүдделі мемлекеттік органдарға ұсыныстар енгізе отырып, кәмелетке толмағандармен құқық бұзушылық жасау немесе оларға қатысты жасалатын құқық бұзушылықтар фактілерін болдырмау бойынша шараларды қабылдайды, олардың орындалуын бақылауды қамтамасыз етеді;</w:t>
      </w:r>
    </w:p>
    <w:bookmarkEnd w:id="3271"/>
    <w:bookmarkStart w:name="z11515" w:id="3272"/>
    <w:p>
      <w:pPr>
        <w:spacing w:after="0"/>
        <w:ind w:left="0"/>
        <w:jc w:val="both"/>
      </w:pPr>
      <w:r>
        <w:rPr>
          <w:rFonts w:ascii="Times New Roman"/>
          <w:b w:val="false"/>
          <w:i w:val="false"/>
          <w:color w:val="000000"/>
          <w:sz w:val="28"/>
        </w:rPr>
        <w:t>
      14) кәмелетке толмағандар жасаған немесе олардың қатысуымен жасалған әкімшілік және қылмыстық құқық бұзушылықтар туралы арыздар мен хабарламаларды қарайды және оларға ықпал ететін себептер мен жағдайларды жою жөнінде шаралар қабылдау туралы ұсынымдар шығарады, олардың орындалуын бақылауды қамтамасыз етеді;</w:t>
      </w:r>
    </w:p>
    <w:bookmarkEnd w:id="3272"/>
    <w:bookmarkStart w:name="z11516" w:id="3273"/>
    <w:p>
      <w:pPr>
        <w:spacing w:after="0"/>
        <w:ind w:left="0"/>
        <w:jc w:val="both"/>
      </w:pPr>
      <w:r>
        <w:rPr>
          <w:rFonts w:ascii="Times New Roman"/>
          <w:b w:val="false"/>
          <w:i w:val="false"/>
          <w:color w:val="000000"/>
          <w:sz w:val="28"/>
        </w:rPr>
        <w:t>
      15) жаппай тәртіпсіздіктің жолын кесуге қатысады;</w:t>
      </w:r>
    </w:p>
    <w:bookmarkEnd w:id="3273"/>
    <w:bookmarkStart w:name="z11517" w:id="3274"/>
    <w:p>
      <w:pPr>
        <w:spacing w:after="0"/>
        <w:ind w:left="0"/>
        <w:jc w:val="both"/>
      </w:pPr>
      <w:r>
        <w:rPr>
          <w:rFonts w:ascii="Times New Roman"/>
          <w:b w:val="false"/>
          <w:i w:val="false"/>
          <w:color w:val="000000"/>
          <w:sz w:val="28"/>
        </w:rPr>
        <w:t>
      16)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3274"/>
    <w:bookmarkStart w:name="z11518" w:id="3275"/>
    <w:p>
      <w:pPr>
        <w:spacing w:after="0"/>
        <w:ind w:left="0"/>
        <w:jc w:val="both"/>
      </w:pPr>
      <w:r>
        <w:rPr>
          <w:rFonts w:ascii="Times New Roman"/>
          <w:b w:val="false"/>
          <w:i w:val="false"/>
          <w:color w:val="000000"/>
          <w:sz w:val="28"/>
        </w:rPr>
        <w:t>
      17) карантиндік іс-шараларға қатысады;</w:t>
      </w:r>
    </w:p>
    <w:bookmarkEnd w:id="3275"/>
    <w:bookmarkStart w:name="z11519" w:id="3276"/>
    <w:p>
      <w:pPr>
        <w:spacing w:after="0"/>
        <w:ind w:left="0"/>
        <w:jc w:val="both"/>
      </w:pPr>
      <w:r>
        <w:rPr>
          <w:rFonts w:ascii="Times New Roman"/>
          <w:b w:val="false"/>
          <w:i w:val="false"/>
          <w:color w:val="000000"/>
          <w:sz w:val="28"/>
        </w:rPr>
        <w:t>
      18) жеке және заңды тұлғаларға қылмыстық немесе әкімшілік құқық бұзушылықты жасауға ықпал ететін себептер мен жағдайларды жою туралы орындауға міндетті ұйғарымдарды, ұсынымдарды енгізеді;</w:t>
      </w:r>
    </w:p>
    <w:bookmarkEnd w:id="3276"/>
    <w:bookmarkStart w:name="z11520" w:id="3277"/>
    <w:p>
      <w:pPr>
        <w:spacing w:after="0"/>
        <w:ind w:left="0"/>
        <w:jc w:val="both"/>
      </w:pPr>
      <w:r>
        <w:rPr>
          <w:rFonts w:ascii="Times New Roman"/>
          <w:b w:val="false"/>
          <w:i w:val="false"/>
          <w:color w:val="000000"/>
          <w:sz w:val="28"/>
        </w:rPr>
        <w:t>
      19) жедел-профилактикалық, іздестіру және өзге де арнайы іс-шараларды өткізу кезінде бақылау-өткізу пункттерін белгілейді;</w:t>
      </w:r>
    </w:p>
    <w:bookmarkEnd w:id="3277"/>
    <w:bookmarkStart w:name="z11521" w:id="3278"/>
    <w:p>
      <w:pPr>
        <w:spacing w:after="0"/>
        <w:ind w:left="0"/>
        <w:jc w:val="both"/>
      </w:pPr>
      <w:r>
        <w:rPr>
          <w:rFonts w:ascii="Times New Roman"/>
          <w:b w:val="false"/>
          <w:i w:val="false"/>
          <w:color w:val="000000"/>
          <w:sz w:val="28"/>
        </w:rPr>
        <w:t>
      20) заңнамаға сәйкес қаруды, оқ-дәрілерді, есірткі құралдарын, психотроптық заттар мен прекурсорларды, сондай-ақ өзге де тыйым салынған заттарды алып қою жөніндегі профилактикалық іс-шаралар жүргізуді ұйымдастырады;</w:t>
      </w:r>
    </w:p>
    <w:bookmarkEnd w:id="3278"/>
    <w:bookmarkStart w:name="z11522" w:id="3279"/>
    <w:p>
      <w:pPr>
        <w:spacing w:after="0"/>
        <w:ind w:left="0"/>
        <w:jc w:val="both"/>
      </w:pPr>
      <w:r>
        <w:rPr>
          <w:rFonts w:ascii="Times New Roman"/>
          <w:b w:val="false"/>
          <w:i w:val="false"/>
          <w:color w:val="000000"/>
          <w:sz w:val="28"/>
        </w:rPr>
        <w:t>
      21)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3279"/>
    <w:bookmarkStart w:name="z11523" w:id="3280"/>
    <w:p>
      <w:pPr>
        <w:spacing w:after="0"/>
        <w:ind w:left="0"/>
        <w:jc w:val="both"/>
      </w:pPr>
      <w:r>
        <w:rPr>
          <w:rFonts w:ascii="Times New Roman"/>
          <w:b w:val="false"/>
          <w:i w:val="false"/>
          <w:color w:val="000000"/>
          <w:sz w:val="28"/>
        </w:rPr>
        <w:t>
      22) құзыреті шегінде қылмыстық құқық бұзушылықтарды анықтауды, жолын кесуді, алдын алуды және ашуды ұйымдастырады және жүзеге асырады;</w:t>
      </w:r>
    </w:p>
    <w:bookmarkEnd w:id="3280"/>
    <w:bookmarkStart w:name="z11524" w:id="3281"/>
    <w:p>
      <w:pPr>
        <w:spacing w:after="0"/>
        <w:ind w:left="0"/>
        <w:jc w:val="both"/>
      </w:pPr>
      <w:r>
        <w:rPr>
          <w:rFonts w:ascii="Times New Roman"/>
          <w:b w:val="false"/>
          <w:i w:val="false"/>
          <w:color w:val="000000"/>
          <w:sz w:val="28"/>
        </w:rPr>
        <w:t>
      23) заңнамаға сәйкес жедел-іздестіру қызметін жүзеге асырады;</w:t>
      </w:r>
    </w:p>
    <w:bookmarkEnd w:id="3281"/>
    <w:bookmarkStart w:name="z11525" w:id="3282"/>
    <w:p>
      <w:pPr>
        <w:spacing w:after="0"/>
        <w:ind w:left="0"/>
        <w:jc w:val="both"/>
      </w:pPr>
      <w:r>
        <w:rPr>
          <w:rFonts w:ascii="Times New Roman"/>
          <w:b w:val="false"/>
          <w:i w:val="false"/>
          <w:color w:val="000000"/>
          <w:sz w:val="28"/>
        </w:rPr>
        <w:t>
      24) ішкі істер органдарының құзыретіне жатқызылатын қылмыстық құқық бұзушылықтар бойынша сотқа дейінгі тергеп-тексеруді жүзеге асырады;</w:t>
      </w:r>
    </w:p>
    <w:bookmarkEnd w:id="3282"/>
    <w:bookmarkStart w:name="z11526" w:id="3283"/>
    <w:p>
      <w:pPr>
        <w:spacing w:after="0"/>
        <w:ind w:left="0"/>
        <w:jc w:val="both"/>
      </w:pPr>
      <w:r>
        <w:rPr>
          <w:rFonts w:ascii="Times New Roman"/>
          <w:b w:val="false"/>
          <w:i w:val="false"/>
          <w:color w:val="000000"/>
          <w:sz w:val="28"/>
        </w:rPr>
        <w:t>
      25) сотқа дейінгі тергеп-тексерудің жүргізілуіне және тергеушілердің заңдылықты сақтауына процестік бақылауды жүзеге асырады, неғұрлым күрделі қылмыстық істерді тергеп-тексеруге көмек көрсетеді, осы істер бойынша байқау ісін жүргізеді;</w:t>
      </w:r>
    </w:p>
    <w:bookmarkEnd w:id="3283"/>
    <w:bookmarkStart w:name="z11527" w:id="3284"/>
    <w:p>
      <w:pPr>
        <w:spacing w:after="0"/>
        <w:ind w:left="0"/>
        <w:jc w:val="both"/>
      </w:pPr>
      <w:r>
        <w:rPr>
          <w:rFonts w:ascii="Times New Roman"/>
          <w:b w:val="false"/>
          <w:i w:val="false"/>
          <w:color w:val="000000"/>
          <w:sz w:val="28"/>
        </w:rPr>
        <w:t>
      26) тергеушілердің құқық қолдану практикасын және оны жетілдіру жөнінде ұсыныстар енгізуді, сондай-ақ қолданыстағы заңнаманың жүйелі есебін жүргізуді, қарамағындағы органдарды оның өзгерістері мен толықтырулары туралы хабардар етуді зерделейді;</w:t>
      </w:r>
    </w:p>
    <w:bookmarkEnd w:id="3284"/>
    <w:bookmarkStart w:name="z11528" w:id="3285"/>
    <w:p>
      <w:pPr>
        <w:spacing w:after="0"/>
        <w:ind w:left="0"/>
        <w:jc w:val="both"/>
      </w:pPr>
      <w:r>
        <w:rPr>
          <w:rFonts w:ascii="Times New Roman"/>
          <w:b w:val="false"/>
          <w:i w:val="false"/>
          <w:color w:val="000000"/>
          <w:sz w:val="28"/>
        </w:rPr>
        <w:t>
      27) тергеу және заңда көзделген өзге де процестік әрекеттерді жүргізу кезінде соттардың, судьялардың қаулыларының, прокурорлардың жазбаша тапсырмаларының ұйғарымын орындайды;</w:t>
      </w:r>
    </w:p>
    <w:bookmarkEnd w:id="3285"/>
    <w:bookmarkStart w:name="z11529" w:id="3286"/>
    <w:p>
      <w:pPr>
        <w:spacing w:after="0"/>
        <w:ind w:left="0"/>
        <w:jc w:val="both"/>
      </w:pPr>
      <w:r>
        <w:rPr>
          <w:rFonts w:ascii="Times New Roman"/>
          <w:b w:val="false"/>
          <w:i w:val="false"/>
          <w:color w:val="000000"/>
          <w:sz w:val="28"/>
        </w:rPr>
        <w:t>
      28) қылмыстық процеске қатысушылардың және өзге де адамдардың өмірін, денсаулығын, ар-намысын, қадір-қасиетін және мүлкін қорғауды қамтамасыз етуді ұйымдастырады;</w:t>
      </w:r>
    </w:p>
    <w:bookmarkEnd w:id="3286"/>
    <w:bookmarkStart w:name="z11530" w:id="3287"/>
    <w:p>
      <w:pPr>
        <w:spacing w:after="0"/>
        <w:ind w:left="0"/>
        <w:jc w:val="both"/>
      </w:pPr>
      <w:r>
        <w:rPr>
          <w:rFonts w:ascii="Times New Roman"/>
          <w:b w:val="false"/>
          <w:i w:val="false"/>
          <w:color w:val="000000"/>
          <w:sz w:val="28"/>
        </w:rPr>
        <w:t>
      29) Қазақстан Республикасының халықаралық шарттарына сәйкес шет мемлекеттердің құзыретті органдарының қылмыстық істер бойынша құқықтық көмек көрсету туралы сұрау салуларын ұйымдастырады және орындайды;</w:t>
      </w:r>
    </w:p>
    <w:bookmarkEnd w:id="3287"/>
    <w:bookmarkStart w:name="z11531" w:id="3288"/>
    <w:p>
      <w:pPr>
        <w:spacing w:after="0"/>
        <w:ind w:left="0"/>
        <w:jc w:val="both"/>
      </w:pPr>
      <w:r>
        <w:rPr>
          <w:rFonts w:ascii="Times New Roman"/>
          <w:b w:val="false"/>
          <w:i w:val="false"/>
          <w:color w:val="000000"/>
          <w:sz w:val="28"/>
        </w:rPr>
        <w:t>
      30) азаматтарды қабылдауды жүзеге асырады, азаматтардың, лауазымды адамдардың ауызша және жазбаша өтініштерін, өтініштері мен ұсыныстарын уақтылы және толық қарайды, олар бойынша шешімдер қабылдайды;</w:t>
      </w:r>
    </w:p>
    <w:bookmarkEnd w:id="3288"/>
    <w:bookmarkStart w:name="z11532" w:id="3289"/>
    <w:p>
      <w:pPr>
        <w:spacing w:after="0"/>
        <w:ind w:left="0"/>
        <w:jc w:val="both"/>
      </w:pPr>
      <w:r>
        <w:rPr>
          <w:rFonts w:ascii="Times New Roman"/>
          <w:b w:val="false"/>
          <w:i w:val="false"/>
          <w:color w:val="000000"/>
          <w:sz w:val="28"/>
        </w:rPr>
        <w:t>
      31) қылмыстық құқық бұзушылық жасағанды, сотқа дейінгі тергеп-тексеруден немесе соттан жасырынған, қылмыстық жазаларды өтеуден жалтарған адамдарды, хабар-ошарсыз кеткен, із-түссіз жоғалған және өзге де адамдарды іздестіруді, танылмаған мәйіттерді сәйкестендіруді жүзеге асырады;</w:t>
      </w:r>
    </w:p>
    <w:bookmarkEnd w:id="3289"/>
    <w:bookmarkStart w:name="z11533" w:id="3290"/>
    <w:p>
      <w:pPr>
        <w:spacing w:after="0"/>
        <w:ind w:left="0"/>
        <w:jc w:val="both"/>
      </w:pPr>
      <w:r>
        <w:rPr>
          <w:rFonts w:ascii="Times New Roman"/>
          <w:b w:val="false"/>
          <w:i w:val="false"/>
          <w:color w:val="000000"/>
          <w:sz w:val="28"/>
        </w:rPr>
        <w:t>
      32) арнаулы, құқық қорғау және мемлекеттік органдармен бірлесіп терроризм актілерінің жолын кесу, кепілге алынғандарды босату және жарылғыш құрылғыларды залалсыздандыру жөніндегі терроризмге қарсы және арнаулы операцияларға қатысады;</w:t>
      </w:r>
    </w:p>
    <w:bookmarkEnd w:id="3290"/>
    <w:bookmarkStart w:name="z11534" w:id="3291"/>
    <w:p>
      <w:pPr>
        <w:spacing w:after="0"/>
        <w:ind w:left="0"/>
        <w:jc w:val="both"/>
      </w:pPr>
      <w:r>
        <w:rPr>
          <w:rFonts w:ascii="Times New Roman"/>
          <w:b w:val="false"/>
          <w:i w:val="false"/>
          <w:color w:val="000000"/>
          <w:sz w:val="28"/>
        </w:rPr>
        <w:t>
      33) экстрадицияланатын және сотталғандарды шет мемлекеттермен қабылдауды-беруді ұйымдастырады;</w:t>
      </w:r>
    </w:p>
    <w:bookmarkEnd w:id="3291"/>
    <w:bookmarkStart w:name="z11535" w:id="3292"/>
    <w:p>
      <w:pPr>
        <w:spacing w:after="0"/>
        <w:ind w:left="0"/>
        <w:jc w:val="both"/>
      </w:pPr>
      <w:r>
        <w:rPr>
          <w:rFonts w:ascii="Times New Roman"/>
          <w:b w:val="false"/>
          <w:i w:val="false"/>
          <w:color w:val="000000"/>
          <w:sz w:val="28"/>
        </w:rPr>
        <w:t>
      34) Қазақстан Республикасының халықаралық шарттарына сәйкес заңнамада белгіленген тәртіпте қылмыстық істер бойынша құқықтық көмек көрсету туралы шет мемлекеттердің құзыретті органдарының сұрау салуын орындайды;</w:t>
      </w:r>
    </w:p>
    <w:bookmarkEnd w:id="3292"/>
    <w:bookmarkStart w:name="z11536" w:id="3293"/>
    <w:p>
      <w:pPr>
        <w:spacing w:after="0"/>
        <w:ind w:left="0"/>
        <w:jc w:val="both"/>
      </w:pPr>
      <w:r>
        <w:rPr>
          <w:rFonts w:ascii="Times New Roman"/>
          <w:b w:val="false"/>
          <w:i w:val="false"/>
          <w:color w:val="000000"/>
          <w:sz w:val="28"/>
        </w:rPr>
        <w:t>
      35) қылмыстық процеске қатысушылардың және өзге де адамдардың өмірін, денсаулығын, ар-намысын, қадыр-қасиетін және мүлкін қорғауды бақылауды жүзеге асырады;</w:t>
      </w:r>
    </w:p>
    <w:bookmarkEnd w:id="3293"/>
    <w:bookmarkStart w:name="z11537" w:id="3294"/>
    <w:p>
      <w:pPr>
        <w:spacing w:after="0"/>
        <w:ind w:left="0"/>
        <w:jc w:val="both"/>
      </w:pPr>
      <w:r>
        <w:rPr>
          <w:rFonts w:ascii="Times New Roman"/>
          <w:b w:val="false"/>
          <w:i w:val="false"/>
          <w:color w:val="000000"/>
          <w:sz w:val="28"/>
        </w:rPr>
        <w:t>
      36) есірткі құралдарының, психотроптық заттар мен прекурсорлардың айналымы саласындағы мемлекеттік саясатты іске асыруға, олардың заңсыз айналымына және оларды теріс пайдалануға қарсы іс-қимылға қатысады;</w:t>
      </w:r>
    </w:p>
    <w:bookmarkEnd w:id="3294"/>
    <w:bookmarkStart w:name="z11538" w:id="3295"/>
    <w:p>
      <w:pPr>
        <w:spacing w:after="0"/>
        <w:ind w:left="0"/>
        <w:jc w:val="both"/>
      </w:pPr>
      <w:r>
        <w:rPr>
          <w:rFonts w:ascii="Times New Roman"/>
          <w:b w:val="false"/>
          <w:i w:val="false"/>
          <w:color w:val="000000"/>
          <w:sz w:val="28"/>
        </w:rPr>
        <w:t>
      37) қызметі есірткі құралдарының, психотроптық заттардың және перекурсорлардың және олардың заңсыз айналымына және оларды теріс пайдалануға қарсы іс-қимыл саласымен байланысты мамандарды оқытуды, даярлауды, қайта даярлауды, тағылымдамадан өткізуді және біліктілігін арттыруды ұйымдастырады;</w:t>
      </w:r>
    </w:p>
    <w:bookmarkEnd w:id="3295"/>
    <w:bookmarkStart w:name="z11539" w:id="3296"/>
    <w:p>
      <w:pPr>
        <w:spacing w:after="0"/>
        <w:ind w:left="0"/>
        <w:jc w:val="both"/>
      </w:pPr>
      <w:r>
        <w:rPr>
          <w:rFonts w:ascii="Times New Roman"/>
          <w:b w:val="false"/>
          <w:i w:val="false"/>
          <w:color w:val="000000"/>
          <w:sz w:val="28"/>
        </w:rPr>
        <w:t>
      38) есірткі құралдарының, психотроптық заттар мен прекурсорлардың айналымына, осы саладағы заңнаманың әуе және теміржол көлігі учаскелері мен объектілерінде қолданылуына мемлекеттік бақылауды жүзеге асырады;</w:t>
      </w:r>
    </w:p>
    <w:bookmarkEnd w:id="3296"/>
    <w:bookmarkStart w:name="z11540" w:id="3297"/>
    <w:p>
      <w:pPr>
        <w:spacing w:after="0"/>
        <w:ind w:left="0"/>
        <w:jc w:val="both"/>
      </w:pPr>
      <w:r>
        <w:rPr>
          <w:rFonts w:ascii="Times New Roman"/>
          <w:b w:val="false"/>
          <w:i w:val="false"/>
          <w:color w:val="000000"/>
          <w:sz w:val="28"/>
        </w:rPr>
        <w:t>
      39) қолда бармен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3297"/>
    <w:bookmarkStart w:name="z11541" w:id="3298"/>
    <w:p>
      <w:pPr>
        <w:spacing w:after="0"/>
        <w:ind w:left="0"/>
        <w:jc w:val="both"/>
      </w:pPr>
      <w:r>
        <w:rPr>
          <w:rFonts w:ascii="Times New Roman"/>
          <w:b w:val="false"/>
          <w:i w:val="false"/>
          <w:color w:val="000000"/>
          <w:sz w:val="28"/>
        </w:rPr>
        <w:t>
      40) құрамында есірткі бар өсімдіктерді анықтау, сондай-ақ есірткі құралдарын заңсыз тасымалдау арналарын жабу жөніндегі іс-шараларды өткізеді;</w:t>
      </w:r>
    </w:p>
    <w:bookmarkEnd w:id="3298"/>
    <w:bookmarkStart w:name="z11542" w:id="3299"/>
    <w:p>
      <w:pPr>
        <w:spacing w:after="0"/>
        <w:ind w:left="0"/>
        <w:jc w:val="both"/>
      </w:pPr>
      <w:r>
        <w:rPr>
          <w:rFonts w:ascii="Times New Roman"/>
          <w:b w:val="false"/>
          <w:i w:val="false"/>
          <w:color w:val="000000"/>
          <w:sz w:val="28"/>
        </w:rPr>
        <w:t>
      41) есірткі құралдарының, психотроптық заттардың және перекурсорлардың заңсыз айналымы саласындағы мемлекеттік органдардың және өзге ұйымдардың, сондай-ақ есірткі қылмысына қарсы іс-қимыл жөніндегі өңірлік консультативтік-кеңесші органдардың қызметін үйлестіруді жүзеге асырады;</w:t>
      </w:r>
    </w:p>
    <w:bookmarkEnd w:id="3299"/>
    <w:bookmarkStart w:name="z11543" w:id="3300"/>
    <w:p>
      <w:pPr>
        <w:spacing w:after="0"/>
        <w:ind w:left="0"/>
        <w:jc w:val="both"/>
      </w:pPr>
      <w:r>
        <w:rPr>
          <w:rFonts w:ascii="Times New Roman"/>
          <w:b w:val="false"/>
          <w:i w:val="false"/>
          <w:color w:val="000000"/>
          <w:sz w:val="28"/>
        </w:rPr>
        <w:t>
      42) Қазақстан Республикасында бақылауға жататын есірткі, психотроптық заттардың және перекурсорлардың тізімін және Заңсыз айналымда жүргені анықталған есірткі психотроптық заттарды және прекурсороларды шағын, ірі және аса ірі мөлшерлерге жатқызу туралы жиынтық кестені өзгерту және толықтыру бойынша ұсыныстар енгізеді;</w:t>
      </w:r>
    </w:p>
    <w:bookmarkEnd w:id="3300"/>
    <w:bookmarkStart w:name="z11544" w:id="3301"/>
    <w:p>
      <w:pPr>
        <w:spacing w:after="0"/>
        <w:ind w:left="0"/>
        <w:jc w:val="both"/>
      </w:pPr>
      <w:r>
        <w:rPr>
          <w:rFonts w:ascii="Times New Roman"/>
          <w:b w:val="false"/>
          <w:i w:val="false"/>
          <w:color w:val="000000"/>
          <w:sz w:val="28"/>
        </w:rPr>
        <w:t>
      43) әуе және темір жол объектілерінде, учаскелерінде есірткі жағдайының, есірткінің заңсыз айналымға түсуінің өңіраралық көздері мен түсу арналарының даму жай-күйі мен үрдістерін, оларды жабу бойынша шараларды әзірлеуді, тиісті апараттық-аналитикалық материалдарды дайындауды талдайды;</w:t>
      </w:r>
    </w:p>
    <w:bookmarkEnd w:id="3301"/>
    <w:bookmarkStart w:name="z11545" w:id="3302"/>
    <w:p>
      <w:pPr>
        <w:spacing w:after="0"/>
        <w:ind w:left="0"/>
        <w:jc w:val="both"/>
      </w:pPr>
      <w:r>
        <w:rPr>
          <w:rFonts w:ascii="Times New Roman"/>
          <w:b w:val="false"/>
          <w:i w:val="false"/>
          <w:color w:val="000000"/>
          <w:sz w:val="28"/>
        </w:rPr>
        <w:t>
      44) азаматтық пен азаматтардың көші-қоны саласындағы мемлекеттік саясатты іске асыруға қатысады;</w:t>
      </w:r>
    </w:p>
    <w:bookmarkEnd w:id="3302"/>
    <w:bookmarkStart w:name="z11546" w:id="3303"/>
    <w:p>
      <w:pPr>
        <w:spacing w:after="0"/>
        <w:ind w:left="0"/>
        <w:jc w:val="both"/>
      </w:pPr>
      <w:r>
        <w:rPr>
          <w:rFonts w:ascii="Times New Roman"/>
          <w:b w:val="false"/>
          <w:i w:val="false"/>
          <w:color w:val="000000"/>
          <w:sz w:val="28"/>
        </w:rPr>
        <w:t>
      45)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3303"/>
    <w:bookmarkStart w:name="z11547" w:id="3304"/>
    <w:p>
      <w:pPr>
        <w:spacing w:after="0"/>
        <w:ind w:left="0"/>
        <w:jc w:val="both"/>
      </w:pPr>
      <w:r>
        <w:rPr>
          <w:rFonts w:ascii="Times New Roman"/>
          <w:b w:val="false"/>
          <w:i w:val="false"/>
          <w:color w:val="000000"/>
          <w:sz w:val="28"/>
        </w:rPr>
        <w:t>
      46) азаматтардың көші-қоны саласындағы заңнаманы сақтау бойынша жүйелі ақпараттық-түсіндіру жұмысын ұйымдастырады;</w:t>
      </w:r>
    </w:p>
    <w:bookmarkEnd w:id="3304"/>
    <w:bookmarkStart w:name="z11548" w:id="3305"/>
    <w:p>
      <w:pPr>
        <w:spacing w:after="0"/>
        <w:ind w:left="0"/>
        <w:jc w:val="both"/>
      </w:pPr>
      <w:r>
        <w:rPr>
          <w:rFonts w:ascii="Times New Roman"/>
          <w:b w:val="false"/>
          <w:i w:val="false"/>
          <w:color w:val="000000"/>
          <w:sz w:val="28"/>
        </w:rPr>
        <w:t>
      47) көші-қон заңнамасын, оның ішінде халықаралық міндеттемелерге сәйкес іс-шараларды қасақана бұзған шетелдіктерді әкімшілік жауапкершілікке тарту, соттың шығарып жіберу туралы шешімін орындамаған шетелдіктерді анықтау бойынша "Мигрант", "Заңсыз келуші" профилактикалық іс-шаралар өткізуді ұйымдастырады;</w:t>
      </w:r>
    </w:p>
    <w:bookmarkEnd w:id="3305"/>
    <w:bookmarkStart w:name="z11549" w:id="3306"/>
    <w:p>
      <w:pPr>
        <w:spacing w:after="0"/>
        <w:ind w:left="0"/>
        <w:jc w:val="both"/>
      </w:pPr>
      <w:r>
        <w:rPr>
          <w:rFonts w:ascii="Times New Roman"/>
          <w:b w:val="false"/>
          <w:i w:val="false"/>
          <w:color w:val="000000"/>
          <w:sz w:val="28"/>
        </w:rPr>
        <w:t>
      48) шетел азаматтарын елден тыс жерлерге шығарып жіберуді ұйымдастырады;</w:t>
      </w:r>
    </w:p>
    <w:bookmarkEnd w:id="3306"/>
    <w:bookmarkStart w:name="z11550" w:id="3307"/>
    <w:p>
      <w:pPr>
        <w:spacing w:after="0"/>
        <w:ind w:left="0"/>
        <w:jc w:val="both"/>
      </w:pPr>
      <w:r>
        <w:rPr>
          <w:rFonts w:ascii="Times New Roman"/>
          <w:b w:val="false"/>
          <w:i w:val="false"/>
          <w:color w:val="000000"/>
          <w:sz w:val="28"/>
        </w:rPr>
        <w:t>
      49) келу визаларын беру, мемлекеттік шекараны кесіп өту үшін және олардың Қазақстан Республикасынан кетуі үшін шетелдіктерді әкімшілік жауаптылыққа тартқаннан кейін шығу визаларын беру;</w:t>
      </w:r>
    </w:p>
    <w:bookmarkEnd w:id="3307"/>
    <w:bookmarkStart w:name="z11551" w:id="3308"/>
    <w:p>
      <w:pPr>
        <w:spacing w:after="0"/>
        <w:ind w:left="0"/>
        <w:jc w:val="both"/>
      </w:pPr>
      <w:r>
        <w:rPr>
          <w:rFonts w:ascii="Times New Roman"/>
          <w:b w:val="false"/>
          <w:i w:val="false"/>
          <w:color w:val="000000"/>
          <w:sz w:val="28"/>
        </w:rPr>
        <w:t>
      50) Қазақстан Республикасы Ұлттық қауіпсіздік комитетінің Шекара қызметтерін Қазақстан Республикасының шекара маңындағы учаскелері мен теміржол көлігі объектілеріндегі құқықтық тәртіптің жай-күйі, Қазақстан Республикасының Мемлекеттік шекарасына және Қазақстан Республикасы Ұлттық қауіпсіздік комитетінің Шекара қызметіне қатысты құқыққа қарсы ұмтылыстары бар қылмыстық топтар мен адамдар туралы хабардар етеді;</w:t>
      </w:r>
    </w:p>
    <w:bookmarkEnd w:id="3308"/>
    <w:bookmarkStart w:name="z11552" w:id="3309"/>
    <w:p>
      <w:pPr>
        <w:spacing w:after="0"/>
        <w:ind w:left="0"/>
        <w:jc w:val="both"/>
      </w:pPr>
      <w:r>
        <w:rPr>
          <w:rFonts w:ascii="Times New Roman"/>
          <w:b w:val="false"/>
          <w:i w:val="false"/>
          <w:color w:val="000000"/>
          <w:sz w:val="28"/>
        </w:rPr>
        <w:t>
      51) азаматтардың және лауазымды адамдардың, шетелдіктердің және азаматтығы жоқ адамдардың олар үшін белгіленген келу, шығу, тұруы және Қазақстан Республикасы аумағы арқылы транзиттік өту қағидаларын сақтауын бақылауды жүзеге асырады;</w:t>
      </w:r>
    </w:p>
    <w:bookmarkEnd w:id="3309"/>
    <w:bookmarkStart w:name="z11553" w:id="3310"/>
    <w:p>
      <w:pPr>
        <w:spacing w:after="0"/>
        <w:ind w:left="0"/>
        <w:jc w:val="both"/>
      </w:pPr>
      <w:r>
        <w:rPr>
          <w:rFonts w:ascii="Times New Roman"/>
          <w:b w:val="false"/>
          <w:i w:val="false"/>
          <w:color w:val="000000"/>
          <w:sz w:val="28"/>
        </w:rPr>
        <w:t>
      52) жедел-криминалистикалық қызметті жүзеге асырады;</w:t>
      </w:r>
    </w:p>
    <w:bookmarkEnd w:id="3310"/>
    <w:bookmarkStart w:name="z11554" w:id="3311"/>
    <w:p>
      <w:pPr>
        <w:spacing w:after="0"/>
        <w:ind w:left="0"/>
        <w:jc w:val="both"/>
      </w:pPr>
      <w:r>
        <w:rPr>
          <w:rFonts w:ascii="Times New Roman"/>
          <w:b w:val="false"/>
          <w:i w:val="false"/>
          <w:color w:val="000000"/>
          <w:sz w:val="28"/>
        </w:rPr>
        <w:t>
      53) профилактикалық есепке қойылған күдікті, айыпталған адамдарды криминалистикалық есепке қою үшін суретке түсіру, дактилоскопиялау, дыбыстық жазба, бейнетүсірілім жүргізу, биологиялық, одорологиялық және басқа үлгілерді алады;</w:t>
      </w:r>
    </w:p>
    <w:bookmarkEnd w:id="3311"/>
    <w:bookmarkStart w:name="z11555" w:id="3312"/>
    <w:p>
      <w:pPr>
        <w:spacing w:after="0"/>
        <w:ind w:left="0"/>
        <w:jc w:val="both"/>
      </w:pPr>
      <w:r>
        <w:rPr>
          <w:rFonts w:ascii="Times New Roman"/>
          <w:b w:val="false"/>
          <w:i w:val="false"/>
          <w:color w:val="000000"/>
          <w:sz w:val="28"/>
        </w:rPr>
        <w:t>
      54) әуе және теміржол көлігінің учаскелері мен объектілерінде криминогендік ахуалға кешенді талдау және жедел ақпаратты үздіксіз жинауды қамтамасыз етеді;</w:t>
      </w:r>
    </w:p>
    <w:bookmarkEnd w:id="3312"/>
    <w:bookmarkStart w:name="z11556" w:id="3313"/>
    <w:p>
      <w:pPr>
        <w:spacing w:after="0"/>
        <w:ind w:left="0"/>
        <w:jc w:val="both"/>
      </w:pPr>
      <w:r>
        <w:rPr>
          <w:rFonts w:ascii="Times New Roman"/>
          <w:b w:val="false"/>
          <w:i w:val="false"/>
          <w:color w:val="000000"/>
          <w:sz w:val="28"/>
        </w:rPr>
        <w:t>
      55) ведомстволық және жедел есепті қалыптастырады және сүйемелдейді;</w:t>
      </w:r>
    </w:p>
    <w:bookmarkEnd w:id="3313"/>
    <w:bookmarkStart w:name="z11557" w:id="3314"/>
    <w:p>
      <w:pPr>
        <w:spacing w:after="0"/>
        <w:ind w:left="0"/>
        <w:jc w:val="both"/>
      </w:pPr>
      <w:r>
        <w:rPr>
          <w:rFonts w:ascii="Times New Roman"/>
          <w:b w:val="false"/>
          <w:i w:val="false"/>
          <w:color w:val="000000"/>
          <w:sz w:val="28"/>
        </w:rPr>
        <w:t>
      56) нормативтік құқықтық актілер шеңберінде, Қазақстан Республикасы ішкі істер органдарының бөліністерін, арнайы, құқық қорғау және мемлекеттік органдарын, сондай-ақ Тәуелсіз Мемлекеттер Достастығына қатысушы мемлекеттер жасаған келісімдер шеңберінде ақпараттық қамтамасыз етуді жүзеге асырады;</w:t>
      </w:r>
    </w:p>
    <w:bookmarkEnd w:id="3314"/>
    <w:bookmarkStart w:name="z11558" w:id="3315"/>
    <w:p>
      <w:pPr>
        <w:spacing w:after="0"/>
        <w:ind w:left="0"/>
        <w:jc w:val="both"/>
      </w:pPr>
      <w:r>
        <w:rPr>
          <w:rFonts w:ascii="Times New Roman"/>
          <w:b w:val="false"/>
          <w:i w:val="false"/>
          <w:color w:val="000000"/>
          <w:sz w:val="28"/>
        </w:rPr>
        <w:t>
      57) дербес деректерді өңдеу кезінде заңнаманың және ақпараттық қауіпсіздік талаптарын сақтай отырып, бөліністердің Департаменттің ақпараттық ресурстарына қолжетімділігін қамтамасыз етеді;</w:t>
      </w:r>
    </w:p>
    <w:bookmarkEnd w:id="3315"/>
    <w:bookmarkStart w:name="z11559" w:id="3316"/>
    <w:p>
      <w:pPr>
        <w:spacing w:after="0"/>
        <w:ind w:left="0"/>
        <w:jc w:val="both"/>
      </w:pPr>
      <w:r>
        <w:rPr>
          <w:rFonts w:ascii="Times New Roman"/>
          <w:b w:val="false"/>
          <w:i w:val="false"/>
          <w:color w:val="000000"/>
          <w:sz w:val="28"/>
        </w:rPr>
        <w:t>
      58) ведомстволық, статистикалық, мұрағаттық және өзге ақпараттарды жинауды, жинақтауды, өңдеуді, оларды Қазақстан Республикасының заңнамасына сәйкес ұсынуды жүзеге асырады;</w:t>
      </w:r>
    </w:p>
    <w:bookmarkEnd w:id="3316"/>
    <w:bookmarkStart w:name="z11560" w:id="3317"/>
    <w:p>
      <w:pPr>
        <w:spacing w:after="0"/>
        <w:ind w:left="0"/>
        <w:jc w:val="both"/>
      </w:pPr>
      <w:r>
        <w:rPr>
          <w:rFonts w:ascii="Times New Roman"/>
          <w:b w:val="false"/>
          <w:i w:val="false"/>
          <w:color w:val="000000"/>
          <w:sz w:val="28"/>
        </w:rPr>
        <w:t>
      59) ішкі істер органдарының жүйесінде бірыңғай мемлекеттік кадр саясатын іске асыруға қатысады;</w:t>
      </w:r>
    </w:p>
    <w:bookmarkEnd w:id="3317"/>
    <w:bookmarkStart w:name="z11561" w:id="3318"/>
    <w:p>
      <w:pPr>
        <w:spacing w:after="0"/>
        <w:ind w:left="0"/>
        <w:jc w:val="both"/>
      </w:pPr>
      <w:r>
        <w:rPr>
          <w:rFonts w:ascii="Times New Roman"/>
          <w:b w:val="false"/>
          <w:i w:val="false"/>
          <w:color w:val="000000"/>
          <w:sz w:val="28"/>
        </w:rPr>
        <w:t>
      60) Департамент қызметкерлерінің және жұмыскерлерінің кәсіби құзыретіне аттестаттау өткізеді;</w:t>
      </w:r>
    </w:p>
    <w:bookmarkEnd w:id="3318"/>
    <w:bookmarkStart w:name="z11562" w:id="3319"/>
    <w:p>
      <w:pPr>
        <w:spacing w:after="0"/>
        <w:ind w:left="0"/>
        <w:jc w:val="both"/>
      </w:pPr>
      <w:r>
        <w:rPr>
          <w:rFonts w:ascii="Times New Roman"/>
          <w:b w:val="false"/>
          <w:i w:val="false"/>
          <w:color w:val="000000"/>
          <w:sz w:val="28"/>
        </w:rPr>
        <w:t>
      61) Департамент бөліністеріне кадрларды даярлауды және оқытуды ұйымдастырады, Министрліктің білім беру ұйымдарының бітірушілерін Департамент бөліністеріне жұмысқа орналастыруды жүзеге асырады;</w:t>
      </w:r>
    </w:p>
    <w:bookmarkEnd w:id="3319"/>
    <w:bookmarkStart w:name="z11563" w:id="3320"/>
    <w:p>
      <w:pPr>
        <w:spacing w:after="0"/>
        <w:ind w:left="0"/>
        <w:jc w:val="both"/>
      </w:pPr>
      <w:r>
        <w:rPr>
          <w:rFonts w:ascii="Times New Roman"/>
          <w:b w:val="false"/>
          <w:i w:val="false"/>
          <w:color w:val="000000"/>
          <w:sz w:val="28"/>
        </w:rPr>
        <w:t>
      62) Департаментте және оның құрылымдық бөліністерінде заңдылықтың сақталуын және сыбайлас жемқорлыққа қарсы, азаптау мен өзге де рұқсат етілмеген жұмыс әдістеріне қарсы іс-қимылды қамтамасыз ету бойынша өзіндік қауіпсіздік бөліністерімен өзара іс-қимылды ұйымдастырады;</w:t>
      </w:r>
    </w:p>
    <w:bookmarkEnd w:id="3320"/>
    <w:bookmarkStart w:name="z11564" w:id="3321"/>
    <w:p>
      <w:pPr>
        <w:spacing w:after="0"/>
        <w:ind w:left="0"/>
        <w:jc w:val="both"/>
      </w:pPr>
      <w:r>
        <w:rPr>
          <w:rFonts w:ascii="Times New Roman"/>
          <w:b w:val="false"/>
          <w:i w:val="false"/>
          <w:color w:val="000000"/>
          <w:sz w:val="28"/>
        </w:rPr>
        <w:t>
      63)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321"/>
    <w:bookmarkStart w:name="z11565" w:id="3322"/>
    <w:p>
      <w:pPr>
        <w:spacing w:after="0"/>
        <w:ind w:left="0"/>
        <w:jc w:val="both"/>
      </w:pPr>
      <w:r>
        <w:rPr>
          <w:rFonts w:ascii="Times New Roman"/>
          <w:b w:val="false"/>
          <w:i w:val="false"/>
          <w:color w:val="000000"/>
          <w:sz w:val="28"/>
        </w:rPr>
        <w:t>
      64) қаржылық, материалдық-техникалық қамтамасыз етуді жүзеге асырады;</w:t>
      </w:r>
    </w:p>
    <w:bookmarkEnd w:id="3322"/>
    <w:bookmarkStart w:name="z11566" w:id="3323"/>
    <w:p>
      <w:pPr>
        <w:spacing w:after="0"/>
        <w:ind w:left="0"/>
        <w:jc w:val="both"/>
      </w:pPr>
      <w:r>
        <w:rPr>
          <w:rFonts w:ascii="Times New Roman"/>
          <w:b w:val="false"/>
          <w:i w:val="false"/>
          <w:color w:val="000000"/>
          <w:sz w:val="28"/>
        </w:rPr>
        <w:t>
      65) мемлекеттік құпияларды сақтауды, қарамағындағы көліктегі полиция органдарында құпиялылық режимінің сақталуын бақылауды қамтамасыз етеді;</w:t>
      </w:r>
    </w:p>
    <w:bookmarkEnd w:id="3323"/>
    <w:bookmarkStart w:name="z11567" w:id="3324"/>
    <w:p>
      <w:pPr>
        <w:spacing w:after="0"/>
        <w:ind w:left="0"/>
        <w:jc w:val="both"/>
      </w:pPr>
      <w:r>
        <w:rPr>
          <w:rFonts w:ascii="Times New Roman"/>
          <w:b w:val="false"/>
          <w:i w:val="false"/>
          <w:color w:val="000000"/>
          <w:sz w:val="28"/>
        </w:rPr>
        <w:t>
      66) өз құзыреті шегінде Қазақстан Республикасының мемлекеттік құпиясын құрайтын мәліметтерді қолданады;</w:t>
      </w:r>
    </w:p>
    <w:bookmarkEnd w:id="3324"/>
    <w:bookmarkStart w:name="z11568" w:id="3325"/>
    <w:p>
      <w:pPr>
        <w:spacing w:after="0"/>
        <w:ind w:left="0"/>
        <w:jc w:val="both"/>
      </w:pPr>
      <w:r>
        <w:rPr>
          <w:rFonts w:ascii="Times New Roman"/>
          <w:b w:val="false"/>
          <w:i w:val="false"/>
          <w:color w:val="000000"/>
          <w:sz w:val="28"/>
        </w:rPr>
        <w:t>
      67)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3325"/>
    <w:bookmarkStart w:name="z11569" w:id="3326"/>
    <w:p>
      <w:pPr>
        <w:spacing w:after="0"/>
        <w:ind w:left="0"/>
        <w:jc w:val="both"/>
      </w:pPr>
      <w:r>
        <w:rPr>
          <w:rFonts w:ascii="Times New Roman"/>
          <w:b w:val="false"/>
          <w:i w:val="false"/>
          <w:color w:val="000000"/>
          <w:sz w:val="28"/>
        </w:rPr>
        <w:t>
      68) Департаментте іс жүргізудің бірыңғай мемлекеттік жүйесінің жұмыс істеуін қамтамасыз етеді;</w:t>
      </w:r>
    </w:p>
    <w:bookmarkEnd w:id="3326"/>
    <w:bookmarkStart w:name="z11570" w:id="3327"/>
    <w:p>
      <w:pPr>
        <w:spacing w:after="0"/>
        <w:ind w:left="0"/>
        <w:jc w:val="both"/>
      </w:pPr>
      <w:r>
        <w:rPr>
          <w:rFonts w:ascii="Times New Roman"/>
          <w:b w:val="false"/>
          <w:i w:val="false"/>
          <w:color w:val="000000"/>
          <w:sz w:val="28"/>
        </w:rPr>
        <w:t>
      69) Соттарда, өзге де мемлекеттік органдарда Департаменттің және Қазақстан Республикасы Ішкі істер министрлігінің мүдделерін қорғауды және осы жұмыстарды жергілікті жерлерде үйлестіруді қамтамасыз етеді;</w:t>
      </w:r>
    </w:p>
    <w:bookmarkEnd w:id="3327"/>
    <w:bookmarkStart w:name="z11571" w:id="3328"/>
    <w:p>
      <w:pPr>
        <w:spacing w:after="0"/>
        <w:ind w:left="0"/>
        <w:jc w:val="both"/>
      </w:pPr>
      <w:r>
        <w:rPr>
          <w:rFonts w:ascii="Times New Roman"/>
          <w:b w:val="false"/>
          <w:i w:val="false"/>
          <w:color w:val="000000"/>
          <w:sz w:val="28"/>
        </w:rPr>
        <w:t>
      70) азаматтар мен заңды тұлғалардың өкілдерін қабылдауды, өтініштерде, сұрау салуларда, пікірлер мен хабарламаларда жеке және заңды тұлғалар көтеретін жүйелік проблемаларды уақтылы және толық қарауды, талдауды, мониторингілеуді және анықтауды, олар бойынша шешімдер қабылдауды жүзеге асырады;</w:t>
      </w:r>
    </w:p>
    <w:bookmarkEnd w:id="3328"/>
    <w:bookmarkStart w:name="z11572" w:id="3329"/>
    <w:p>
      <w:pPr>
        <w:spacing w:after="0"/>
        <w:ind w:left="0"/>
        <w:jc w:val="both"/>
      </w:pPr>
      <w:r>
        <w:rPr>
          <w:rFonts w:ascii="Times New Roman"/>
          <w:b w:val="false"/>
          <w:i w:val="false"/>
          <w:color w:val="000000"/>
          <w:sz w:val="28"/>
        </w:rPr>
        <w:t>
      71) Қазақстан Республикасы Президенті мен Үкіметінің заңдарында, актілерінде көзделген өзге де функцияларды жүзеге асырады</w:t>
      </w:r>
    </w:p>
    <w:bookmarkEnd w:id="3329"/>
    <w:bookmarkStart w:name="z11573" w:id="3330"/>
    <w:p>
      <w:pPr>
        <w:spacing w:after="0"/>
        <w:ind w:left="0"/>
        <w:jc w:val="both"/>
      </w:pPr>
      <w:r>
        <w:rPr>
          <w:rFonts w:ascii="Times New Roman"/>
          <w:b w:val="false"/>
          <w:i w:val="false"/>
          <w:color w:val="000000"/>
          <w:sz w:val="28"/>
        </w:rPr>
        <w:t>
      15. Құқықтары мен міндеттері:</w:t>
      </w:r>
    </w:p>
    <w:bookmarkEnd w:id="3330"/>
    <w:bookmarkStart w:name="z11574" w:id="3331"/>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заңнамада белгіленген тәртіпте қажетті ақпарат пен материалдарды сұрату және алу;</w:t>
      </w:r>
    </w:p>
    <w:bookmarkEnd w:id="3331"/>
    <w:bookmarkStart w:name="z11575" w:id="3332"/>
    <w:p>
      <w:pPr>
        <w:spacing w:after="0"/>
        <w:ind w:left="0"/>
        <w:jc w:val="both"/>
      </w:pPr>
      <w:r>
        <w:rPr>
          <w:rFonts w:ascii="Times New Roman"/>
          <w:b w:val="false"/>
          <w:i w:val="false"/>
          <w:color w:val="000000"/>
          <w:sz w:val="28"/>
        </w:rPr>
        <w:t>
      2) құзыреті шегінде халықаралық шарттар бойынша міндеттерді орындау;</w:t>
      </w:r>
    </w:p>
    <w:bookmarkEnd w:id="3332"/>
    <w:bookmarkStart w:name="z11576" w:id="3333"/>
    <w:p>
      <w:pPr>
        <w:spacing w:after="0"/>
        <w:ind w:left="0"/>
        <w:jc w:val="both"/>
      </w:pPr>
      <w:r>
        <w:rPr>
          <w:rFonts w:ascii="Times New Roman"/>
          <w:b w:val="false"/>
          <w:i w:val="false"/>
          <w:color w:val="000000"/>
          <w:sz w:val="28"/>
        </w:rPr>
        <w:t xml:space="preserve">
      3) қолданыстағы заңнамалық актілерде көзделген өзгеде құқықтар мен міндеттерді жүзеге асырады. </w:t>
      </w:r>
    </w:p>
    <w:bookmarkEnd w:id="3333"/>
    <w:bookmarkStart w:name="z11577" w:id="3334"/>
    <w:p>
      <w:pPr>
        <w:spacing w:after="0"/>
        <w:ind w:left="0"/>
        <w:jc w:val="left"/>
      </w:pPr>
      <w:r>
        <w:rPr>
          <w:rFonts w:ascii="Times New Roman"/>
          <w:b/>
          <w:i w:val="false"/>
          <w:color w:val="000000"/>
        </w:rPr>
        <w:t xml:space="preserve"> 3. Департаменттің қызметін ұйымдастыру</w:t>
      </w:r>
    </w:p>
    <w:bookmarkEnd w:id="3334"/>
    <w:bookmarkStart w:name="z11578" w:id="3335"/>
    <w:p>
      <w:pPr>
        <w:spacing w:after="0"/>
        <w:ind w:left="0"/>
        <w:jc w:val="both"/>
      </w:pPr>
      <w:r>
        <w:rPr>
          <w:rFonts w:ascii="Times New Roman"/>
          <w:b w:val="false"/>
          <w:i w:val="false"/>
          <w:color w:val="000000"/>
          <w:sz w:val="28"/>
        </w:rPr>
        <w:t>
      16. Департаментке басшылықты Департаментке жүктелген міндеттерді орындауға және өз функцияларын жүзеге асыруға дербес жауапты болатын Департамент бастығы жүзеге асырады.</w:t>
      </w:r>
    </w:p>
    <w:bookmarkEnd w:id="3335"/>
    <w:bookmarkStart w:name="z11579" w:id="3336"/>
    <w:p>
      <w:pPr>
        <w:spacing w:after="0"/>
        <w:ind w:left="0"/>
        <w:jc w:val="both"/>
      </w:pPr>
      <w:r>
        <w:rPr>
          <w:rFonts w:ascii="Times New Roman"/>
          <w:b w:val="false"/>
          <w:i w:val="false"/>
          <w:color w:val="000000"/>
          <w:sz w:val="28"/>
        </w:rPr>
        <w:t>
      17. Департамент бастығын Қазақстан Республикасының Ішкі істер министрі Қазақстан Республикасының құқық қорғау органдары басшылығының президенттік резервінде тұрған полиция қызметкерлері қатарынан қызметке тағайындайды және оны қызметтен босатады.</w:t>
      </w:r>
    </w:p>
    <w:bookmarkEnd w:id="3336"/>
    <w:bookmarkStart w:name="z11580" w:id="3337"/>
    <w:p>
      <w:pPr>
        <w:spacing w:after="0"/>
        <w:ind w:left="0"/>
        <w:jc w:val="both"/>
      </w:pPr>
      <w:r>
        <w:rPr>
          <w:rFonts w:ascii="Times New Roman"/>
          <w:b w:val="false"/>
          <w:i w:val="false"/>
          <w:color w:val="000000"/>
          <w:sz w:val="28"/>
        </w:rPr>
        <w:t>
      18. Департамент бастығының орынбасарлары бар, олар Қазақстан Республикасының заңнамасына сәйкес лауазымға тағайындалады және лауазымынан босатылады.</w:t>
      </w:r>
    </w:p>
    <w:bookmarkEnd w:id="3337"/>
    <w:bookmarkStart w:name="z11581" w:id="3338"/>
    <w:p>
      <w:pPr>
        <w:spacing w:after="0"/>
        <w:ind w:left="0"/>
        <w:jc w:val="both"/>
      </w:pPr>
      <w:r>
        <w:rPr>
          <w:rFonts w:ascii="Times New Roman"/>
          <w:b w:val="false"/>
          <w:i w:val="false"/>
          <w:color w:val="000000"/>
          <w:sz w:val="28"/>
        </w:rPr>
        <w:t>
      19. Департамент бастығының өкілеттігі:</w:t>
      </w:r>
    </w:p>
    <w:bookmarkEnd w:id="3338"/>
    <w:bookmarkStart w:name="z11582" w:id="3339"/>
    <w:p>
      <w:pPr>
        <w:spacing w:after="0"/>
        <w:ind w:left="0"/>
        <w:jc w:val="both"/>
      </w:pPr>
      <w:r>
        <w:rPr>
          <w:rFonts w:ascii="Times New Roman"/>
          <w:b w:val="false"/>
          <w:i w:val="false"/>
          <w:color w:val="000000"/>
          <w:sz w:val="28"/>
        </w:rPr>
        <w:t>
      1) Қарамағындағы органдар мен полиция бөліністерінің қызметін жалпы үйлестіруді қамтамасыз етеді;</w:t>
      </w:r>
    </w:p>
    <w:bookmarkEnd w:id="3339"/>
    <w:bookmarkStart w:name="z11583" w:id="3340"/>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3340"/>
    <w:bookmarkStart w:name="z11584" w:id="3341"/>
    <w:p>
      <w:pPr>
        <w:spacing w:after="0"/>
        <w:ind w:left="0"/>
        <w:jc w:val="both"/>
      </w:pPr>
      <w:r>
        <w:rPr>
          <w:rFonts w:ascii="Times New Roman"/>
          <w:b w:val="false"/>
          <w:i w:val="false"/>
          <w:color w:val="000000"/>
          <w:sz w:val="28"/>
        </w:rPr>
        <w:t>
      3) өзінің номенклатурасына кіретін Департамент лауазымдарына қызметкерлерін тағайындайды және босатады;</w:t>
      </w:r>
    </w:p>
    <w:bookmarkEnd w:id="3341"/>
    <w:bookmarkStart w:name="z11585" w:id="3342"/>
    <w:p>
      <w:pPr>
        <w:spacing w:after="0"/>
        <w:ind w:left="0"/>
        <w:jc w:val="both"/>
      </w:pPr>
      <w:r>
        <w:rPr>
          <w:rFonts w:ascii="Times New Roman"/>
          <w:b w:val="false"/>
          <w:i w:val="false"/>
          <w:color w:val="000000"/>
          <w:sz w:val="28"/>
        </w:rPr>
        <w:t>
      4) Қазақстан Республикасының заңнамасында белгіленген тәртіпте Департамент қызметкерлерін іссапарға жіберу, демалыстар ұсыну, материалдық көмек көрсету, даярлау (қайта даярлау), біліктілікті арттыру, арнайы атақ беру, көтермелеу, үстемақы төлеу және сыйақы беру мәселелерін шешеді;</w:t>
      </w:r>
    </w:p>
    <w:bookmarkEnd w:id="3342"/>
    <w:bookmarkStart w:name="z11586" w:id="3343"/>
    <w:p>
      <w:pPr>
        <w:spacing w:after="0"/>
        <w:ind w:left="0"/>
        <w:jc w:val="both"/>
      </w:pPr>
      <w:r>
        <w:rPr>
          <w:rFonts w:ascii="Times New Roman"/>
          <w:b w:val="false"/>
          <w:i w:val="false"/>
          <w:color w:val="000000"/>
          <w:sz w:val="28"/>
        </w:rPr>
        <w:t>
      5) Департамент қызметкерлерінің тәлімгерлігін, тәрбиелік, идеологиялық және имидждік жұмысын ұйымдастырады, олардың тәртіпті, заңдылықты, құпиялылық режимін сақтауын және кәсіби деңгейін арттыруды қамтамасыз етеді;</w:t>
      </w:r>
    </w:p>
    <w:bookmarkEnd w:id="3343"/>
    <w:bookmarkStart w:name="z11587" w:id="3344"/>
    <w:p>
      <w:pPr>
        <w:spacing w:after="0"/>
        <w:ind w:left="0"/>
        <w:jc w:val="both"/>
      </w:pPr>
      <w:r>
        <w:rPr>
          <w:rFonts w:ascii="Times New Roman"/>
          <w:b w:val="false"/>
          <w:i w:val="false"/>
          <w:color w:val="000000"/>
          <w:sz w:val="28"/>
        </w:rPr>
        <w:t>
      6) Департаментте және оның құрылымдық бөліністерінде сыбайлас жемқорлыққа, азаптауға және өзге де рұқсат етілмеген жұмыс әдістеріне қарсы іс-қимылға бағытталған шараларды қабылдайды және осы салаларда профилактикалық шараларды іске асыруға дербес жауапты болады;</w:t>
      </w:r>
    </w:p>
    <w:bookmarkEnd w:id="3344"/>
    <w:bookmarkStart w:name="z11588" w:id="3345"/>
    <w:p>
      <w:pPr>
        <w:spacing w:after="0"/>
        <w:ind w:left="0"/>
        <w:jc w:val="both"/>
      </w:pPr>
      <w:r>
        <w:rPr>
          <w:rFonts w:ascii="Times New Roman"/>
          <w:b w:val="false"/>
          <w:i w:val="false"/>
          <w:color w:val="000000"/>
          <w:sz w:val="28"/>
        </w:rPr>
        <w:t xml:space="preserve">
      7) Департаменттің құрылымдық бөліністері туралы ережелерді және лауазымды адамдардың функционалдық міндеттерін бекітеді; </w:t>
      </w:r>
    </w:p>
    <w:bookmarkEnd w:id="3345"/>
    <w:bookmarkStart w:name="z11589" w:id="3346"/>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 қолданады;</w:t>
      </w:r>
    </w:p>
    <w:bookmarkEnd w:id="3346"/>
    <w:bookmarkStart w:name="z11590" w:id="3347"/>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3347"/>
    <w:bookmarkStart w:name="z11591" w:id="3348"/>
    <w:p>
      <w:pPr>
        <w:spacing w:after="0"/>
        <w:ind w:left="0"/>
        <w:jc w:val="both"/>
      </w:pPr>
      <w:r>
        <w:rPr>
          <w:rFonts w:ascii="Times New Roman"/>
          <w:b w:val="false"/>
          <w:i w:val="false"/>
          <w:color w:val="000000"/>
          <w:sz w:val="28"/>
        </w:rPr>
        <w:t>
      10) өз құзыреті шегінде бұйрықтар шығарады;</w:t>
      </w:r>
    </w:p>
    <w:bookmarkEnd w:id="3348"/>
    <w:bookmarkStart w:name="z11592" w:id="3349"/>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3349"/>
    <w:bookmarkStart w:name="z11593" w:id="3350"/>
    <w:p>
      <w:pPr>
        <w:spacing w:after="0"/>
        <w:ind w:left="0"/>
        <w:jc w:val="both"/>
      </w:pPr>
      <w:r>
        <w:rPr>
          <w:rFonts w:ascii="Times New Roman"/>
          <w:b w:val="false"/>
          <w:i w:val="false"/>
          <w:color w:val="000000"/>
          <w:sz w:val="28"/>
        </w:rPr>
        <w:t>
      Департамент бастығының өкілеттігін ол болмаған кезеңде орындауды қолданыстағы заңнамаға сәйкес оны алмастыратын адам жүзеге асырады.</w:t>
      </w:r>
    </w:p>
    <w:bookmarkEnd w:id="3350"/>
    <w:bookmarkStart w:name="z11594" w:id="3351"/>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351"/>
    <w:bookmarkStart w:name="z11595" w:id="3352"/>
    <w:p>
      <w:pPr>
        <w:spacing w:after="0"/>
        <w:ind w:left="0"/>
        <w:jc w:val="left"/>
      </w:pPr>
      <w:r>
        <w:rPr>
          <w:rFonts w:ascii="Times New Roman"/>
          <w:b/>
          <w:i w:val="false"/>
          <w:color w:val="000000"/>
        </w:rPr>
        <w:t xml:space="preserve"> 4. Департаменттің мүлкі</w:t>
      </w:r>
    </w:p>
    <w:bookmarkEnd w:id="3352"/>
    <w:bookmarkStart w:name="z11596" w:id="3353"/>
    <w:p>
      <w:pPr>
        <w:spacing w:after="0"/>
        <w:ind w:left="0"/>
        <w:jc w:val="both"/>
      </w:pPr>
      <w:r>
        <w:rPr>
          <w:rFonts w:ascii="Times New Roman"/>
          <w:b w:val="false"/>
          <w:i w:val="false"/>
          <w:color w:val="000000"/>
          <w:sz w:val="28"/>
        </w:rPr>
        <w:t xml:space="preserve">
      21. Департаменттің заңнамада көзделген жағдайларда жедел басқару құқығында оқшауланған мүлкі болуы мүмкін. </w:t>
      </w:r>
    </w:p>
    <w:bookmarkEnd w:id="3353"/>
    <w:bookmarkStart w:name="z11597" w:id="3354"/>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354"/>
    <w:bookmarkStart w:name="z11598" w:id="3355"/>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3355"/>
    <w:bookmarkStart w:name="z11599" w:id="3356"/>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 де тәсілмен иелік етуге құқығы жоқ.</w:t>
      </w:r>
    </w:p>
    <w:bookmarkEnd w:id="3356"/>
    <w:bookmarkStart w:name="z11600" w:id="3357"/>
    <w:p>
      <w:pPr>
        <w:spacing w:after="0"/>
        <w:ind w:left="0"/>
        <w:jc w:val="left"/>
      </w:pPr>
      <w:r>
        <w:rPr>
          <w:rFonts w:ascii="Times New Roman"/>
          <w:b/>
          <w:i w:val="false"/>
          <w:color w:val="000000"/>
        </w:rPr>
        <w:t xml:space="preserve"> 5. Департаментті қайта ұйымдастыру және тарату</w:t>
      </w:r>
    </w:p>
    <w:bookmarkEnd w:id="3357"/>
    <w:bookmarkStart w:name="z11601" w:id="335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35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22-қосымша</w:t>
            </w:r>
          </w:p>
        </w:tc>
      </w:tr>
    </w:tbl>
    <w:bookmarkStart w:name="z3324" w:id="3359"/>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Астана қаласы бойынша Қылмыстық-атқару жүйесі департаменті туралы ереже</w:t>
      </w:r>
    </w:p>
    <w:bookmarkEnd w:id="3359"/>
    <w:p>
      <w:pPr>
        <w:spacing w:after="0"/>
        <w:ind w:left="0"/>
        <w:jc w:val="both"/>
      </w:pPr>
      <w:r>
        <w:rPr>
          <w:rFonts w:ascii="Times New Roman"/>
          <w:b w:val="false"/>
          <w:i w:val="false"/>
          <w:color w:val="ff0000"/>
          <w:sz w:val="28"/>
        </w:rPr>
        <w:t xml:space="preserve">
      Ескерту. Ереженің тақырыбы жаңа редакцияда – ҚР Ішкі істер министрінің 02.06.2023 </w:t>
      </w:r>
      <w:r>
        <w:rPr>
          <w:rFonts w:ascii="Times New Roman"/>
          <w:b w:val="false"/>
          <w:i w:val="false"/>
          <w:color w:val="ff0000"/>
          <w:sz w:val="28"/>
        </w:rPr>
        <w:t>№ 443</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Ереже жаңа редакцияда – ҚР Ішкі істер министрінің 11.04.2023 </w:t>
      </w:r>
      <w:r>
        <w:rPr>
          <w:rFonts w:ascii="Times New Roman"/>
          <w:b w:val="false"/>
          <w:i w:val="false"/>
          <w:color w:val="000000"/>
          <w:sz w:val="28"/>
        </w:rPr>
        <w:t>№ 287</w:t>
      </w:r>
      <w:r>
        <w:rPr>
          <w:rFonts w:ascii="Times New Roman"/>
          <w:b w:val="false"/>
          <w:i w:val="false"/>
          <w:color w:val="000000"/>
          <w:sz w:val="28"/>
        </w:rPr>
        <w:t xml:space="preserve"> бұйрығымен.</w:t>
      </w:r>
    </w:p>
    <w:bookmarkStart w:name="z11602" w:id="3360"/>
    <w:p>
      <w:pPr>
        <w:spacing w:after="0"/>
        <w:ind w:left="0"/>
        <w:jc w:val="left"/>
      </w:pPr>
      <w:r>
        <w:rPr>
          <w:rFonts w:ascii="Times New Roman"/>
          <w:b/>
          <w:i w:val="false"/>
          <w:color w:val="000000"/>
        </w:rPr>
        <w:t xml:space="preserve"> 1. Жалпы ережелер</w:t>
      </w:r>
    </w:p>
    <w:bookmarkEnd w:id="3360"/>
    <w:p>
      <w:pPr>
        <w:spacing w:after="0"/>
        <w:ind w:left="0"/>
        <w:jc w:val="left"/>
      </w:pPr>
    </w:p>
    <w:p>
      <w:pPr>
        <w:spacing w:after="0"/>
        <w:ind w:left="0"/>
        <w:jc w:val="both"/>
      </w:pPr>
      <w:r>
        <w:rPr>
          <w:rFonts w:ascii="Times New Roman"/>
          <w:b w:val="false"/>
          <w:i w:val="false"/>
          <w:color w:val="000000"/>
          <w:sz w:val="28"/>
        </w:rPr>
        <w:t>
      1. Астана қаласы бойынша Қылмыстық-атқару жүйесі департаменті (бұдан әрі-Департамент) Қазақстан Республикасы Ішкі істер министрлігі Қылмыстық-атқару жүйесі комитетінің (бұдан әрі - ҚАЖ комитеті)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11.03.2024 </w:t>
      </w:r>
      <w:r>
        <w:rPr>
          <w:rFonts w:ascii="Times New Roman"/>
          <w:b w:val="false"/>
          <w:i w:val="false"/>
          <w:color w:val="000000"/>
          <w:sz w:val="28"/>
        </w:rPr>
        <w:t>№ 220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604" w:id="336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361"/>
    <w:bookmarkStart w:name="z11605" w:id="336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3362"/>
    <w:bookmarkStart w:name="z11606" w:id="336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363"/>
    <w:bookmarkStart w:name="z11607" w:id="3364"/>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364"/>
    <w:bookmarkStart w:name="z11608" w:id="336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365"/>
    <w:bookmarkStart w:name="z11609" w:id="3366"/>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366"/>
    <w:bookmarkStart w:name="z11610" w:id="3367"/>
    <w:p>
      <w:pPr>
        <w:spacing w:after="0"/>
        <w:ind w:left="0"/>
        <w:jc w:val="both"/>
      </w:pPr>
      <w:r>
        <w:rPr>
          <w:rFonts w:ascii="Times New Roman"/>
          <w:b w:val="false"/>
          <w:i w:val="false"/>
          <w:color w:val="000000"/>
          <w:sz w:val="28"/>
        </w:rPr>
        <w:t>
      8. Департаменттің орналасқан жері: индексі 010000, Қазақстан Республикасы, Астана қаласы, Сарыарқа ауданы, Шыңтас тұйық көше, 14А-үй.</w:t>
      </w:r>
    </w:p>
    <w:bookmarkEnd w:id="3367"/>
    <w:bookmarkStart w:name="z11611" w:id="3368"/>
    <w:p>
      <w:pPr>
        <w:spacing w:after="0"/>
        <w:ind w:left="0"/>
        <w:jc w:val="both"/>
      </w:pPr>
      <w:r>
        <w:rPr>
          <w:rFonts w:ascii="Times New Roman"/>
          <w:b w:val="false"/>
          <w:i w:val="false"/>
          <w:color w:val="000000"/>
          <w:sz w:val="28"/>
        </w:rPr>
        <w:t>
      9. Департаменттің толық атауы –"Қазақстан Республикасы Ішкі істер министрлігі Қылмыстық-атқару жүйесі комитетінің Астана қаласы бойынша Қылмыстық-атқару жүйесі департаменті" республикалық мемлекеттік мекемесі.</w:t>
      </w:r>
    </w:p>
    <w:bookmarkEnd w:id="3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02.06.2023 </w:t>
      </w:r>
      <w:r>
        <w:rPr>
          <w:rFonts w:ascii="Times New Roman"/>
          <w:b w:val="false"/>
          <w:i w:val="false"/>
          <w:color w:val="ff0000"/>
          <w:sz w:val="28"/>
        </w:rPr>
        <w:t>№ 443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612" w:id="336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369"/>
    <w:bookmarkStart w:name="z11613" w:id="337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370"/>
    <w:bookmarkStart w:name="z11614" w:id="3371"/>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371"/>
    <w:bookmarkStart w:name="z11615" w:id="337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372"/>
    <w:bookmarkStart w:name="z11616" w:id="3373"/>
    <w:p>
      <w:pPr>
        <w:spacing w:after="0"/>
        <w:ind w:left="0"/>
        <w:jc w:val="left"/>
      </w:pPr>
      <w:r>
        <w:rPr>
          <w:rFonts w:ascii="Times New Roman"/>
          <w:b/>
          <w:i w:val="false"/>
          <w:color w:val="000000"/>
        </w:rPr>
        <w:t xml:space="preserve"> 2. Департаменттің негізгі міндеттері мен функциялары</w:t>
      </w:r>
    </w:p>
    <w:bookmarkEnd w:id="3373"/>
    <w:bookmarkStart w:name="z11617" w:id="3374"/>
    <w:p>
      <w:pPr>
        <w:spacing w:after="0"/>
        <w:ind w:left="0"/>
        <w:jc w:val="both"/>
      </w:pPr>
      <w:r>
        <w:rPr>
          <w:rFonts w:ascii="Times New Roman"/>
          <w:b w:val="false"/>
          <w:i w:val="false"/>
          <w:color w:val="000000"/>
          <w:sz w:val="28"/>
        </w:rPr>
        <w:t>
      13. Департаменттің негізгі міндеттері:</w:t>
      </w:r>
    </w:p>
    <w:bookmarkEnd w:id="3374"/>
    <w:bookmarkStart w:name="z11618" w:id="3375"/>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3375"/>
    <w:bookmarkStart w:name="z11619" w:id="3376"/>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3376"/>
    <w:bookmarkStart w:name="z11620" w:id="3377"/>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3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622" w:id="3378"/>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3378"/>
    <w:bookmarkStart w:name="z11623" w:id="3379"/>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3379"/>
    <w:bookmarkStart w:name="z11624" w:id="3380"/>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3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625" w:id="3381"/>
    <w:p>
      <w:pPr>
        <w:spacing w:after="0"/>
        <w:ind w:left="0"/>
        <w:jc w:val="both"/>
      </w:pPr>
      <w:r>
        <w:rPr>
          <w:rFonts w:ascii="Times New Roman"/>
          <w:b w:val="false"/>
          <w:i w:val="false"/>
          <w:color w:val="000000"/>
          <w:sz w:val="28"/>
        </w:rPr>
        <w:t>
      14. Функциялары:</w:t>
      </w:r>
    </w:p>
    <w:bookmarkEnd w:id="3381"/>
    <w:bookmarkStart w:name="z11626" w:id="3382"/>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3382"/>
    <w:bookmarkStart w:name="z11627" w:id="3383"/>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3383"/>
    <w:bookmarkStart w:name="z11628" w:id="3384"/>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3384"/>
    <w:bookmarkStart w:name="z11629" w:id="3385"/>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3385"/>
    <w:bookmarkStart w:name="z11630" w:id="3386"/>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3386"/>
    <w:bookmarkStart w:name="z11631" w:id="3387"/>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3387"/>
    <w:bookmarkStart w:name="z11632" w:id="3388"/>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3388"/>
    <w:bookmarkStart w:name="z11633" w:id="3389"/>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3389"/>
    <w:bookmarkStart w:name="z11634" w:id="3390"/>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3390"/>
    <w:bookmarkStart w:name="z11635" w:id="3391"/>
    <w:p>
      <w:pPr>
        <w:spacing w:after="0"/>
        <w:ind w:left="0"/>
        <w:jc w:val="both"/>
      </w:pPr>
      <w:r>
        <w:rPr>
          <w:rFonts w:ascii="Times New Roman"/>
          <w:b w:val="false"/>
          <w:i w:val="false"/>
          <w:color w:val="000000"/>
          <w:sz w:val="28"/>
        </w:rPr>
        <w:t>
      10) жедел-іздестіру қызметін жүзеге асырады;</w:t>
      </w:r>
    </w:p>
    <w:bookmarkEnd w:id="3391"/>
    <w:bookmarkStart w:name="z11636" w:id="3392"/>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3392"/>
    <w:bookmarkStart w:name="z11637" w:id="3393"/>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3393"/>
    <w:bookmarkStart w:name="z11638" w:id="3394"/>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3394"/>
    <w:bookmarkStart w:name="z11639" w:id="3395"/>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3395"/>
    <w:bookmarkStart w:name="z11640" w:id="3396"/>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3396"/>
    <w:bookmarkStart w:name="z11641" w:id="3397"/>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397"/>
    <w:bookmarkStart w:name="z11642" w:id="3398"/>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3398"/>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p>
      <w:pPr>
        <w:spacing w:after="0"/>
        <w:ind w:left="0"/>
        <w:jc w:val="both"/>
      </w:pPr>
      <w:r>
        <w:rPr>
          <w:rFonts w:ascii="Times New Roman"/>
          <w:b w:val="false"/>
          <w:i w:val="false"/>
          <w:color w:val="000000"/>
          <w:sz w:val="28"/>
        </w:rPr>
        <w:t>
      19) сотталғандардың еңбекпен қамтылуын ұйымдастырады;</w:t>
      </w:r>
    </w:p>
    <w:p>
      <w:pPr>
        <w:spacing w:after="0"/>
        <w:ind w:left="0"/>
        <w:jc w:val="both"/>
      </w:pPr>
      <w:r>
        <w:rPr>
          <w:rFonts w:ascii="Times New Roman"/>
          <w:b w:val="false"/>
          <w:i w:val="false"/>
          <w:color w:val="000000"/>
          <w:sz w:val="28"/>
        </w:rPr>
        <w:t>
      20) сотталғандар арасында теологиялық оңалту жұмысын ұйымдастырады;</w:t>
      </w:r>
    </w:p>
    <w:p>
      <w:pPr>
        <w:spacing w:after="0"/>
        <w:ind w:left="0"/>
        <w:jc w:val="both"/>
      </w:pPr>
      <w:r>
        <w:rPr>
          <w:rFonts w:ascii="Times New Roman"/>
          <w:b w:val="false"/>
          <w:i w:val="false"/>
          <w:color w:val="000000"/>
          <w:sz w:val="28"/>
        </w:rPr>
        <w:t>
      21) қылмыстық-атқару жүйесі мекемелерінің қаржы-шаруашылық қызметіне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11.03.2024 </w:t>
      </w:r>
      <w:r>
        <w:rPr>
          <w:rFonts w:ascii="Times New Roman"/>
          <w:b w:val="false"/>
          <w:i w:val="false"/>
          <w:color w:val="000000"/>
          <w:sz w:val="28"/>
        </w:rPr>
        <w:t>№ 220</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1643" w:id="3399"/>
    <w:p>
      <w:pPr>
        <w:spacing w:after="0"/>
        <w:ind w:left="0"/>
        <w:jc w:val="both"/>
      </w:pPr>
      <w:r>
        <w:rPr>
          <w:rFonts w:ascii="Times New Roman"/>
          <w:b w:val="false"/>
          <w:i w:val="false"/>
          <w:color w:val="000000"/>
          <w:sz w:val="28"/>
        </w:rPr>
        <w:t>
      15. Құқықтары мен міндеттері:</w:t>
      </w:r>
    </w:p>
    <w:bookmarkEnd w:id="3399"/>
    <w:bookmarkStart w:name="z11644" w:id="3400"/>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3400"/>
    <w:bookmarkStart w:name="z11645" w:id="3401"/>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3401"/>
    <w:bookmarkStart w:name="z11646" w:id="3402"/>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3402"/>
    <w:bookmarkStart w:name="z11647" w:id="3403"/>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3403"/>
    <w:bookmarkStart w:name="z11648" w:id="3404"/>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3404"/>
    <w:bookmarkStart w:name="z11649" w:id="3405"/>
    <w:p>
      <w:pPr>
        <w:spacing w:after="0"/>
        <w:ind w:left="0"/>
        <w:jc w:val="left"/>
      </w:pPr>
      <w:r>
        <w:rPr>
          <w:rFonts w:ascii="Times New Roman"/>
          <w:b/>
          <w:i w:val="false"/>
          <w:color w:val="000000"/>
        </w:rPr>
        <w:t xml:space="preserve"> 3. Департаменттің қызметін ұйымдастыру</w:t>
      </w:r>
    </w:p>
    <w:bookmarkEnd w:id="3405"/>
    <w:bookmarkStart w:name="z11650" w:id="3406"/>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3406"/>
    <w:bookmarkStart w:name="z11651" w:id="3407"/>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3407"/>
    <w:bookmarkStart w:name="z11652" w:id="3408"/>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3408"/>
    <w:bookmarkStart w:name="z11653" w:id="3409"/>
    <w:p>
      <w:pPr>
        <w:spacing w:after="0"/>
        <w:ind w:left="0"/>
        <w:jc w:val="both"/>
      </w:pPr>
      <w:r>
        <w:rPr>
          <w:rFonts w:ascii="Times New Roman"/>
          <w:b w:val="false"/>
          <w:i w:val="false"/>
          <w:color w:val="000000"/>
          <w:sz w:val="28"/>
        </w:rPr>
        <w:t>
      19. Департамент бастығының өкілеттігі:</w:t>
      </w:r>
    </w:p>
    <w:bookmarkEnd w:id="3409"/>
    <w:bookmarkStart w:name="z11654" w:id="3410"/>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3410"/>
    <w:bookmarkStart w:name="z11655" w:id="3411"/>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3411"/>
    <w:bookmarkStart w:name="z11656" w:id="3412"/>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3412"/>
    <w:bookmarkStart w:name="z11657" w:id="3413"/>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3413"/>
    <w:bookmarkStart w:name="z11658" w:id="3414"/>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3414"/>
    <w:bookmarkStart w:name="z11659" w:id="3415"/>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3415"/>
    <w:bookmarkStart w:name="z11660" w:id="3416"/>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3416"/>
    <w:bookmarkStart w:name="z11661" w:id="3417"/>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3417"/>
    <w:bookmarkStart w:name="z11662" w:id="3418"/>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3418"/>
    <w:bookmarkStart w:name="z11663" w:id="3419"/>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3419"/>
    <w:bookmarkStart w:name="z11664" w:id="3420"/>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3420"/>
    <w:bookmarkStart w:name="z11665" w:id="3421"/>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3421"/>
    <w:bookmarkStart w:name="z11666" w:id="3422"/>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3422"/>
    <w:bookmarkStart w:name="z11667" w:id="3423"/>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3423"/>
    <w:bookmarkStart w:name="z11668" w:id="3424"/>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3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669" w:id="3425"/>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425"/>
    <w:bookmarkStart w:name="z11670" w:id="3426"/>
    <w:p>
      <w:pPr>
        <w:spacing w:after="0"/>
        <w:ind w:left="0"/>
        <w:jc w:val="left"/>
      </w:pPr>
      <w:r>
        <w:rPr>
          <w:rFonts w:ascii="Times New Roman"/>
          <w:b/>
          <w:i w:val="false"/>
          <w:color w:val="000000"/>
        </w:rPr>
        <w:t xml:space="preserve"> 4. Департаменттің мүлкі</w:t>
      </w:r>
    </w:p>
    <w:bookmarkEnd w:id="3426"/>
    <w:bookmarkStart w:name="z11671" w:id="3427"/>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3427"/>
    <w:bookmarkStart w:name="z11672" w:id="3428"/>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428"/>
    <w:bookmarkStart w:name="z11673" w:id="3429"/>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429"/>
    <w:bookmarkStart w:name="z11674" w:id="3430"/>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3430"/>
    <w:bookmarkStart w:name="z11675" w:id="3431"/>
    <w:p>
      <w:pPr>
        <w:spacing w:after="0"/>
        <w:ind w:left="0"/>
        <w:jc w:val="left"/>
      </w:pPr>
      <w:r>
        <w:rPr>
          <w:rFonts w:ascii="Times New Roman"/>
          <w:b/>
          <w:i w:val="false"/>
          <w:color w:val="000000"/>
        </w:rPr>
        <w:t xml:space="preserve"> 5. Департаментті қайта ұйымдастыру және тарату</w:t>
      </w:r>
    </w:p>
    <w:bookmarkEnd w:id="3431"/>
    <w:bookmarkStart w:name="z11676" w:id="343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4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22-1 қосымша</w:t>
            </w:r>
          </w:p>
        </w:tc>
      </w:tr>
    </w:tbl>
    <w:bookmarkStart w:name="z8595" w:id="3433"/>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Абай облысы бойынша Қылмыстық-атқару жүйесі департаменті туралы</w:t>
      </w:r>
      <w:r>
        <w:br/>
      </w:r>
      <w:r>
        <w:rPr>
          <w:rFonts w:ascii="Times New Roman"/>
          <w:b/>
          <w:i w:val="false"/>
          <w:color w:val="000000"/>
        </w:rPr>
        <w:t>ЕРЕЖЕ</w:t>
      </w:r>
    </w:p>
    <w:bookmarkEnd w:id="3433"/>
    <w:p>
      <w:pPr>
        <w:spacing w:after="0"/>
        <w:ind w:left="0"/>
        <w:jc w:val="both"/>
      </w:pPr>
      <w:r>
        <w:rPr>
          <w:rFonts w:ascii="Times New Roman"/>
          <w:b w:val="false"/>
          <w:i w:val="false"/>
          <w:color w:val="ff0000"/>
          <w:sz w:val="28"/>
        </w:rPr>
        <w:t xml:space="preserve">
      Ескерту. Бұйрық 22-1-қосымшамен толықтырылды - ҚР Ішкі істер министрінің м.а. 25.07.2022 </w:t>
      </w:r>
      <w:r>
        <w:rPr>
          <w:rFonts w:ascii="Times New Roman"/>
          <w:b w:val="false"/>
          <w:i w:val="false"/>
          <w:color w:val="ff0000"/>
          <w:sz w:val="28"/>
        </w:rPr>
        <w:t>№ 619</w:t>
      </w:r>
      <w:r>
        <w:rPr>
          <w:rFonts w:ascii="Times New Roman"/>
          <w:b w:val="false"/>
          <w:i w:val="false"/>
          <w:color w:val="ff0000"/>
          <w:sz w:val="28"/>
        </w:rPr>
        <w:t xml:space="preserve"> бұйрығымен.</w:t>
      </w:r>
    </w:p>
    <w:bookmarkStart w:name="z8596" w:id="3434"/>
    <w:p>
      <w:pPr>
        <w:spacing w:after="0"/>
        <w:ind w:left="0"/>
        <w:jc w:val="left"/>
      </w:pPr>
      <w:r>
        <w:rPr>
          <w:rFonts w:ascii="Times New Roman"/>
          <w:b/>
          <w:i w:val="false"/>
          <w:color w:val="000000"/>
        </w:rPr>
        <w:t xml:space="preserve"> 1. Жалпы ережелер</w:t>
      </w:r>
    </w:p>
    <w:bookmarkEnd w:id="3434"/>
    <w:bookmarkStart w:name="z8597" w:id="3435"/>
    <w:p>
      <w:pPr>
        <w:spacing w:after="0"/>
        <w:ind w:left="0"/>
        <w:jc w:val="both"/>
      </w:pPr>
      <w:r>
        <w:rPr>
          <w:rFonts w:ascii="Times New Roman"/>
          <w:b w:val="false"/>
          <w:i w:val="false"/>
          <w:color w:val="000000"/>
          <w:sz w:val="28"/>
        </w:rPr>
        <w:t>
      1. Абай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3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11.04.2023 </w:t>
      </w:r>
      <w:r>
        <w:rPr>
          <w:rFonts w:ascii="Times New Roman"/>
          <w:b w:val="false"/>
          <w:i w:val="false"/>
          <w:color w:val="000000"/>
          <w:sz w:val="28"/>
        </w:rPr>
        <w:t>№ 287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598" w:id="343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436"/>
    <w:bookmarkStart w:name="z8599" w:id="3437"/>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мемлекеттік тілде өз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3437"/>
    <w:bookmarkStart w:name="z8600" w:id="343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438"/>
    <w:bookmarkStart w:name="z8601" w:id="3439"/>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439"/>
    <w:bookmarkStart w:name="z8602" w:id="344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440"/>
    <w:bookmarkStart w:name="z8603" w:id="3441"/>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4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Департаменттің орналасқан жері: 071400, Қазақстан Республикасы, Абай облысы, Семей қаласы, Западный Пром.Узел көшесі, № 7 үй.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11.03.2024 </w:t>
      </w:r>
      <w:r>
        <w:rPr>
          <w:rFonts w:ascii="Times New Roman"/>
          <w:b w:val="false"/>
          <w:i w:val="false"/>
          <w:color w:val="000000"/>
          <w:sz w:val="28"/>
        </w:rPr>
        <w:t>№ 220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605" w:id="3442"/>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Абай облысы бойынша Қылмыстық-атқару жүйесі департаменті" республикалық мемлекеттік мекемесі.</w:t>
      </w:r>
    </w:p>
    <w:bookmarkEnd w:id="3442"/>
    <w:bookmarkStart w:name="z8606" w:id="344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443"/>
    <w:bookmarkStart w:name="z8607" w:id="344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444"/>
    <w:bookmarkStart w:name="z8608" w:id="3445"/>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445"/>
    <w:bookmarkStart w:name="z8609" w:id="344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446"/>
    <w:bookmarkStart w:name="z8610" w:id="3447"/>
    <w:p>
      <w:pPr>
        <w:spacing w:after="0"/>
        <w:ind w:left="0"/>
        <w:jc w:val="left"/>
      </w:pPr>
      <w:r>
        <w:rPr>
          <w:rFonts w:ascii="Times New Roman"/>
          <w:b/>
          <w:i w:val="false"/>
          <w:color w:val="000000"/>
        </w:rPr>
        <w:t xml:space="preserve"> 2. Департаменттің негізгі міндеттері мен функциялары</w:t>
      </w:r>
    </w:p>
    <w:bookmarkEnd w:id="3447"/>
    <w:bookmarkStart w:name="z8611" w:id="3448"/>
    <w:p>
      <w:pPr>
        <w:spacing w:after="0"/>
        <w:ind w:left="0"/>
        <w:jc w:val="both"/>
      </w:pPr>
      <w:r>
        <w:rPr>
          <w:rFonts w:ascii="Times New Roman"/>
          <w:b w:val="false"/>
          <w:i w:val="false"/>
          <w:color w:val="000000"/>
          <w:sz w:val="28"/>
        </w:rPr>
        <w:t>
      13. Департаменттің негізгі міндеттері:</w:t>
      </w:r>
    </w:p>
    <w:bookmarkEnd w:id="3448"/>
    <w:bookmarkStart w:name="z8612" w:id="3449"/>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3449"/>
    <w:bookmarkStart w:name="z8613" w:id="3450"/>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3450"/>
    <w:bookmarkStart w:name="z8614" w:id="3451"/>
    <w:p>
      <w:pPr>
        <w:spacing w:after="0"/>
        <w:ind w:left="0"/>
        <w:jc w:val="both"/>
      </w:pPr>
      <w:r>
        <w:rPr>
          <w:rFonts w:ascii="Times New Roman"/>
          <w:b w:val="false"/>
          <w:i w:val="false"/>
          <w:color w:val="000000"/>
          <w:sz w:val="28"/>
        </w:rPr>
        <w:t>
      3) ҚАЖ мекемелерінде дайындалып жатқан және жасалатын қылмыстар мен жазаны орындаудың және қамауда ұстаудың белгіленген тәртібін бұзушылықты анықтау, ашу, жолын кесу, алдын алу;</w:t>
      </w:r>
    </w:p>
    <w:bookmarkEnd w:id="3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616" w:id="3452"/>
    <w:p>
      <w:pPr>
        <w:spacing w:after="0"/>
        <w:ind w:left="0"/>
        <w:jc w:val="both"/>
      </w:pPr>
      <w:r>
        <w:rPr>
          <w:rFonts w:ascii="Times New Roman"/>
          <w:b w:val="false"/>
          <w:i w:val="false"/>
          <w:color w:val="000000"/>
          <w:sz w:val="28"/>
        </w:rPr>
        <w:t>
      5) ҚАЖ мекемелерінде режимді, қадағалауды, күзетті қамтамасыз етуге бақылауды жүзеге асыру, сондай-ақ өртке қарсы қауіпсіздікті қамтамасыз етуге, ҚАЖ мекемелерінде өткізу режимін ұйымдастыруға бақылауды жүзеге асыру;</w:t>
      </w:r>
    </w:p>
    <w:bookmarkEnd w:id="3452"/>
    <w:bookmarkStart w:name="z8617" w:id="3453"/>
    <w:p>
      <w:pPr>
        <w:spacing w:after="0"/>
        <w:ind w:left="0"/>
        <w:jc w:val="both"/>
      </w:pPr>
      <w:r>
        <w:rPr>
          <w:rFonts w:ascii="Times New Roman"/>
          <w:b w:val="false"/>
          <w:i w:val="false"/>
          <w:color w:val="000000"/>
          <w:sz w:val="28"/>
        </w:rPr>
        <w:t>
      6) пробация қызметінің есебінде тұрған адамдарға қатысты бас бостандығынан айыруға байланысты емес қылмыстық жазалардың орындалуын жүзеге асырады;</w:t>
      </w:r>
    </w:p>
    <w:bookmarkEnd w:id="3453"/>
    <w:bookmarkStart w:name="z8618" w:id="3454"/>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3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Ішкі істер министрінің 11.04.2023 </w:t>
      </w:r>
      <w:r>
        <w:rPr>
          <w:rFonts w:ascii="Times New Roman"/>
          <w:b w:val="false"/>
          <w:i w:val="false"/>
          <w:color w:val="000000"/>
          <w:sz w:val="28"/>
        </w:rPr>
        <w:t>№ 287</w:t>
      </w:r>
      <w:r>
        <w:rPr>
          <w:rFonts w:ascii="Times New Roman"/>
          <w:b w:val="false"/>
          <w:i w:val="false"/>
          <w:color w:val="ff0000"/>
          <w:sz w:val="28"/>
        </w:rPr>
        <w:t xml:space="preserve">; 06.09.2023 </w:t>
      </w:r>
      <w:r>
        <w:rPr>
          <w:rFonts w:ascii="Times New Roman"/>
          <w:b w:val="false"/>
          <w:i w:val="false"/>
          <w:color w:val="000000"/>
          <w:sz w:val="28"/>
        </w:rPr>
        <w:t>№ 679</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8619" w:id="3455"/>
    <w:p>
      <w:pPr>
        <w:spacing w:after="0"/>
        <w:ind w:left="0"/>
        <w:jc w:val="both"/>
      </w:pPr>
      <w:r>
        <w:rPr>
          <w:rFonts w:ascii="Times New Roman"/>
          <w:b w:val="false"/>
          <w:i w:val="false"/>
          <w:color w:val="000000"/>
          <w:sz w:val="28"/>
        </w:rPr>
        <w:t>
      14. Функциялары:</w:t>
      </w:r>
    </w:p>
    <w:bookmarkEnd w:id="3455"/>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асыру,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енгізуді жүзеге асырады;</w:t>
      </w:r>
    </w:p>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p>
      <w:pPr>
        <w:spacing w:after="0"/>
        <w:ind w:left="0"/>
        <w:jc w:val="both"/>
      </w:pPr>
      <w:r>
        <w:rPr>
          <w:rFonts w:ascii="Times New Roman"/>
          <w:b w:val="false"/>
          <w:i w:val="false"/>
          <w:color w:val="000000"/>
          <w:sz w:val="28"/>
        </w:rPr>
        <w:t>
      6) жазаны өтеу мен орындаудың тәртібі мен жағдайын реттейді;</w:t>
      </w:r>
    </w:p>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 жасасуын жүзеге асырады;</w:t>
      </w:r>
    </w:p>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p>
      <w:pPr>
        <w:spacing w:after="0"/>
        <w:ind w:left="0"/>
        <w:jc w:val="both"/>
      </w:pPr>
      <w:r>
        <w:rPr>
          <w:rFonts w:ascii="Times New Roman"/>
          <w:b w:val="false"/>
          <w:i w:val="false"/>
          <w:color w:val="000000"/>
          <w:sz w:val="28"/>
        </w:rPr>
        <w:t>
      10) жедел-іздестіру қызметін жүзеге асырады;</w:t>
      </w:r>
    </w:p>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p>
      <w:pPr>
        <w:spacing w:after="0"/>
        <w:ind w:left="0"/>
        <w:jc w:val="both"/>
      </w:pPr>
      <w:r>
        <w:rPr>
          <w:rFonts w:ascii="Times New Roman"/>
          <w:b w:val="false"/>
          <w:i w:val="false"/>
          <w:color w:val="000000"/>
          <w:sz w:val="28"/>
        </w:rPr>
        <w:t>
      13) кадрлардың дайындығы мен оқуын ұйымдастырады, кадрларға тапшылықты анықтайды;</w:t>
      </w:r>
    </w:p>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мемлекеттк құпияларды құрайтын мәліметтерді қорғау жөніндегі іс-шараларды ұйымдастыру және өткізу үшін қажетті білімге аттестаттауды ұйымдастырады;</w:t>
      </w:r>
    </w:p>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p>
      <w:pPr>
        <w:spacing w:after="0"/>
        <w:ind w:left="0"/>
        <w:jc w:val="both"/>
      </w:pPr>
      <w:r>
        <w:rPr>
          <w:rFonts w:ascii="Times New Roman"/>
          <w:b w:val="false"/>
          <w:i w:val="false"/>
          <w:color w:val="000000"/>
          <w:sz w:val="28"/>
        </w:rPr>
        <w:t>
      16)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p>
      <w:pPr>
        <w:spacing w:after="0"/>
        <w:ind w:left="0"/>
        <w:jc w:val="both"/>
      </w:pPr>
      <w:r>
        <w:rPr>
          <w:rFonts w:ascii="Times New Roman"/>
          <w:b w:val="false"/>
          <w:i w:val="false"/>
          <w:color w:val="000000"/>
          <w:sz w:val="28"/>
        </w:rPr>
        <w:t>
      19) сотталғандардың еңбекпен қамтылуын ұйымдастырады;</w:t>
      </w:r>
    </w:p>
    <w:p>
      <w:pPr>
        <w:spacing w:after="0"/>
        <w:ind w:left="0"/>
        <w:jc w:val="both"/>
      </w:pPr>
      <w:r>
        <w:rPr>
          <w:rFonts w:ascii="Times New Roman"/>
          <w:b w:val="false"/>
          <w:i w:val="false"/>
          <w:color w:val="000000"/>
          <w:sz w:val="28"/>
        </w:rPr>
        <w:t>
      20) сотталғандар арасында теологиялық оңалту жұмысын ұйымдастырады;</w:t>
      </w:r>
    </w:p>
    <w:p>
      <w:pPr>
        <w:spacing w:after="0"/>
        <w:ind w:left="0"/>
        <w:jc w:val="both"/>
      </w:pPr>
      <w:r>
        <w:rPr>
          <w:rFonts w:ascii="Times New Roman"/>
          <w:b w:val="false"/>
          <w:i w:val="false"/>
          <w:color w:val="000000"/>
          <w:sz w:val="28"/>
        </w:rPr>
        <w:t>
      21) қылмыстық-атқару жүйесі мекемелерінің қаржы-шаруашылық қызметіне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Ішкі істер министрінің 11.04.2023 </w:t>
      </w:r>
      <w:r>
        <w:rPr>
          <w:rFonts w:ascii="Times New Roman"/>
          <w:b w:val="false"/>
          <w:i w:val="false"/>
          <w:color w:val="000000"/>
          <w:sz w:val="28"/>
        </w:rPr>
        <w:t>№ 287</w:t>
      </w:r>
      <w:r>
        <w:rPr>
          <w:rFonts w:ascii="Times New Roman"/>
          <w:b w:val="false"/>
          <w:i w:val="false"/>
          <w:color w:val="ff0000"/>
          <w:sz w:val="28"/>
        </w:rPr>
        <w:t xml:space="preserve">;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11.03.2024 </w:t>
      </w:r>
      <w:r>
        <w:rPr>
          <w:rFonts w:ascii="Times New Roman"/>
          <w:b w:val="false"/>
          <w:i w:val="false"/>
          <w:color w:val="000000"/>
          <w:sz w:val="28"/>
        </w:rPr>
        <w:t>№ 220</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8634" w:id="3456"/>
    <w:p>
      <w:pPr>
        <w:spacing w:after="0"/>
        <w:ind w:left="0"/>
        <w:jc w:val="both"/>
      </w:pPr>
      <w:r>
        <w:rPr>
          <w:rFonts w:ascii="Times New Roman"/>
          <w:b w:val="false"/>
          <w:i w:val="false"/>
          <w:color w:val="000000"/>
          <w:sz w:val="28"/>
        </w:rPr>
        <w:t>
      15. Құқықтары мен міндеттері:</w:t>
      </w:r>
    </w:p>
    <w:bookmarkEnd w:id="3456"/>
    <w:bookmarkStart w:name="z8635" w:id="3457"/>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3457"/>
    <w:bookmarkStart w:name="z8636" w:id="3458"/>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осындай жағдайларды болдырмау бойынша шаралар қабылдау;</w:t>
      </w:r>
    </w:p>
    <w:bookmarkEnd w:id="3458"/>
    <w:bookmarkStart w:name="z8637" w:id="3459"/>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3459"/>
    <w:bookmarkStart w:name="z8638" w:id="3460"/>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3460"/>
    <w:bookmarkStart w:name="z8639" w:id="3461"/>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3461"/>
    <w:bookmarkStart w:name="z8640" w:id="3462"/>
    <w:p>
      <w:pPr>
        <w:spacing w:after="0"/>
        <w:ind w:left="0"/>
        <w:jc w:val="left"/>
      </w:pPr>
      <w:r>
        <w:rPr>
          <w:rFonts w:ascii="Times New Roman"/>
          <w:b/>
          <w:i w:val="false"/>
          <w:color w:val="000000"/>
        </w:rPr>
        <w:t xml:space="preserve"> 3. Департаменттің қызметін ұйымдастыру</w:t>
      </w:r>
    </w:p>
    <w:bookmarkEnd w:id="3462"/>
    <w:bookmarkStart w:name="z8641" w:id="3463"/>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3463"/>
    <w:bookmarkStart w:name="z8642" w:id="3464"/>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3464"/>
    <w:bookmarkStart w:name="z8643" w:id="3465"/>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3465"/>
    <w:bookmarkStart w:name="z8644" w:id="3466"/>
    <w:p>
      <w:pPr>
        <w:spacing w:after="0"/>
        <w:ind w:left="0"/>
        <w:jc w:val="both"/>
      </w:pPr>
      <w:r>
        <w:rPr>
          <w:rFonts w:ascii="Times New Roman"/>
          <w:b w:val="false"/>
          <w:i w:val="false"/>
          <w:color w:val="000000"/>
          <w:sz w:val="28"/>
        </w:rPr>
        <w:t>
      19. Департамент бастығының өкілеттігі:</w:t>
      </w:r>
    </w:p>
    <w:bookmarkEnd w:id="3466"/>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p>
      <w:pPr>
        <w:spacing w:after="0"/>
        <w:ind w:left="0"/>
        <w:jc w:val="both"/>
      </w:pPr>
      <w:r>
        <w:rPr>
          <w:rFonts w:ascii="Times New Roman"/>
          <w:b w:val="false"/>
          <w:i w:val="false"/>
          <w:color w:val="000000"/>
          <w:sz w:val="28"/>
        </w:rPr>
        <w:t>
      4) Департаментте және оның ведомстволық бағынысты мекемелерінде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салаларда профилактикалық шараларды іске асыруға дербес жауапты болады;</w:t>
      </w:r>
    </w:p>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идеологиялық және имидждік жұмысын, тәлімгерлікті олардың тәртіпті, заңдылықты және құпиялық режимін сақтауын және қызметтік даярлығын ұйымдастырады;</w:t>
      </w:r>
    </w:p>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 қолданады;</w:t>
      </w:r>
    </w:p>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p>
      <w:pPr>
        <w:spacing w:after="0"/>
        <w:ind w:left="0"/>
        <w:jc w:val="both"/>
      </w:pPr>
      <w:r>
        <w:rPr>
          <w:rFonts w:ascii="Times New Roman"/>
          <w:b w:val="false"/>
          <w:i w:val="false"/>
          <w:color w:val="000000"/>
          <w:sz w:val="28"/>
        </w:rPr>
        <w:t>
      14) заңнамаға сәйкес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Ішкі істер министрінің 11.04.2023 </w:t>
      </w:r>
      <w:r>
        <w:rPr>
          <w:rFonts w:ascii="Times New Roman"/>
          <w:b w:val="false"/>
          <w:i w:val="false"/>
          <w:color w:val="000000"/>
          <w:sz w:val="28"/>
        </w:rPr>
        <w:t>№ 287</w:t>
      </w:r>
      <w:r>
        <w:rPr>
          <w:rFonts w:ascii="Times New Roman"/>
          <w:b w:val="false"/>
          <w:i w:val="false"/>
          <w:color w:val="ff0000"/>
          <w:sz w:val="28"/>
        </w:rPr>
        <w:t xml:space="preserve">;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8660" w:id="3467"/>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467"/>
    <w:bookmarkStart w:name="z8661" w:id="3468"/>
    <w:p>
      <w:pPr>
        <w:spacing w:after="0"/>
        <w:ind w:left="0"/>
        <w:jc w:val="left"/>
      </w:pPr>
      <w:r>
        <w:rPr>
          <w:rFonts w:ascii="Times New Roman"/>
          <w:b/>
          <w:i w:val="false"/>
          <w:color w:val="000000"/>
        </w:rPr>
        <w:t xml:space="preserve"> 4. Департаменттің мүлкі</w:t>
      </w:r>
    </w:p>
    <w:bookmarkEnd w:id="3468"/>
    <w:bookmarkStart w:name="z8662" w:id="3469"/>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болуы мүмкін.</w:t>
      </w:r>
    </w:p>
    <w:bookmarkEnd w:id="3469"/>
    <w:bookmarkStart w:name="z8663" w:id="3470"/>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470"/>
    <w:bookmarkStart w:name="z8664" w:id="347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471"/>
    <w:bookmarkStart w:name="z8665" w:id="3472"/>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тәсiлмен билiк етуге құқығы жоқ.</w:t>
      </w:r>
    </w:p>
    <w:bookmarkEnd w:id="3472"/>
    <w:bookmarkStart w:name="z8666" w:id="3473"/>
    <w:p>
      <w:pPr>
        <w:spacing w:after="0"/>
        <w:ind w:left="0"/>
        <w:jc w:val="left"/>
      </w:pPr>
      <w:r>
        <w:rPr>
          <w:rFonts w:ascii="Times New Roman"/>
          <w:b/>
          <w:i w:val="false"/>
          <w:color w:val="000000"/>
        </w:rPr>
        <w:t xml:space="preserve"> 5. Департаментті қайта ұйымдастыру және тарату</w:t>
      </w:r>
    </w:p>
    <w:bookmarkEnd w:id="3473"/>
    <w:bookmarkStart w:name="z8667" w:id="347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4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23-қосымша</w:t>
            </w:r>
          </w:p>
        </w:tc>
      </w:tr>
    </w:tbl>
    <w:bookmarkStart w:name="z3398" w:id="3475"/>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Ақмола облысы бойынша Қылмыстық-атқару жүйесі департаменті ЕРЕЖЕ</w:t>
      </w:r>
    </w:p>
    <w:bookmarkEnd w:id="3475"/>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11677" w:id="3476"/>
    <w:p>
      <w:pPr>
        <w:spacing w:after="0"/>
        <w:ind w:left="0"/>
        <w:jc w:val="left"/>
      </w:pPr>
      <w:r>
        <w:rPr>
          <w:rFonts w:ascii="Times New Roman"/>
          <w:b/>
          <w:i w:val="false"/>
          <w:color w:val="000000"/>
        </w:rPr>
        <w:t xml:space="preserve"> 1. Жалпы ережелер</w:t>
      </w:r>
    </w:p>
    <w:bookmarkEnd w:id="3476"/>
    <w:bookmarkStart w:name="z11678" w:id="3477"/>
    <w:p>
      <w:pPr>
        <w:spacing w:after="0"/>
        <w:ind w:left="0"/>
        <w:jc w:val="both"/>
      </w:pPr>
      <w:r>
        <w:rPr>
          <w:rFonts w:ascii="Times New Roman"/>
          <w:b w:val="false"/>
          <w:i w:val="false"/>
          <w:color w:val="000000"/>
          <w:sz w:val="28"/>
        </w:rPr>
        <w:t>
      1. Ақмола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3477"/>
    <w:bookmarkStart w:name="z11679" w:id="347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478"/>
    <w:bookmarkStart w:name="z11680" w:id="347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3479"/>
    <w:bookmarkStart w:name="z11681" w:id="348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480"/>
    <w:bookmarkStart w:name="z11682" w:id="3481"/>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481"/>
    <w:bookmarkStart w:name="z11683" w:id="3482"/>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482"/>
    <w:bookmarkStart w:name="z11684" w:id="3483"/>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483"/>
    <w:bookmarkStart w:name="z11685" w:id="3484"/>
    <w:p>
      <w:pPr>
        <w:spacing w:after="0"/>
        <w:ind w:left="0"/>
        <w:jc w:val="both"/>
      </w:pPr>
      <w:r>
        <w:rPr>
          <w:rFonts w:ascii="Times New Roman"/>
          <w:b w:val="false"/>
          <w:i w:val="false"/>
          <w:color w:val="000000"/>
          <w:sz w:val="28"/>
        </w:rPr>
        <w:t>
      8. Департаменттің орналасқан жері: индексі 020000, Қазақстан Республикасы, Ақмола облысы, Көкшетау қаласы, Бауыржан Момышұлы көшесі, 174-үй.</w:t>
      </w:r>
    </w:p>
    <w:bookmarkEnd w:id="3484"/>
    <w:bookmarkStart w:name="z11686" w:id="3485"/>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Ақмола облысы бойынша Қылмыстық-атқару жүйесі департаменті" республикалық мемлекеттік мекемесі.</w:t>
      </w:r>
    </w:p>
    <w:bookmarkEnd w:id="3485"/>
    <w:bookmarkStart w:name="z11687" w:id="348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486"/>
    <w:bookmarkStart w:name="z11688" w:id="348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487"/>
    <w:bookmarkStart w:name="z11689" w:id="3488"/>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488"/>
    <w:bookmarkStart w:name="z11690" w:id="348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489"/>
    <w:bookmarkStart w:name="z11691" w:id="3490"/>
    <w:p>
      <w:pPr>
        <w:spacing w:after="0"/>
        <w:ind w:left="0"/>
        <w:jc w:val="left"/>
      </w:pPr>
      <w:r>
        <w:rPr>
          <w:rFonts w:ascii="Times New Roman"/>
          <w:b/>
          <w:i w:val="false"/>
          <w:color w:val="000000"/>
        </w:rPr>
        <w:t xml:space="preserve"> 2. Департаменттің негізгі міндеттері мен функциялары</w:t>
      </w:r>
    </w:p>
    <w:bookmarkEnd w:id="3490"/>
    <w:bookmarkStart w:name="z11692" w:id="3491"/>
    <w:p>
      <w:pPr>
        <w:spacing w:after="0"/>
        <w:ind w:left="0"/>
        <w:jc w:val="both"/>
      </w:pPr>
      <w:r>
        <w:rPr>
          <w:rFonts w:ascii="Times New Roman"/>
          <w:b w:val="false"/>
          <w:i w:val="false"/>
          <w:color w:val="000000"/>
          <w:sz w:val="28"/>
        </w:rPr>
        <w:t>
      13. Департаменттің негізгі міндеттері:</w:t>
      </w:r>
    </w:p>
    <w:bookmarkEnd w:id="3491"/>
    <w:bookmarkStart w:name="z11693" w:id="3492"/>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3492"/>
    <w:bookmarkStart w:name="z11694" w:id="3493"/>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3493"/>
    <w:bookmarkStart w:name="z11695" w:id="3494"/>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3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697" w:id="3495"/>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3495"/>
    <w:bookmarkStart w:name="z11698" w:id="3496"/>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3496"/>
    <w:bookmarkStart w:name="z11699" w:id="3497"/>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3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700" w:id="3498"/>
    <w:p>
      <w:pPr>
        <w:spacing w:after="0"/>
        <w:ind w:left="0"/>
        <w:jc w:val="both"/>
      </w:pPr>
      <w:r>
        <w:rPr>
          <w:rFonts w:ascii="Times New Roman"/>
          <w:b w:val="false"/>
          <w:i w:val="false"/>
          <w:color w:val="000000"/>
          <w:sz w:val="28"/>
        </w:rPr>
        <w:t>
      14. Функциялары:</w:t>
      </w:r>
    </w:p>
    <w:bookmarkEnd w:id="3498"/>
    <w:bookmarkStart w:name="z11701" w:id="3499"/>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3499"/>
    <w:bookmarkStart w:name="z11702" w:id="3500"/>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3500"/>
    <w:bookmarkStart w:name="z11703" w:id="3501"/>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3501"/>
    <w:bookmarkStart w:name="z11704" w:id="3502"/>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3502"/>
    <w:bookmarkStart w:name="z11705" w:id="3503"/>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3503"/>
    <w:bookmarkStart w:name="z11706" w:id="3504"/>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3504"/>
    <w:bookmarkStart w:name="z11707" w:id="3505"/>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3505"/>
    <w:bookmarkStart w:name="z11708" w:id="3506"/>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3506"/>
    <w:bookmarkStart w:name="z11709" w:id="3507"/>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3507"/>
    <w:bookmarkStart w:name="z11710" w:id="3508"/>
    <w:p>
      <w:pPr>
        <w:spacing w:after="0"/>
        <w:ind w:left="0"/>
        <w:jc w:val="both"/>
      </w:pPr>
      <w:r>
        <w:rPr>
          <w:rFonts w:ascii="Times New Roman"/>
          <w:b w:val="false"/>
          <w:i w:val="false"/>
          <w:color w:val="000000"/>
          <w:sz w:val="28"/>
        </w:rPr>
        <w:t>
      10) жедел-іздестіру қызметін жүзеге асырады;</w:t>
      </w:r>
    </w:p>
    <w:bookmarkEnd w:id="3508"/>
    <w:bookmarkStart w:name="z11711" w:id="3509"/>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3509"/>
    <w:bookmarkStart w:name="z11712" w:id="3510"/>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3510"/>
    <w:bookmarkStart w:name="z11713" w:id="3511"/>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3511"/>
    <w:bookmarkStart w:name="z11714" w:id="3512"/>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3512"/>
    <w:bookmarkStart w:name="z11715" w:id="3513"/>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3513"/>
    <w:bookmarkStart w:name="z11716" w:id="3514"/>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514"/>
    <w:bookmarkStart w:name="z11717" w:id="3515"/>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3515"/>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p>
      <w:pPr>
        <w:spacing w:after="0"/>
        <w:ind w:left="0"/>
        <w:jc w:val="both"/>
      </w:pPr>
      <w:r>
        <w:rPr>
          <w:rFonts w:ascii="Times New Roman"/>
          <w:b w:val="false"/>
          <w:i w:val="false"/>
          <w:color w:val="000000"/>
          <w:sz w:val="28"/>
        </w:rPr>
        <w:t>
      19) сотталғандардың еңбекпен қамтылуын ұйымдастырады;</w:t>
      </w:r>
    </w:p>
    <w:p>
      <w:pPr>
        <w:spacing w:after="0"/>
        <w:ind w:left="0"/>
        <w:jc w:val="both"/>
      </w:pPr>
      <w:r>
        <w:rPr>
          <w:rFonts w:ascii="Times New Roman"/>
          <w:b w:val="false"/>
          <w:i w:val="false"/>
          <w:color w:val="000000"/>
          <w:sz w:val="28"/>
        </w:rPr>
        <w:t>
      20) сотталғандар арасында теологиялық оңалту жұмысын ұйымдастырады;</w:t>
      </w:r>
    </w:p>
    <w:p>
      <w:pPr>
        <w:spacing w:after="0"/>
        <w:ind w:left="0"/>
        <w:jc w:val="both"/>
      </w:pPr>
      <w:r>
        <w:rPr>
          <w:rFonts w:ascii="Times New Roman"/>
          <w:b w:val="false"/>
          <w:i w:val="false"/>
          <w:color w:val="000000"/>
          <w:sz w:val="28"/>
        </w:rPr>
        <w:t>
      21) қылмыстық-атқару жүйесі мекемелерінің қаржы-шаруашылық қызметіне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11.03.2024 </w:t>
      </w:r>
      <w:r>
        <w:rPr>
          <w:rFonts w:ascii="Times New Roman"/>
          <w:b w:val="false"/>
          <w:i w:val="false"/>
          <w:color w:val="000000"/>
          <w:sz w:val="28"/>
        </w:rPr>
        <w:t>№ 220</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1718" w:id="3516"/>
    <w:p>
      <w:pPr>
        <w:spacing w:after="0"/>
        <w:ind w:left="0"/>
        <w:jc w:val="both"/>
      </w:pPr>
      <w:r>
        <w:rPr>
          <w:rFonts w:ascii="Times New Roman"/>
          <w:b w:val="false"/>
          <w:i w:val="false"/>
          <w:color w:val="000000"/>
          <w:sz w:val="28"/>
        </w:rPr>
        <w:t>
      15. Құқықтары мен міндеттері:</w:t>
      </w:r>
    </w:p>
    <w:bookmarkEnd w:id="3516"/>
    <w:bookmarkStart w:name="z11719" w:id="3517"/>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3517"/>
    <w:bookmarkStart w:name="z11720" w:id="3518"/>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3518"/>
    <w:bookmarkStart w:name="z11721" w:id="3519"/>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3519"/>
    <w:bookmarkStart w:name="z11722" w:id="3520"/>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3520"/>
    <w:bookmarkStart w:name="z11723" w:id="3521"/>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3521"/>
    <w:bookmarkStart w:name="z11724" w:id="3522"/>
    <w:p>
      <w:pPr>
        <w:spacing w:after="0"/>
        <w:ind w:left="0"/>
        <w:jc w:val="left"/>
      </w:pPr>
      <w:r>
        <w:rPr>
          <w:rFonts w:ascii="Times New Roman"/>
          <w:b/>
          <w:i w:val="false"/>
          <w:color w:val="000000"/>
        </w:rPr>
        <w:t xml:space="preserve"> 3. Департаменттің қызметін ұйымдастыру</w:t>
      </w:r>
    </w:p>
    <w:bookmarkEnd w:id="3522"/>
    <w:bookmarkStart w:name="z11725" w:id="3523"/>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3523"/>
    <w:bookmarkStart w:name="z11726" w:id="3524"/>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3524"/>
    <w:bookmarkStart w:name="z11727" w:id="3525"/>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3525"/>
    <w:bookmarkStart w:name="z11728" w:id="3526"/>
    <w:p>
      <w:pPr>
        <w:spacing w:after="0"/>
        <w:ind w:left="0"/>
        <w:jc w:val="both"/>
      </w:pPr>
      <w:r>
        <w:rPr>
          <w:rFonts w:ascii="Times New Roman"/>
          <w:b w:val="false"/>
          <w:i w:val="false"/>
          <w:color w:val="000000"/>
          <w:sz w:val="28"/>
        </w:rPr>
        <w:t>
      19. Департамент бастығының өкілеттігі:</w:t>
      </w:r>
    </w:p>
    <w:bookmarkEnd w:id="3526"/>
    <w:bookmarkStart w:name="z11729" w:id="3527"/>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3527"/>
    <w:bookmarkStart w:name="z11730" w:id="3528"/>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3528"/>
    <w:bookmarkStart w:name="z11731" w:id="3529"/>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3529"/>
    <w:bookmarkStart w:name="z11732" w:id="3530"/>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3530"/>
    <w:bookmarkStart w:name="z11733" w:id="3531"/>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3531"/>
    <w:bookmarkStart w:name="z11734" w:id="3532"/>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3532"/>
    <w:bookmarkStart w:name="z11735" w:id="3533"/>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3533"/>
    <w:bookmarkStart w:name="z11736" w:id="3534"/>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3534"/>
    <w:bookmarkStart w:name="z11737" w:id="3535"/>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3535"/>
    <w:bookmarkStart w:name="z11738" w:id="3536"/>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3536"/>
    <w:bookmarkStart w:name="z11739" w:id="3537"/>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3537"/>
    <w:bookmarkStart w:name="z11740" w:id="3538"/>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3538"/>
    <w:bookmarkStart w:name="z11741" w:id="3539"/>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3539"/>
    <w:bookmarkStart w:name="z11742" w:id="3540"/>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3540"/>
    <w:bookmarkStart w:name="z11743" w:id="3541"/>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3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744" w:id="3542"/>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542"/>
    <w:bookmarkStart w:name="z11745" w:id="3543"/>
    <w:p>
      <w:pPr>
        <w:spacing w:after="0"/>
        <w:ind w:left="0"/>
        <w:jc w:val="left"/>
      </w:pPr>
      <w:r>
        <w:rPr>
          <w:rFonts w:ascii="Times New Roman"/>
          <w:b/>
          <w:i w:val="false"/>
          <w:color w:val="000000"/>
        </w:rPr>
        <w:t xml:space="preserve"> 4. Департаменттің мүлкі</w:t>
      </w:r>
    </w:p>
    <w:bookmarkEnd w:id="3543"/>
    <w:bookmarkStart w:name="z11746" w:id="3544"/>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3544"/>
    <w:bookmarkStart w:name="z11747" w:id="3545"/>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545"/>
    <w:bookmarkStart w:name="z11748" w:id="354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546"/>
    <w:bookmarkStart w:name="z11749" w:id="3547"/>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3547"/>
    <w:bookmarkStart w:name="z11750" w:id="3548"/>
    <w:p>
      <w:pPr>
        <w:spacing w:after="0"/>
        <w:ind w:left="0"/>
        <w:jc w:val="left"/>
      </w:pPr>
      <w:r>
        <w:rPr>
          <w:rFonts w:ascii="Times New Roman"/>
          <w:b/>
          <w:i w:val="false"/>
          <w:color w:val="000000"/>
        </w:rPr>
        <w:t xml:space="preserve"> 5. Департаментті қайта ұйымдастыру және тарату</w:t>
      </w:r>
    </w:p>
    <w:bookmarkEnd w:id="3548"/>
    <w:bookmarkStart w:name="z11751" w:id="354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5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24-қосымша</w:t>
            </w:r>
          </w:p>
        </w:tc>
      </w:tr>
    </w:tbl>
    <w:bookmarkStart w:name="z3472" w:id="3550"/>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Ақтөбе облысы бойынша Қылмыстық-атқару жүйесі департаменті туралы ЕРЕЖЕ</w:t>
      </w:r>
    </w:p>
    <w:bookmarkEnd w:id="3550"/>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11752" w:id="3551"/>
    <w:p>
      <w:pPr>
        <w:spacing w:after="0"/>
        <w:ind w:left="0"/>
        <w:jc w:val="left"/>
      </w:pPr>
      <w:r>
        <w:rPr>
          <w:rFonts w:ascii="Times New Roman"/>
          <w:b/>
          <w:i w:val="false"/>
          <w:color w:val="000000"/>
        </w:rPr>
        <w:t xml:space="preserve"> 1. Жалпы ережелер</w:t>
      </w:r>
    </w:p>
    <w:bookmarkEnd w:id="3551"/>
    <w:bookmarkStart w:name="z11753" w:id="3552"/>
    <w:p>
      <w:pPr>
        <w:spacing w:after="0"/>
        <w:ind w:left="0"/>
        <w:jc w:val="both"/>
      </w:pPr>
      <w:r>
        <w:rPr>
          <w:rFonts w:ascii="Times New Roman"/>
          <w:b w:val="false"/>
          <w:i w:val="false"/>
          <w:color w:val="000000"/>
          <w:sz w:val="28"/>
        </w:rPr>
        <w:t>
      1. Ақтөбе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3552"/>
    <w:bookmarkStart w:name="z11754" w:id="355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553"/>
    <w:bookmarkStart w:name="z11755" w:id="355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3554"/>
    <w:bookmarkStart w:name="z11756" w:id="355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555"/>
    <w:bookmarkStart w:name="z11757" w:id="3556"/>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556"/>
    <w:bookmarkStart w:name="z11758" w:id="355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557"/>
    <w:bookmarkStart w:name="z11759" w:id="3558"/>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558"/>
    <w:bookmarkStart w:name="z11760" w:id="3559"/>
    <w:p>
      <w:pPr>
        <w:spacing w:after="0"/>
        <w:ind w:left="0"/>
        <w:jc w:val="both"/>
      </w:pPr>
      <w:r>
        <w:rPr>
          <w:rFonts w:ascii="Times New Roman"/>
          <w:b w:val="false"/>
          <w:i w:val="false"/>
          <w:color w:val="000000"/>
          <w:sz w:val="28"/>
        </w:rPr>
        <w:t>
      8. Департаменттің орналасқан жері: индексі 030012, Қазақстан Республикасы, Ақтөбе облысы, Ақтөбе қаласы, Новаторов көшесі, 43а-үй, 1 т.е.б.</w:t>
      </w:r>
    </w:p>
    <w:bookmarkEnd w:id="3559"/>
    <w:bookmarkStart w:name="z11761" w:id="3560"/>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Ақтөбе облысы бойынша Қылмыстық-атқару жүйесі департаменті" республикалық мемлекеттік мекемесі.</w:t>
      </w:r>
    </w:p>
    <w:bookmarkEnd w:id="3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02.06.2023 </w:t>
      </w:r>
      <w:r>
        <w:rPr>
          <w:rFonts w:ascii="Times New Roman"/>
          <w:b w:val="false"/>
          <w:i w:val="false"/>
          <w:color w:val="ff0000"/>
          <w:sz w:val="28"/>
        </w:rPr>
        <w:t>№ 443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762" w:id="356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561"/>
    <w:bookmarkStart w:name="z11763" w:id="356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562"/>
    <w:bookmarkStart w:name="z11764" w:id="3563"/>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563"/>
    <w:bookmarkStart w:name="z11765" w:id="356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564"/>
    <w:bookmarkStart w:name="z11766" w:id="3565"/>
    <w:p>
      <w:pPr>
        <w:spacing w:after="0"/>
        <w:ind w:left="0"/>
        <w:jc w:val="left"/>
      </w:pPr>
      <w:r>
        <w:rPr>
          <w:rFonts w:ascii="Times New Roman"/>
          <w:b/>
          <w:i w:val="false"/>
          <w:color w:val="000000"/>
        </w:rPr>
        <w:t xml:space="preserve"> 2. Департаменттің негізгі міндеттері мен функциялары</w:t>
      </w:r>
    </w:p>
    <w:bookmarkEnd w:id="3565"/>
    <w:bookmarkStart w:name="z11767" w:id="3566"/>
    <w:p>
      <w:pPr>
        <w:spacing w:after="0"/>
        <w:ind w:left="0"/>
        <w:jc w:val="both"/>
      </w:pPr>
      <w:r>
        <w:rPr>
          <w:rFonts w:ascii="Times New Roman"/>
          <w:b w:val="false"/>
          <w:i w:val="false"/>
          <w:color w:val="000000"/>
          <w:sz w:val="28"/>
        </w:rPr>
        <w:t>
      13. Департаменттің негізгі міндеттері:</w:t>
      </w:r>
    </w:p>
    <w:bookmarkEnd w:id="3566"/>
    <w:bookmarkStart w:name="z11768" w:id="3567"/>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3567"/>
    <w:bookmarkStart w:name="z11769" w:id="3568"/>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3568"/>
    <w:bookmarkStart w:name="z11770" w:id="3569"/>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3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772" w:id="3570"/>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3570"/>
    <w:bookmarkStart w:name="z11773" w:id="3571"/>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3571"/>
    <w:bookmarkStart w:name="z11774" w:id="3572"/>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3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775" w:id="3573"/>
    <w:p>
      <w:pPr>
        <w:spacing w:after="0"/>
        <w:ind w:left="0"/>
        <w:jc w:val="both"/>
      </w:pPr>
      <w:r>
        <w:rPr>
          <w:rFonts w:ascii="Times New Roman"/>
          <w:b w:val="false"/>
          <w:i w:val="false"/>
          <w:color w:val="000000"/>
          <w:sz w:val="28"/>
        </w:rPr>
        <w:t>
      14. Функциялары:</w:t>
      </w:r>
    </w:p>
    <w:bookmarkEnd w:id="3573"/>
    <w:bookmarkStart w:name="z11776" w:id="3574"/>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3574"/>
    <w:bookmarkStart w:name="z11777" w:id="3575"/>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3575"/>
    <w:bookmarkStart w:name="z11778" w:id="3576"/>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3576"/>
    <w:bookmarkStart w:name="z11779" w:id="3577"/>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3577"/>
    <w:bookmarkStart w:name="z11780" w:id="3578"/>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3578"/>
    <w:bookmarkStart w:name="z11781" w:id="3579"/>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3579"/>
    <w:bookmarkStart w:name="z11782" w:id="3580"/>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3580"/>
    <w:bookmarkStart w:name="z11783" w:id="3581"/>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3581"/>
    <w:bookmarkStart w:name="z11784" w:id="3582"/>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3582"/>
    <w:bookmarkStart w:name="z11785" w:id="3583"/>
    <w:p>
      <w:pPr>
        <w:spacing w:after="0"/>
        <w:ind w:left="0"/>
        <w:jc w:val="both"/>
      </w:pPr>
      <w:r>
        <w:rPr>
          <w:rFonts w:ascii="Times New Roman"/>
          <w:b w:val="false"/>
          <w:i w:val="false"/>
          <w:color w:val="000000"/>
          <w:sz w:val="28"/>
        </w:rPr>
        <w:t>
      10) жедел-іздестіру қызметін жүзеге асырады;</w:t>
      </w:r>
    </w:p>
    <w:bookmarkEnd w:id="3583"/>
    <w:bookmarkStart w:name="z11786" w:id="3584"/>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3584"/>
    <w:bookmarkStart w:name="z11787" w:id="3585"/>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3585"/>
    <w:bookmarkStart w:name="z11788" w:id="3586"/>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3586"/>
    <w:bookmarkStart w:name="z11789" w:id="3587"/>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3587"/>
    <w:bookmarkStart w:name="z11790" w:id="3588"/>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3588"/>
    <w:bookmarkStart w:name="z11791" w:id="3589"/>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589"/>
    <w:bookmarkStart w:name="z11792" w:id="3590"/>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3590"/>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p>
      <w:pPr>
        <w:spacing w:after="0"/>
        <w:ind w:left="0"/>
        <w:jc w:val="both"/>
      </w:pPr>
      <w:r>
        <w:rPr>
          <w:rFonts w:ascii="Times New Roman"/>
          <w:b w:val="false"/>
          <w:i w:val="false"/>
          <w:color w:val="000000"/>
          <w:sz w:val="28"/>
        </w:rPr>
        <w:t>
      19) сотталғандардың еңбекпен қамтылуын ұйымдастырады;</w:t>
      </w:r>
    </w:p>
    <w:p>
      <w:pPr>
        <w:spacing w:after="0"/>
        <w:ind w:left="0"/>
        <w:jc w:val="both"/>
      </w:pPr>
      <w:r>
        <w:rPr>
          <w:rFonts w:ascii="Times New Roman"/>
          <w:b w:val="false"/>
          <w:i w:val="false"/>
          <w:color w:val="000000"/>
          <w:sz w:val="28"/>
        </w:rPr>
        <w:t>
      20) сотталғандар арасында теологиялық оңалту жұмысын ұйымдастырады;</w:t>
      </w:r>
    </w:p>
    <w:p>
      <w:pPr>
        <w:spacing w:after="0"/>
        <w:ind w:left="0"/>
        <w:jc w:val="both"/>
      </w:pPr>
      <w:r>
        <w:rPr>
          <w:rFonts w:ascii="Times New Roman"/>
          <w:b w:val="false"/>
          <w:i w:val="false"/>
          <w:color w:val="000000"/>
          <w:sz w:val="28"/>
        </w:rPr>
        <w:t>
      21) қылмыстық-атқару жүйесі мекемелерінің қаржы-шаруашылық қызметіне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11.03.2024 </w:t>
      </w:r>
      <w:r>
        <w:rPr>
          <w:rFonts w:ascii="Times New Roman"/>
          <w:b w:val="false"/>
          <w:i w:val="false"/>
          <w:color w:val="000000"/>
          <w:sz w:val="28"/>
        </w:rPr>
        <w:t>№ 220</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1793" w:id="3591"/>
    <w:p>
      <w:pPr>
        <w:spacing w:after="0"/>
        <w:ind w:left="0"/>
        <w:jc w:val="both"/>
      </w:pPr>
      <w:r>
        <w:rPr>
          <w:rFonts w:ascii="Times New Roman"/>
          <w:b w:val="false"/>
          <w:i w:val="false"/>
          <w:color w:val="000000"/>
          <w:sz w:val="28"/>
        </w:rPr>
        <w:t>
      15. Құқықтары мен міндеттері:</w:t>
      </w:r>
    </w:p>
    <w:bookmarkEnd w:id="3591"/>
    <w:bookmarkStart w:name="z11794" w:id="3592"/>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3592"/>
    <w:bookmarkStart w:name="z11795" w:id="3593"/>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3593"/>
    <w:bookmarkStart w:name="z11796" w:id="3594"/>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3594"/>
    <w:bookmarkStart w:name="z11797" w:id="3595"/>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3595"/>
    <w:bookmarkStart w:name="z11798" w:id="3596"/>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3596"/>
    <w:bookmarkStart w:name="z11799" w:id="3597"/>
    <w:p>
      <w:pPr>
        <w:spacing w:after="0"/>
        <w:ind w:left="0"/>
        <w:jc w:val="left"/>
      </w:pPr>
      <w:r>
        <w:rPr>
          <w:rFonts w:ascii="Times New Roman"/>
          <w:b/>
          <w:i w:val="false"/>
          <w:color w:val="000000"/>
        </w:rPr>
        <w:t xml:space="preserve"> 3. Департаменттің қызметін ұйымдастыру</w:t>
      </w:r>
    </w:p>
    <w:bookmarkEnd w:id="3597"/>
    <w:bookmarkStart w:name="z11800" w:id="3598"/>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3598"/>
    <w:bookmarkStart w:name="z11801" w:id="3599"/>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3599"/>
    <w:bookmarkStart w:name="z11802" w:id="3600"/>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3600"/>
    <w:bookmarkStart w:name="z11803" w:id="3601"/>
    <w:p>
      <w:pPr>
        <w:spacing w:after="0"/>
        <w:ind w:left="0"/>
        <w:jc w:val="both"/>
      </w:pPr>
      <w:r>
        <w:rPr>
          <w:rFonts w:ascii="Times New Roman"/>
          <w:b w:val="false"/>
          <w:i w:val="false"/>
          <w:color w:val="000000"/>
          <w:sz w:val="28"/>
        </w:rPr>
        <w:t>
      19. Департамент бастығының өкілеттігі:</w:t>
      </w:r>
    </w:p>
    <w:bookmarkEnd w:id="3601"/>
    <w:bookmarkStart w:name="z11804" w:id="3602"/>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3602"/>
    <w:bookmarkStart w:name="z11805" w:id="3603"/>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3603"/>
    <w:bookmarkStart w:name="z11806" w:id="3604"/>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3604"/>
    <w:bookmarkStart w:name="z11807" w:id="3605"/>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3605"/>
    <w:bookmarkStart w:name="z11808" w:id="3606"/>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3606"/>
    <w:bookmarkStart w:name="z11809" w:id="3607"/>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3607"/>
    <w:bookmarkStart w:name="z11810" w:id="3608"/>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3608"/>
    <w:bookmarkStart w:name="z11811" w:id="3609"/>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3609"/>
    <w:bookmarkStart w:name="z11812" w:id="3610"/>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3610"/>
    <w:bookmarkStart w:name="z11813" w:id="3611"/>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3611"/>
    <w:bookmarkStart w:name="z11814" w:id="3612"/>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3612"/>
    <w:bookmarkStart w:name="z11815" w:id="3613"/>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3613"/>
    <w:bookmarkStart w:name="z11816" w:id="3614"/>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3614"/>
    <w:bookmarkStart w:name="z11817" w:id="3615"/>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3615"/>
    <w:bookmarkStart w:name="z11818" w:id="3616"/>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36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819" w:id="3617"/>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617"/>
    <w:bookmarkStart w:name="z11820" w:id="3618"/>
    <w:p>
      <w:pPr>
        <w:spacing w:after="0"/>
        <w:ind w:left="0"/>
        <w:jc w:val="left"/>
      </w:pPr>
      <w:r>
        <w:rPr>
          <w:rFonts w:ascii="Times New Roman"/>
          <w:b/>
          <w:i w:val="false"/>
          <w:color w:val="000000"/>
        </w:rPr>
        <w:t xml:space="preserve"> 4. Департаменттің мүлкі</w:t>
      </w:r>
    </w:p>
    <w:bookmarkEnd w:id="3618"/>
    <w:bookmarkStart w:name="z11821" w:id="3619"/>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3619"/>
    <w:bookmarkStart w:name="z11822" w:id="3620"/>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620"/>
    <w:bookmarkStart w:name="z11823" w:id="362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621"/>
    <w:bookmarkStart w:name="z11824" w:id="3622"/>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3622"/>
    <w:bookmarkStart w:name="z11825" w:id="3623"/>
    <w:p>
      <w:pPr>
        <w:spacing w:after="0"/>
        <w:ind w:left="0"/>
        <w:jc w:val="left"/>
      </w:pPr>
      <w:r>
        <w:rPr>
          <w:rFonts w:ascii="Times New Roman"/>
          <w:b/>
          <w:i w:val="false"/>
          <w:color w:val="000000"/>
        </w:rPr>
        <w:t xml:space="preserve"> 5. Департаментті қайта ұйымдастыру және тарату</w:t>
      </w:r>
    </w:p>
    <w:bookmarkEnd w:id="3623"/>
    <w:bookmarkStart w:name="z11826" w:id="362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6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25-қосымша</w:t>
            </w:r>
          </w:p>
        </w:tc>
      </w:tr>
    </w:tbl>
    <w:bookmarkStart w:name="z3546" w:id="3625"/>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Алматы облысы бойынша және Жетісу облысы бойынша Қылмыстық-атқару жүйесі департаменті туралы</w:t>
      </w:r>
      <w:r>
        <w:br/>
      </w:r>
      <w:r>
        <w:rPr>
          <w:rFonts w:ascii="Times New Roman"/>
          <w:b/>
          <w:i w:val="false"/>
          <w:color w:val="000000"/>
        </w:rPr>
        <w:t>ЕРЕЖЕ</w:t>
      </w:r>
    </w:p>
    <w:bookmarkEnd w:id="3625"/>
    <w:p>
      <w:pPr>
        <w:spacing w:after="0"/>
        <w:ind w:left="0"/>
        <w:jc w:val="both"/>
      </w:pPr>
      <w:r>
        <w:rPr>
          <w:rFonts w:ascii="Times New Roman"/>
          <w:b w:val="false"/>
          <w:i w:val="false"/>
          <w:color w:val="ff0000"/>
          <w:sz w:val="28"/>
        </w:rPr>
        <w:t xml:space="preserve">
      Ескерту. Ереже алып тасталды – ҚР Ішкі істер министрінің 06.09.2023 </w:t>
      </w:r>
      <w:r>
        <w:rPr>
          <w:rFonts w:ascii="Times New Roman"/>
          <w:b w:val="false"/>
          <w:i w:val="false"/>
          <w:color w:val="ff0000"/>
          <w:sz w:val="28"/>
        </w:rPr>
        <w:t>№ 679</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26-қосымша</w:t>
            </w:r>
          </w:p>
        </w:tc>
      </w:tr>
    </w:tbl>
    <w:bookmarkStart w:name="z3622" w:id="3626"/>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Атырау облысы бойынша Қылмыстық-атқару жүйесі департаменті туралы ЕРЕЖЕ</w:t>
      </w:r>
    </w:p>
    <w:bookmarkEnd w:id="3626"/>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11827" w:id="3627"/>
    <w:p>
      <w:pPr>
        <w:spacing w:after="0"/>
        <w:ind w:left="0"/>
        <w:jc w:val="left"/>
      </w:pPr>
      <w:r>
        <w:rPr>
          <w:rFonts w:ascii="Times New Roman"/>
          <w:b/>
          <w:i w:val="false"/>
          <w:color w:val="000000"/>
        </w:rPr>
        <w:t xml:space="preserve"> 1. Жалпы ережелер</w:t>
      </w:r>
    </w:p>
    <w:bookmarkEnd w:id="3627"/>
    <w:bookmarkStart w:name="z11828" w:id="3628"/>
    <w:p>
      <w:pPr>
        <w:spacing w:after="0"/>
        <w:ind w:left="0"/>
        <w:jc w:val="both"/>
      </w:pPr>
      <w:r>
        <w:rPr>
          <w:rFonts w:ascii="Times New Roman"/>
          <w:b w:val="false"/>
          <w:i w:val="false"/>
          <w:color w:val="000000"/>
          <w:sz w:val="28"/>
        </w:rPr>
        <w:t>
      1. Атырау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3628"/>
    <w:bookmarkStart w:name="z11829" w:id="362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629"/>
    <w:bookmarkStart w:name="z11830" w:id="363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3630"/>
    <w:bookmarkStart w:name="z11831" w:id="363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631"/>
    <w:bookmarkStart w:name="z11832" w:id="3632"/>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632"/>
    <w:bookmarkStart w:name="z11833" w:id="363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633"/>
    <w:bookmarkStart w:name="z11834" w:id="3634"/>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634"/>
    <w:bookmarkStart w:name="z11835" w:id="3635"/>
    <w:p>
      <w:pPr>
        <w:spacing w:after="0"/>
        <w:ind w:left="0"/>
        <w:jc w:val="both"/>
      </w:pPr>
      <w:r>
        <w:rPr>
          <w:rFonts w:ascii="Times New Roman"/>
          <w:b w:val="false"/>
          <w:i w:val="false"/>
          <w:color w:val="000000"/>
          <w:sz w:val="28"/>
        </w:rPr>
        <w:t>
      8. Департаменттің орналасқан жері: индексі 060003, Қазақстан Республикасы, Атырау облысы, Атырау қаласы, Азаттық даңғылы, 181-үй.</w:t>
      </w:r>
    </w:p>
    <w:bookmarkEnd w:id="3635"/>
    <w:bookmarkStart w:name="z11836" w:id="3636"/>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Атырау облысы бойынша Қылмыстық-атқару жүйесі департаменті" республикалық мемлекеттік мекемесі.</w:t>
      </w:r>
    </w:p>
    <w:bookmarkEnd w:id="3636"/>
    <w:bookmarkStart w:name="z11837" w:id="363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637"/>
    <w:bookmarkStart w:name="z11838" w:id="36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638"/>
    <w:bookmarkStart w:name="z11839" w:id="3639"/>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639"/>
    <w:bookmarkStart w:name="z11840" w:id="364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640"/>
    <w:bookmarkStart w:name="z11841" w:id="3641"/>
    <w:p>
      <w:pPr>
        <w:spacing w:after="0"/>
        <w:ind w:left="0"/>
        <w:jc w:val="left"/>
      </w:pPr>
      <w:r>
        <w:rPr>
          <w:rFonts w:ascii="Times New Roman"/>
          <w:b/>
          <w:i w:val="false"/>
          <w:color w:val="000000"/>
        </w:rPr>
        <w:t xml:space="preserve"> 2. Департаменттің негізгі міндеттері мен функциялары</w:t>
      </w:r>
    </w:p>
    <w:bookmarkEnd w:id="3641"/>
    <w:bookmarkStart w:name="z11842" w:id="3642"/>
    <w:p>
      <w:pPr>
        <w:spacing w:after="0"/>
        <w:ind w:left="0"/>
        <w:jc w:val="both"/>
      </w:pPr>
      <w:r>
        <w:rPr>
          <w:rFonts w:ascii="Times New Roman"/>
          <w:b w:val="false"/>
          <w:i w:val="false"/>
          <w:color w:val="000000"/>
          <w:sz w:val="28"/>
        </w:rPr>
        <w:t>
      13. Департаменттің негізгі міндеттері:</w:t>
      </w:r>
    </w:p>
    <w:bookmarkEnd w:id="3642"/>
    <w:bookmarkStart w:name="z11843" w:id="3643"/>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3643"/>
    <w:bookmarkStart w:name="z11844" w:id="3644"/>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3644"/>
    <w:bookmarkStart w:name="z11845" w:id="3645"/>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3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847" w:id="3646"/>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3646"/>
    <w:bookmarkStart w:name="z11848" w:id="3647"/>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3647"/>
    <w:bookmarkStart w:name="z11849" w:id="3648"/>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3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850" w:id="3649"/>
    <w:p>
      <w:pPr>
        <w:spacing w:after="0"/>
        <w:ind w:left="0"/>
        <w:jc w:val="both"/>
      </w:pPr>
      <w:r>
        <w:rPr>
          <w:rFonts w:ascii="Times New Roman"/>
          <w:b w:val="false"/>
          <w:i w:val="false"/>
          <w:color w:val="000000"/>
          <w:sz w:val="28"/>
        </w:rPr>
        <w:t>
      14. Функциялары:</w:t>
      </w:r>
    </w:p>
    <w:bookmarkEnd w:id="3649"/>
    <w:bookmarkStart w:name="z11851" w:id="3650"/>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3650"/>
    <w:bookmarkStart w:name="z11852" w:id="3651"/>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3651"/>
    <w:bookmarkStart w:name="z11853" w:id="3652"/>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3652"/>
    <w:bookmarkStart w:name="z11854" w:id="3653"/>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3653"/>
    <w:bookmarkStart w:name="z11855" w:id="3654"/>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3654"/>
    <w:bookmarkStart w:name="z11856" w:id="3655"/>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3655"/>
    <w:bookmarkStart w:name="z11857" w:id="3656"/>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3656"/>
    <w:bookmarkStart w:name="z11858" w:id="3657"/>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3657"/>
    <w:bookmarkStart w:name="z11859" w:id="3658"/>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3658"/>
    <w:bookmarkStart w:name="z11860" w:id="3659"/>
    <w:p>
      <w:pPr>
        <w:spacing w:after="0"/>
        <w:ind w:left="0"/>
        <w:jc w:val="both"/>
      </w:pPr>
      <w:r>
        <w:rPr>
          <w:rFonts w:ascii="Times New Roman"/>
          <w:b w:val="false"/>
          <w:i w:val="false"/>
          <w:color w:val="000000"/>
          <w:sz w:val="28"/>
        </w:rPr>
        <w:t>
      10) жедел-іздестіру қызметін жүзеге асырады;</w:t>
      </w:r>
    </w:p>
    <w:bookmarkEnd w:id="3659"/>
    <w:bookmarkStart w:name="z11861" w:id="3660"/>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3660"/>
    <w:bookmarkStart w:name="z11862" w:id="3661"/>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3661"/>
    <w:bookmarkStart w:name="z11863" w:id="3662"/>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3662"/>
    <w:bookmarkStart w:name="z11864" w:id="3663"/>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3663"/>
    <w:bookmarkStart w:name="z11865" w:id="3664"/>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3664"/>
    <w:bookmarkStart w:name="z11866" w:id="3665"/>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665"/>
    <w:bookmarkStart w:name="z11867" w:id="3666"/>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3666"/>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p>
      <w:pPr>
        <w:spacing w:after="0"/>
        <w:ind w:left="0"/>
        <w:jc w:val="both"/>
      </w:pPr>
      <w:r>
        <w:rPr>
          <w:rFonts w:ascii="Times New Roman"/>
          <w:b w:val="false"/>
          <w:i w:val="false"/>
          <w:color w:val="000000"/>
          <w:sz w:val="28"/>
        </w:rPr>
        <w:t>
      19) сотталғандардың еңбекпен қамтылуын ұйымдастырады;</w:t>
      </w:r>
    </w:p>
    <w:p>
      <w:pPr>
        <w:spacing w:after="0"/>
        <w:ind w:left="0"/>
        <w:jc w:val="both"/>
      </w:pPr>
      <w:r>
        <w:rPr>
          <w:rFonts w:ascii="Times New Roman"/>
          <w:b w:val="false"/>
          <w:i w:val="false"/>
          <w:color w:val="000000"/>
          <w:sz w:val="28"/>
        </w:rPr>
        <w:t>
      20) сотталғандар арасында теологиялық оңалту жұмысын ұйымдастырады;</w:t>
      </w:r>
    </w:p>
    <w:p>
      <w:pPr>
        <w:spacing w:after="0"/>
        <w:ind w:left="0"/>
        <w:jc w:val="both"/>
      </w:pPr>
      <w:r>
        <w:rPr>
          <w:rFonts w:ascii="Times New Roman"/>
          <w:b w:val="false"/>
          <w:i w:val="false"/>
          <w:color w:val="000000"/>
          <w:sz w:val="28"/>
        </w:rPr>
        <w:t>
      21) қылмыстық-атқару жүйесі мекемелерінің қаржы-шаруашылық қызметіне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11.03.2024 </w:t>
      </w:r>
      <w:r>
        <w:rPr>
          <w:rFonts w:ascii="Times New Roman"/>
          <w:b w:val="false"/>
          <w:i w:val="false"/>
          <w:color w:val="000000"/>
          <w:sz w:val="28"/>
        </w:rPr>
        <w:t>№ 220</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1868" w:id="3667"/>
    <w:p>
      <w:pPr>
        <w:spacing w:after="0"/>
        <w:ind w:left="0"/>
        <w:jc w:val="both"/>
      </w:pPr>
      <w:r>
        <w:rPr>
          <w:rFonts w:ascii="Times New Roman"/>
          <w:b w:val="false"/>
          <w:i w:val="false"/>
          <w:color w:val="000000"/>
          <w:sz w:val="28"/>
        </w:rPr>
        <w:t>
      15. Құқықтары мен міндеттері:</w:t>
      </w:r>
    </w:p>
    <w:bookmarkEnd w:id="3667"/>
    <w:bookmarkStart w:name="z11869" w:id="3668"/>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3668"/>
    <w:bookmarkStart w:name="z11870" w:id="3669"/>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3669"/>
    <w:bookmarkStart w:name="z11871" w:id="3670"/>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3670"/>
    <w:bookmarkStart w:name="z11872" w:id="3671"/>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3671"/>
    <w:bookmarkStart w:name="z11873" w:id="3672"/>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3672"/>
    <w:bookmarkStart w:name="z11874" w:id="3673"/>
    <w:p>
      <w:pPr>
        <w:spacing w:after="0"/>
        <w:ind w:left="0"/>
        <w:jc w:val="left"/>
      </w:pPr>
      <w:r>
        <w:rPr>
          <w:rFonts w:ascii="Times New Roman"/>
          <w:b/>
          <w:i w:val="false"/>
          <w:color w:val="000000"/>
        </w:rPr>
        <w:t xml:space="preserve"> 3. Департаменттің қызметін ұйымдастыру</w:t>
      </w:r>
    </w:p>
    <w:bookmarkEnd w:id="3673"/>
    <w:bookmarkStart w:name="z11875" w:id="3674"/>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3674"/>
    <w:bookmarkStart w:name="z11876" w:id="3675"/>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3675"/>
    <w:bookmarkStart w:name="z11877" w:id="3676"/>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3676"/>
    <w:bookmarkStart w:name="z11878" w:id="3677"/>
    <w:p>
      <w:pPr>
        <w:spacing w:after="0"/>
        <w:ind w:left="0"/>
        <w:jc w:val="both"/>
      </w:pPr>
      <w:r>
        <w:rPr>
          <w:rFonts w:ascii="Times New Roman"/>
          <w:b w:val="false"/>
          <w:i w:val="false"/>
          <w:color w:val="000000"/>
          <w:sz w:val="28"/>
        </w:rPr>
        <w:t>
      19. Департамент бастығының өкілеттігі:</w:t>
      </w:r>
    </w:p>
    <w:bookmarkEnd w:id="3677"/>
    <w:bookmarkStart w:name="z11879" w:id="3678"/>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3678"/>
    <w:bookmarkStart w:name="z11880" w:id="3679"/>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3679"/>
    <w:bookmarkStart w:name="z11881" w:id="3680"/>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3680"/>
    <w:bookmarkStart w:name="z11882" w:id="3681"/>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3681"/>
    <w:bookmarkStart w:name="z11883" w:id="3682"/>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3682"/>
    <w:bookmarkStart w:name="z11884" w:id="3683"/>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3683"/>
    <w:bookmarkStart w:name="z11885" w:id="3684"/>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3684"/>
    <w:bookmarkStart w:name="z11886" w:id="3685"/>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3685"/>
    <w:bookmarkStart w:name="z11887" w:id="3686"/>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3686"/>
    <w:bookmarkStart w:name="z11888" w:id="3687"/>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3687"/>
    <w:bookmarkStart w:name="z11889" w:id="3688"/>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3688"/>
    <w:bookmarkStart w:name="z11890" w:id="3689"/>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3689"/>
    <w:bookmarkStart w:name="z11891" w:id="3690"/>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3690"/>
    <w:bookmarkStart w:name="z11892" w:id="3691"/>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3691"/>
    <w:bookmarkStart w:name="z11893" w:id="3692"/>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3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894" w:id="3693"/>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693"/>
    <w:bookmarkStart w:name="z11895" w:id="3694"/>
    <w:p>
      <w:pPr>
        <w:spacing w:after="0"/>
        <w:ind w:left="0"/>
        <w:jc w:val="left"/>
      </w:pPr>
      <w:r>
        <w:rPr>
          <w:rFonts w:ascii="Times New Roman"/>
          <w:b/>
          <w:i w:val="false"/>
          <w:color w:val="000000"/>
        </w:rPr>
        <w:t xml:space="preserve"> 4. Департаменттің мүлкі</w:t>
      </w:r>
    </w:p>
    <w:bookmarkEnd w:id="3694"/>
    <w:bookmarkStart w:name="z11896" w:id="369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3695"/>
    <w:bookmarkStart w:name="z11897" w:id="3696"/>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696"/>
    <w:bookmarkStart w:name="z11898" w:id="369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697"/>
    <w:bookmarkStart w:name="z11899" w:id="3698"/>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3698"/>
    <w:bookmarkStart w:name="z11900" w:id="3699"/>
    <w:p>
      <w:pPr>
        <w:spacing w:after="0"/>
        <w:ind w:left="0"/>
        <w:jc w:val="left"/>
      </w:pPr>
      <w:r>
        <w:rPr>
          <w:rFonts w:ascii="Times New Roman"/>
          <w:b/>
          <w:i w:val="false"/>
          <w:color w:val="000000"/>
        </w:rPr>
        <w:t xml:space="preserve"> 5. Департаментті қайта ұйымдастыру және тарату</w:t>
      </w:r>
    </w:p>
    <w:bookmarkEnd w:id="3699"/>
    <w:bookmarkStart w:name="z11901" w:id="370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7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27-қосымша</w:t>
            </w:r>
          </w:p>
        </w:tc>
      </w:tr>
    </w:tbl>
    <w:bookmarkStart w:name="z3696" w:id="3701"/>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Шығыс Қазақстан облысы бойынша Қылмыстық-атқару жүйесі департаменті туралы ЕРЕЖЕ</w:t>
      </w:r>
    </w:p>
    <w:bookmarkEnd w:id="3701"/>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11902" w:id="3702"/>
    <w:p>
      <w:pPr>
        <w:spacing w:after="0"/>
        <w:ind w:left="0"/>
        <w:jc w:val="left"/>
      </w:pPr>
      <w:r>
        <w:rPr>
          <w:rFonts w:ascii="Times New Roman"/>
          <w:b/>
          <w:i w:val="false"/>
          <w:color w:val="000000"/>
        </w:rPr>
        <w:t xml:space="preserve"> 1. Жалпы ережелер</w:t>
      </w:r>
    </w:p>
    <w:bookmarkEnd w:id="3702"/>
    <w:bookmarkStart w:name="z11903" w:id="3703"/>
    <w:p>
      <w:pPr>
        <w:spacing w:after="0"/>
        <w:ind w:left="0"/>
        <w:jc w:val="both"/>
      </w:pPr>
      <w:r>
        <w:rPr>
          <w:rFonts w:ascii="Times New Roman"/>
          <w:b w:val="false"/>
          <w:i w:val="false"/>
          <w:color w:val="000000"/>
          <w:sz w:val="28"/>
        </w:rPr>
        <w:t>
      1. Шығыс Қазақстан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3703"/>
    <w:bookmarkStart w:name="z11904" w:id="370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704"/>
    <w:bookmarkStart w:name="z11905" w:id="370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3705"/>
    <w:bookmarkStart w:name="z11906" w:id="370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706"/>
    <w:bookmarkStart w:name="z11907" w:id="3707"/>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707"/>
    <w:bookmarkStart w:name="z11908" w:id="3708"/>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708"/>
    <w:bookmarkStart w:name="z11909" w:id="3709"/>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709"/>
    <w:bookmarkStart w:name="z11910" w:id="3710"/>
    <w:p>
      <w:pPr>
        <w:spacing w:after="0"/>
        <w:ind w:left="0"/>
        <w:jc w:val="both"/>
      </w:pPr>
      <w:r>
        <w:rPr>
          <w:rFonts w:ascii="Times New Roman"/>
          <w:b w:val="false"/>
          <w:i w:val="false"/>
          <w:color w:val="000000"/>
          <w:sz w:val="28"/>
        </w:rPr>
        <w:t>
      8. Департаменттің орналасқан жері: индексі 070013, Қазақстан Республикасы, Шығыс Қазақстан облысы, Өскемен қаласы, Леваневский көшесі, 21-үй.</w:t>
      </w:r>
    </w:p>
    <w:bookmarkEnd w:id="3710"/>
    <w:bookmarkStart w:name="z11911" w:id="3711"/>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Шығыс Қазақстан облысы бойынша Қылмыстық-атқару жүйесі департаменті" республикалық мемлекеттік мекемесі.</w:t>
      </w:r>
    </w:p>
    <w:bookmarkEnd w:id="3711"/>
    <w:bookmarkStart w:name="z11912" w:id="371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712"/>
    <w:bookmarkStart w:name="z11913" w:id="371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713"/>
    <w:bookmarkStart w:name="z11914" w:id="3714"/>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714"/>
    <w:bookmarkStart w:name="z11915" w:id="371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715"/>
    <w:bookmarkStart w:name="z11916" w:id="3716"/>
    <w:p>
      <w:pPr>
        <w:spacing w:after="0"/>
        <w:ind w:left="0"/>
        <w:jc w:val="left"/>
      </w:pPr>
      <w:r>
        <w:rPr>
          <w:rFonts w:ascii="Times New Roman"/>
          <w:b/>
          <w:i w:val="false"/>
          <w:color w:val="000000"/>
        </w:rPr>
        <w:t xml:space="preserve"> 2. Департаменттің негізгі міндеттері мен функциялары</w:t>
      </w:r>
    </w:p>
    <w:bookmarkEnd w:id="3716"/>
    <w:bookmarkStart w:name="z11917" w:id="3717"/>
    <w:p>
      <w:pPr>
        <w:spacing w:after="0"/>
        <w:ind w:left="0"/>
        <w:jc w:val="both"/>
      </w:pPr>
      <w:r>
        <w:rPr>
          <w:rFonts w:ascii="Times New Roman"/>
          <w:b w:val="false"/>
          <w:i w:val="false"/>
          <w:color w:val="000000"/>
          <w:sz w:val="28"/>
        </w:rPr>
        <w:t>
      13. Департаменттің негізгі міндеттері:</w:t>
      </w:r>
    </w:p>
    <w:bookmarkEnd w:id="3717"/>
    <w:bookmarkStart w:name="z11918" w:id="3718"/>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3718"/>
    <w:bookmarkStart w:name="z11919" w:id="3719"/>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3719"/>
    <w:bookmarkStart w:name="z11920" w:id="3720"/>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37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922" w:id="3721"/>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3721"/>
    <w:bookmarkStart w:name="z11923" w:id="3722"/>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3722"/>
    <w:bookmarkStart w:name="z11924" w:id="3723"/>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3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925" w:id="3724"/>
    <w:p>
      <w:pPr>
        <w:spacing w:after="0"/>
        <w:ind w:left="0"/>
        <w:jc w:val="both"/>
      </w:pPr>
      <w:r>
        <w:rPr>
          <w:rFonts w:ascii="Times New Roman"/>
          <w:b w:val="false"/>
          <w:i w:val="false"/>
          <w:color w:val="000000"/>
          <w:sz w:val="28"/>
        </w:rPr>
        <w:t>
      14. Функциялары:</w:t>
      </w:r>
    </w:p>
    <w:bookmarkEnd w:id="3724"/>
    <w:bookmarkStart w:name="z11926" w:id="3725"/>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3725"/>
    <w:bookmarkStart w:name="z11927" w:id="3726"/>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3726"/>
    <w:bookmarkStart w:name="z11928" w:id="3727"/>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3727"/>
    <w:bookmarkStart w:name="z11929" w:id="3728"/>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3728"/>
    <w:bookmarkStart w:name="z11930" w:id="3729"/>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3729"/>
    <w:bookmarkStart w:name="z11931" w:id="3730"/>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3730"/>
    <w:bookmarkStart w:name="z11932" w:id="3731"/>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3731"/>
    <w:bookmarkStart w:name="z11933" w:id="3732"/>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3732"/>
    <w:bookmarkStart w:name="z11934" w:id="3733"/>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3733"/>
    <w:bookmarkStart w:name="z11935" w:id="3734"/>
    <w:p>
      <w:pPr>
        <w:spacing w:after="0"/>
        <w:ind w:left="0"/>
        <w:jc w:val="both"/>
      </w:pPr>
      <w:r>
        <w:rPr>
          <w:rFonts w:ascii="Times New Roman"/>
          <w:b w:val="false"/>
          <w:i w:val="false"/>
          <w:color w:val="000000"/>
          <w:sz w:val="28"/>
        </w:rPr>
        <w:t>
      10) жедел-іздестіру қызметін жүзеге асырады;</w:t>
      </w:r>
    </w:p>
    <w:bookmarkEnd w:id="3734"/>
    <w:bookmarkStart w:name="z11936" w:id="3735"/>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3735"/>
    <w:bookmarkStart w:name="z11937" w:id="3736"/>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3736"/>
    <w:bookmarkStart w:name="z11938" w:id="3737"/>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3737"/>
    <w:bookmarkStart w:name="z11939" w:id="3738"/>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3738"/>
    <w:bookmarkStart w:name="z11940" w:id="3739"/>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3739"/>
    <w:bookmarkStart w:name="z11941" w:id="3740"/>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740"/>
    <w:bookmarkStart w:name="z11942" w:id="3741"/>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3741"/>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p>
      <w:pPr>
        <w:spacing w:after="0"/>
        <w:ind w:left="0"/>
        <w:jc w:val="both"/>
      </w:pPr>
      <w:r>
        <w:rPr>
          <w:rFonts w:ascii="Times New Roman"/>
          <w:b w:val="false"/>
          <w:i w:val="false"/>
          <w:color w:val="000000"/>
          <w:sz w:val="28"/>
        </w:rPr>
        <w:t>
      19) сотталғандардың еңбекпен қамтылуын ұйымдастырады;</w:t>
      </w:r>
    </w:p>
    <w:p>
      <w:pPr>
        <w:spacing w:after="0"/>
        <w:ind w:left="0"/>
        <w:jc w:val="both"/>
      </w:pPr>
      <w:r>
        <w:rPr>
          <w:rFonts w:ascii="Times New Roman"/>
          <w:b w:val="false"/>
          <w:i w:val="false"/>
          <w:color w:val="000000"/>
          <w:sz w:val="28"/>
        </w:rPr>
        <w:t>
      20) сотталғандар арасында теологиялық оңалту жұмысын ұйымдастырады;</w:t>
      </w:r>
    </w:p>
    <w:p>
      <w:pPr>
        <w:spacing w:after="0"/>
        <w:ind w:left="0"/>
        <w:jc w:val="both"/>
      </w:pPr>
      <w:r>
        <w:rPr>
          <w:rFonts w:ascii="Times New Roman"/>
          <w:b w:val="false"/>
          <w:i w:val="false"/>
          <w:color w:val="000000"/>
          <w:sz w:val="28"/>
        </w:rPr>
        <w:t>
      21) қылмыстық-атқару жүйесі мекемелерінің қаржы-шаруашылық қызметіне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11.03.2024 </w:t>
      </w:r>
      <w:r>
        <w:rPr>
          <w:rFonts w:ascii="Times New Roman"/>
          <w:b w:val="false"/>
          <w:i w:val="false"/>
          <w:color w:val="000000"/>
          <w:sz w:val="28"/>
        </w:rPr>
        <w:t>№ 220</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1943" w:id="3742"/>
    <w:p>
      <w:pPr>
        <w:spacing w:after="0"/>
        <w:ind w:left="0"/>
        <w:jc w:val="both"/>
      </w:pPr>
      <w:r>
        <w:rPr>
          <w:rFonts w:ascii="Times New Roman"/>
          <w:b w:val="false"/>
          <w:i w:val="false"/>
          <w:color w:val="000000"/>
          <w:sz w:val="28"/>
        </w:rPr>
        <w:t>
      15. Құқықтары мен міндеттері:</w:t>
      </w:r>
    </w:p>
    <w:bookmarkEnd w:id="3742"/>
    <w:bookmarkStart w:name="z11944" w:id="3743"/>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3743"/>
    <w:bookmarkStart w:name="z11945" w:id="3744"/>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3744"/>
    <w:bookmarkStart w:name="z11946" w:id="3745"/>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3745"/>
    <w:bookmarkStart w:name="z11947" w:id="3746"/>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3746"/>
    <w:bookmarkStart w:name="z11948" w:id="3747"/>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3747"/>
    <w:bookmarkStart w:name="z11949" w:id="3748"/>
    <w:p>
      <w:pPr>
        <w:spacing w:after="0"/>
        <w:ind w:left="0"/>
        <w:jc w:val="left"/>
      </w:pPr>
      <w:r>
        <w:rPr>
          <w:rFonts w:ascii="Times New Roman"/>
          <w:b/>
          <w:i w:val="false"/>
          <w:color w:val="000000"/>
        </w:rPr>
        <w:t xml:space="preserve"> 3. Департаменттің қызметін ұйымдастыру</w:t>
      </w:r>
    </w:p>
    <w:bookmarkEnd w:id="3748"/>
    <w:bookmarkStart w:name="z11950" w:id="3749"/>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3749"/>
    <w:bookmarkStart w:name="z11951" w:id="3750"/>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3750"/>
    <w:bookmarkStart w:name="z11952" w:id="3751"/>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3751"/>
    <w:bookmarkStart w:name="z11953" w:id="3752"/>
    <w:p>
      <w:pPr>
        <w:spacing w:after="0"/>
        <w:ind w:left="0"/>
        <w:jc w:val="both"/>
      </w:pPr>
      <w:r>
        <w:rPr>
          <w:rFonts w:ascii="Times New Roman"/>
          <w:b w:val="false"/>
          <w:i w:val="false"/>
          <w:color w:val="000000"/>
          <w:sz w:val="28"/>
        </w:rPr>
        <w:t>
      19. Департамент бастығының өкілеттігі:</w:t>
      </w:r>
    </w:p>
    <w:bookmarkEnd w:id="3752"/>
    <w:bookmarkStart w:name="z11954" w:id="3753"/>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3753"/>
    <w:bookmarkStart w:name="z11955" w:id="3754"/>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3754"/>
    <w:bookmarkStart w:name="z11956" w:id="3755"/>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3755"/>
    <w:bookmarkStart w:name="z11957" w:id="3756"/>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3756"/>
    <w:bookmarkStart w:name="z11958" w:id="3757"/>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3757"/>
    <w:bookmarkStart w:name="z11959" w:id="3758"/>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3758"/>
    <w:bookmarkStart w:name="z11960" w:id="3759"/>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3759"/>
    <w:bookmarkStart w:name="z11961" w:id="3760"/>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3760"/>
    <w:bookmarkStart w:name="z11962" w:id="3761"/>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3761"/>
    <w:bookmarkStart w:name="z11963" w:id="3762"/>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3762"/>
    <w:bookmarkStart w:name="z11964" w:id="3763"/>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3763"/>
    <w:bookmarkStart w:name="z11965" w:id="3764"/>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3764"/>
    <w:bookmarkStart w:name="z11966" w:id="3765"/>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3765"/>
    <w:bookmarkStart w:name="z11967" w:id="3766"/>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3766"/>
    <w:bookmarkStart w:name="z11968" w:id="3767"/>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3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969" w:id="3768"/>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768"/>
    <w:bookmarkStart w:name="z11970" w:id="3769"/>
    <w:p>
      <w:pPr>
        <w:spacing w:after="0"/>
        <w:ind w:left="0"/>
        <w:jc w:val="left"/>
      </w:pPr>
      <w:r>
        <w:rPr>
          <w:rFonts w:ascii="Times New Roman"/>
          <w:b/>
          <w:i w:val="false"/>
          <w:color w:val="000000"/>
        </w:rPr>
        <w:t xml:space="preserve"> 4. Департаменттің мүлкі</w:t>
      </w:r>
    </w:p>
    <w:bookmarkEnd w:id="3769"/>
    <w:bookmarkStart w:name="z11971" w:id="377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3770"/>
    <w:bookmarkStart w:name="z11972" w:id="3771"/>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771"/>
    <w:bookmarkStart w:name="z11973" w:id="377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772"/>
    <w:bookmarkStart w:name="z11974" w:id="3773"/>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3773"/>
    <w:bookmarkStart w:name="z11975" w:id="3774"/>
    <w:p>
      <w:pPr>
        <w:spacing w:after="0"/>
        <w:ind w:left="0"/>
        <w:jc w:val="left"/>
      </w:pPr>
      <w:r>
        <w:rPr>
          <w:rFonts w:ascii="Times New Roman"/>
          <w:b/>
          <w:i w:val="false"/>
          <w:color w:val="000000"/>
        </w:rPr>
        <w:t xml:space="preserve"> 5. Департаментті қайта ұйымдастыру және тарату</w:t>
      </w:r>
    </w:p>
    <w:bookmarkEnd w:id="3774"/>
    <w:bookmarkStart w:name="z11976" w:id="377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7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28-қосымша</w:t>
            </w:r>
          </w:p>
        </w:tc>
      </w:tr>
    </w:tbl>
    <w:bookmarkStart w:name="z3770" w:id="3776"/>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Жамбыл облысы бойынша Қылмыстық-атқару жүйесі департаменті туралы ЕРЕЖЕ</w:t>
      </w:r>
    </w:p>
    <w:bookmarkEnd w:id="3776"/>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11977" w:id="3777"/>
    <w:p>
      <w:pPr>
        <w:spacing w:after="0"/>
        <w:ind w:left="0"/>
        <w:jc w:val="left"/>
      </w:pPr>
      <w:r>
        <w:rPr>
          <w:rFonts w:ascii="Times New Roman"/>
          <w:b/>
          <w:i w:val="false"/>
          <w:color w:val="000000"/>
        </w:rPr>
        <w:t xml:space="preserve"> 1. Жалпы ережелер</w:t>
      </w:r>
    </w:p>
    <w:bookmarkEnd w:id="3777"/>
    <w:bookmarkStart w:name="z11978" w:id="3778"/>
    <w:p>
      <w:pPr>
        <w:spacing w:after="0"/>
        <w:ind w:left="0"/>
        <w:jc w:val="both"/>
      </w:pPr>
      <w:r>
        <w:rPr>
          <w:rFonts w:ascii="Times New Roman"/>
          <w:b w:val="false"/>
          <w:i w:val="false"/>
          <w:color w:val="000000"/>
          <w:sz w:val="28"/>
        </w:rPr>
        <w:t>
      1. Жамбыл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3778"/>
    <w:bookmarkStart w:name="z11979" w:id="377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779"/>
    <w:bookmarkStart w:name="z11980" w:id="378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3780"/>
    <w:bookmarkStart w:name="z11981" w:id="378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781"/>
    <w:bookmarkStart w:name="z11982" w:id="3782"/>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782"/>
    <w:bookmarkStart w:name="z11983" w:id="378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783"/>
    <w:bookmarkStart w:name="z11984" w:id="3784"/>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784"/>
    <w:bookmarkStart w:name="z11985" w:id="3785"/>
    <w:p>
      <w:pPr>
        <w:spacing w:after="0"/>
        <w:ind w:left="0"/>
        <w:jc w:val="both"/>
      </w:pPr>
      <w:r>
        <w:rPr>
          <w:rFonts w:ascii="Times New Roman"/>
          <w:b w:val="false"/>
          <w:i w:val="false"/>
          <w:color w:val="000000"/>
          <w:sz w:val="28"/>
        </w:rPr>
        <w:t>
      8. Департаменттің орналасқан жері: индексі 484000, Қазақстан Республикасы, Жамбыл облысы, Тараз қаласы, Төле би даңғылы, 147А-үй.</w:t>
      </w:r>
    </w:p>
    <w:bookmarkEnd w:id="3785"/>
    <w:bookmarkStart w:name="z11986" w:id="3786"/>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Жамбыл облысы бойынша Қылмыстық-атқару жүйесі департаменті" республикалық мемлекеттік мекемесі.</w:t>
      </w:r>
    </w:p>
    <w:bookmarkEnd w:id="3786"/>
    <w:bookmarkStart w:name="z11987" w:id="378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787"/>
    <w:bookmarkStart w:name="z11988" w:id="378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788"/>
    <w:bookmarkStart w:name="z11989" w:id="3789"/>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789"/>
    <w:bookmarkStart w:name="z11990" w:id="379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790"/>
    <w:bookmarkStart w:name="z11991" w:id="3791"/>
    <w:p>
      <w:pPr>
        <w:spacing w:after="0"/>
        <w:ind w:left="0"/>
        <w:jc w:val="left"/>
      </w:pPr>
      <w:r>
        <w:rPr>
          <w:rFonts w:ascii="Times New Roman"/>
          <w:b/>
          <w:i w:val="false"/>
          <w:color w:val="000000"/>
        </w:rPr>
        <w:t xml:space="preserve"> 2. Департаменттің негізгі міндеттері мен функциялары</w:t>
      </w:r>
    </w:p>
    <w:bookmarkEnd w:id="3791"/>
    <w:bookmarkStart w:name="z11992" w:id="3792"/>
    <w:p>
      <w:pPr>
        <w:spacing w:after="0"/>
        <w:ind w:left="0"/>
        <w:jc w:val="both"/>
      </w:pPr>
      <w:r>
        <w:rPr>
          <w:rFonts w:ascii="Times New Roman"/>
          <w:b w:val="false"/>
          <w:i w:val="false"/>
          <w:color w:val="000000"/>
          <w:sz w:val="28"/>
        </w:rPr>
        <w:t>
      13. Департаменттің негізгі міндеттері:</w:t>
      </w:r>
    </w:p>
    <w:bookmarkEnd w:id="3792"/>
    <w:bookmarkStart w:name="z11993" w:id="3793"/>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3793"/>
    <w:bookmarkStart w:name="z11994" w:id="3794"/>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3794"/>
    <w:bookmarkStart w:name="z11995" w:id="3795"/>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3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997" w:id="3796"/>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3796"/>
    <w:bookmarkStart w:name="z11998" w:id="3797"/>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3797"/>
    <w:bookmarkStart w:name="z11999" w:id="3798"/>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3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000" w:id="3799"/>
    <w:p>
      <w:pPr>
        <w:spacing w:after="0"/>
        <w:ind w:left="0"/>
        <w:jc w:val="both"/>
      </w:pPr>
      <w:r>
        <w:rPr>
          <w:rFonts w:ascii="Times New Roman"/>
          <w:b w:val="false"/>
          <w:i w:val="false"/>
          <w:color w:val="000000"/>
          <w:sz w:val="28"/>
        </w:rPr>
        <w:t>
      14. Функциялары:</w:t>
      </w:r>
    </w:p>
    <w:bookmarkEnd w:id="3799"/>
    <w:bookmarkStart w:name="z12001" w:id="3800"/>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3800"/>
    <w:bookmarkStart w:name="z12002" w:id="3801"/>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3801"/>
    <w:bookmarkStart w:name="z12003" w:id="3802"/>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3802"/>
    <w:bookmarkStart w:name="z12004" w:id="3803"/>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3803"/>
    <w:bookmarkStart w:name="z12005" w:id="3804"/>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3804"/>
    <w:bookmarkStart w:name="z12006" w:id="3805"/>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3805"/>
    <w:bookmarkStart w:name="z12007" w:id="3806"/>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3806"/>
    <w:bookmarkStart w:name="z12008" w:id="3807"/>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3807"/>
    <w:bookmarkStart w:name="z12009" w:id="3808"/>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3808"/>
    <w:bookmarkStart w:name="z12010" w:id="3809"/>
    <w:p>
      <w:pPr>
        <w:spacing w:after="0"/>
        <w:ind w:left="0"/>
        <w:jc w:val="both"/>
      </w:pPr>
      <w:r>
        <w:rPr>
          <w:rFonts w:ascii="Times New Roman"/>
          <w:b w:val="false"/>
          <w:i w:val="false"/>
          <w:color w:val="000000"/>
          <w:sz w:val="28"/>
        </w:rPr>
        <w:t>
      10) жедел-іздестіру қызметін жүзеге асырады;</w:t>
      </w:r>
    </w:p>
    <w:bookmarkEnd w:id="3809"/>
    <w:bookmarkStart w:name="z12011" w:id="3810"/>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3810"/>
    <w:bookmarkStart w:name="z12012" w:id="3811"/>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3811"/>
    <w:bookmarkStart w:name="z12013" w:id="3812"/>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3812"/>
    <w:bookmarkStart w:name="z12014" w:id="3813"/>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3813"/>
    <w:bookmarkStart w:name="z12015" w:id="3814"/>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3814"/>
    <w:bookmarkStart w:name="z12016" w:id="3815"/>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815"/>
    <w:bookmarkStart w:name="z12017" w:id="3816"/>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3816"/>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p>
      <w:pPr>
        <w:spacing w:after="0"/>
        <w:ind w:left="0"/>
        <w:jc w:val="both"/>
      </w:pPr>
      <w:r>
        <w:rPr>
          <w:rFonts w:ascii="Times New Roman"/>
          <w:b w:val="false"/>
          <w:i w:val="false"/>
          <w:color w:val="000000"/>
          <w:sz w:val="28"/>
        </w:rPr>
        <w:t>
      19) сотталғандардың еңбекпен қамтылуын ұйымдастырады;</w:t>
      </w:r>
    </w:p>
    <w:p>
      <w:pPr>
        <w:spacing w:after="0"/>
        <w:ind w:left="0"/>
        <w:jc w:val="both"/>
      </w:pPr>
      <w:r>
        <w:rPr>
          <w:rFonts w:ascii="Times New Roman"/>
          <w:b w:val="false"/>
          <w:i w:val="false"/>
          <w:color w:val="000000"/>
          <w:sz w:val="28"/>
        </w:rPr>
        <w:t>
      20) сотталғандар арасында теологиялық оңалту жұмысын ұйымдастырады;</w:t>
      </w:r>
    </w:p>
    <w:p>
      <w:pPr>
        <w:spacing w:after="0"/>
        <w:ind w:left="0"/>
        <w:jc w:val="both"/>
      </w:pPr>
      <w:r>
        <w:rPr>
          <w:rFonts w:ascii="Times New Roman"/>
          <w:b w:val="false"/>
          <w:i w:val="false"/>
          <w:color w:val="000000"/>
          <w:sz w:val="28"/>
        </w:rPr>
        <w:t>
      21) қылмыстық-атқару жүйесі мекемелерінің қаржы-шаруашылық қызметіне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11.03.2024 </w:t>
      </w:r>
      <w:r>
        <w:rPr>
          <w:rFonts w:ascii="Times New Roman"/>
          <w:b w:val="false"/>
          <w:i w:val="false"/>
          <w:color w:val="000000"/>
          <w:sz w:val="28"/>
        </w:rPr>
        <w:t>№ 220</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2018" w:id="3817"/>
    <w:p>
      <w:pPr>
        <w:spacing w:after="0"/>
        <w:ind w:left="0"/>
        <w:jc w:val="both"/>
      </w:pPr>
      <w:r>
        <w:rPr>
          <w:rFonts w:ascii="Times New Roman"/>
          <w:b w:val="false"/>
          <w:i w:val="false"/>
          <w:color w:val="000000"/>
          <w:sz w:val="28"/>
        </w:rPr>
        <w:t>
      16. Құқықтары мен міндеттері:</w:t>
      </w:r>
    </w:p>
    <w:bookmarkEnd w:id="3817"/>
    <w:bookmarkStart w:name="z12019" w:id="3818"/>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3818"/>
    <w:bookmarkStart w:name="z12020" w:id="3819"/>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3819"/>
    <w:bookmarkStart w:name="z12021" w:id="3820"/>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3820"/>
    <w:bookmarkStart w:name="z12022" w:id="3821"/>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3821"/>
    <w:bookmarkStart w:name="z12023" w:id="3822"/>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3822"/>
    <w:bookmarkStart w:name="z12024" w:id="3823"/>
    <w:p>
      <w:pPr>
        <w:spacing w:after="0"/>
        <w:ind w:left="0"/>
        <w:jc w:val="left"/>
      </w:pPr>
      <w:r>
        <w:rPr>
          <w:rFonts w:ascii="Times New Roman"/>
          <w:b/>
          <w:i w:val="false"/>
          <w:color w:val="000000"/>
        </w:rPr>
        <w:t xml:space="preserve"> 3. Департаменттің қызметін ұйымдастыру</w:t>
      </w:r>
    </w:p>
    <w:bookmarkEnd w:id="3823"/>
    <w:bookmarkStart w:name="z12025" w:id="3824"/>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3824"/>
    <w:bookmarkStart w:name="z12026" w:id="3825"/>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3825"/>
    <w:bookmarkStart w:name="z12027" w:id="3826"/>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3826"/>
    <w:bookmarkStart w:name="z12028" w:id="3827"/>
    <w:p>
      <w:pPr>
        <w:spacing w:after="0"/>
        <w:ind w:left="0"/>
        <w:jc w:val="both"/>
      </w:pPr>
      <w:r>
        <w:rPr>
          <w:rFonts w:ascii="Times New Roman"/>
          <w:b w:val="false"/>
          <w:i w:val="false"/>
          <w:color w:val="000000"/>
          <w:sz w:val="28"/>
        </w:rPr>
        <w:t>
      19. Департамент бастығының өкілеттігі:</w:t>
      </w:r>
    </w:p>
    <w:bookmarkEnd w:id="3827"/>
    <w:bookmarkStart w:name="z12029" w:id="3828"/>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3828"/>
    <w:bookmarkStart w:name="z12030" w:id="3829"/>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3829"/>
    <w:bookmarkStart w:name="z12031" w:id="3830"/>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3830"/>
    <w:bookmarkStart w:name="z12032" w:id="3831"/>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3831"/>
    <w:bookmarkStart w:name="z12033" w:id="3832"/>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3832"/>
    <w:bookmarkStart w:name="z12034" w:id="3833"/>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3833"/>
    <w:bookmarkStart w:name="z12035" w:id="3834"/>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3834"/>
    <w:bookmarkStart w:name="z12036" w:id="3835"/>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3835"/>
    <w:bookmarkStart w:name="z12037" w:id="3836"/>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3836"/>
    <w:bookmarkStart w:name="z12038" w:id="3837"/>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3837"/>
    <w:bookmarkStart w:name="z12039" w:id="3838"/>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3838"/>
    <w:bookmarkStart w:name="z12040" w:id="3839"/>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3839"/>
    <w:bookmarkStart w:name="z12041" w:id="3840"/>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3840"/>
    <w:bookmarkStart w:name="z12042" w:id="3841"/>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3841"/>
    <w:bookmarkStart w:name="z12043" w:id="3842"/>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3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044" w:id="3843"/>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843"/>
    <w:bookmarkStart w:name="z12045" w:id="3844"/>
    <w:p>
      <w:pPr>
        <w:spacing w:after="0"/>
        <w:ind w:left="0"/>
        <w:jc w:val="left"/>
      </w:pPr>
      <w:r>
        <w:rPr>
          <w:rFonts w:ascii="Times New Roman"/>
          <w:b/>
          <w:i w:val="false"/>
          <w:color w:val="000000"/>
        </w:rPr>
        <w:t xml:space="preserve"> 4. Департаменттің мүлкі</w:t>
      </w:r>
    </w:p>
    <w:bookmarkEnd w:id="3844"/>
    <w:bookmarkStart w:name="z12046" w:id="384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3845"/>
    <w:bookmarkStart w:name="z12047" w:id="3846"/>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846"/>
    <w:bookmarkStart w:name="z12048" w:id="384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847"/>
    <w:bookmarkStart w:name="z12049" w:id="3848"/>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3848"/>
    <w:bookmarkStart w:name="z12050" w:id="3849"/>
    <w:p>
      <w:pPr>
        <w:spacing w:after="0"/>
        <w:ind w:left="0"/>
        <w:jc w:val="left"/>
      </w:pPr>
      <w:r>
        <w:rPr>
          <w:rFonts w:ascii="Times New Roman"/>
          <w:b/>
          <w:i w:val="false"/>
          <w:color w:val="000000"/>
        </w:rPr>
        <w:t xml:space="preserve"> 5. Департаментті қайта ұйымдастыру және тарату</w:t>
      </w:r>
    </w:p>
    <w:bookmarkEnd w:id="3849"/>
    <w:bookmarkStart w:name="z12051" w:id="385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8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29-қосымша</w:t>
            </w:r>
          </w:p>
        </w:tc>
      </w:tr>
    </w:tbl>
    <w:bookmarkStart w:name="z3844" w:id="3851"/>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Батыс Қазақстан облысы бойынша Қылмыстық-атқару жүйесі департаменті туралы ЕРЕЖЕ</w:t>
      </w:r>
    </w:p>
    <w:bookmarkEnd w:id="3851"/>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12052" w:id="3852"/>
    <w:p>
      <w:pPr>
        <w:spacing w:after="0"/>
        <w:ind w:left="0"/>
        <w:jc w:val="left"/>
      </w:pPr>
      <w:r>
        <w:rPr>
          <w:rFonts w:ascii="Times New Roman"/>
          <w:b/>
          <w:i w:val="false"/>
          <w:color w:val="000000"/>
        </w:rPr>
        <w:t xml:space="preserve"> 1. Жалпы ережелер</w:t>
      </w:r>
    </w:p>
    <w:bookmarkEnd w:id="3852"/>
    <w:bookmarkStart w:name="z12053" w:id="3853"/>
    <w:p>
      <w:pPr>
        <w:spacing w:after="0"/>
        <w:ind w:left="0"/>
        <w:jc w:val="both"/>
      </w:pPr>
      <w:r>
        <w:rPr>
          <w:rFonts w:ascii="Times New Roman"/>
          <w:b w:val="false"/>
          <w:i w:val="false"/>
          <w:color w:val="000000"/>
          <w:sz w:val="28"/>
        </w:rPr>
        <w:t>
      1. Батыс Қазақстан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3853"/>
    <w:bookmarkStart w:name="z12054" w:id="385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854"/>
    <w:bookmarkStart w:name="z12055" w:id="385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3855"/>
    <w:bookmarkStart w:name="z12056" w:id="385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856"/>
    <w:bookmarkStart w:name="z12057" w:id="3857"/>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857"/>
    <w:bookmarkStart w:name="z12058" w:id="3858"/>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858"/>
    <w:bookmarkStart w:name="z12059" w:id="3859"/>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859"/>
    <w:bookmarkStart w:name="z12060" w:id="3860"/>
    <w:p>
      <w:pPr>
        <w:spacing w:after="0"/>
        <w:ind w:left="0"/>
        <w:jc w:val="both"/>
      </w:pPr>
      <w:r>
        <w:rPr>
          <w:rFonts w:ascii="Times New Roman"/>
          <w:b w:val="false"/>
          <w:i w:val="false"/>
          <w:color w:val="000000"/>
          <w:sz w:val="28"/>
        </w:rPr>
        <w:t>
      8. Департаменттің орналасқан жері: индексі 090009, Қазақстан Республикасы, Батыс Қазақстан облысы, Орал қаласы, Зачаганск кенті, Байтақ көшесі, 2-үй.</w:t>
      </w:r>
    </w:p>
    <w:bookmarkEnd w:id="3860"/>
    <w:bookmarkStart w:name="z12061" w:id="3861"/>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Батыс Қазақстан облысы бойынша Қылмыстық-атқару жүйесі департаменті" республикалық мемлекеттік мекемесі.</w:t>
      </w:r>
    </w:p>
    <w:bookmarkEnd w:id="3861"/>
    <w:bookmarkStart w:name="z12062" w:id="386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862"/>
    <w:bookmarkStart w:name="z12063" w:id="386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863"/>
    <w:bookmarkStart w:name="z12064" w:id="3864"/>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864"/>
    <w:bookmarkStart w:name="z12065" w:id="386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865"/>
    <w:bookmarkStart w:name="z12066" w:id="3866"/>
    <w:p>
      <w:pPr>
        <w:spacing w:after="0"/>
        <w:ind w:left="0"/>
        <w:jc w:val="left"/>
      </w:pPr>
      <w:r>
        <w:rPr>
          <w:rFonts w:ascii="Times New Roman"/>
          <w:b/>
          <w:i w:val="false"/>
          <w:color w:val="000000"/>
        </w:rPr>
        <w:t xml:space="preserve"> 2. Департаменттің негізгі міндеттері мен функциялары</w:t>
      </w:r>
    </w:p>
    <w:bookmarkEnd w:id="3866"/>
    <w:bookmarkStart w:name="z12067" w:id="3867"/>
    <w:p>
      <w:pPr>
        <w:spacing w:after="0"/>
        <w:ind w:left="0"/>
        <w:jc w:val="both"/>
      </w:pPr>
      <w:r>
        <w:rPr>
          <w:rFonts w:ascii="Times New Roman"/>
          <w:b w:val="false"/>
          <w:i w:val="false"/>
          <w:color w:val="000000"/>
          <w:sz w:val="28"/>
        </w:rPr>
        <w:t>
      13. Департаменттің негізгі міндеттері:</w:t>
      </w:r>
    </w:p>
    <w:bookmarkEnd w:id="3867"/>
    <w:bookmarkStart w:name="z12068" w:id="3868"/>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3868"/>
    <w:bookmarkStart w:name="z12069" w:id="3869"/>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3869"/>
    <w:bookmarkStart w:name="z12070" w:id="3870"/>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38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072" w:id="3871"/>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3871"/>
    <w:bookmarkStart w:name="z12073" w:id="3872"/>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3872"/>
    <w:bookmarkStart w:name="z12074" w:id="3873"/>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38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075" w:id="3874"/>
    <w:p>
      <w:pPr>
        <w:spacing w:after="0"/>
        <w:ind w:left="0"/>
        <w:jc w:val="both"/>
      </w:pPr>
      <w:r>
        <w:rPr>
          <w:rFonts w:ascii="Times New Roman"/>
          <w:b w:val="false"/>
          <w:i w:val="false"/>
          <w:color w:val="000000"/>
          <w:sz w:val="28"/>
        </w:rPr>
        <w:t>
      14. Функциялары:</w:t>
      </w:r>
    </w:p>
    <w:bookmarkEnd w:id="3874"/>
    <w:bookmarkStart w:name="z12076" w:id="3875"/>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3875"/>
    <w:bookmarkStart w:name="z12077" w:id="3876"/>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3876"/>
    <w:bookmarkStart w:name="z12078" w:id="3877"/>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3877"/>
    <w:bookmarkStart w:name="z12079" w:id="3878"/>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3878"/>
    <w:bookmarkStart w:name="z12080" w:id="3879"/>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3879"/>
    <w:bookmarkStart w:name="z12081" w:id="3880"/>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3880"/>
    <w:bookmarkStart w:name="z12082" w:id="3881"/>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3881"/>
    <w:bookmarkStart w:name="z12083" w:id="3882"/>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3882"/>
    <w:bookmarkStart w:name="z12084" w:id="3883"/>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3883"/>
    <w:bookmarkStart w:name="z12085" w:id="3884"/>
    <w:p>
      <w:pPr>
        <w:spacing w:after="0"/>
        <w:ind w:left="0"/>
        <w:jc w:val="both"/>
      </w:pPr>
      <w:r>
        <w:rPr>
          <w:rFonts w:ascii="Times New Roman"/>
          <w:b w:val="false"/>
          <w:i w:val="false"/>
          <w:color w:val="000000"/>
          <w:sz w:val="28"/>
        </w:rPr>
        <w:t>
      10) жедел-іздестіру қызметін жүзеге асырады;</w:t>
      </w:r>
    </w:p>
    <w:bookmarkEnd w:id="3884"/>
    <w:bookmarkStart w:name="z12086" w:id="3885"/>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3885"/>
    <w:bookmarkStart w:name="z12087" w:id="3886"/>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3886"/>
    <w:bookmarkStart w:name="z12088" w:id="3887"/>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3887"/>
    <w:bookmarkStart w:name="z12089" w:id="3888"/>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3888"/>
    <w:bookmarkStart w:name="z12090" w:id="3889"/>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3889"/>
    <w:bookmarkStart w:name="z12091" w:id="3890"/>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890"/>
    <w:bookmarkStart w:name="z12092" w:id="3891"/>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3891"/>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p>
      <w:pPr>
        <w:spacing w:after="0"/>
        <w:ind w:left="0"/>
        <w:jc w:val="both"/>
      </w:pPr>
      <w:r>
        <w:rPr>
          <w:rFonts w:ascii="Times New Roman"/>
          <w:b w:val="false"/>
          <w:i w:val="false"/>
          <w:color w:val="000000"/>
          <w:sz w:val="28"/>
        </w:rPr>
        <w:t>
      19) сотталғандардың еңбекпен қамтылуын ұйымдастырады;</w:t>
      </w:r>
    </w:p>
    <w:p>
      <w:pPr>
        <w:spacing w:after="0"/>
        <w:ind w:left="0"/>
        <w:jc w:val="both"/>
      </w:pPr>
      <w:r>
        <w:rPr>
          <w:rFonts w:ascii="Times New Roman"/>
          <w:b w:val="false"/>
          <w:i w:val="false"/>
          <w:color w:val="000000"/>
          <w:sz w:val="28"/>
        </w:rPr>
        <w:t>
      20) сотталғандар арасында теологиялық оңалту жұмысын ұйымдастырады;</w:t>
      </w:r>
    </w:p>
    <w:p>
      <w:pPr>
        <w:spacing w:after="0"/>
        <w:ind w:left="0"/>
        <w:jc w:val="both"/>
      </w:pPr>
      <w:r>
        <w:rPr>
          <w:rFonts w:ascii="Times New Roman"/>
          <w:b w:val="false"/>
          <w:i w:val="false"/>
          <w:color w:val="000000"/>
          <w:sz w:val="28"/>
        </w:rPr>
        <w:t>
      21) қылмыстық-атқару жүйесі мекемелерінің қаржы-шаруашылық қызметіне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11.03.2024 </w:t>
      </w:r>
      <w:r>
        <w:rPr>
          <w:rFonts w:ascii="Times New Roman"/>
          <w:b w:val="false"/>
          <w:i w:val="false"/>
          <w:color w:val="000000"/>
          <w:sz w:val="28"/>
        </w:rPr>
        <w:t>№ 220</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2093" w:id="3892"/>
    <w:p>
      <w:pPr>
        <w:spacing w:after="0"/>
        <w:ind w:left="0"/>
        <w:jc w:val="both"/>
      </w:pPr>
      <w:r>
        <w:rPr>
          <w:rFonts w:ascii="Times New Roman"/>
          <w:b w:val="false"/>
          <w:i w:val="false"/>
          <w:color w:val="000000"/>
          <w:sz w:val="28"/>
        </w:rPr>
        <w:t>
      15. Құқықтары мен міндеттері:</w:t>
      </w:r>
    </w:p>
    <w:bookmarkEnd w:id="3892"/>
    <w:bookmarkStart w:name="z12094" w:id="3893"/>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3893"/>
    <w:bookmarkStart w:name="z12095" w:id="3894"/>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3894"/>
    <w:bookmarkStart w:name="z12096" w:id="3895"/>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3895"/>
    <w:bookmarkStart w:name="z12097" w:id="3896"/>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3896"/>
    <w:bookmarkStart w:name="z12098" w:id="3897"/>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3897"/>
    <w:bookmarkStart w:name="z12099" w:id="3898"/>
    <w:p>
      <w:pPr>
        <w:spacing w:after="0"/>
        <w:ind w:left="0"/>
        <w:jc w:val="left"/>
      </w:pPr>
      <w:r>
        <w:rPr>
          <w:rFonts w:ascii="Times New Roman"/>
          <w:b/>
          <w:i w:val="false"/>
          <w:color w:val="000000"/>
        </w:rPr>
        <w:t xml:space="preserve"> 3. Департаменттің қызметін ұйымдастыру</w:t>
      </w:r>
    </w:p>
    <w:bookmarkEnd w:id="3898"/>
    <w:bookmarkStart w:name="z12100" w:id="3899"/>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3899"/>
    <w:bookmarkStart w:name="z12101" w:id="3900"/>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3900"/>
    <w:bookmarkStart w:name="z12102" w:id="3901"/>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3901"/>
    <w:bookmarkStart w:name="z12103" w:id="3902"/>
    <w:p>
      <w:pPr>
        <w:spacing w:after="0"/>
        <w:ind w:left="0"/>
        <w:jc w:val="both"/>
      </w:pPr>
      <w:r>
        <w:rPr>
          <w:rFonts w:ascii="Times New Roman"/>
          <w:b w:val="false"/>
          <w:i w:val="false"/>
          <w:color w:val="000000"/>
          <w:sz w:val="28"/>
        </w:rPr>
        <w:t>
      19. Департамент бастығының өкілеттігі:</w:t>
      </w:r>
    </w:p>
    <w:bookmarkEnd w:id="3902"/>
    <w:bookmarkStart w:name="z12104" w:id="3903"/>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3903"/>
    <w:bookmarkStart w:name="z12105" w:id="3904"/>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3904"/>
    <w:bookmarkStart w:name="z12106" w:id="3905"/>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3905"/>
    <w:bookmarkStart w:name="z12107" w:id="3906"/>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3906"/>
    <w:bookmarkStart w:name="z12108" w:id="3907"/>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3907"/>
    <w:bookmarkStart w:name="z12109" w:id="3908"/>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3908"/>
    <w:bookmarkStart w:name="z12110" w:id="3909"/>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3909"/>
    <w:bookmarkStart w:name="z12111" w:id="3910"/>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3910"/>
    <w:bookmarkStart w:name="z12112" w:id="3911"/>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3911"/>
    <w:bookmarkStart w:name="z12113" w:id="3912"/>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3912"/>
    <w:bookmarkStart w:name="z12114" w:id="3913"/>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3913"/>
    <w:bookmarkStart w:name="z12115" w:id="3914"/>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3914"/>
    <w:bookmarkStart w:name="z12116" w:id="3915"/>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3915"/>
    <w:bookmarkStart w:name="z12117" w:id="3916"/>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3916"/>
    <w:bookmarkStart w:name="z12118" w:id="3917"/>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39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119" w:id="3918"/>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918"/>
    <w:bookmarkStart w:name="z12120" w:id="3919"/>
    <w:p>
      <w:pPr>
        <w:spacing w:after="0"/>
        <w:ind w:left="0"/>
        <w:jc w:val="left"/>
      </w:pPr>
      <w:r>
        <w:rPr>
          <w:rFonts w:ascii="Times New Roman"/>
          <w:b/>
          <w:i w:val="false"/>
          <w:color w:val="000000"/>
        </w:rPr>
        <w:t xml:space="preserve"> 4. Департаменттің мүлкі</w:t>
      </w:r>
    </w:p>
    <w:bookmarkEnd w:id="3919"/>
    <w:bookmarkStart w:name="z12121" w:id="392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3920"/>
    <w:bookmarkStart w:name="z12122" w:id="3921"/>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921"/>
    <w:bookmarkStart w:name="z12123" w:id="392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922"/>
    <w:bookmarkStart w:name="z12124" w:id="3923"/>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3923"/>
    <w:bookmarkStart w:name="z12125" w:id="3924"/>
    <w:p>
      <w:pPr>
        <w:spacing w:after="0"/>
        <w:ind w:left="0"/>
        <w:jc w:val="left"/>
      </w:pPr>
      <w:r>
        <w:rPr>
          <w:rFonts w:ascii="Times New Roman"/>
          <w:b/>
          <w:i w:val="false"/>
          <w:color w:val="000000"/>
        </w:rPr>
        <w:t xml:space="preserve"> 5. Департаментті қайта ұйымдастыру және тарату</w:t>
      </w:r>
    </w:p>
    <w:bookmarkEnd w:id="3924"/>
    <w:bookmarkStart w:name="z12126" w:id="392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9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30-қосымша</w:t>
            </w:r>
          </w:p>
        </w:tc>
      </w:tr>
    </w:tbl>
    <w:bookmarkStart w:name="z3919" w:id="3926"/>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Қарағанды облысы бойынша және Ұлытау облысы бойынша Қылмыстық-атқару жүйесі департаменті туралы</w:t>
      </w:r>
      <w:r>
        <w:br/>
      </w:r>
      <w:r>
        <w:rPr>
          <w:rFonts w:ascii="Times New Roman"/>
          <w:b/>
          <w:i w:val="false"/>
          <w:color w:val="000000"/>
        </w:rPr>
        <w:t>ЕРЕЖЕ</w:t>
      </w:r>
    </w:p>
    <w:bookmarkEnd w:id="3926"/>
    <w:p>
      <w:pPr>
        <w:spacing w:after="0"/>
        <w:ind w:left="0"/>
        <w:jc w:val="both"/>
      </w:pPr>
      <w:r>
        <w:rPr>
          <w:rFonts w:ascii="Times New Roman"/>
          <w:b w:val="false"/>
          <w:i w:val="false"/>
          <w:color w:val="ff0000"/>
          <w:sz w:val="28"/>
        </w:rPr>
        <w:t xml:space="preserve">
      Ескерту. Ереже жаңа редакцияда - ҚР Ішкі істер министрінің м.а. 25.07.2022 </w:t>
      </w:r>
      <w:r>
        <w:rPr>
          <w:rFonts w:ascii="Times New Roman"/>
          <w:b w:val="false"/>
          <w:i w:val="false"/>
          <w:color w:val="ff0000"/>
          <w:sz w:val="28"/>
        </w:rPr>
        <w:t>№ 619</w:t>
      </w:r>
      <w:r>
        <w:rPr>
          <w:rFonts w:ascii="Times New Roman"/>
          <w:b w:val="false"/>
          <w:i w:val="false"/>
          <w:color w:val="ff0000"/>
          <w:sz w:val="28"/>
        </w:rPr>
        <w:t xml:space="preserve"> бұйрығымен.</w:t>
      </w:r>
    </w:p>
    <w:bookmarkStart w:name="z8103" w:id="3927"/>
    <w:p>
      <w:pPr>
        <w:spacing w:after="0"/>
        <w:ind w:left="0"/>
        <w:jc w:val="left"/>
      </w:pPr>
      <w:r>
        <w:rPr>
          <w:rFonts w:ascii="Times New Roman"/>
          <w:b/>
          <w:i w:val="false"/>
          <w:color w:val="000000"/>
        </w:rPr>
        <w:t xml:space="preserve"> 1. Жалпы ережелер</w:t>
      </w:r>
    </w:p>
    <w:bookmarkEnd w:id="3927"/>
    <w:bookmarkStart w:name="z8104" w:id="3928"/>
    <w:p>
      <w:pPr>
        <w:spacing w:after="0"/>
        <w:ind w:left="0"/>
        <w:jc w:val="both"/>
      </w:pPr>
      <w:r>
        <w:rPr>
          <w:rFonts w:ascii="Times New Roman"/>
          <w:b w:val="false"/>
          <w:i w:val="false"/>
          <w:color w:val="000000"/>
          <w:sz w:val="28"/>
        </w:rPr>
        <w:t>
      1. Қарағанды облысы және Ұлытау облысы бойынша Қылмыстық - атқару жүйесі департаменті (бұдан әрі-Департамент) Қазақстан Республикасы Ішкі істер министрлігі Қылмыстық - атқару жүйесі комитетінің (бұдан әрі-ҚАЖ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3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11.04.2023 </w:t>
      </w:r>
      <w:r>
        <w:rPr>
          <w:rFonts w:ascii="Times New Roman"/>
          <w:b w:val="false"/>
          <w:i w:val="false"/>
          <w:color w:val="000000"/>
          <w:sz w:val="28"/>
        </w:rPr>
        <w:t>№ 287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105" w:id="392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929"/>
    <w:bookmarkStart w:name="z8106" w:id="393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3930"/>
    <w:bookmarkStart w:name="z8107" w:id="393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931"/>
    <w:bookmarkStart w:name="z8108" w:id="3932"/>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932"/>
    <w:bookmarkStart w:name="z8109" w:id="393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933"/>
    <w:bookmarkStart w:name="z8110" w:id="3934"/>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934"/>
    <w:bookmarkStart w:name="z8111" w:id="3935"/>
    <w:p>
      <w:pPr>
        <w:spacing w:after="0"/>
        <w:ind w:left="0"/>
        <w:jc w:val="both"/>
      </w:pPr>
      <w:r>
        <w:rPr>
          <w:rFonts w:ascii="Times New Roman"/>
          <w:b w:val="false"/>
          <w:i w:val="false"/>
          <w:color w:val="000000"/>
          <w:sz w:val="28"/>
        </w:rPr>
        <w:t>
      8. Департаменттің орналасқан жері: индексі 100012, Қазақстан Республикасы, Қарағанды облысы, Қарағанды қаласы, Қазыбек Би атындағы ауданы, Поспелов көшесі, 17-үй.</w:t>
      </w:r>
    </w:p>
    <w:bookmarkEnd w:id="3935"/>
    <w:bookmarkStart w:name="z8112" w:id="3936"/>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Қарағанды облысы бойынша және Ұлытау облысы бойынша Қылмыстық-атқару жүйесі департаменті" республикалық мемлекеттік мекемесі.</w:t>
      </w:r>
    </w:p>
    <w:bookmarkEnd w:id="3936"/>
    <w:bookmarkStart w:name="z8113" w:id="393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937"/>
    <w:bookmarkStart w:name="z8114" w:id="39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938"/>
    <w:bookmarkStart w:name="z8115" w:id="3939"/>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939"/>
    <w:bookmarkStart w:name="z8116" w:id="394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940"/>
    <w:bookmarkStart w:name="z8117" w:id="3941"/>
    <w:p>
      <w:pPr>
        <w:spacing w:after="0"/>
        <w:ind w:left="0"/>
        <w:jc w:val="left"/>
      </w:pPr>
      <w:r>
        <w:rPr>
          <w:rFonts w:ascii="Times New Roman"/>
          <w:b/>
          <w:i w:val="false"/>
          <w:color w:val="000000"/>
        </w:rPr>
        <w:t xml:space="preserve"> 2. Департаменттің негізгі міндеттері мен функциялары</w:t>
      </w:r>
    </w:p>
    <w:bookmarkEnd w:id="3941"/>
    <w:bookmarkStart w:name="z8118" w:id="3942"/>
    <w:p>
      <w:pPr>
        <w:spacing w:after="0"/>
        <w:ind w:left="0"/>
        <w:jc w:val="both"/>
      </w:pPr>
      <w:r>
        <w:rPr>
          <w:rFonts w:ascii="Times New Roman"/>
          <w:b w:val="false"/>
          <w:i w:val="false"/>
          <w:color w:val="000000"/>
          <w:sz w:val="28"/>
        </w:rPr>
        <w:t>
      13. Департаменттің негізгі міндеттері:</w:t>
      </w:r>
    </w:p>
    <w:bookmarkEnd w:id="3942"/>
    <w:bookmarkStart w:name="z8119" w:id="3943"/>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3943"/>
    <w:bookmarkStart w:name="z8120" w:id="3944"/>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3944"/>
    <w:bookmarkStart w:name="z8121" w:id="3945"/>
    <w:p>
      <w:pPr>
        <w:spacing w:after="0"/>
        <w:ind w:left="0"/>
        <w:jc w:val="both"/>
      </w:pPr>
      <w:r>
        <w:rPr>
          <w:rFonts w:ascii="Times New Roman"/>
          <w:b w:val="false"/>
          <w:i w:val="false"/>
          <w:color w:val="000000"/>
          <w:sz w:val="28"/>
        </w:rPr>
        <w:t>
      3) ҚАЖ мекемелерінде дайындалып жатқан және жасалатын қылмыстар мен жазаны орындаудың және қамауда ұстаудың белгіленген тәртібін бұзушылықты анықтау, ашу, жолын кесу, алдын алу;</w:t>
      </w:r>
    </w:p>
    <w:bookmarkEnd w:id="39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123" w:id="3946"/>
    <w:p>
      <w:pPr>
        <w:spacing w:after="0"/>
        <w:ind w:left="0"/>
        <w:jc w:val="both"/>
      </w:pPr>
      <w:r>
        <w:rPr>
          <w:rFonts w:ascii="Times New Roman"/>
          <w:b w:val="false"/>
          <w:i w:val="false"/>
          <w:color w:val="000000"/>
          <w:sz w:val="28"/>
        </w:rPr>
        <w:t>
      5) ҚАЖ мекемелерінде режимді, қадағалауды, күзетті қамтамасыз етуге бақылауды жүзеге асыру, сондай-ақ өртке қарсы қауіпсіздікті қамтамасыз етуге, ҚАЖ мекемелерінде өткізу режимін ұйымдастыруға бақылауды жүзеге асыру;</w:t>
      </w:r>
    </w:p>
    <w:bookmarkEnd w:id="3946"/>
    <w:bookmarkStart w:name="z8124" w:id="3947"/>
    <w:p>
      <w:pPr>
        <w:spacing w:after="0"/>
        <w:ind w:left="0"/>
        <w:jc w:val="both"/>
      </w:pPr>
      <w:r>
        <w:rPr>
          <w:rFonts w:ascii="Times New Roman"/>
          <w:b w:val="false"/>
          <w:i w:val="false"/>
          <w:color w:val="000000"/>
          <w:sz w:val="28"/>
        </w:rPr>
        <w:t>
      6) пробация қызметінің есебінде тұрған адамдарға қатысты бас бостандығынан айыруға байланысты емес қылмыстық жазалардың орындалуын жүзеге асырады;</w:t>
      </w:r>
    </w:p>
    <w:bookmarkEnd w:id="3947"/>
    <w:bookmarkStart w:name="z8125" w:id="3948"/>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3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Ішкі істер министрінің 11.04.2023 </w:t>
      </w:r>
      <w:r>
        <w:rPr>
          <w:rFonts w:ascii="Times New Roman"/>
          <w:b w:val="false"/>
          <w:i w:val="false"/>
          <w:color w:val="000000"/>
          <w:sz w:val="28"/>
        </w:rPr>
        <w:t>№ 287</w:t>
      </w:r>
      <w:r>
        <w:rPr>
          <w:rFonts w:ascii="Times New Roman"/>
          <w:b w:val="false"/>
          <w:i w:val="false"/>
          <w:color w:val="ff0000"/>
          <w:sz w:val="28"/>
        </w:rPr>
        <w:t xml:space="preserve">; 06.09.2023 </w:t>
      </w:r>
      <w:r>
        <w:rPr>
          <w:rFonts w:ascii="Times New Roman"/>
          <w:b w:val="false"/>
          <w:i w:val="false"/>
          <w:color w:val="000000"/>
          <w:sz w:val="28"/>
        </w:rPr>
        <w:t>№ 679</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8126" w:id="3949"/>
    <w:p>
      <w:pPr>
        <w:spacing w:after="0"/>
        <w:ind w:left="0"/>
        <w:jc w:val="both"/>
      </w:pPr>
      <w:r>
        <w:rPr>
          <w:rFonts w:ascii="Times New Roman"/>
          <w:b w:val="false"/>
          <w:i w:val="false"/>
          <w:color w:val="000000"/>
          <w:sz w:val="28"/>
        </w:rPr>
        <w:t>
      14. Функциялары:</w:t>
      </w:r>
    </w:p>
    <w:bookmarkEnd w:id="3949"/>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нәтижелерін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жасасуды, олардың тұрмыстық және жұмыспен қамтамасыз етеді;</w:t>
      </w:r>
    </w:p>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p>
      <w:pPr>
        <w:spacing w:after="0"/>
        <w:ind w:left="0"/>
        <w:jc w:val="both"/>
      </w:pPr>
      <w:r>
        <w:rPr>
          <w:rFonts w:ascii="Times New Roman"/>
          <w:b w:val="false"/>
          <w:i w:val="false"/>
          <w:color w:val="000000"/>
          <w:sz w:val="28"/>
        </w:rPr>
        <w:t>
      6) жазаны өтеу мен орындаудың тәртібі мен жағдайын реттейді;</w:t>
      </w:r>
    </w:p>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іс-қимылын жүзеге асырады;</w:t>
      </w:r>
    </w:p>
    <w:p>
      <w:pPr>
        <w:spacing w:after="0"/>
        <w:ind w:left="0"/>
        <w:jc w:val="both"/>
      </w:pPr>
      <w:r>
        <w:rPr>
          <w:rFonts w:ascii="Times New Roman"/>
          <w:b w:val="false"/>
          <w:i w:val="false"/>
          <w:color w:val="000000"/>
          <w:sz w:val="28"/>
        </w:rPr>
        <w:t>
      9) соттың құрмет, әскери, арнайы немесе басқа да атақтарды, сыныптық шен, дипломатиялық дәреже және сыныптық біліктіліктерін алып қою бөлігінде үкімін орындайды;</w:t>
      </w:r>
    </w:p>
    <w:p>
      <w:pPr>
        <w:spacing w:after="0"/>
        <w:ind w:left="0"/>
        <w:jc w:val="both"/>
      </w:pPr>
      <w:r>
        <w:rPr>
          <w:rFonts w:ascii="Times New Roman"/>
          <w:b w:val="false"/>
          <w:i w:val="false"/>
          <w:color w:val="000000"/>
          <w:sz w:val="28"/>
        </w:rPr>
        <w:t>
      10) жедел-іздестіру қызметін жүзеге асырады;</w:t>
      </w:r>
    </w:p>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p>
      <w:pPr>
        <w:spacing w:after="0"/>
        <w:ind w:left="0"/>
        <w:jc w:val="both"/>
      </w:pPr>
      <w:r>
        <w:rPr>
          <w:rFonts w:ascii="Times New Roman"/>
          <w:b w:val="false"/>
          <w:i w:val="false"/>
          <w:color w:val="000000"/>
          <w:sz w:val="28"/>
        </w:rPr>
        <w:t>
      13) кадрлардың дайындығы мен оқуын ұйымдастырады, кадрларға тапшылықты анықтайды;</w:t>
      </w:r>
    </w:p>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p>
      <w:pPr>
        <w:spacing w:after="0"/>
        <w:ind w:left="0"/>
        <w:jc w:val="both"/>
      </w:pPr>
      <w:r>
        <w:rPr>
          <w:rFonts w:ascii="Times New Roman"/>
          <w:b w:val="false"/>
          <w:i w:val="false"/>
          <w:color w:val="000000"/>
          <w:sz w:val="28"/>
        </w:rPr>
        <w:t>
      16)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p>
      <w:pPr>
        <w:spacing w:after="0"/>
        <w:ind w:left="0"/>
        <w:jc w:val="both"/>
      </w:pPr>
      <w:r>
        <w:rPr>
          <w:rFonts w:ascii="Times New Roman"/>
          <w:b w:val="false"/>
          <w:i w:val="false"/>
          <w:color w:val="000000"/>
          <w:sz w:val="28"/>
        </w:rPr>
        <w:t>
      19) сотталғандардың еңбекпен қамтылуын ұйымдастырады;</w:t>
      </w:r>
    </w:p>
    <w:p>
      <w:pPr>
        <w:spacing w:after="0"/>
        <w:ind w:left="0"/>
        <w:jc w:val="both"/>
      </w:pPr>
      <w:r>
        <w:rPr>
          <w:rFonts w:ascii="Times New Roman"/>
          <w:b w:val="false"/>
          <w:i w:val="false"/>
          <w:color w:val="000000"/>
          <w:sz w:val="28"/>
        </w:rPr>
        <w:t>
      20) сотталғандар арасында теологиялық оңалту жұмысын ұйымдастырады;</w:t>
      </w:r>
    </w:p>
    <w:p>
      <w:pPr>
        <w:spacing w:after="0"/>
        <w:ind w:left="0"/>
        <w:jc w:val="both"/>
      </w:pPr>
      <w:r>
        <w:rPr>
          <w:rFonts w:ascii="Times New Roman"/>
          <w:b w:val="false"/>
          <w:i w:val="false"/>
          <w:color w:val="000000"/>
          <w:sz w:val="28"/>
        </w:rPr>
        <w:t>
      21) қылмыстық-атқару жүйесі мекемелерінің қаржы-шаруашылық қызметіне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Ішкі істер министрінің 11.04.2023 </w:t>
      </w:r>
      <w:r>
        <w:rPr>
          <w:rFonts w:ascii="Times New Roman"/>
          <w:b w:val="false"/>
          <w:i w:val="false"/>
          <w:color w:val="000000"/>
          <w:sz w:val="28"/>
        </w:rPr>
        <w:t>№ 287</w:t>
      </w:r>
      <w:r>
        <w:rPr>
          <w:rFonts w:ascii="Times New Roman"/>
          <w:b w:val="false"/>
          <w:i w:val="false"/>
          <w:color w:val="ff0000"/>
          <w:sz w:val="28"/>
        </w:rPr>
        <w:t xml:space="preserve">;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11.03.2024 </w:t>
      </w:r>
      <w:r>
        <w:rPr>
          <w:rFonts w:ascii="Times New Roman"/>
          <w:b w:val="false"/>
          <w:i w:val="false"/>
          <w:color w:val="000000"/>
          <w:sz w:val="28"/>
        </w:rPr>
        <w:t>№ 220</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8141" w:id="3950"/>
    <w:p>
      <w:pPr>
        <w:spacing w:after="0"/>
        <w:ind w:left="0"/>
        <w:jc w:val="both"/>
      </w:pPr>
      <w:r>
        <w:rPr>
          <w:rFonts w:ascii="Times New Roman"/>
          <w:b w:val="false"/>
          <w:i w:val="false"/>
          <w:color w:val="000000"/>
          <w:sz w:val="28"/>
        </w:rPr>
        <w:t>
      15. Құқықтары мен міндеттері:</w:t>
      </w:r>
    </w:p>
    <w:bookmarkEnd w:id="3950"/>
    <w:bookmarkStart w:name="z8142" w:id="3951"/>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3951"/>
    <w:bookmarkStart w:name="z8143" w:id="3952"/>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осындай жағдайларды болдырмау бойынша шаралар қабылдау;</w:t>
      </w:r>
    </w:p>
    <w:bookmarkEnd w:id="3952"/>
    <w:bookmarkStart w:name="z8144" w:id="3953"/>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3953"/>
    <w:bookmarkStart w:name="z8145" w:id="3954"/>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3954"/>
    <w:bookmarkStart w:name="z8146" w:id="3955"/>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3955"/>
    <w:bookmarkStart w:name="z8147" w:id="3956"/>
    <w:p>
      <w:pPr>
        <w:spacing w:after="0"/>
        <w:ind w:left="0"/>
        <w:jc w:val="left"/>
      </w:pPr>
      <w:r>
        <w:rPr>
          <w:rFonts w:ascii="Times New Roman"/>
          <w:b/>
          <w:i w:val="false"/>
          <w:color w:val="000000"/>
        </w:rPr>
        <w:t xml:space="preserve"> 3. Департаменттің қызметін ұйымдастыру</w:t>
      </w:r>
    </w:p>
    <w:bookmarkEnd w:id="3956"/>
    <w:bookmarkStart w:name="z8148" w:id="3957"/>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3957"/>
    <w:bookmarkStart w:name="z8149" w:id="3958"/>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3958"/>
    <w:bookmarkStart w:name="z8150" w:id="3959"/>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3959"/>
    <w:bookmarkStart w:name="z8151" w:id="3960"/>
    <w:p>
      <w:pPr>
        <w:spacing w:after="0"/>
        <w:ind w:left="0"/>
        <w:jc w:val="both"/>
      </w:pPr>
      <w:r>
        <w:rPr>
          <w:rFonts w:ascii="Times New Roman"/>
          <w:b w:val="false"/>
          <w:i w:val="false"/>
          <w:color w:val="000000"/>
          <w:sz w:val="28"/>
        </w:rPr>
        <w:t>
      19. Департамент бастығының өкілеттігі:</w:t>
      </w:r>
    </w:p>
    <w:bookmarkEnd w:id="3960"/>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p>
      <w:pPr>
        <w:spacing w:after="0"/>
        <w:ind w:left="0"/>
        <w:jc w:val="both"/>
      </w:pPr>
      <w:r>
        <w:rPr>
          <w:rFonts w:ascii="Times New Roman"/>
          <w:b w:val="false"/>
          <w:i w:val="false"/>
          <w:color w:val="000000"/>
          <w:sz w:val="28"/>
        </w:rPr>
        <w:t>
      4) Департаментте және оның ведомстволық бағынысты мекемелерінде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салаларда профилактикалық шараларды іске асыруға дербес жауапты болады;</w:t>
      </w:r>
    </w:p>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идеологиялық және имидждік жұмысын, тәлімгерлікті, олардың тәртіпті, заңдылықты және құпиялық режимін сақтауын және қызметтік даярлығын ұйымдастырады;</w:t>
      </w:r>
    </w:p>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көтермелейді, тәртіптік жаза қолданады;</w:t>
      </w:r>
    </w:p>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p>
      <w:pPr>
        <w:spacing w:after="0"/>
        <w:ind w:left="0"/>
        <w:jc w:val="both"/>
      </w:pPr>
      <w:r>
        <w:rPr>
          <w:rFonts w:ascii="Times New Roman"/>
          <w:b w:val="false"/>
          <w:i w:val="false"/>
          <w:color w:val="000000"/>
          <w:sz w:val="28"/>
        </w:rPr>
        <w:t>
      14) заңнамаға сәйкес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Ішкі істер министрінің 11.04.2023 </w:t>
      </w:r>
      <w:r>
        <w:rPr>
          <w:rFonts w:ascii="Times New Roman"/>
          <w:b w:val="false"/>
          <w:i w:val="false"/>
          <w:color w:val="000000"/>
          <w:sz w:val="28"/>
        </w:rPr>
        <w:t>№ 287</w:t>
      </w:r>
      <w:r>
        <w:rPr>
          <w:rFonts w:ascii="Times New Roman"/>
          <w:b w:val="false"/>
          <w:i w:val="false"/>
          <w:color w:val="ff0000"/>
          <w:sz w:val="28"/>
        </w:rPr>
        <w:t xml:space="preserve">;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8167" w:id="3961"/>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961"/>
    <w:bookmarkStart w:name="z8168" w:id="3962"/>
    <w:p>
      <w:pPr>
        <w:spacing w:after="0"/>
        <w:ind w:left="0"/>
        <w:jc w:val="left"/>
      </w:pPr>
      <w:r>
        <w:rPr>
          <w:rFonts w:ascii="Times New Roman"/>
          <w:b/>
          <w:i w:val="false"/>
          <w:color w:val="000000"/>
        </w:rPr>
        <w:t xml:space="preserve"> 4. Департаменттің мүлкі</w:t>
      </w:r>
    </w:p>
    <w:bookmarkEnd w:id="3962"/>
    <w:bookmarkStart w:name="z8169" w:id="3963"/>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болуы мүмкін.</w:t>
      </w:r>
    </w:p>
    <w:bookmarkEnd w:id="3963"/>
    <w:bookmarkStart w:name="z8170" w:id="3964"/>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964"/>
    <w:bookmarkStart w:name="z8171" w:id="396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965"/>
    <w:bookmarkStart w:name="z8172" w:id="3966"/>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тәсiлмен билiк етуге құқығы жоқ.</w:t>
      </w:r>
    </w:p>
    <w:bookmarkEnd w:id="3966"/>
    <w:bookmarkStart w:name="z8173" w:id="3967"/>
    <w:p>
      <w:pPr>
        <w:spacing w:after="0"/>
        <w:ind w:left="0"/>
        <w:jc w:val="left"/>
      </w:pPr>
      <w:r>
        <w:rPr>
          <w:rFonts w:ascii="Times New Roman"/>
          <w:b/>
          <w:i w:val="false"/>
          <w:color w:val="000000"/>
        </w:rPr>
        <w:t xml:space="preserve"> 5. Департаментті қайта ұйымдастыру және тарату</w:t>
      </w:r>
    </w:p>
    <w:bookmarkEnd w:id="3967"/>
    <w:bookmarkStart w:name="z8174" w:id="396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9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31-қосымша</w:t>
            </w:r>
          </w:p>
        </w:tc>
      </w:tr>
    </w:tbl>
    <w:bookmarkStart w:name="z3994" w:id="3969"/>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Қостанай облысы бойынша Қылмыстық-атқару жүйесі департаменті туралы ЕРЕЖЕ</w:t>
      </w:r>
    </w:p>
    <w:bookmarkEnd w:id="3969"/>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12127" w:id="3970"/>
    <w:p>
      <w:pPr>
        <w:spacing w:after="0"/>
        <w:ind w:left="0"/>
        <w:jc w:val="left"/>
      </w:pPr>
      <w:r>
        <w:rPr>
          <w:rFonts w:ascii="Times New Roman"/>
          <w:b/>
          <w:i w:val="false"/>
          <w:color w:val="000000"/>
        </w:rPr>
        <w:t xml:space="preserve"> 1. Жалпы ережелер</w:t>
      </w:r>
    </w:p>
    <w:bookmarkEnd w:id="3970"/>
    <w:bookmarkStart w:name="z12128" w:id="3971"/>
    <w:p>
      <w:pPr>
        <w:spacing w:after="0"/>
        <w:ind w:left="0"/>
        <w:jc w:val="both"/>
      </w:pPr>
      <w:r>
        <w:rPr>
          <w:rFonts w:ascii="Times New Roman"/>
          <w:b w:val="false"/>
          <w:i w:val="false"/>
          <w:color w:val="000000"/>
          <w:sz w:val="28"/>
        </w:rPr>
        <w:t>
      1. Қостанай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3971"/>
    <w:bookmarkStart w:name="z12129" w:id="397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972"/>
    <w:bookmarkStart w:name="z12130" w:id="397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3973"/>
    <w:bookmarkStart w:name="z12131" w:id="397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974"/>
    <w:bookmarkStart w:name="z12132" w:id="3975"/>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975"/>
    <w:bookmarkStart w:name="z12133" w:id="397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976"/>
    <w:bookmarkStart w:name="z12134" w:id="3977"/>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977"/>
    <w:bookmarkStart w:name="z12135" w:id="3978"/>
    <w:p>
      <w:pPr>
        <w:spacing w:after="0"/>
        <w:ind w:left="0"/>
        <w:jc w:val="both"/>
      </w:pPr>
      <w:r>
        <w:rPr>
          <w:rFonts w:ascii="Times New Roman"/>
          <w:b w:val="false"/>
          <w:i w:val="false"/>
          <w:color w:val="000000"/>
          <w:sz w:val="28"/>
        </w:rPr>
        <w:t>
      8. Департаменттің орналасқан жері: индексі 110000, Қазақстан Республикасы, Қостанай облысы, Қостанай қаласы, Жамбыл көшесі, 89/1-үй.</w:t>
      </w:r>
    </w:p>
    <w:bookmarkEnd w:id="3978"/>
    <w:bookmarkStart w:name="z12136" w:id="3979"/>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Қостанай облысы бойынша Қылмыстық-атқару жүйесі департаменті" республикалық мемлекеттік мекемесі.</w:t>
      </w:r>
    </w:p>
    <w:bookmarkEnd w:id="3979"/>
    <w:bookmarkStart w:name="z12137" w:id="398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980"/>
    <w:bookmarkStart w:name="z12138" w:id="398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981"/>
    <w:bookmarkStart w:name="z12139" w:id="3982"/>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982"/>
    <w:bookmarkStart w:name="z12140" w:id="398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983"/>
    <w:bookmarkStart w:name="z12141" w:id="3984"/>
    <w:p>
      <w:pPr>
        <w:spacing w:after="0"/>
        <w:ind w:left="0"/>
        <w:jc w:val="left"/>
      </w:pPr>
      <w:r>
        <w:rPr>
          <w:rFonts w:ascii="Times New Roman"/>
          <w:b/>
          <w:i w:val="false"/>
          <w:color w:val="000000"/>
        </w:rPr>
        <w:t xml:space="preserve"> 2. Департаменттің негізгі міндеттері мен функциялары</w:t>
      </w:r>
    </w:p>
    <w:bookmarkEnd w:id="3984"/>
    <w:bookmarkStart w:name="z12142" w:id="3985"/>
    <w:p>
      <w:pPr>
        <w:spacing w:after="0"/>
        <w:ind w:left="0"/>
        <w:jc w:val="both"/>
      </w:pPr>
      <w:r>
        <w:rPr>
          <w:rFonts w:ascii="Times New Roman"/>
          <w:b w:val="false"/>
          <w:i w:val="false"/>
          <w:color w:val="000000"/>
          <w:sz w:val="28"/>
        </w:rPr>
        <w:t>
      13. Департаменттің негізгі міндеттері:</w:t>
      </w:r>
    </w:p>
    <w:bookmarkEnd w:id="3985"/>
    <w:bookmarkStart w:name="z12143" w:id="3986"/>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3986"/>
    <w:bookmarkStart w:name="z12144" w:id="3987"/>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3987"/>
    <w:bookmarkStart w:name="z12145" w:id="3988"/>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39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147" w:id="3989"/>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3989"/>
    <w:bookmarkStart w:name="z12148" w:id="3990"/>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3990"/>
    <w:bookmarkStart w:name="z12149" w:id="3991"/>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39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150" w:id="3992"/>
    <w:p>
      <w:pPr>
        <w:spacing w:after="0"/>
        <w:ind w:left="0"/>
        <w:jc w:val="both"/>
      </w:pPr>
      <w:r>
        <w:rPr>
          <w:rFonts w:ascii="Times New Roman"/>
          <w:b w:val="false"/>
          <w:i w:val="false"/>
          <w:color w:val="000000"/>
          <w:sz w:val="28"/>
        </w:rPr>
        <w:t>
      14. Функциялары:</w:t>
      </w:r>
    </w:p>
    <w:bookmarkEnd w:id="3992"/>
    <w:bookmarkStart w:name="z12151" w:id="3993"/>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3993"/>
    <w:bookmarkStart w:name="z12152" w:id="3994"/>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3994"/>
    <w:bookmarkStart w:name="z12153" w:id="3995"/>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3995"/>
    <w:bookmarkStart w:name="z12154" w:id="3996"/>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3996"/>
    <w:bookmarkStart w:name="z12155" w:id="3997"/>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3997"/>
    <w:bookmarkStart w:name="z12156" w:id="3998"/>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3998"/>
    <w:bookmarkStart w:name="z12157" w:id="3999"/>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3999"/>
    <w:bookmarkStart w:name="z12158" w:id="4000"/>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4000"/>
    <w:bookmarkStart w:name="z12159" w:id="4001"/>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4001"/>
    <w:bookmarkStart w:name="z12160" w:id="4002"/>
    <w:p>
      <w:pPr>
        <w:spacing w:after="0"/>
        <w:ind w:left="0"/>
        <w:jc w:val="both"/>
      </w:pPr>
      <w:r>
        <w:rPr>
          <w:rFonts w:ascii="Times New Roman"/>
          <w:b w:val="false"/>
          <w:i w:val="false"/>
          <w:color w:val="000000"/>
          <w:sz w:val="28"/>
        </w:rPr>
        <w:t>
      10) жедел-іздестіру қызметін жүзеге асырады;</w:t>
      </w:r>
    </w:p>
    <w:bookmarkEnd w:id="4002"/>
    <w:bookmarkStart w:name="z12161" w:id="4003"/>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4003"/>
    <w:bookmarkStart w:name="z12162" w:id="4004"/>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4004"/>
    <w:bookmarkStart w:name="z12163" w:id="4005"/>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4005"/>
    <w:bookmarkStart w:name="z12164" w:id="4006"/>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4006"/>
    <w:bookmarkStart w:name="z12165" w:id="4007"/>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4007"/>
    <w:bookmarkStart w:name="z12166" w:id="4008"/>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4008"/>
    <w:bookmarkStart w:name="z12167" w:id="4009"/>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4009"/>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p>
      <w:pPr>
        <w:spacing w:after="0"/>
        <w:ind w:left="0"/>
        <w:jc w:val="both"/>
      </w:pPr>
      <w:r>
        <w:rPr>
          <w:rFonts w:ascii="Times New Roman"/>
          <w:b w:val="false"/>
          <w:i w:val="false"/>
          <w:color w:val="000000"/>
          <w:sz w:val="28"/>
        </w:rPr>
        <w:t>
      19) сотталғандардың еңбекпен қамтылуын ұйымдастырады;</w:t>
      </w:r>
    </w:p>
    <w:p>
      <w:pPr>
        <w:spacing w:after="0"/>
        <w:ind w:left="0"/>
        <w:jc w:val="both"/>
      </w:pPr>
      <w:r>
        <w:rPr>
          <w:rFonts w:ascii="Times New Roman"/>
          <w:b w:val="false"/>
          <w:i w:val="false"/>
          <w:color w:val="000000"/>
          <w:sz w:val="28"/>
        </w:rPr>
        <w:t>
      20) сотталғандар арасында теологиялық оңалту жұмысын ұйымдастырады;</w:t>
      </w:r>
    </w:p>
    <w:p>
      <w:pPr>
        <w:spacing w:after="0"/>
        <w:ind w:left="0"/>
        <w:jc w:val="both"/>
      </w:pPr>
      <w:r>
        <w:rPr>
          <w:rFonts w:ascii="Times New Roman"/>
          <w:b w:val="false"/>
          <w:i w:val="false"/>
          <w:color w:val="000000"/>
          <w:sz w:val="28"/>
        </w:rPr>
        <w:t>
      21) қылмыстық-атқару жүйесі мекемелерінің қаржы-шаруашылық қызметіне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11.03.2024 </w:t>
      </w:r>
      <w:r>
        <w:rPr>
          <w:rFonts w:ascii="Times New Roman"/>
          <w:b w:val="false"/>
          <w:i w:val="false"/>
          <w:color w:val="000000"/>
          <w:sz w:val="28"/>
        </w:rPr>
        <w:t>№ 220</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2168" w:id="4010"/>
    <w:p>
      <w:pPr>
        <w:spacing w:after="0"/>
        <w:ind w:left="0"/>
        <w:jc w:val="both"/>
      </w:pPr>
      <w:r>
        <w:rPr>
          <w:rFonts w:ascii="Times New Roman"/>
          <w:b w:val="false"/>
          <w:i w:val="false"/>
          <w:color w:val="000000"/>
          <w:sz w:val="28"/>
        </w:rPr>
        <w:t>
      15. Құқықтары мен міндеттері:</w:t>
      </w:r>
    </w:p>
    <w:bookmarkEnd w:id="4010"/>
    <w:bookmarkStart w:name="z12169" w:id="4011"/>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4011"/>
    <w:bookmarkStart w:name="z12170" w:id="4012"/>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4012"/>
    <w:bookmarkStart w:name="z12171" w:id="4013"/>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4013"/>
    <w:bookmarkStart w:name="z12172" w:id="4014"/>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4014"/>
    <w:bookmarkStart w:name="z12173" w:id="4015"/>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4015"/>
    <w:bookmarkStart w:name="z12174" w:id="4016"/>
    <w:p>
      <w:pPr>
        <w:spacing w:after="0"/>
        <w:ind w:left="0"/>
        <w:jc w:val="left"/>
      </w:pPr>
      <w:r>
        <w:rPr>
          <w:rFonts w:ascii="Times New Roman"/>
          <w:b/>
          <w:i w:val="false"/>
          <w:color w:val="000000"/>
        </w:rPr>
        <w:t xml:space="preserve"> 3. Департаменттің қызметін ұйымдастыру</w:t>
      </w:r>
    </w:p>
    <w:bookmarkEnd w:id="4016"/>
    <w:bookmarkStart w:name="z12175" w:id="4017"/>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4017"/>
    <w:bookmarkStart w:name="z12176" w:id="4018"/>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4018"/>
    <w:bookmarkStart w:name="z12177" w:id="4019"/>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4019"/>
    <w:bookmarkStart w:name="z12178" w:id="4020"/>
    <w:p>
      <w:pPr>
        <w:spacing w:after="0"/>
        <w:ind w:left="0"/>
        <w:jc w:val="both"/>
      </w:pPr>
      <w:r>
        <w:rPr>
          <w:rFonts w:ascii="Times New Roman"/>
          <w:b w:val="false"/>
          <w:i w:val="false"/>
          <w:color w:val="000000"/>
          <w:sz w:val="28"/>
        </w:rPr>
        <w:t>
      19. Департамент бастығының өкілеттігі:</w:t>
      </w:r>
    </w:p>
    <w:bookmarkEnd w:id="4020"/>
    <w:bookmarkStart w:name="z12179" w:id="4021"/>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4021"/>
    <w:bookmarkStart w:name="z12180" w:id="4022"/>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4022"/>
    <w:bookmarkStart w:name="z12181" w:id="4023"/>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4023"/>
    <w:bookmarkStart w:name="z12182" w:id="4024"/>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4024"/>
    <w:bookmarkStart w:name="z12183" w:id="4025"/>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4025"/>
    <w:bookmarkStart w:name="z12184" w:id="4026"/>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4026"/>
    <w:bookmarkStart w:name="z12185" w:id="4027"/>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4027"/>
    <w:bookmarkStart w:name="z12186" w:id="4028"/>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4028"/>
    <w:bookmarkStart w:name="z12187" w:id="4029"/>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4029"/>
    <w:bookmarkStart w:name="z12188" w:id="4030"/>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4030"/>
    <w:bookmarkStart w:name="z12189" w:id="4031"/>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4031"/>
    <w:bookmarkStart w:name="z12190" w:id="4032"/>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4032"/>
    <w:bookmarkStart w:name="z12191" w:id="4033"/>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4033"/>
    <w:bookmarkStart w:name="z12192" w:id="4034"/>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4034"/>
    <w:bookmarkStart w:name="z12193" w:id="4035"/>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40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194" w:id="4036"/>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4036"/>
    <w:bookmarkStart w:name="z12195" w:id="4037"/>
    <w:p>
      <w:pPr>
        <w:spacing w:after="0"/>
        <w:ind w:left="0"/>
        <w:jc w:val="left"/>
      </w:pPr>
      <w:r>
        <w:rPr>
          <w:rFonts w:ascii="Times New Roman"/>
          <w:b/>
          <w:i w:val="false"/>
          <w:color w:val="000000"/>
        </w:rPr>
        <w:t xml:space="preserve"> 4. Департаменттің мүлкі</w:t>
      </w:r>
    </w:p>
    <w:bookmarkEnd w:id="4037"/>
    <w:bookmarkStart w:name="z12196" w:id="4038"/>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4038"/>
    <w:bookmarkStart w:name="z12197" w:id="4039"/>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039"/>
    <w:bookmarkStart w:name="z12198" w:id="404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4040"/>
    <w:bookmarkStart w:name="z12199" w:id="4041"/>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4041"/>
    <w:bookmarkStart w:name="z12200" w:id="4042"/>
    <w:p>
      <w:pPr>
        <w:spacing w:after="0"/>
        <w:ind w:left="0"/>
        <w:jc w:val="left"/>
      </w:pPr>
      <w:r>
        <w:rPr>
          <w:rFonts w:ascii="Times New Roman"/>
          <w:b/>
          <w:i w:val="false"/>
          <w:color w:val="000000"/>
        </w:rPr>
        <w:t xml:space="preserve"> 5. Департаментті қайта ұйымдастыру және тарату</w:t>
      </w:r>
    </w:p>
    <w:bookmarkEnd w:id="4042"/>
    <w:bookmarkStart w:name="z12201" w:id="404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0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32-қосымша</w:t>
            </w:r>
          </w:p>
        </w:tc>
      </w:tr>
    </w:tbl>
    <w:bookmarkStart w:name="z4066" w:id="4044"/>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Қызылорда облысы бойынша Қылмыстық-атқару жүйесі департаменті туралы ЕРЕЖЕ</w:t>
      </w:r>
    </w:p>
    <w:bookmarkEnd w:id="4044"/>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12202" w:id="4045"/>
    <w:p>
      <w:pPr>
        <w:spacing w:after="0"/>
        <w:ind w:left="0"/>
        <w:jc w:val="left"/>
      </w:pPr>
      <w:r>
        <w:rPr>
          <w:rFonts w:ascii="Times New Roman"/>
          <w:b/>
          <w:i w:val="false"/>
          <w:color w:val="000000"/>
        </w:rPr>
        <w:t xml:space="preserve"> 1. Жалпы ережелер</w:t>
      </w:r>
    </w:p>
    <w:bookmarkEnd w:id="4045"/>
    <w:bookmarkStart w:name="z12203" w:id="4046"/>
    <w:p>
      <w:pPr>
        <w:spacing w:after="0"/>
        <w:ind w:left="0"/>
        <w:jc w:val="both"/>
      </w:pPr>
      <w:r>
        <w:rPr>
          <w:rFonts w:ascii="Times New Roman"/>
          <w:b w:val="false"/>
          <w:i w:val="false"/>
          <w:color w:val="000000"/>
          <w:sz w:val="28"/>
        </w:rPr>
        <w:t>
      1. Қызылорда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4046"/>
    <w:bookmarkStart w:name="z12204" w:id="404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4047"/>
    <w:bookmarkStart w:name="z12205" w:id="404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4048"/>
    <w:bookmarkStart w:name="z12206" w:id="404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049"/>
    <w:bookmarkStart w:name="z12207" w:id="4050"/>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4050"/>
    <w:bookmarkStart w:name="z12208" w:id="405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4051"/>
    <w:bookmarkStart w:name="z12209" w:id="4052"/>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4052"/>
    <w:bookmarkStart w:name="z12210" w:id="4053"/>
    <w:p>
      <w:pPr>
        <w:spacing w:after="0"/>
        <w:ind w:left="0"/>
        <w:jc w:val="both"/>
      </w:pPr>
      <w:r>
        <w:rPr>
          <w:rFonts w:ascii="Times New Roman"/>
          <w:b w:val="false"/>
          <w:i w:val="false"/>
          <w:color w:val="000000"/>
          <w:sz w:val="28"/>
        </w:rPr>
        <w:t>
      8. Департаменттің орналасқан жері: индексі 120016, Қазақстан Республикасы, Қызылорда облысы, Қызылорда қаласы, Абай Кұнанбаев даңғылы, 48-үй.</w:t>
      </w:r>
    </w:p>
    <w:bookmarkEnd w:id="4053"/>
    <w:bookmarkStart w:name="z12211" w:id="4054"/>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Қызылорда облысы бойынша Қылмыстық-атқару жүйесі департаменті" республикалық мемлекеттік мекемесі.</w:t>
      </w:r>
    </w:p>
    <w:bookmarkEnd w:id="4054"/>
    <w:bookmarkStart w:name="z12212" w:id="405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055"/>
    <w:bookmarkStart w:name="z12213" w:id="405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056"/>
    <w:bookmarkStart w:name="z12214" w:id="4057"/>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4057"/>
    <w:bookmarkStart w:name="z12215" w:id="405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058"/>
    <w:bookmarkStart w:name="z12216" w:id="4059"/>
    <w:p>
      <w:pPr>
        <w:spacing w:after="0"/>
        <w:ind w:left="0"/>
        <w:jc w:val="left"/>
      </w:pPr>
      <w:r>
        <w:rPr>
          <w:rFonts w:ascii="Times New Roman"/>
          <w:b/>
          <w:i w:val="false"/>
          <w:color w:val="000000"/>
        </w:rPr>
        <w:t xml:space="preserve"> 2. Департаменттің негізгі міндеттері мен функциялары</w:t>
      </w:r>
    </w:p>
    <w:bookmarkEnd w:id="4059"/>
    <w:bookmarkStart w:name="z12217" w:id="4060"/>
    <w:p>
      <w:pPr>
        <w:spacing w:after="0"/>
        <w:ind w:left="0"/>
        <w:jc w:val="both"/>
      </w:pPr>
      <w:r>
        <w:rPr>
          <w:rFonts w:ascii="Times New Roman"/>
          <w:b w:val="false"/>
          <w:i w:val="false"/>
          <w:color w:val="000000"/>
          <w:sz w:val="28"/>
        </w:rPr>
        <w:t>
      13. Департаменттің негізгі міндеттері:</w:t>
      </w:r>
    </w:p>
    <w:bookmarkEnd w:id="4060"/>
    <w:bookmarkStart w:name="z12218" w:id="4061"/>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4061"/>
    <w:bookmarkStart w:name="z12219" w:id="4062"/>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4062"/>
    <w:bookmarkStart w:name="z12220" w:id="4063"/>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40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222" w:id="4064"/>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4064"/>
    <w:bookmarkStart w:name="z12223" w:id="4065"/>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4065"/>
    <w:bookmarkStart w:name="z12224" w:id="4066"/>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40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225" w:id="4067"/>
    <w:p>
      <w:pPr>
        <w:spacing w:after="0"/>
        <w:ind w:left="0"/>
        <w:jc w:val="both"/>
      </w:pPr>
      <w:r>
        <w:rPr>
          <w:rFonts w:ascii="Times New Roman"/>
          <w:b w:val="false"/>
          <w:i w:val="false"/>
          <w:color w:val="000000"/>
          <w:sz w:val="28"/>
        </w:rPr>
        <w:t>
      14. Функциялары:</w:t>
      </w:r>
    </w:p>
    <w:bookmarkEnd w:id="4067"/>
    <w:bookmarkStart w:name="z12226" w:id="4068"/>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4068"/>
    <w:bookmarkStart w:name="z12227" w:id="4069"/>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4069"/>
    <w:bookmarkStart w:name="z12228" w:id="4070"/>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4070"/>
    <w:bookmarkStart w:name="z12229" w:id="4071"/>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4071"/>
    <w:bookmarkStart w:name="z12230" w:id="4072"/>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4072"/>
    <w:bookmarkStart w:name="z12231" w:id="4073"/>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4073"/>
    <w:bookmarkStart w:name="z12232" w:id="4074"/>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4074"/>
    <w:bookmarkStart w:name="z12233" w:id="4075"/>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4075"/>
    <w:bookmarkStart w:name="z12234" w:id="4076"/>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4076"/>
    <w:bookmarkStart w:name="z12235" w:id="4077"/>
    <w:p>
      <w:pPr>
        <w:spacing w:after="0"/>
        <w:ind w:left="0"/>
        <w:jc w:val="both"/>
      </w:pPr>
      <w:r>
        <w:rPr>
          <w:rFonts w:ascii="Times New Roman"/>
          <w:b w:val="false"/>
          <w:i w:val="false"/>
          <w:color w:val="000000"/>
          <w:sz w:val="28"/>
        </w:rPr>
        <w:t>
      10) жедел-іздестіру қызметін жүзеге асырады;</w:t>
      </w:r>
    </w:p>
    <w:bookmarkEnd w:id="4077"/>
    <w:bookmarkStart w:name="z12236" w:id="4078"/>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4078"/>
    <w:bookmarkStart w:name="z12237" w:id="4079"/>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4079"/>
    <w:bookmarkStart w:name="z12238" w:id="4080"/>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4080"/>
    <w:bookmarkStart w:name="z12239" w:id="4081"/>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4081"/>
    <w:bookmarkStart w:name="z12240" w:id="4082"/>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4082"/>
    <w:bookmarkStart w:name="z12241" w:id="4083"/>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4083"/>
    <w:bookmarkStart w:name="z12242" w:id="4084"/>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4084"/>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p>
      <w:pPr>
        <w:spacing w:after="0"/>
        <w:ind w:left="0"/>
        <w:jc w:val="both"/>
      </w:pPr>
      <w:r>
        <w:rPr>
          <w:rFonts w:ascii="Times New Roman"/>
          <w:b w:val="false"/>
          <w:i w:val="false"/>
          <w:color w:val="000000"/>
          <w:sz w:val="28"/>
        </w:rPr>
        <w:t>
      19) сотталғандардың еңбекпен қамтылуын ұйымдастырады;</w:t>
      </w:r>
    </w:p>
    <w:p>
      <w:pPr>
        <w:spacing w:after="0"/>
        <w:ind w:left="0"/>
        <w:jc w:val="both"/>
      </w:pPr>
      <w:r>
        <w:rPr>
          <w:rFonts w:ascii="Times New Roman"/>
          <w:b w:val="false"/>
          <w:i w:val="false"/>
          <w:color w:val="000000"/>
          <w:sz w:val="28"/>
        </w:rPr>
        <w:t>
      20) сотталғандар арасында теологиялық оңалту жұмысын ұйымдастырады;</w:t>
      </w:r>
    </w:p>
    <w:p>
      <w:pPr>
        <w:spacing w:after="0"/>
        <w:ind w:left="0"/>
        <w:jc w:val="both"/>
      </w:pPr>
      <w:r>
        <w:rPr>
          <w:rFonts w:ascii="Times New Roman"/>
          <w:b w:val="false"/>
          <w:i w:val="false"/>
          <w:color w:val="000000"/>
          <w:sz w:val="28"/>
        </w:rPr>
        <w:t>
      21) қылмыстық-атқару жүйесі мекемелерінің қаржы-шаруашылық қызметіне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11.03.2024 </w:t>
      </w:r>
      <w:r>
        <w:rPr>
          <w:rFonts w:ascii="Times New Roman"/>
          <w:b w:val="false"/>
          <w:i w:val="false"/>
          <w:color w:val="000000"/>
          <w:sz w:val="28"/>
        </w:rPr>
        <w:t>№ 220</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2243" w:id="4085"/>
    <w:p>
      <w:pPr>
        <w:spacing w:after="0"/>
        <w:ind w:left="0"/>
        <w:jc w:val="both"/>
      </w:pPr>
      <w:r>
        <w:rPr>
          <w:rFonts w:ascii="Times New Roman"/>
          <w:b w:val="false"/>
          <w:i w:val="false"/>
          <w:color w:val="000000"/>
          <w:sz w:val="28"/>
        </w:rPr>
        <w:t>
      15. Құқықтары мен міндеттері:</w:t>
      </w:r>
    </w:p>
    <w:bookmarkEnd w:id="4085"/>
    <w:bookmarkStart w:name="z12244" w:id="4086"/>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4086"/>
    <w:bookmarkStart w:name="z12245" w:id="4087"/>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4087"/>
    <w:bookmarkStart w:name="z12246" w:id="4088"/>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4088"/>
    <w:bookmarkStart w:name="z12247" w:id="4089"/>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4089"/>
    <w:bookmarkStart w:name="z12248" w:id="4090"/>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4090"/>
    <w:bookmarkStart w:name="z12249" w:id="4091"/>
    <w:p>
      <w:pPr>
        <w:spacing w:after="0"/>
        <w:ind w:left="0"/>
        <w:jc w:val="left"/>
      </w:pPr>
      <w:r>
        <w:rPr>
          <w:rFonts w:ascii="Times New Roman"/>
          <w:b/>
          <w:i w:val="false"/>
          <w:color w:val="000000"/>
        </w:rPr>
        <w:t xml:space="preserve"> 3. Департаменттің қызметін ұйымдастыру</w:t>
      </w:r>
    </w:p>
    <w:bookmarkEnd w:id="4091"/>
    <w:bookmarkStart w:name="z12250" w:id="4092"/>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4092"/>
    <w:bookmarkStart w:name="z12251" w:id="4093"/>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4093"/>
    <w:bookmarkStart w:name="z12252" w:id="4094"/>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4094"/>
    <w:bookmarkStart w:name="z12253" w:id="4095"/>
    <w:p>
      <w:pPr>
        <w:spacing w:after="0"/>
        <w:ind w:left="0"/>
        <w:jc w:val="both"/>
      </w:pPr>
      <w:r>
        <w:rPr>
          <w:rFonts w:ascii="Times New Roman"/>
          <w:b w:val="false"/>
          <w:i w:val="false"/>
          <w:color w:val="000000"/>
          <w:sz w:val="28"/>
        </w:rPr>
        <w:t>
      19. Департамент бастығының өкілеттігі:</w:t>
      </w:r>
    </w:p>
    <w:bookmarkEnd w:id="4095"/>
    <w:bookmarkStart w:name="z12254" w:id="4096"/>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4096"/>
    <w:bookmarkStart w:name="z12255" w:id="4097"/>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4097"/>
    <w:bookmarkStart w:name="z12256" w:id="4098"/>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4098"/>
    <w:bookmarkStart w:name="z12257" w:id="4099"/>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4099"/>
    <w:bookmarkStart w:name="z12258" w:id="4100"/>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4100"/>
    <w:bookmarkStart w:name="z12259" w:id="4101"/>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4101"/>
    <w:bookmarkStart w:name="z12260" w:id="4102"/>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4102"/>
    <w:bookmarkStart w:name="z12261" w:id="4103"/>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4103"/>
    <w:bookmarkStart w:name="z12262" w:id="4104"/>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4104"/>
    <w:bookmarkStart w:name="z12263" w:id="4105"/>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4105"/>
    <w:bookmarkStart w:name="z12264" w:id="4106"/>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4106"/>
    <w:bookmarkStart w:name="z12265" w:id="4107"/>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4107"/>
    <w:bookmarkStart w:name="z12266" w:id="4108"/>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4108"/>
    <w:bookmarkStart w:name="z12267" w:id="4109"/>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4109"/>
    <w:bookmarkStart w:name="z12268" w:id="4110"/>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4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269" w:id="4111"/>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4111"/>
    <w:bookmarkStart w:name="z12270" w:id="4112"/>
    <w:p>
      <w:pPr>
        <w:spacing w:after="0"/>
        <w:ind w:left="0"/>
        <w:jc w:val="left"/>
      </w:pPr>
      <w:r>
        <w:rPr>
          <w:rFonts w:ascii="Times New Roman"/>
          <w:b/>
          <w:i w:val="false"/>
          <w:color w:val="000000"/>
        </w:rPr>
        <w:t xml:space="preserve"> 4. Департаменттің мүлкі</w:t>
      </w:r>
    </w:p>
    <w:bookmarkEnd w:id="4112"/>
    <w:bookmarkStart w:name="z12271" w:id="4113"/>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4113"/>
    <w:bookmarkStart w:name="z12272" w:id="4114"/>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114"/>
    <w:bookmarkStart w:name="z12273" w:id="411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4115"/>
    <w:bookmarkStart w:name="z12274" w:id="4116"/>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4116"/>
    <w:bookmarkStart w:name="z12275" w:id="4117"/>
    <w:p>
      <w:pPr>
        <w:spacing w:after="0"/>
        <w:ind w:left="0"/>
        <w:jc w:val="left"/>
      </w:pPr>
      <w:r>
        <w:rPr>
          <w:rFonts w:ascii="Times New Roman"/>
          <w:b/>
          <w:i w:val="false"/>
          <w:color w:val="000000"/>
        </w:rPr>
        <w:t xml:space="preserve"> 5. Департаментті қайта ұйымдастыру және тарату</w:t>
      </w:r>
    </w:p>
    <w:bookmarkEnd w:id="4117"/>
    <w:bookmarkStart w:name="z12276" w:id="411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1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33-қосымша</w:t>
            </w:r>
          </w:p>
        </w:tc>
      </w:tr>
    </w:tbl>
    <w:bookmarkStart w:name="z4140" w:id="4119"/>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Маңғыстау облысы бойынша Қылмыстық-атқару жүйесі департаменті туралы ЕРЕЖЕ</w:t>
      </w:r>
    </w:p>
    <w:bookmarkEnd w:id="4119"/>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12277" w:id="4120"/>
    <w:p>
      <w:pPr>
        <w:spacing w:after="0"/>
        <w:ind w:left="0"/>
        <w:jc w:val="left"/>
      </w:pPr>
      <w:r>
        <w:rPr>
          <w:rFonts w:ascii="Times New Roman"/>
          <w:b/>
          <w:i w:val="false"/>
          <w:color w:val="000000"/>
        </w:rPr>
        <w:t xml:space="preserve"> 1. Жалпы ережелер</w:t>
      </w:r>
    </w:p>
    <w:bookmarkEnd w:id="4120"/>
    <w:bookmarkStart w:name="z12278" w:id="4121"/>
    <w:p>
      <w:pPr>
        <w:spacing w:after="0"/>
        <w:ind w:left="0"/>
        <w:jc w:val="both"/>
      </w:pPr>
      <w:r>
        <w:rPr>
          <w:rFonts w:ascii="Times New Roman"/>
          <w:b w:val="false"/>
          <w:i w:val="false"/>
          <w:color w:val="000000"/>
          <w:sz w:val="28"/>
        </w:rPr>
        <w:t>
      1. Маңғыстау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4121"/>
    <w:bookmarkStart w:name="z12279" w:id="412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4122"/>
    <w:bookmarkStart w:name="z12280" w:id="412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4123"/>
    <w:bookmarkStart w:name="z12281" w:id="412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124"/>
    <w:bookmarkStart w:name="z12282" w:id="4125"/>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4125"/>
    <w:bookmarkStart w:name="z12283" w:id="412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4126"/>
    <w:bookmarkStart w:name="z12284" w:id="4127"/>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4127"/>
    <w:bookmarkStart w:name="z12285" w:id="4128"/>
    <w:p>
      <w:pPr>
        <w:spacing w:after="0"/>
        <w:ind w:left="0"/>
        <w:jc w:val="both"/>
      </w:pPr>
      <w:r>
        <w:rPr>
          <w:rFonts w:ascii="Times New Roman"/>
          <w:b w:val="false"/>
          <w:i w:val="false"/>
          <w:color w:val="000000"/>
          <w:sz w:val="28"/>
        </w:rPr>
        <w:t>
      8. Департаменттің орналасқан жері: индексі 130000, Қазақстан Республикасы, Маңғыстау облысы, Ақтау қаласы, Өндірістік аймағы 2, 79-ғимарат.</w:t>
      </w:r>
    </w:p>
    <w:bookmarkEnd w:id="4128"/>
    <w:bookmarkStart w:name="z12286" w:id="4129"/>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Маңғыстау облысы бойынша Қылмыстық-атқару жүйесі департаменті" республикалық мемлекеттік мекемесі.</w:t>
      </w:r>
    </w:p>
    <w:bookmarkEnd w:id="4129"/>
    <w:bookmarkStart w:name="z12287" w:id="413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130"/>
    <w:bookmarkStart w:name="z12288" w:id="413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131"/>
    <w:bookmarkStart w:name="z12289" w:id="4132"/>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4132"/>
    <w:bookmarkStart w:name="z12290" w:id="413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133"/>
    <w:bookmarkStart w:name="z12291" w:id="4134"/>
    <w:p>
      <w:pPr>
        <w:spacing w:after="0"/>
        <w:ind w:left="0"/>
        <w:jc w:val="left"/>
      </w:pPr>
      <w:r>
        <w:rPr>
          <w:rFonts w:ascii="Times New Roman"/>
          <w:b/>
          <w:i w:val="false"/>
          <w:color w:val="000000"/>
        </w:rPr>
        <w:t xml:space="preserve"> 2. Департаменттің негізгі міндеттері мен функциялары</w:t>
      </w:r>
    </w:p>
    <w:bookmarkEnd w:id="4134"/>
    <w:bookmarkStart w:name="z12292" w:id="4135"/>
    <w:p>
      <w:pPr>
        <w:spacing w:after="0"/>
        <w:ind w:left="0"/>
        <w:jc w:val="both"/>
      </w:pPr>
      <w:r>
        <w:rPr>
          <w:rFonts w:ascii="Times New Roman"/>
          <w:b w:val="false"/>
          <w:i w:val="false"/>
          <w:color w:val="000000"/>
          <w:sz w:val="28"/>
        </w:rPr>
        <w:t>
      13. Департаменттің негізгі міндеттері:</w:t>
      </w:r>
    </w:p>
    <w:bookmarkEnd w:id="4135"/>
    <w:bookmarkStart w:name="z12293" w:id="4136"/>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4136"/>
    <w:bookmarkStart w:name="z12294" w:id="4137"/>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4137"/>
    <w:bookmarkStart w:name="z12295" w:id="4138"/>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4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297" w:id="4139"/>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4139"/>
    <w:bookmarkStart w:name="z12298" w:id="4140"/>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4140"/>
    <w:bookmarkStart w:name="z12299" w:id="4141"/>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4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300" w:id="4142"/>
    <w:p>
      <w:pPr>
        <w:spacing w:after="0"/>
        <w:ind w:left="0"/>
        <w:jc w:val="both"/>
      </w:pPr>
      <w:r>
        <w:rPr>
          <w:rFonts w:ascii="Times New Roman"/>
          <w:b w:val="false"/>
          <w:i w:val="false"/>
          <w:color w:val="000000"/>
          <w:sz w:val="28"/>
        </w:rPr>
        <w:t>
      14. Функциялары:</w:t>
      </w:r>
    </w:p>
    <w:bookmarkEnd w:id="4142"/>
    <w:bookmarkStart w:name="z12301" w:id="4143"/>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4143"/>
    <w:bookmarkStart w:name="z12302" w:id="4144"/>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4144"/>
    <w:bookmarkStart w:name="z12303" w:id="4145"/>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4145"/>
    <w:bookmarkStart w:name="z12304" w:id="4146"/>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4146"/>
    <w:bookmarkStart w:name="z12305" w:id="4147"/>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4147"/>
    <w:bookmarkStart w:name="z12306" w:id="4148"/>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4148"/>
    <w:bookmarkStart w:name="z12307" w:id="4149"/>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4149"/>
    <w:bookmarkStart w:name="z12308" w:id="4150"/>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4150"/>
    <w:bookmarkStart w:name="z12309" w:id="4151"/>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4151"/>
    <w:bookmarkStart w:name="z12310" w:id="4152"/>
    <w:p>
      <w:pPr>
        <w:spacing w:after="0"/>
        <w:ind w:left="0"/>
        <w:jc w:val="both"/>
      </w:pPr>
      <w:r>
        <w:rPr>
          <w:rFonts w:ascii="Times New Roman"/>
          <w:b w:val="false"/>
          <w:i w:val="false"/>
          <w:color w:val="000000"/>
          <w:sz w:val="28"/>
        </w:rPr>
        <w:t>
      10) жедел-іздестіру қызметін жүзеге асырады;</w:t>
      </w:r>
    </w:p>
    <w:bookmarkEnd w:id="4152"/>
    <w:bookmarkStart w:name="z12311" w:id="4153"/>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4153"/>
    <w:bookmarkStart w:name="z12312" w:id="4154"/>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4154"/>
    <w:bookmarkStart w:name="z12313" w:id="4155"/>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4155"/>
    <w:bookmarkStart w:name="z12314" w:id="4156"/>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4156"/>
    <w:bookmarkStart w:name="z12315" w:id="4157"/>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4157"/>
    <w:bookmarkStart w:name="z12316" w:id="4158"/>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4158"/>
    <w:bookmarkStart w:name="z12317" w:id="4159"/>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4159"/>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p>
      <w:pPr>
        <w:spacing w:after="0"/>
        <w:ind w:left="0"/>
        <w:jc w:val="both"/>
      </w:pPr>
      <w:r>
        <w:rPr>
          <w:rFonts w:ascii="Times New Roman"/>
          <w:b w:val="false"/>
          <w:i w:val="false"/>
          <w:color w:val="000000"/>
          <w:sz w:val="28"/>
        </w:rPr>
        <w:t>
      19) сотталғандардың еңбекпен қамтылуын ұйымдастырады;</w:t>
      </w:r>
    </w:p>
    <w:p>
      <w:pPr>
        <w:spacing w:after="0"/>
        <w:ind w:left="0"/>
        <w:jc w:val="both"/>
      </w:pPr>
      <w:r>
        <w:rPr>
          <w:rFonts w:ascii="Times New Roman"/>
          <w:b w:val="false"/>
          <w:i w:val="false"/>
          <w:color w:val="000000"/>
          <w:sz w:val="28"/>
        </w:rPr>
        <w:t>
      20) сотталғандар арасында теологиялық оңалту жұмысын ұйымдастырады;</w:t>
      </w:r>
    </w:p>
    <w:p>
      <w:pPr>
        <w:spacing w:after="0"/>
        <w:ind w:left="0"/>
        <w:jc w:val="both"/>
      </w:pPr>
      <w:r>
        <w:rPr>
          <w:rFonts w:ascii="Times New Roman"/>
          <w:b w:val="false"/>
          <w:i w:val="false"/>
          <w:color w:val="000000"/>
          <w:sz w:val="28"/>
        </w:rPr>
        <w:t>
      21) қылмыстық-атқару жүйесі мекемелерінің қаржы-шаруашылық қызметіне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11.03.2024 </w:t>
      </w:r>
      <w:r>
        <w:rPr>
          <w:rFonts w:ascii="Times New Roman"/>
          <w:b w:val="false"/>
          <w:i w:val="false"/>
          <w:color w:val="000000"/>
          <w:sz w:val="28"/>
        </w:rPr>
        <w:t>№ 220</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2318" w:id="4160"/>
    <w:p>
      <w:pPr>
        <w:spacing w:after="0"/>
        <w:ind w:left="0"/>
        <w:jc w:val="both"/>
      </w:pPr>
      <w:r>
        <w:rPr>
          <w:rFonts w:ascii="Times New Roman"/>
          <w:b w:val="false"/>
          <w:i w:val="false"/>
          <w:color w:val="000000"/>
          <w:sz w:val="28"/>
        </w:rPr>
        <w:t>
      15. Құқықтары мен міндеттері:</w:t>
      </w:r>
    </w:p>
    <w:bookmarkEnd w:id="4160"/>
    <w:bookmarkStart w:name="z12319" w:id="4161"/>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4161"/>
    <w:bookmarkStart w:name="z12320" w:id="4162"/>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4162"/>
    <w:bookmarkStart w:name="z12321" w:id="4163"/>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4163"/>
    <w:bookmarkStart w:name="z12322" w:id="4164"/>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4164"/>
    <w:bookmarkStart w:name="z12323" w:id="4165"/>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4165"/>
    <w:bookmarkStart w:name="z12324" w:id="4166"/>
    <w:p>
      <w:pPr>
        <w:spacing w:after="0"/>
        <w:ind w:left="0"/>
        <w:jc w:val="left"/>
      </w:pPr>
      <w:r>
        <w:rPr>
          <w:rFonts w:ascii="Times New Roman"/>
          <w:b/>
          <w:i w:val="false"/>
          <w:color w:val="000000"/>
        </w:rPr>
        <w:t xml:space="preserve"> 3. Департаменттің қызметін ұйымдастыру</w:t>
      </w:r>
    </w:p>
    <w:bookmarkEnd w:id="4166"/>
    <w:bookmarkStart w:name="z12325" w:id="4167"/>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4167"/>
    <w:bookmarkStart w:name="z12326" w:id="4168"/>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4168"/>
    <w:bookmarkStart w:name="z12327" w:id="4169"/>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4169"/>
    <w:bookmarkStart w:name="z12328" w:id="4170"/>
    <w:p>
      <w:pPr>
        <w:spacing w:after="0"/>
        <w:ind w:left="0"/>
        <w:jc w:val="both"/>
      </w:pPr>
      <w:r>
        <w:rPr>
          <w:rFonts w:ascii="Times New Roman"/>
          <w:b w:val="false"/>
          <w:i w:val="false"/>
          <w:color w:val="000000"/>
          <w:sz w:val="28"/>
        </w:rPr>
        <w:t>
      19. Департамент бастығының өкілеттігі:</w:t>
      </w:r>
    </w:p>
    <w:bookmarkEnd w:id="4170"/>
    <w:bookmarkStart w:name="z12329" w:id="4171"/>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4171"/>
    <w:bookmarkStart w:name="z12330" w:id="4172"/>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4172"/>
    <w:bookmarkStart w:name="z12331" w:id="4173"/>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4173"/>
    <w:bookmarkStart w:name="z12332" w:id="4174"/>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4174"/>
    <w:bookmarkStart w:name="z12333" w:id="4175"/>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4175"/>
    <w:bookmarkStart w:name="z12334" w:id="4176"/>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4176"/>
    <w:bookmarkStart w:name="z12335" w:id="4177"/>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4177"/>
    <w:bookmarkStart w:name="z12336" w:id="4178"/>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4178"/>
    <w:bookmarkStart w:name="z12337" w:id="4179"/>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4179"/>
    <w:bookmarkStart w:name="z12338" w:id="4180"/>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4180"/>
    <w:bookmarkStart w:name="z12339" w:id="4181"/>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4181"/>
    <w:bookmarkStart w:name="z12340" w:id="4182"/>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4182"/>
    <w:bookmarkStart w:name="z12341" w:id="4183"/>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4183"/>
    <w:bookmarkStart w:name="z12342" w:id="4184"/>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4184"/>
    <w:bookmarkStart w:name="z12343" w:id="4185"/>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4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344" w:id="4186"/>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4186"/>
    <w:bookmarkStart w:name="z12345" w:id="4187"/>
    <w:p>
      <w:pPr>
        <w:spacing w:after="0"/>
        <w:ind w:left="0"/>
        <w:jc w:val="left"/>
      </w:pPr>
      <w:r>
        <w:rPr>
          <w:rFonts w:ascii="Times New Roman"/>
          <w:b/>
          <w:i w:val="false"/>
          <w:color w:val="000000"/>
        </w:rPr>
        <w:t xml:space="preserve"> 4. Департаменттің мүлкі</w:t>
      </w:r>
    </w:p>
    <w:bookmarkEnd w:id="4187"/>
    <w:bookmarkStart w:name="z12346" w:id="4188"/>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4188"/>
    <w:bookmarkStart w:name="z12347" w:id="4189"/>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189"/>
    <w:bookmarkStart w:name="z12348" w:id="419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4190"/>
    <w:bookmarkStart w:name="z12349" w:id="4191"/>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4191"/>
    <w:bookmarkStart w:name="z12350" w:id="4192"/>
    <w:p>
      <w:pPr>
        <w:spacing w:after="0"/>
        <w:ind w:left="0"/>
        <w:jc w:val="left"/>
      </w:pPr>
      <w:r>
        <w:rPr>
          <w:rFonts w:ascii="Times New Roman"/>
          <w:b/>
          <w:i w:val="false"/>
          <w:color w:val="000000"/>
        </w:rPr>
        <w:t xml:space="preserve"> 5. Департаментті қайта ұйымдастыру және тарату</w:t>
      </w:r>
    </w:p>
    <w:bookmarkEnd w:id="4192"/>
    <w:bookmarkStart w:name="z12351" w:id="419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1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34-қосымша</w:t>
            </w:r>
          </w:p>
        </w:tc>
      </w:tr>
    </w:tbl>
    <w:bookmarkStart w:name="z4214" w:id="4194"/>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Павлодар облысы бойынша Қылмыстық-атқару жүйесі департаменті туралы ЕРЕЖЕ</w:t>
      </w:r>
    </w:p>
    <w:bookmarkEnd w:id="4194"/>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12352" w:id="4195"/>
    <w:p>
      <w:pPr>
        <w:spacing w:after="0"/>
        <w:ind w:left="0"/>
        <w:jc w:val="left"/>
      </w:pPr>
      <w:r>
        <w:rPr>
          <w:rFonts w:ascii="Times New Roman"/>
          <w:b/>
          <w:i w:val="false"/>
          <w:color w:val="000000"/>
        </w:rPr>
        <w:t xml:space="preserve"> 1. Жалпы ережелер</w:t>
      </w:r>
    </w:p>
    <w:bookmarkEnd w:id="4195"/>
    <w:bookmarkStart w:name="z12353" w:id="4196"/>
    <w:p>
      <w:pPr>
        <w:spacing w:after="0"/>
        <w:ind w:left="0"/>
        <w:jc w:val="both"/>
      </w:pPr>
      <w:r>
        <w:rPr>
          <w:rFonts w:ascii="Times New Roman"/>
          <w:b w:val="false"/>
          <w:i w:val="false"/>
          <w:color w:val="000000"/>
          <w:sz w:val="28"/>
        </w:rPr>
        <w:t>
      1. Павлодар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4196"/>
    <w:bookmarkStart w:name="z12354" w:id="419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4197"/>
    <w:bookmarkStart w:name="z12355" w:id="419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4198"/>
    <w:bookmarkStart w:name="z12356" w:id="419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199"/>
    <w:bookmarkStart w:name="z12357" w:id="4200"/>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4200"/>
    <w:bookmarkStart w:name="z12358" w:id="420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4201"/>
    <w:bookmarkStart w:name="z12359" w:id="4202"/>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4202"/>
    <w:bookmarkStart w:name="z12360" w:id="4203"/>
    <w:p>
      <w:pPr>
        <w:spacing w:after="0"/>
        <w:ind w:left="0"/>
        <w:jc w:val="both"/>
      </w:pPr>
      <w:r>
        <w:rPr>
          <w:rFonts w:ascii="Times New Roman"/>
          <w:b w:val="false"/>
          <w:i w:val="false"/>
          <w:color w:val="000000"/>
          <w:sz w:val="28"/>
        </w:rPr>
        <w:t>
      8. Департаменттің орналасқан жері: индексі 140000, Қазақстан Республикасы, Павлодар облысы, Павлодар қаласы, Павлов көшесі, 1/1-үй.</w:t>
      </w:r>
    </w:p>
    <w:bookmarkEnd w:id="4203"/>
    <w:bookmarkStart w:name="z12361" w:id="4204"/>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Павлодар облысы бойынша Қылмыстық-атқару жүйесі департаменті" республикалық мемлекеттік мекемесі.</w:t>
      </w:r>
    </w:p>
    <w:bookmarkEnd w:id="4204"/>
    <w:bookmarkStart w:name="z12362" w:id="420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205"/>
    <w:bookmarkStart w:name="z12363" w:id="420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206"/>
    <w:bookmarkStart w:name="z12364" w:id="4207"/>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4207"/>
    <w:bookmarkStart w:name="z12365" w:id="420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208"/>
    <w:bookmarkStart w:name="z12366" w:id="4209"/>
    <w:p>
      <w:pPr>
        <w:spacing w:after="0"/>
        <w:ind w:left="0"/>
        <w:jc w:val="left"/>
      </w:pPr>
      <w:r>
        <w:rPr>
          <w:rFonts w:ascii="Times New Roman"/>
          <w:b/>
          <w:i w:val="false"/>
          <w:color w:val="000000"/>
        </w:rPr>
        <w:t xml:space="preserve"> 2. Департаменттің негізгі міндеттері мен функциялары</w:t>
      </w:r>
    </w:p>
    <w:bookmarkEnd w:id="4209"/>
    <w:bookmarkStart w:name="z12367" w:id="4210"/>
    <w:p>
      <w:pPr>
        <w:spacing w:after="0"/>
        <w:ind w:left="0"/>
        <w:jc w:val="both"/>
      </w:pPr>
      <w:r>
        <w:rPr>
          <w:rFonts w:ascii="Times New Roman"/>
          <w:b w:val="false"/>
          <w:i w:val="false"/>
          <w:color w:val="000000"/>
          <w:sz w:val="28"/>
        </w:rPr>
        <w:t>
      13. Департаменттің негізгі міндеттері:</w:t>
      </w:r>
    </w:p>
    <w:bookmarkEnd w:id="4210"/>
    <w:bookmarkStart w:name="z12368" w:id="4211"/>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4211"/>
    <w:bookmarkStart w:name="z12369" w:id="4212"/>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4212"/>
    <w:bookmarkStart w:name="z12370" w:id="4213"/>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4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372" w:id="4214"/>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4214"/>
    <w:bookmarkStart w:name="z12373" w:id="4215"/>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4215"/>
    <w:bookmarkStart w:name="z12374" w:id="4216"/>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4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375" w:id="4217"/>
    <w:p>
      <w:pPr>
        <w:spacing w:after="0"/>
        <w:ind w:left="0"/>
        <w:jc w:val="both"/>
      </w:pPr>
      <w:r>
        <w:rPr>
          <w:rFonts w:ascii="Times New Roman"/>
          <w:b w:val="false"/>
          <w:i w:val="false"/>
          <w:color w:val="000000"/>
          <w:sz w:val="28"/>
        </w:rPr>
        <w:t>
      14. Функциялары:</w:t>
      </w:r>
    </w:p>
    <w:bookmarkEnd w:id="4217"/>
    <w:bookmarkStart w:name="z12376" w:id="4218"/>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4218"/>
    <w:bookmarkStart w:name="z12377" w:id="4219"/>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4219"/>
    <w:bookmarkStart w:name="z12378" w:id="4220"/>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4220"/>
    <w:bookmarkStart w:name="z12379" w:id="4221"/>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4221"/>
    <w:bookmarkStart w:name="z12380" w:id="4222"/>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4222"/>
    <w:bookmarkStart w:name="z12381" w:id="4223"/>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4223"/>
    <w:bookmarkStart w:name="z12382" w:id="4224"/>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4224"/>
    <w:bookmarkStart w:name="z12383" w:id="4225"/>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4225"/>
    <w:bookmarkStart w:name="z12384" w:id="4226"/>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4226"/>
    <w:bookmarkStart w:name="z12385" w:id="4227"/>
    <w:p>
      <w:pPr>
        <w:spacing w:after="0"/>
        <w:ind w:left="0"/>
        <w:jc w:val="both"/>
      </w:pPr>
      <w:r>
        <w:rPr>
          <w:rFonts w:ascii="Times New Roman"/>
          <w:b w:val="false"/>
          <w:i w:val="false"/>
          <w:color w:val="000000"/>
          <w:sz w:val="28"/>
        </w:rPr>
        <w:t>
      10) жедел-іздестіру қызметін жүзеге асырады;</w:t>
      </w:r>
    </w:p>
    <w:bookmarkEnd w:id="4227"/>
    <w:bookmarkStart w:name="z12386" w:id="4228"/>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4228"/>
    <w:bookmarkStart w:name="z12387" w:id="4229"/>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4229"/>
    <w:bookmarkStart w:name="z12388" w:id="4230"/>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4230"/>
    <w:bookmarkStart w:name="z12389" w:id="4231"/>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4231"/>
    <w:bookmarkStart w:name="z12390" w:id="4232"/>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4232"/>
    <w:bookmarkStart w:name="z12391" w:id="4233"/>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4233"/>
    <w:bookmarkStart w:name="z12392" w:id="4234"/>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4234"/>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p>
      <w:pPr>
        <w:spacing w:after="0"/>
        <w:ind w:left="0"/>
        <w:jc w:val="both"/>
      </w:pPr>
      <w:r>
        <w:rPr>
          <w:rFonts w:ascii="Times New Roman"/>
          <w:b w:val="false"/>
          <w:i w:val="false"/>
          <w:color w:val="000000"/>
          <w:sz w:val="28"/>
        </w:rPr>
        <w:t>
      19) сотталғандардың еңбекпен қамтылуын ұйымдастырады;</w:t>
      </w:r>
    </w:p>
    <w:p>
      <w:pPr>
        <w:spacing w:after="0"/>
        <w:ind w:left="0"/>
        <w:jc w:val="both"/>
      </w:pPr>
      <w:r>
        <w:rPr>
          <w:rFonts w:ascii="Times New Roman"/>
          <w:b w:val="false"/>
          <w:i w:val="false"/>
          <w:color w:val="000000"/>
          <w:sz w:val="28"/>
        </w:rPr>
        <w:t>
      20) сотталғандар арасында теологиялық оңалту жұмысын ұйымдастырады;</w:t>
      </w:r>
    </w:p>
    <w:p>
      <w:pPr>
        <w:spacing w:after="0"/>
        <w:ind w:left="0"/>
        <w:jc w:val="both"/>
      </w:pPr>
      <w:r>
        <w:rPr>
          <w:rFonts w:ascii="Times New Roman"/>
          <w:b w:val="false"/>
          <w:i w:val="false"/>
          <w:color w:val="000000"/>
          <w:sz w:val="28"/>
        </w:rPr>
        <w:t>
      21) қылмыстық-атқару жүйесі мекемелерінің қаржы-шаруашылық қызметіне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11.03.2024 </w:t>
      </w:r>
      <w:r>
        <w:rPr>
          <w:rFonts w:ascii="Times New Roman"/>
          <w:b w:val="false"/>
          <w:i w:val="false"/>
          <w:color w:val="000000"/>
          <w:sz w:val="28"/>
        </w:rPr>
        <w:t>№ 220</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2393" w:id="4235"/>
    <w:p>
      <w:pPr>
        <w:spacing w:after="0"/>
        <w:ind w:left="0"/>
        <w:jc w:val="both"/>
      </w:pPr>
      <w:r>
        <w:rPr>
          <w:rFonts w:ascii="Times New Roman"/>
          <w:b w:val="false"/>
          <w:i w:val="false"/>
          <w:color w:val="000000"/>
          <w:sz w:val="28"/>
        </w:rPr>
        <w:t>
      15. Құқықтары мен міндеттері:</w:t>
      </w:r>
    </w:p>
    <w:bookmarkEnd w:id="4235"/>
    <w:bookmarkStart w:name="z12394" w:id="4236"/>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4236"/>
    <w:bookmarkStart w:name="z12395" w:id="4237"/>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4237"/>
    <w:bookmarkStart w:name="z12396" w:id="4238"/>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4238"/>
    <w:bookmarkStart w:name="z12397" w:id="4239"/>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4239"/>
    <w:bookmarkStart w:name="z12398" w:id="4240"/>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4240"/>
    <w:bookmarkStart w:name="z12399" w:id="4241"/>
    <w:p>
      <w:pPr>
        <w:spacing w:after="0"/>
        <w:ind w:left="0"/>
        <w:jc w:val="left"/>
      </w:pPr>
      <w:r>
        <w:rPr>
          <w:rFonts w:ascii="Times New Roman"/>
          <w:b/>
          <w:i w:val="false"/>
          <w:color w:val="000000"/>
        </w:rPr>
        <w:t xml:space="preserve"> 3. Департаменттің қызметін ұйымдастыру</w:t>
      </w:r>
    </w:p>
    <w:bookmarkEnd w:id="4241"/>
    <w:bookmarkStart w:name="z12400" w:id="4242"/>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4242"/>
    <w:bookmarkStart w:name="z12401" w:id="4243"/>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4243"/>
    <w:bookmarkStart w:name="z12402" w:id="4244"/>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4244"/>
    <w:bookmarkStart w:name="z12403" w:id="4245"/>
    <w:p>
      <w:pPr>
        <w:spacing w:after="0"/>
        <w:ind w:left="0"/>
        <w:jc w:val="both"/>
      </w:pPr>
      <w:r>
        <w:rPr>
          <w:rFonts w:ascii="Times New Roman"/>
          <w:b w:val="false"/>
          <w:i w:val="false"/>
          <w:color w:val="000000"/>
          <w:sz w:val="28"/>
        </w:rPr>
        <w:t>
      19. Департамент бастығының өкілеттігі:</w:t>
      </w:r>
    </w:p>
    <w:bookmarkEnd w:id="4245"/>
    <w:bookmarkStart w:name="z12404" w:id="4246"/>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4246"/>
    <w:bookmarkStart w:name="z12405" w:id="4247"/>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4247"/>
    <w:bookmarkStart w:name="z12406" w:id="4248"/>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4248"/>
    <w:bookmarkStart w:name="z12407" w:id="4249"/>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4249"/>
    <w:bookmarkStart w:name="z12408" w:id="4250"/>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4250"/>
    <w:bookmarkStart w:name="z12409" w:id="4251"/>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4251"/>
    <w:bookmarkStart w:name="z12410" w:id="4252"/>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4252"/>
    <w:bookmarkStart w:name="z12411" w:id="4253"/>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4253"/>
    <w:bookmarkStart w:name="z12412" w:id="4254"/>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4254"/>
    <w:bookmarkStart w:name="z12413" w:id="4255"/>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4255"/>
    <w:bookmarkStart w:name="z12414" w:id="4256"/>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4256"/>
    <w:bookmarkStart w:name="z12415" w:id="4257"/>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4257"/>
    <w:bookmarkStart w:name="z12416" w:id="4258"/>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4258"/>
    <w:bookmarkStart w:name="z12417" w:id="4259"/>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4259"/>
    <w:bookmarkStart w:name="z12418" w:id="4260"/>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4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419" w:id="4261"/>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4261"/>
    <w:bookmarkStart w:name="z12420" w:id="4262"/>
    <w:p>
      <w:pPr>
        <w:spacing w:after="0"/>
        <w:ind w:left="0"/>
        <w:jc w:val="left"/>
      </w:pPr>
      <w:r>
        <w:rPr>
          <w:rFonts w:ascii="Times New Roman"/>
          <w:b/>
          <w:i w:val="false"/>
          <w:color w:val="000000"/>
        </w:rPr>
        <w:t xml:space="preserve"> 4. Департаменттің мүлкі</w:t>
      </w:r>
    </w:p>
    <w:bookmarkEnd w:id="4262"/>
    <w:bookmarkStart w:name="z12421" w:id="4263"/>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4263"/>
    <w:bookmarkStart w:name="z12422" w:id="4264"/>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264"/>
    <w:bookmarkStart w:name="z12423" w:id="426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4265"/>
    <w:bookmarkStart w:name="z12424" w:id="4266"/>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4266"/>
    <w:bookmarkStart w:name="z12425" w:id="4267"/>
    <w:p>
      <w:pPr>
        <w:spacing w:after="0"/>
        <w:ind w:left="0"/>
        <w:jc w:val="left"/>
      </w:pPr>
      <w:r>
        <w:rPr>
          <w:rFonts w:ascii="Times New Roman"/>
          <w:b/>
          <w:i w:val="false"/>
          <w:color w:val="000000"/>
        </w:rPr>
        <w:t xml:space="preserve"> 5. Департаментті қайта ұйымдастыру және тарату</w:t>
      </w:r>
    </w:p>
    <w:bookmarkEnd w:id="4267"/>
    <w:bookmarkStart w:name="z12426" w:id="426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2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35-қосымша</w:t>
            </w:r>
          </w:p>
        </w:tc>
      </w:tr>
    </w:tbl>
    <w:bookmarkStart w:name="z4288" w:id="4269"/>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Солтүстік Қазақстан облысы бойынша Қылмыстық-атқару жүйесі департаменті туралы ЕРЕЖЕ</w:t>
      </w:r>
    </w:p>
    <w:bookmarkEnd w:id="4269"/>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12427" w:id="4270"/>
    <w:p>
      <w:pPr>
        <w:spacing w:after="0"/>
        <w:ind w:left="0"/>
        <w:jc w:val="left"/>
      </w:pPr>
      <w:r>
        <w:rPr>
          <w:rFonts w:ascii="Times New Roman"/>
          <w:b/>
          <w:i w:val="false"/>
          <w:color w:val="000000"/>
        </w:rPr>
        <w:t xml:space="preserve"> 1. Жалпы ережелер</w:t>
      </w:r>
    </w:p>
    <w:bookmarkEnd w:id="4270"/>
    <w:bookmarkStart w:name="z12428" w:id="4271"/>
    <w:p>
      <w:pPr>
        <w:spacing w:after="0"/>
        <w:ind w:left="0"/>
        <w:jc w:val="both"/>
      </w:pPr>
      <w:r>
        <w:rPr>
          <w:rFonts w:ascii="Times New Roman"/>
          <w:b w:val="false"/>
          <w:i w:val="false"/>
          <w:color w:val="000000"/>
          <w:sz w:val="28"/>
        </w:rPr>
        <w:t>
      1. Солтүстік Қазақстан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4271"/>
    <w:bookmarkStart w:name="z12429" w:id="427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4272"/>
    <w:bookmarkStart w:name="z12430" w:id="427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4273"/>
    <w:bookmarkStart w:name="z12431" w:id="427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274"/>
    <w:bookmarkStart w:name="z12432" w:id="4275"/>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4275"/>
    <w:bookmarkStart w:name="z12433" w:id="427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4276"/>
    <w:bookmarkStart w:name="z12434" w:id="4277"/>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4277"/>
    <w:bookmarkStart w:name="z12435" w:id="4278"/>
    <w:p>
      <w:pPr>
        <w:spacing w:after="0"/>
        <w:ind w:left="0"/>
        <w:jc w:val="both"/>
      </w:pPr>
      <w:r>
        <w:rPr>
          <w:rFonts w:ascii="Times New Roman"/>
          <w:b w:val="false"/>
          <w:i w:val="false"/>
          <w:color w:val="000000"/>
          <w:sz w:val="28"/>
        </w:rPr>
        <w:t>
      8. Департаменттің орналасқан жері: индексі 150004, Қазақстан Республикасы, Солтүстік Қазақстан облысы, Петропавл қаласы, Тоқсан Би атындағы көшесі, 39-үй.</w:t>
      </w:r>
    </w:p>
    <w:bookmarkEnd w:id="4278"/>
    <w:bookmarkStart w:name="z12436" w:id="4279"/>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Солтүстік Қазақстан облысы бойынша Қылмыстық-атқару жүйесі департаменті" республикалық мемлекеттік мекемесі.</w:t>
      </w:r>
    </w:p>
    <w:bookmarkEnd w:id="4279"/>
    <w:bookmarkStart w:name="z12437" w:id="428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280"/>
    <w:bookmarkStart w:name="z12438" w:id="428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281"/>
    <w:bookmarkStart w:name="z12439" w:id="4282"/>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4282"/>
    <w:bookmarkStart w:name="z12440" w:id="428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283"/>
    <w:bookmarkStart w:name="z12441" w:id="4284"/>
    <w:p>
      <w:pPr>
        <w:spacing w:after="0"/>
        <w:ind w:left="0"/>
        <w:jc w:val="left"/>
      </w:pPr>
      <w:r>
        <w:rPr>
          <w:rFonts w:ascii="Times New Roman"/>
          <w:b/>
          <w:i w:val="false"/>
          <w:color w:val="000000"/>
        </w:rPr>
        <w:t xml:space="preserve"> 2. Департаменттің негізгі міндеттері мен функциялары</w:t>
      </w:r>
    </w:p>
    <w:bookmarkEnd w:id="4284"/>
    <w:bookmarkStart w:name="z12442" w:id="4285"/>
    <w:p>
      <w:pPr>
        <w:spacing w:after="0"/>
        <w:ind w:left="0"/>
        <w:jc w:val="both"/>
      </w:pPr>
      <w:r>
        <w:rPr>
          <w:rFonts w:ascii="Times New Roman"/>
          <w:b w:val="false"/>
          <w:i w:val="false"/>
          <w:color w:val="000000"/>
          <w:sz w:val="28"/>
        </w:rPr>
        <w:t>
      13. Департаменттің негізгі міндеттері:</w:t>
      </w:r>
    </w:p>
    <w:bookmarkEnd w:id="4285"/>
    <w:bookmarkStart w:name="z12443" w:id="4286"/>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4286"/>
    <w:bookmarkStart w:name="z12444" w:id="4287"/>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4287"/>
    <w:bookmarkStart w:name="z12445" w:id="4288"/>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4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447" w:id="4289"/>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4289"/>
    <w:bookmarkStart w:name="z12448" w:id="4290"/>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4290"/>
    <w:bookmarkStart w:name="z12449" w:id="4291"/>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4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450" w:id="4292"/>
    <w:p>
      <w:pPr>
        <w:spacing w:after="0"/>
        <w:ind w:left="0"/>
        <w:jc w:val="both"/>
      </w:pPr>
      <w:r>
        <w:rPr>
          <w:rFonts w:ascii="Times New Roman"/>
          <w:b w:val="false"/>
          <w:i w:val="false"/>
          <w:color w:val="000000"/>
          <w:sz w:val="28"/>
        </w:rPr>
        <w:t>
      14. Функциялары:</w:t>
      </w:r>
    </w:p>
    <w:bookmarkEnd w:id="4292"/>
    <w:bookmarkStart w:name="z12451" w:id="4293"/>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4293"/>
    <w:bookmarkStart w:name="z12452" w:id="4294"/>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4294"/>
    <w:bookmarkStart w:name="z12453" w:id="4295"/>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4295"/>
    <w:bookmarkStart w:name="z12454" w:id="4296"/>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4296"/>
    <w:bookmarkStart w:name="z12455" w:id="4297"/>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4297"/>
    <w:bookmarkStart w:name="z12456" w:id="4298"/>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4298"/>
    <w:bookmarkStart w:name="z12457" w:id="4299"/>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4299"/>
    <w:bookmarkStart w:name="z12458" w:id="4300"/>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4300"/>
    <w:bookmarkStart w:name="z12459" w:id="4301"/>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4301"/>
    <w:bookmarkStart w:name="z12460" w:id="4302"/>
    <w:p>
      <w:pPr>
        <w:spacing w:after="0"/>
        <w:ind w:left="0"/>
        <w:jc w:val="both"/>
      </w:pPr>
      <w:r>
        <w:rPr>
          <w:rFonts w:ascii="Times New Roman"/>
          <w:b w:val="false"/>
          <w:i w:val="false"/>
          <w:color w:val="000000"/>
          <w:sz w:val="28"/>
        </w:rPr>
        <w:t>
      10) жедел-іздестіру қызметін жүзеге асырады;</w:t>
      </w:r>
    </w:p>
    <w:bookmarkEnd w:id="4302"/>
    <w:bookmarkStart w:name="z12461" w:id="4303"/>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4303"/>
    <w:bookmarkStart w:name="z12462" w:id="4304"/>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4304"/>
    <w:bookmarkStart w:name="z12463" w:id="4305"/>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4305"/>
    <w:bookmarkStart w:name="z12464" w:id="4306"/>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4306"/>
    <w:bookmarkStart w:name="z12465" w:id="4307"/>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4307"/>
    <w:bookmarkStart w:name="z12466" w:id="4308"/>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4308"/>
    <w:bookmarkStart w:name="z12467" w:id="4309"/>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4309"/>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p>
      <w:pPr>
        <w:spacing w:after="0"/>
        <w:ind w:left="0"/>
        <w:jc w:val="both"/>
      </w:pPr>
      <w:r>
        <w:rPr>
          <w:rFonts w:ascii="Times New Roman"/>
          <w:b w:val="false"/>
          <w:i w:val="false"/>
          <w:color w:val="000000"/>
          <w:sz w:val="28"/>
        </w:rPr>
        <w:t>
      19) сотталғандардың еңбекпен қамтылуын ұйымдастырады;</w:t>
      </w:r>
    </w:p>
    <w:p>
      <w:pPr>
        <w:spacing w:after="0"/>
        <w:ind w:left="0"/>
        <w:jc w:val="both"/>
      </w:pPr>
      <w:r>
        <w:rPr>
          <w:rFonts w:ascii="Times New Roman"/>
          <w:b w:val="false"/>
          <w:i w:val="false"/>
          <w:color w:val="000000"/>
          <w:sz w:val="28"/>
        </w:rPr>
        <w:t>
      20) сотталғандар арасында теологиялық оңалту жұмысын ұйымдастырады;</w:t>
      </w:r>
    </w:p>
    <w:p>
      <w:pPr>
        <w:spacing w:after="0"/>
        <w:ind w:left="0"/>
        <w:jc w:val="both"/>
      </w:pPr>
      <w:r>
        <w:rPr>
          <w:rFonts w:ascii="Times New Roman"/>
          <w:b w:val="false"/>
          <w:i w:val="false"/>
          <w:color w:val="000000"/>
          <w:sz w:val="28"/>
        </w:rPr>
        <w:t>
      21) қылмыстық-атқару жүйесі мекемелерінің қаржы-шаруашылық қызметіне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11.03.2024 </w:t>
      </w:r>
      <w:r>
        <w:rPr>
          <w:rFonts w:ascii="Times New Roman"/>
          <w:b w:val="false"/>
          <w:i w:val="false"/>
          <w:color w:val="000000"/>
          <w:sz w:val="28"/>
        </w:rPr>
        <w:t>№ 220</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2468" w:id="4310"/>
    <w:p>
      <w:pPr>
        <w:spacing w:after="0"/>
        <w:ind w:left="0"/>
        <w:jc w:val="both"/>
      </w:pPr>
      <w:r>
        <w:rPr>
          <w:rFonts w:ascii="Times New Roman"/>
          <w:b w:val="false"/>
          <w:i w:val="false"/>
          <w:color w:val="000000"/>
          <w:sz w:val="28"/>
        </w:rPr>
        <w:t>
      15. Құқықтары мен міндеттері:</w:t>
      </w:r>
    </w:p>
    <w:bookmarkEnd w:id="4310"/>
    <w:bookmarkStart w:name="z12469" w:id="4311"/>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4311"/>
    <w:bookmarkStart w:name="z12470" w:id="4312"/>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4312"/>
    <w:bookmarkStart w:name="z12471" w:id="4313"/>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4313"/>
    <w:bookmarkStart w:name="z12472" w:id="4314"/>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4314"/>
    <w:bookmarkStart w:name="z12473" w:id="4315"/>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4315"/>
    <w:bookmarkStart w:name="z12474" w:id="4316"/>
    <w:p>
      <w:pPr>
        <w:spacing w:after="0"/>
        <w:ind w:left="0"/>
        <w:jc w:val="left"/>
      </w:pPr>
      <w:r>
        <w:rPr>
          <w:rFonts w:ascii="Times New Roman"/>
          <w:b/>
          <w:i w:val="false"/>
          <w:color w:val="000000"/>
        </w:rPr>
        <w:t xml:space="preserve"> 3. Департаменттің қызметін ұйымдастыру</w:t>
      </w:r>
    </w:p>
    <w:bookmarkEnd w:id="4316"/>
    <w:bookmarkStart w:name="z12475" w:id="4317"/>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4317"/>
    <w:bookmarkStart w:name="z12476" w:id="4318"/>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4318"/>
    <w:bookmarkStart w:name="z12477" w:id="4319"/>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4319"/>
    <w:bookmarkStart w:name="z12478" w:id="4320"/>
    <w:p>
      <w:pPr>
        <w:spacing w:after="0"/>
        <w:ind w:left="0"/>
        <w:jc w:val="both"/>
      </w:pPr>
      <w:r>
        <w:rPr>
          <w:rFonts w:ascii="Times New Roman"/>
          <w:b w:val="false"/>
          <w:i w:val="false"/>
          <w:color w:val="000000"/>
          <w:sz w:val="28"/>
        </w:rPr>
        <w:t>
      19. Департамент бастығының өкілеттігі:</w:t>
      </w:r>
    </w:p>
    <w:bookmarkEnd w:id="4320"/>
    <w:bookmarkStart w:name="z12479" w:id="4321"/>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4321"/>
    <w:bookmarkStart w:name="z12480" w:id="4322"/>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4322"/>
    <w:bookmarkStart w:name="z12481" w:id="4323"/>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4323"/>
    <w:bookmarkStart w:name="z12482" w:id="4324"/>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4324"/>
    <w:bookmarkStart w:name="z12483" w:id="4325"/>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4325"/>
    <w:bookmarkStart w:name="z12484" w:id="4326"/>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4326"/>
    <w:bookmarkStart w:name="z12485" w:id="4327"/>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4327"/>
    <w:bookmarkStart w:name="z12486" w:id="4328"/>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4328"/>
    <w:bookmarkStart w:name="z12487" w:id="4329"/>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4329"/>
    <w:bookmarkStart w:name="z12488" w:id="4330"/>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4330"/>
    <w:bookmarkStart w:name="z12489" w:id="4331"/>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4331"/>
    <w:bookmarkStart w:name="z12490" w:id="4332"/>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4332"/>
    <w:bookmarkStart w:name="z12491" w:id="4333"/>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4333"/>
    <w:bookmarkStart w:name="z12492" w:id="4334"/>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4334"/>
    <w:bookmarkStart w:name="z12493" w:id="4335"/>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4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494" w:id="4336"/>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4336"/>
    <w:bookmarkStart w:name="z12495" w:id="4337"/>
    <w:p>
      <w:pPr>
        <w:spacing w:after="0"/>
        <w:ind w:left="0"/>
        <w:jc w:val="left"/>
      </w:pPr>
      <w:r>
        <w:rPr>
          <w:rFonts w:ascii="Times New Roman"/>
          <w:b/>
          <w:i w:val="false"/>
          <w:color w:val="000000"/>
        </w:rPr>
        <w:t xml:space="preserve"> 4. Департаменттің мүлкі</w:t>
      </w:r>
    </w:p>
    <w:bookmarkEnd w:id="4337"/>
    <w:bookmarkStart w:name="z12496" w:id="4338"/>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4338"/>
    <w:bookmarkStart w:name="z12497" w:id="4339"/>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339"/>
    <w:bookmarkStart w:name="z12498" w:id="434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4340"/>
    <w:bookmarkStart w:name="z12499" w:id="4341"/>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4341"/>
    <w:bookmarkStart w:name="z12500" w:id="4342"/>
    <w:p>
      <w:pPr>
        <w:spacing w:after="0"/>
        <w:ind w:left="0"/>
        <w:jc w:val="left"/>
      </w:pPr>
      <w:r>
        <w:rPr>
          <w:rFonts w:ascii="Times New Roman"/>
          <w:b/>
          <w:i w:val="false"/>
          <w:color w:val="000000"/>
        </w:rPr>
        <w:t xml:space="preserve"> 5. Департаментті қайта ұйымдастыру және тарату</w:t>
      </w:r>
    </w:p>
    <w:bookmarkEnd w:id="4342"/>
    <w:bookmarkStart w:name="z12501" w:id="434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36-қосымша</w:t>
            </w:r>
          </w:p>
        </w:tc>
      </w:tr>
    </w:tbl>
    <w:bookmarkStart w:name="z4362" w:id="4344"/>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Шымкент қаласы және Түркістан облысы бойынша Қылмыстық-атқару жүйесі департаменті туралы ереже</w:t>
      </w:r>
    </w:p>
    <w:bookmarkEnd w:id="4344"/>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12502" w:id="4345"/>
    <w:p>
      <w:pPr>
        <w:spacing w:after="0"/>
        <w:ind w:left="0"/>
        <w:jc w:val="left"/>
      </w:pPr>
      <w:r>
        <w:rPr>
          <w:rFonts w:ascii="Times New Roman"/>
          <w:b/>
          <w:i w:val="false"/>
          <w:color w:val="000000"/>
        </w:rPr>
        <w:t xml:space="preserve"> 1. Жалпы ережелер</w:t>
      </w:r>
    </w:p>
    <w:bookmarkEnd w:id="4345"/>
    <w:bookmarkStart w:name="z12503" w:id="4346"/>
    <w:p>
      <w:pPr>
        <w:spacing w:after="0"/>
        <w:ind w:left="0"/>
        <w:jc w:val="both"/>
      </w:pPr>
      <w:r>
        <w:rPr>
          <w:rFonts w:ascii="Times New Roman"/>
          <w:b w:val="false"/>
          <w:i w:val="false"/>
          <w:color w:val="000000"/>
          <w:sz w:val="28"/>
        </w:rPr>
        <w:t>
      1. Шымкент қаласы және Түркістан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қала және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4346"/>
    <w:bookmarkStart w:name="z12504" w:id="434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4347"/>
    <w:bookmarkStart w:name="z12505" w:id="434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4348"/>
    <w:bookmarkStart w:name="z12506" w:id="434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349"/>
    <w:bookmarkStart w:name="z12507" w:id="4350"/>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4350"/>
    <w:bookmarkStart w:name="z12508" w:id="435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4351"/>
    <w:bookmarkStart w:name="z12509" w:id="4352"/>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4352"/>
    <w:bookmarkStart w:name="z12510" w:id="4353"/>
    <w:p>
      <w:pPr>
        <w:spacing w:after="0"/>
        <w:ind w:left="0"/>
        <w:jc w:val="both"/>
      </w:pPr>
      <w:r>
        <w:rPr>
          <w:rFonts w:ascii="Times New Roman"/>
          <w:b w:val="false"/>
          <w:i w:val="false"/>
          <w:color w:val="000000"/>
          <w:sz w:val="28"/>
        </w:rPr>
        <w:t>
      8. Департаменттің заңды мекенжайы: индекс: 160000, Қазақстан Республикасы, Шымкент қаласы, Майлы-Қожа көшесі, № 5 ғимарат.</w:t>
      </w:r>
    </w:p>
    <w:bookmarkEnd w:id="4353"/>
    <w:bookmarkStart w:name="z12511" w:id="4354"/>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Шымкент қаласы және Түркістан облысы бойынша Қылмыстық-атқару жүйесі департаменті" республикалық мемлекеттік мекемесі.</w:t>
      </w:r>
    </w:p>
    <w:bookmarkEnd w:id="4354"/>
    <w:bookmarkStart w:name="z12512" w:id="435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355"/>
    <w:bookmarkStart w:name="z12513" w:id="435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356"/>
    <w:bookmarkStart w:name="z12514" w:id="4357"/>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4357"/>
    <w:bookmarkStart w:name="z12515" w:id="435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358"/>
    <w:bookmarkStart w:name="z12516" w:id="4359"/>
    <w:p>
      <w:pPr>
        <w:spacing w:after="0"/>
        <w:ind w:left="0"/>
        <w:jc w:val="left"/>
      </w:pPr>
      <w:r>
        <w:rPr>
          <w:rFonts w:ascii="Times New Roman"/>
          <w:b/>
          <w:i w:val="false"/>
          <w:color w:val="000000"/>
        </w:rPr>
        <w:t xml:space="preserve"> 2. Департаменттің негізгі міндеттері мен функциялары</w:t>
      </w:r>
    </w:p>
    <w:bookmarkEnd w:id="4359"/>
    <w:bookmarkStart w:name="z12517" w:id="4360"/>
    <w:p>
      <w:pPr>
        <w:spacing w:after="0"/>
        <w:ind w:left="0"/>
        <w:jc w:val="both"/>
      </w:pPr>
      <w:r>
        <w:rPr>
          <w:rFonts w:ascii="Times New Roman"/>
          <w:b w:val="false"/>
          <w:i w:val="false"/>
          <w:color w:val="000000"/>
          <w:sz w:val="28"/>
        </w:rPr>
        <w:t>
      13. Департаменттің негізгі міндеттері:</w:t>
      </w:r>
    </w:p>
    <w:bookmarkEnd w:id="4360"/>
    <w:bookmarkStart w:name="z12518" w:id="4361"/>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4361"/>
    <w:bookmarkStart w:name="z12519" w:id="4362"/>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4362"/>
    <w:bookmarkStart w:name="z12520" w:id="4363"/>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4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522" w:id="4364"/>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4364"/>
    <w:bookmarkStart w:name="z12523" w:id="4365"/>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4365"/>
    <w:bookmarkStart w:name="z12524" w:id="4366"/>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4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525" w:id="4367"/>
    <w:p>
      <w:pPr>
        <w:spacing w:after="0"/>
        <w:ind w:left="0"/>
        <w:jc w:val="both"/>
      </w:pPr>
      <w:r>
        <w:rPr>
          <w:rFonts w:ascii="Times New Roman"/>
          <w:b w:val="false"/>
          <w:i w:val="false"/>
          <w:color w:val="000000"/>
          <w:sz w:val="28"/>
        </w:rPr>
        <w:t>
      14. Функциялары:</w:t>
      </w:r>
    </w:p>
    <w:bookmarkEnd w:id="4367"/>
    <w:bookmarkStart w:name="z12526" w:id="4368"/>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4368"/>
    <w:bookmarkStart w:name="z12527" w:id="4369"/>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4369"/>
    <w:bookmarkStart w:name="z12528" w:id="4370"/>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4370"/>
    <w:bookmarkStart w:name="z12529" w:id="4371"/>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4371"/>
    <w:bookmarkStart w:name="z12530" w:id="4372"/>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4372"/>
    <w:bookmarkStart w:name="z12531" w:id="4373"/>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4373"/>
    <w:bookmarkStart w:name="z12532" w:id="4374"/>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4374"/>
    <w:bookmarkStart w:name="z12533" w:id="4375"/>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4375"/>
    <w:bookmarkStart w:name="z12534" w:id="4376"/>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4376"/>
    <w:bookmarkStart w:name="z12535" w:id="4377"/>
    <w:p>
      <w:pPr>
        <w:spacing w:after="0"/>
        <w:ind w:left="0"/>
        <w:jc w:val="both"/>
      </w:pPr>
      <w:r>
        <w:rPr>
          <w:rFonts w:ascii="Times New Roman"/>
          <w:b w:val="false"/>
          <w:i w:val="false"/>
          <w:color w:val="000000"/>
          <w:sz w:val="28"/>
        </w:rPr>
        <w:t>
      10) жедел-іздестіру қызметін жүзеге асырады;</w:t>
      </w:r>
    </w:p>
    <w:bookmarkEnd w:id="4377"/>
    <w:bookmarkStart w:name="z12536" w:id="4378"/>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4378"/>
    <w:bookmarkStart w:name="z12537" w:id="4379"/>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4379"/>
    <w:bookmarkStart w:name="z12538" w:id="4380"/>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4380"/>
    <w:bookmarkStart w:name="z12539" w:id="4381"/>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4381"/>
    <w:bookmarkStart w:name="z12540" w:id="4382"/>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4382"/>
    <w:bookmarkStart w:name="z12541" w:id="4383"/>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4383"/>
    <w:bookmarkStart w:name="z12542" w:id="4384"/>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4384"/>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p>
      <w:pPr>
        <w:spacing w:after="0"/>
        <w:ind w:left="0"/>
        <w:jc w:val="both"/>
      </w:pPr>
      <w:r>
        <w:rPr>
          <w:rFonts w:ascii="Times New Roman"/>
          <w:b w:val="false"/>
          <w:i w:val="false"/>
          <w:color w:val="000000"/>
          <w:sz w:val="28"/>
        </w:rPr>
        <w:t>
      19) сотталғандардың еңбекпен қамтылуын ұйымдастырады;</w:t>
      </w:r>
    </w:p>
    <w:p>
      <w:pPr>
        <w:spacing w:after="0"/>
        <w:ind w:left="0"/>
        <w:jc w:val="both"/>
      </w:pPr>
      <w:r>
        <w:rPr>
          <w:rFonts w:ascii="Times New Roman"/>
          <w:b w:val="false"/>
          <w:i w:val="false"/>
          <w:color w:val="000000"/>
          <w:sz w:val="28"/>
        </w:rPr>
        <w:t>
      20) сотталғандар арасында теологиялық оңалту жұмысын ұйымдастырады;</w:t>
      </w:r>
    </w:p>
    <w:p>
      <w:pPr>
        <w:spacing w:after="0"/>
        <w:ind w:left="0"/>
        <w:jc w:val="both"/>
      </w:pPr>
      <w:r>
        <w:rPr>
          <w:rFonts w:ascii="Times New Roman"/>
          <w:b w:val="false"/>
          <w:i w:val="false"/>
          <w:color w:val="000000"/>
          <w:sz w:val="28"/>
        </w:rPr>
        <w:t>
      21) қылмыстық-атқару жүйесі мекемелерінің қаржы-шаруашылық қызметіне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11.03.2024 </w:t>
      </w:r>
      <w:r>
        <w:rPr>
          <w:rFonts w:ascii="Times New Roman"/>
          <w:b w:val="false"/>
          <w:i w:val="false"/>
          <w:color w:val="000000"/>
          <w:sz w:val="28"/>
        </w:rPr>
        <w:t>№ 220</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2543" w:id="4385"/>
    <w:p>
      <w:pPr>
        <w:spacing w:after="0"/>
        <w:ind w:left="0"/>
        <w:jc w:val="both"/>
      </w:pPr>
      <w:r>
        <w:rPr>
          <w:rFonts w:ascii="Times New Roman"/>
          <w:b w:val="false"/>
          <w:i w:val="false"/>
          <w:color w:val="000000"/>
          <w:sz w:val="28"/>
        </w:rPr>
        <w:t>
      15. Құқықтары мен міндеттері:</w:t>
      </w:r>
    </w:p>
    <w:bookmarkEnd w:id="4385"/>
    <w:bookmarkStart w:name="z12544" w:id="4386"/>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4386"/>
    <w:bookmarkStart w:name="z12545" w:id="4387"/>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4387"/>
    <w:bookmarkStart w:name="z12546" w:id="4388"/>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4388"/>
    <w:bookmarkStart w:name="z12547" w:id="4389"/>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4389"/>
    <w:bookmarkStart w:name="z12548" w:id="4390"/>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4390"/>
    <w:bookmarkStart w:name="z12549" w:id="4391"/>
    <w:p>
      <w:pPr>
        <w:spacing w:after="0"/>
        <w:ind w:left="0"/>
        <w:jc w:val="left"/>
      </w:pPr>
      <w:r>
        <w:rPr>
          <w:rFonts w:ascii="Times New Roman"/>
          <w:b/>
          <w:i w:val="false"/>
          <w:color w:val="000000"/>
        </w:rPr>
        <w:t xml:space="preserve"> 3. Департаменттің қызметін ұйымдастыру</w:t>
      </w:r>
    </w:p>
    <w:bookmarkEnd w:id="4391"/>
    <w:bookmarkStart w:name="z12550" w:id="4392"/>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4392"/>
    <w:bookmarkStart w:name="z12551" w:id="4393"/>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4393"/>
    <w:bookmarkStart w:name="z12552" w:id="4394"/>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4394"/>
    <w:bookmarkStart w:name="z12553" w:id="4395"/>
    <w:p>
      <w:pPr>
        <w:spacing w:after="0"/>
        <w:ind w:left="0"/>
        <w:jc w:val="both"/>
      </w:pPr>
      <w:r>
        <w:rPr>
          <w:rFonts w:ascii="Times New Roman"/>
          <w:b w:val="false"/>
          <w:i w:val="false"/>
          <w:color w:val="000000"/>
          <w:sz w:val="28"/>
        </w:rPr>
        <w:t>
      19. Департамент бастығының өкілеттігі:</w:t>
      </w:r>
    </w:p>
    <w:bookmarkEnd w:id="4395"/>
    <w:bookmarkStart w:name="z12554" w:id="4396"/>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4396"/>
    <w:bookmarkStart w:name="z12555" w:id="4397"/>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4397"/>
    <w:bookmarkStart w:name="z12556" w:id="4398"/>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4398"/>
    <w:bookmarkStart w:name="z12557" w:id="4399"/>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4399"/>
    <w:bookmarkStart w:name="z12558" w:id="4400"/>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4400"/>
    <w:bookmarkStart w:name="z12559" w:id="4401"/>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4401"/>
    <w:bookmarkStart w:name="z12560" w:id="4402"/>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4402"/>
    <w:bookmarkStart w:name="z12561" w:id="4403"/>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4403"/>
    <w:bookmarkStart w:name="z12562" w:id="4404"/>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4404"/>
    <w:bookmarkStart w:name="z12563" w:id="4405"/>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4405"/>
    <w:bookmarkStart w:name="z12564" w:id="4406"/>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4406"/>
    <w:bookmarkStart w:name="z12565" w:id="4407"/>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4407"/>
    <w:bookmarkStart w:name="z12566" w:id="4408"/>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4408"/>
    <w:bookmarkStart w:name="z12567" w:id="4409"/>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4409"/>
    <w:bookmarkStart w:name="z12568" w:id="4410"/>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4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569" w:id="4411"/>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4411"/>
    <w:bookmarkStart w:name="z12570" w:id="4412"/>
    <w:p>
      <w:pPr>
        <w:spacing w:after="0"/>
        <w:ind w:left="0"/>
        <w:jc w:val="left"/>
      </w:pPr>
      <w:r>
        <w:rPr>
          <w:rFonts w:ascii="Times New Roman"/>
          <w:b/>
          <w:i w:val="false"/>
          <w:color w:val="000000"/>
        </w:rPr>
        <w:t xml:space="preserve"> 4. Департаменттің мүлкі</w:t>
      </w:r>
    </w:p>
    <w:bookmarkEnd w:id="4412"/>
    <w:bookmarkStart w:name="z12571" w:id="4413"/>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4413"/>
    <w:bookmarkStart w:name="z12572" w:id="4414"/>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414"/>
    <w:bookmarkStart w:name="z12573" w:id="441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4415"/>
    <w:bookmarkStart w:name="z12574" w:id="4416"/>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4416"/>
    <w:bookmarkStart w:name="z12575" w:id="4417"/>
    <w:p>
      <w:pPr>
        <w:spacing w:after="0"/>
        <w:ind w:left="0"/>
        <w:jc w:val="left"/>
      </w:pPr>
      <w:r>
        <w:rPr>
          <w:rFonts w:ascii="Times New Roman"/>
          <w:b/>
          <w:i w:val="false"/>
          <w:color w:val="000000"/>
        </w:rPr>
        <w:t xml:space="preserve"> 5. Департаментті қайта ұйымдастыру және тарату</w:t>
      </w:r>
    </w:p>
    <w:bookmarkEnd w:id="4417"/>
    <w:bookmarkStart w:name="z12576" w:id="441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4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37-қосымша</w:t>
            </w:r>
          </w:p>
        </w:tc>
      </w:tr>
    </w:tbl>
    <w:bookmarkStart w:name="z4435" w:id="4419"/>
    <w:p>
      <w:pPr>
        <w:spacing w:after="0"/>
        <w:ind w:left="0"/>
        <w:jc w:val="left"/>
      </w:pPr>
      <w:r>
        <w:rPr>
          <w:rFonts w:ascii="Times New Roman"/>
          <w:b/>
          <w:i w:val="false"/>
          <w:color w:val="000000"/>
        </w:rPr>
        <w:t xml:space="preserve"> Қазақстан Республикасы Ішкі істер министрлігі Төтенше жағдайлар комитеті Нұр-Сұлтан қаласының төтенше жағдайлар департаменті туралы ереже</w:t>
      </w:r>
    </w:p>
    <w:bookmarkEnd w:id="4419"/>
    <w:bookmarkStart w:name="z4436" w:id="4420"/>
    <w:p>
      <w:pPr>
        <w:spacing w:after="0"/>
        <w:ind w:left="0"/>
        <w:jc w:val="both"/>
      </w:pPr>
      <w:r>
        <w:rPr>
          <w:rFonts w:ascii="Times New Roman"/>
          <w:b w:val="false"/>
          <w:i w:val="false"/>
          <w:color w:val="ff0000"/>
          <w:sz w:val="28"/>
        </w:rPr>
        <w:t xml:space="preserve">
      Ескерту. 37-қосымша алып тасталды - ҚР Ішкі істер министрінің 26.11.2020 </w:t>
      </w:r>
      <w:r>
        <w:rPr>
          <w:rFonts w:ascii="Times New Roman"/>
          <w:b w:val="false"/>
          <w:i w:val="false"/>
          <w:color w:val="ff0000"/>
          <w:sz w:val="28"/>
        </w:rPr>
        <w:t>№ 805</w:t>
      </w:r>
      <w:r>
        <w:rPr>
          <w:rFonts w:ascii="Times New Roman"/>
          <w:b w:val="false"/>
          <w:i w:val="false"/>
          <w:color w:val="ff0000"/>
          <w:sz w:val="28"/>
        </w:rPr>
        <w:t xml:space="preserve"> бұйрығымен.</w:t>
      </w:r>
    </w:p>
    <w:bookmarkEnd w:id="4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38-қосымша</w:t>
            </w:r>
          </w:p>
        </w:tc>
      </w:tr>
    </w:tbl>
    <w:bookmarkStart w:name="z4567" w:id="4421"/>
    <w:p>
      <w:pPr>
        <w:spacing w:after="0"/>
        <w:ind w:left="0"/>
        <w:jc w:val="left"/>
      </w:pPr>
      <w:r>
        <w:rPr>
          <w:rFonts w:ascii="Times New Roman"/>
          <w:b/>
          <w:i w:val="false"/>
          <w:color w:val="000000"/>
        </w:rPr>
        <w:t xml:space="preserve"> Қазақстан Республикасы Ішкі істер министрлігінің</w:t>
      </w:r>
      <w:r>
        <w:br/>
      </w:r>
      <w:r>
        <w:rPr>
          <w:rFonts w:ascii="Times New Roman"/>
          <w:b/>
          <w:i w:val="false"/>
          <w:color w:val="000000"/>
        </w:rPr>
        <w:t>Төтенше жағдайлар комитеті Ақмола облысының</w:t>
      </w:r>
      <w:r>
        <w:br/>
      </w:r>
      <w:r>
        <w:rPr>
          <w:rFonts w:ascii="Times New Roman"/>
          <w:b/>
          <w:i w:val="false"/>
          <w:color w:val="000000"/>
        </w:rPr>
        <w:t>Төтенше жағдайлар департаменті туралы</w:t>
      </w:r>
      <w:r>
        <w:br/>
      </w:r>
      <w:r>
        <w:rPr>
          <w:rFonts w:ascii="Times New Roman"/>
          <w:b/>
          <w:i w:val="false"/>
          <w:color w:val="000000"/>
        </w:rPr>
        <w:t>ЕРЕЖЕ</w:t>
      </w:r>
    </w:p>
    <w:bookmarkEnd w:id="4421"/>
    <w:p>
      <w:pPr>
        <w:spacing w:after="0"/>
        <w:ind w:left="0"/>
        <w:jc w:val="both"/>
      </w:pPr>
      <w:r>
        <w:rPr>
          <w:rFonts w:ascii="Times New Roman"/>
          <w:b w:val="false"/>
          <w:i w:val="false"/>
          <w:color w:val="ff0000"/>
          <w:sz w:val="28"/>
        </w:rPr>
        <w:t xml:space="preserve">
      Ескерту. 38-қосымша алып тасталды - ҚР Ішкі істер министрінің 26.11.2020 </w:t>
      </w:r>
      <w:r>
        <w:rPr>
          <w:rFonts w:ascii="Times New Roman"/>
          <w:b w:val="false"/>
          <w:i w:val="false"/>
          <w:color w:val="ff0000"/>
          <w:sz w:val="28"/>
        </w:rPr>
        <w:t>№ 805</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39-қосымша</w:t>
            </w:r>
          </w:p>
        </w:tc>
      </w:tr>
    </w:tbl>
    <w:bookmarkStart w:name="z4698" w:id="4422"/>
    <w:p>
      <w:pPr>
        <w:spacing w:after="0"/>
        <w:ind w:left="0"/>
        <w:jc w:val="left"/>
      </w:pPr>
      <w:r>
        <w:rPr>
          <w:rFonts w:ascii="Times New Roman"/>
          <w:b/>
          <w:i w:val="false"/>
          <w:color w:val="000000"/>
        </w:rPr>
        <w:t xml:space="preserve"> Қазақстан Республикасы Ішкі істер министрлігінің</w:t>
      </w:r>
      <w:r>
        <w:br/>
      </w:r>
      <w:r>
        <w:rPr>
          <w:rFonts w:ascii="Times New Roman"/>
          <w:b/>
          <w:i w:val="false"/>
          <w:color w:val="000000"/>
        </w:rPr>
        <w:t>Төтенше жағдайлар комитеті Ақтөбе облысының</w:t>
      </w:r>
      <w:r>
        <w:br/>
      </w:r>
      <w:r>
        <w:rPr>
          <w:rFonts w:ascii="Times New Roman"/>
          <w:b/>
          <w:i w:val="false"/>
          <w:color w:val="000000"/>
        </w:rPr>
        <w:t>Төтенше жағдайлар департаменті туралы</w:t>
      </w:r>
      <w:r>
        <w:br/>
      </w:r>
      <w:r>
        <w:rPr>
          <w:rFonts w:ascii="Times New Roman"/>
          <w:b/>
          <w:i w:val="false"/>
          <w:color w:val="000000"/>
        </w:rPr>
        <w:t>ЕРЕЖЕ</w:t>
      </w:r>
    </w:p>
    <w:bookmarkEnd w:id="4422"/>
    <w:p>
      <w:pPr>
        <w:spacing w:after="0"/>
        <w:ind w:left="0"/>
        <w:jc w:val="both"/>
      </w:pPr>
      <w:r>
        <w:rPr>
          <w:rFonts w:ascii="Times New Roman"/>
          <w:b w:val="false"/>
          <w:i w:val="false"/>
          <w:color w:val="ff0000"/>
          <w:sz w:val="28"/>
        </w:rPr>
        <w:t xml:space="preserve">
      Ескерту. 39-қосымша алып тасталды - ҚР Ішкі істер министрінің 26.11.2020 </w:t>
      </w:r>
      <w:r>
        <w:rPr>
          <w:rFonts w:ascii="Times New Roman"/>
          <w:b w:val="false"/>
          <w:i w:val="false"/>
          <w:color w:val="ff0000"/>
          <w:sz w:val="28"/>
        </w:rPr>
        <w:t>№ 805</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40-қосымша</w:t>
            </w:r>
          </w:p>
        </w:tc>
      </w:tr>
    </w:tbl>
    <w:bookmarkStart w:name="z4829" w:id="4423"/>
    <w:p>
      <w:pPr>
        <w:spacing w:after="0"/>
        <w:ind w:left="0"/>
        <w:jc w:val="left"/>
      </w:pPr>
      <w:r>
        <w:rPr>
          <w:rFonts w:ascii="Times New Roman"/>
          <w:b/>
          <w:i w:val="false"/>
          <w:color w:val="000000"/>
        </w:rPr>
        <w:t xml:space="preserve"> Қазақстан Республикасы Ішкі істер министрлігінің</w:t>
      </w:r>
      <w:r>
        <w:br/>
      </w:r>
      <w:r>
        <w:rPr>
          <w:rFonts w:ascii="Times New Roman"/>
          <w:b/>
          <w:i w:val="false"/>
          <w:color w:val="000000"/>
        </w:rPr>
        <w:t>Төтенше жағдайлар комитеті Алматы қаласының</w:t>
      </w:r>
      <w:r>
        <w:br/>
      </w:r>
      <w:r>
        <w:rPr>
          <w:rFonts w:ascii="Times New Roman"/>
          <w:b/>
          <w:i w:val="false"/>
          <w:color w:val="000000"/>
        </w:rPr>
        <w:t>Төтенше жағдайлар департаменті туралы</w:t>
      </w:r>
      <w:r>
        <w:br/>
      </w:r>
      <w:r>
        <w:rPr>
          <w:rFonts w:ascii="Times New Roman"/>
          <w:b/>
          <w:i w:val="false"/>
          <w:color w:val="000000"/>
        </w:rPr>
        <w:t>ЕРЕЖЕ</w:t>
      </w:r>
    </w:p>
    <w:bookmarkEnd w:id="4423"/>
    <w:p>
      <w:pPr>
        <w:spacing w:after="0"/>
        <w:ind w:left="0"/>
        <w:jc w:val="both"/>
      </w:pPr>
      <w:r>
        <w:rPr>
          <w:rFonts w:ascii="Times New Roman"/>
          <w:b w:val="false"/>
          <w:i w:val="false"/>
          <w:color w:val="ff0000"/>
          <w:sz w:val="28"/>
        </w:rPr>
        <w:t xml:space="preserve">
      Ескерту. 40-қосымша алып тасталды - ҚР Ішкі істер министрінің 26.11.2020 </w:t>
      </w:r>
      <w:r>
        <w:rPr>
          <w:rFonts w:ascii="Times New Roman"/>
          <w:b w:val="false"/>
          <w:i w:val="false"/>
          <w:color w:val="ff0000"/>
          <w:sz w:val="28"/>
        </w:rPr>
        <w:t>№ 805</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41-қосымша</w:t>
            </w:r>
          </w:p>
        </w:tc>
      </w:tr>
    </w:tbl>
    <w:bookmarkStart w:name="z4961" w:id="4424"/>
    <w:p>
      <w:pPr>
        <w:spacing w:after="0"/>
        <w:ind w:left="0"/>
        <w:jc w:val="left"/>
      </w:pPr>
      <w:r>
        <w:rPr>
          <w:rFonts w:ascii="Times New Roman"/>
          <w:b/>
          <w:i w:val="false"/>
          <w:color w:val="000000"/>
        </w:rPr>
        <w:t xml:space="preserve"> Қазақстан Республикасы Ішкі істер министрлігінің</w:t>
      </w:r>
      <w:r>
        <w:br/>
      </w:r>
      <w:r>
        <w:rPr>
          <w:rFonts w:ascii="Times New Roman"/>
          <w:b/>
          <w:i w:val="false"/>
          <w:color w:val="000000"/>
        </w:rPr>
        <w:t>Төтенше жағдайлар комитеті Алматы облысының</w:t>
      </w:r>
      <w:r>
        <w:br/>
      </w:r>
      <w:r>
        <w:rPr>
          <w:rFonts w:ascii="Times New Roman"/>
          <w:b/>
          <w:i w:val="false"/>
          <w:color w:val="000000"/>
        </w:rPr>
        <w:t>Төтенше жағдайлар департаменті туралы</w:t>
      </w:r>
      <w:r>
        <w:br/>
      </w:r>
      <w:r>
        <w:rPr>
          <w:rFonts w:ascii="Times New Roman"/>
          <w:b/>
          <w:i w:val="false"/>
          <w:color w:val="000000"/>
        </w:rPr>
        <w:t>ЕРЕЖЕ</w:t>
      </w:r>
    </w:p>
    <w:bookmarkEnd w:id="4424"/>
    <w:p>
      <w:pPr>
        <w:spacing w:after="0"/>
        <w:ind w:left="0"/>
        <w:jc w:val="both"/>
      </w:pPr>
      <w:r>
        <w:rPr>
          <w:rFonts w:ascii="Times New Roman"/>
          <w:b w:val="false"/>
          <w:i w:val="false"/>
          <w:color w:val="ff0000"/>
          <w:sz w:val="28"/>
        </w:rPr>
        <w:t xml:space="preserve">
      Ескерту. 41-қосымша алып тасталды - ҚР Ішкі істер министрінің 26.11.2020 </w:t>
      </w:r>
      <w:r>
        <w:rPr>
          <w:rFonts w:ascii="Times New Roman"/>
          <w:b w:val="false"/>
          <w:i w:val="false"/>
          <w:color w:val="ff0000"/>
          <w:sz w:val="28"/>
        </w:rPr>
        <w:t>№ 805</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42-қосымша</w:t>
            </w:r>
          </w:p>
        </w:tc>
      </w:tr>
    </w:tbl>
    <w:bookmarkStart w:name="z5093" w:id="4425"/>
    <w:p>
      <w:pPr>
        <w:spacing w:after="0"/>
        <w:ind w:left="0"/>
        <w:jc w:val="left"/>
      </w:pPr>
      <w:r>
        <w:rPr>
          <w:rFonts w:ascii="Times New Roman"/>
          <w:b/>
          <w:i w:val="false"/>
          <w:color w:val="000000"/>
        </w:rPr>
        <w:t xml:space="preserve"> Қазақстан Республикасы Ішкі істер министрлігінің</w:t>
      </w:r>
      <w:r>
        <w:br/>
      </w:r>
      <w:r>
        <w:rPr>
          <w:rFonts w:ascii="Times New Roman"/>
          <w:b/>
          <w:i w:val="false"/>
          <w:color w:val="000000"/>
        </w:rPr>
        <w:t>Төтенше жағдайлар комитеті Атырау облысының</w:t>
      </w:r>
      <w:r>
        <w:br/>
      </w:r>
      <w:r>
        <w:rPr>
          <w:rFonts w:ascii="Times New Roman"/>
          <w:b/>
          <w:i w:val="false"/>
          <w:color w:val="000000"/>
        </w:rPr>
        <w:t>Төтенше жағдайлар департаменті туралы</w:t>
      </w:r>
      <w:r>
        <w:br/>
      </w:r>
      <w:r>
        <w:rPr>
          <w:rFonts w:ascii="Times New Roman"/>
          <w:b/>
          <w:i w:val="false"/>
          <w:color w:val="000000"/>
        </w:rPr>
        <w:t>ЕРЕЖЕ</w:t>
      </w:r>
    </w:p>
    <w:bookmarkEnd w:id="4425"/>
    <w:p>
      <w:pPr>
        <w:spacing w:after="0"/>
        <w:ind w:left="0"/>
        <w:jc w:val="both"/>
      </w:pPr>
      <w:r>
        <w:rPr>
          <w:rFonts w:ascii="Times New Roman"/>
          <w:b w:val="false"/>
          <w:i w:val="false"/>
          <w:color w:val="ff0000"/>
          <w:sz w:val="28"/>
        </w:rPr>
        <w:t xml:space="preserve">
      Ескерту. 42-қосымша алып тасталды - ҚР Ішкі істер министрінің 26.11.2020 </w:t>
      </w:r>
      <w:r>
        <w:rPr>
          <w:rFonts w:ascii="Times New Roman"/>
          <w:b w:val="false"/>
          <w:i w:val="false"/>
          <w:color w:val="ff0000"/>
          <w:sz w:val="28"/>
        </w:rPr>
        <w:t>№ 805</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43-қосымша</w:t>
            </w:r>
          </w:p>
        </w:tc>
      </w:tr>
    </w:tbl>
    <w:bookmarkStart w:name="z5226" w:id="4426"/>
    <w:p>
      <w:pPr>
        <w:spacing w:after="0"/>
        <w:ind w:left="0"/>
        <w:jc w:val="left"/>
      </w:pPr>
      <w:r>
        <w:rPr>
          <w:rFonts w:ascii="Times New Roman"/>
          <w:b/>
          <w:i w:val="false"/>
          <w:color w:val="000000"/>
        </w:rPr>
        <w:t xml:space="preserve"> Қазақстан Республикасы Ішкі істер министрлігінің</w:t>
      </w:r>
      <w:r>
        <w:br/>
      </w:r>
      <w:r>
        <w:rPr>
          <w:rFonts w:ascii="Times New Roman"/>
          <w:b/>
          <w:i w:val="false"/>
          <w:color w:val="000000"/>
        </w:rPr>
        <w:t>Төтенше жағдайлар комитеті Шығыс Қазақстан облысының</w:t>
      </w:r>
      <w:r>
        <w:br/>
      </w:r>
      <w:r>
        <w:rPr>
          <w:rFonts w:ascii="Times New Roman"/>
          <w:b/>
          <w:i w:val="false"/>
          <w:color w:val="000000"/>
        </w:rPr>
        <w:t>Төтенше жағдайлар департаменті туралы</w:t>
      </w:r>
      <w:r>
        <w:br/>
      </w:r>
      <w:r>
        <w:rPr>
          <w:rFonts w:ascii="Times New Roman"/>
          <w:b/>
          <w:i w:val="false"/>
          <w:color w:val="000000"/>
        </w:rPr>
        <w:t>ЕРЕЖЕ</w:t>
      </w:r>
    </w:p>
    <w:bookmarkEnd w:id="4426"/>
    <w:p>
      <w:pPr>
        <w:spacing w:after="0"/>
        <w:ind w:left="0"/>
        <w:jc w:val="both"/>
      </w:pPr>
      <w:r>
        <w:rPr>
          <w:rFonts w:ascii="Times New Roman"/>
          <w:b w:val="false"/>
          <w:i w:val="false"/>
          <w:color w:val="ff0000"/>
          <w:sz w:val="28"/>
        </w:rPr>
        <w:t xml:space="preserve">
      Ескерту. 43-қосымша алып тасталды - ҚР Ішкі істер министрінің 26.11.2020 </w:t>
      </w:r>
      <w:r>
        <w:rPr>
          <w:rFonts w:ascii="Times New Roman"/>
          <w:b w:val="false"/>
          <w:i w:val="false"/>
          <w:color w:val="ff0000"/>
          <w:sz w:val="28"/>
        </w:rPr>
        <w:t>№ 805</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44-қосымша</w:t>
            </w:r>
          </w:p>
        </w:tc>
      </w:tr>
    </w:tbl>
    <w:bookmarkStart w:name="z5358" w:id="4427"/>
    <w:p>
      <w:pPr>
        <w:spacing w:after="0"/>
        <w:ind w:left="0"/>
        <w:jc w:val="left"/>
      </w:pPr>
      <w:r>
        <w:rPr>
          <w:rFonts w:ascii="Times New Roman"/>
          <w:b/>
          <w:i w:val="false"/>
          <w:color w:val="000000"/>
        </w:rPr>
        <w:t xml:space="preserve"> Қазақстан Республикасы Ішкі істер министрлігінің</w:t>
      </w:r>
      <w:r>
        <w:br/>
      </w:r>
      <w:r>
        <w:rPr>
          <w:rFonts w:ascii="Times New Roman"/>
          <w:b/>
          <w:i w:val="false"/>
          <w:color w:val="000000"/>
        </w:rPr>
        <w:t>Төтенше жағдайлар комитеті Жамбыл облысының</w:t>
      </w:r>
      <w:r>
        <w:br/>
      </w:r>
      <w:r>
        <w:rPr>
          <w:rFonts w:ascii="Times New Roman"/>
          <w:b/>
          <w:i w:val="false"/>
          <w:color w:val="000000"/>
        </w:rPr>
        <w:t>Төтенше жағдайлар департаменті туралы</w:t>
      </w:r>
      <w:r>
        <w:br/>
      </w:r>
      <w:r>
        <w:rPr>
          <w:rFonts w:ascii="Times New Roman"/>
          <w:b/>
          <w:i w:val="false"/>
          <w:color w:val="000000"/>
        </w:rPr>
        <w:t>ЕРЕЖЕ</w:t>
      </w:r>
    </w:p>
    <w:bookmarkEnd w:id="4427"/>
    <w:p>
      <w:pPr>
        <w:spacing w:after="0"/>
        <w:ind w:left="0"/>
        <w:jc w:val="both"/>
      </w:pPr>
      <w:r>
        <w:rPr>
          <w:rFonts w:ascii="Times New Roman"/>
          <w:b w:val="false"/>
          <w:i w:val="false"/>
          <w:color w:val="ff0000"/>
          <w:sz w:val="28"/>
        </w:rPr>
        <w:t xml:space="preserve">
      Ескерту. 44-қосымша алып тасталды - ҚР Ішкі істер министрінің 26.11.2020 </w:t>
      </w:r>
      <w:r>
        <w:rPr>
          <w:rFonts w:ascii="Times New Roman"/>
          <w:b w:val="false"/>
          <w:i w:val="false"/>
          <w:color w:val="ff0000"/>
          <w:sz w:val="28"/>
        </w:rPr>
        <w:t>№ 805</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45-қосымша</w:t>
            </w:r>
          </w:p>
        </w:tc>
      </w:tr>
    </w:tbl>
    <w:bookmarkStart w:name="z5491" w:id="4428"/>
    <w:p>
      <w:pPr>
        <w:spacing w:after="0"/>
        <w:ind w:left="0"/>
        <w:jc w:val="left"/>
      </w:pPr>
      <w:r>
        <w:rPr>
          <w:rFonts w:ascii="Times New Roman"/>
          <w:b/>
          <w:i w:val="false"/>
          <w:color w:val="000000"/>
        </w:rPr>
        <w:t xml:space="preserve"> Қазақстан Республикасы Ішкі істер министрлігінің</w:t>
      </w:r>
      <w:r>
        <w:br/>
      </w:r>
      <w:r>
        <w:rPr>
          <w:rFonts w:ascii="Times New Roman"/>
          <w:b/>
          <w:i w:val="false"/>
          <w:color w:val="000000"/>
        </w:rPr>
        <w:t>Төтенше жағдайлар комитеті Батыс Қазақстан облысының</w:t>
      </w:r>
      <w:r>
        <w:br/>
      </w:r>
      <w:r>
        <w:rPr>
          <w:rFonts w:ascii="Times New Roman"/>
          <w:b/>
          <w:i w:val="false"/>
          <w:color w:val="000000"/>
        </w:rPr>
        <w:t>Төтенше жағдайлар департаменті туралы</w:t>
      </w:r>
      <w:r>
        <w:br/>
      </w:r>
      <w:r>
        <w:rPr>
          <w:rFonts w:ascii="Times New Roman"/>
          <w:b/>
          <w:i w:val="false"/>
          <w:color w:val="000000"/>
        </w:rPr>
        <w:t>ЕРЕЖЕ</w:t>
      </w:r>
    </w:p>
    <w:bookmarkEnd w:id="4428"/>
    <w:p>
      <w:pPr>
        <w:spacing w:after="0"/>
        <w:ind w:left="0"/>
        <w:jc w:val="both"/>
      </w:pPr>
      <w:r>
        <w:rPr>
          <w:rFonts w:ascii="Times New Roman"/>
          <w:b w:val="false"/>
          <w:i w:val="false"/>
          <w:color w:val="ff0000"/>
          <w:sz w:val="28"/>
        </w:rPr>
        <w:t xml:space="preserve">
      Ескерту. 45-қосымша алып тасталды - ҚР Ішкі істер министрінің 26.11.2020 </w:t>
      </w:r>
      <w:r>
        <w:rPr>
          <w:rFonts w:ascii="Times New Roman"/>
          <w:b w:val="false"/>
          <w:i w:val="false"/>
          <w:color w:val="ff0000"/>
          <w:sz w:val="28"/>
        </w:rPr>
        <w:t>№ 805</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46-қосымша</w:t>
            </w:r>
          </w:p>
        </w:tc>
      </w:tr>
    </w:tbl>
    <w:bookmarkStart w:name="z5622" w:id="4429"/>
    <w:p>
      <w:pPr>
        <w:spacing w:after="0"/>
        <w:ind w:left="0"/>
        <w:jc w:val="left"/>
      </w:pPr>
      <w:r>
        <w:rPr>
          <w:rFonts w:ascii="Times New Roman"/>
          <w:b/>
          <w:i w:val="false"/>
          <w:color w:val="000000"/>
        </w:rPr>
        <w:t xml:space="preserve"> Қазақстан Республикасы Ішкі істер министрлігінің</w:t>
      </w:r>
      <w:r>
        <w:br/>
      </w:r>
      <w:r>
        <w:rPr>
          <w:rFonts w:ascii="Times New Roman"/>
          <w:b/>
          <w:i w:val="false"/>
          <w:color w:val="000000"/>
        </w:rPr>
        <w:t>Төтенше жағдайлар комитеті Қарағанды облысының</w:t>
      </w:r>
      <w:r>
        <w:br/>
      </w:r>
      <w:r>
        <w:rPr>
          <w:rFonts w:ascii="Times New Roman"/>
          <w:b/>
          <w:i w:val="false"/>
          <w:color w:val="000000"/>
        </w:rPr>
        <w:t>Төтенше жағдайлар департаменті туралы</w:t>
      </w:r>
      <w:r>
        <w:br/>
      </w:r>
      <w:r>
        <w:rPr>
          <w:rFonts w:ascii="Times New Roman"/>
          <w:b/>
          <w:i w:val="false"/>
          <w:color w:val="000000"/>
        </w:rPr>
        <w:t>ЕРЕЖЕ</w:t>
      </w:r>
    </w:p>
    <w:bookmarkEnd w:id="4429"/>
    <w:p>
      <w:pPr>
        <w:spacing w:after="0"/>
        <w:ind w:left="0"/>
        <w:jc w:val="both"/>
      </w:pPr>
      <w:r>
        <w:rPr>
          <w:rFonts w:ascii="Times New Roman"/>
          <w:b w:val="false"/>
          <w:i w:val="false"/>
          <w:color w:val="ff0000"/>
          <w:sz w:val="28"/>
        </w:rPr>
        <w:t xml:space="preserve">
      Ескерту. 46-қосымша алып тасталды - ҚР Ішкі істер министрінің 26.11.2020 </w:t>
      </w:r>
      <w:r>
        <w:rPr>
          <w:rFonts w:ascii="Times New Roman"/>
          <w:b w:val="false"/>
          <w:i w:val="false"/>
          <w:color w:val="ff0000"/>
          <w:sz w:val="28"/>
        </w:rPr>
        <w:t>№ 805</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47-қосымша</w:t>
            </w:r>
          </w:p>
        </w:tc>
      </w:tr>
    </w:tbl>
    <w:bookmarkStart w:name="z5752" w:id="4430"/>
    <w:p>
      <w:pPr>
        <w:spacing w:after="0"/>
        <w:ind w:left="0"/>
        <w:jc w:val="left"/>
      </w:pPr>
      <w:r>
        <w:rPr>
          <w:rFonts w:ascii="Times New Roman"/>
          <w:b/>
          <w:i w:val="false"/>
          <w:color w:val="000000"/>
        </w:rPr>
        <w:t xml:space="preserve"> Қазақстан Республикасы Ішкі істер министрлігінің</w:t>
      </w:r>
      <w:r>
        <w:br/>
      </w:r>
      <w:r>
        <w:rPr>
          <w:rFonts w:ascii="Times New Roman"/>
          <w:b/>
          <w:i w:val="false"/>
          <w:color w:val="000000"/>
        </w:rPr>
        <w:t>Төтенше жағдайлар комитеті Қостанай облысының</w:t>
      </w:r>
      <w:r>
        <w:br/>
      </w:r>
      <w:r>
        <w:rPr>
          <w:rFonts w:ascii="Times New Roman"/>
          <w:b/>
          <w:i w:val="false"/>
          <w:color w:val="000000"/>
        </w:rPr>
        <w:t>Төтенше жағдайлар департаменті туралы</w:t>
      </w:r>
      <w:r>
        <w:br/>
      </w:r>
      <w:r>
        <w:rPr>
          <w:rFonts w:ascii="Times New Roman"/>
          <w:b/>
          <w:i w:val="false"/>
          <w:color w:val="000000"/>
        </w:rPr>
        <w:t>ЕРЕЖЕ</w:t>
      </w:r>
    </w:p>
    <w:bookmarkEnd w:id="4430"/>
    <w:p>
      <w:pPr>
        <w:spacing w:after="0"/>
        <w:ind w:left="0"/>
        <w:jc w:val="both"/>
      </w:pPr>
      <w:r>
        <w:rPr>
          <w:rFonts w:ascii="Times New Roman"/>
          <w:b w:val="false"/>
          <w:i w:val="false"/>
          <w:color w:val="ff0000"/>
          <w:sz w:val="28"/>
        </w:rPr>
        <w:t xml:space="preserve">
      Ескерту. 47-қосымша алып тасталды - ҚР Ішкі істер министрінің 26.11.2020 </w:t>
      </w:r>
      <w:r>
        <w:rPr>
          <w:rFonts w:ascii="Times New Roman"/>
          <w:b w:val="false"/>
          <w:i w:val="false"/>
          <w:color w:val="ff0000"/>
          <w:sz w:val="28"/>
        </w:rPr>
        <w:t>№ 805</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48-қосымша</w:t>
            </w:r>
          </w:p>
        </w:tc>
      </w:tr>
    </w:tbl>
    <w:bookmarkStart w:name="z5884" w:id="4431"/>
    <w:p>
      <w:pPr>
        <w:spacing w:after="0"/>
        <w:ind w:left="0"/>
        <w:jc w:val="left"/>
      </w:pPr>
      <w:r>
        <w:rPr>
          <w:rFonts w:ascii="Times New Roman"/>
          <w:b/>
          <w:i w:val="false"/>
          <w:color w:val="000000"/>
        </w:rPr>
        <w:t xml:space="preserve"> Қазақстан Республикасы Ішкі істер министрлігінің</w:t>
      </w:r>
      <w:r>
        <w:br/>
      </w:r>
      <w:r>
        <w:rPr>
          <w:rFonts w:ascii="Times New Roman"/>
          <w:b/>
          <w:i w:val="false"/>
          <w:color w:val="000000"/>
        </w:rPr>
        <w:t>Төтенше жағдайлар комитеті Қызылорда облысының</w:t>
      </w:r>
      <w:r>
        <w:br/>
      </w:r>
      <w:r>
        <w:rPr>
          <w:rFonts w:ascii="Times New Roman"/>
          <w:b/>
          <w:i w:val="false"/>
          <w:color w:val="000000"/>
        </w:rPr>
        <w:t>Төтенше жағдайлар департаменті туралы</w:t>
      </w:r>
      <w:r>
        <w:br/>
      </w:r>
      <w:r>
        <w:rPr>
          <w:rFonts w:ascii="Times New Roman"/>
          <w:b/>
          <w:i w:val="false"/>
          <w:color w:val="000000"/>
        </w:rPr>
        <w:t>ЕРЕЖЕ</w:t>
      </w:r>
    </w:p>
    <w:bookmarkEnd w:id="4431"/>
    <w:p>
      <w:pPr>
        <w:spacing w:after="0"/>
        <w:ind w:left="0"/>
        <w:jc w:val="both"/>
      </w:pPr>
      <w:r>
        <w:rPr>
          <w:rFonts w:ascii="Times New Roman"/>
          <w:b w:val="false"/>
          <w:i w:val="false"/>
          <w:color w:val="ff0000"/>
          <w:sz w:val="28"/>
        </w:rPr>
        <w:t xml:space="preserve">
      Ескерту. 48-қосымша алып тасталды - ҚР Ішкі істер министрінің 26.11.2020 </w:t>
      </w:r>
      <w:r>
        <w:rPr>
          <w:rFonts w:ascii="Times New Roman"/>
          <w:b w:val="false"/>
          <w:i w:val="false"/>
          <w:color w:val="ff0000"/>
          <w:sz w:val="28"/>
        </w:rPr>
        <w:t>№ 805</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49-қосымша</w:t>
            </w:r>
          </w:p>
        </w:tc>
      </w:tr>
    </w:tbl>
    <w:bookmarkStart w:name="z6017" w:id="4432"/>
    <w:p>
      <w:pPr>
        <w:spacing w:after="0"/>
        <w:ind w:left="0"/>
        <w:jc w:val="left"/>
      </w:pPr>
      <w:r>
        <w:rPr>
          <w:rFonts w:ascii="Times New Roman"/>
          <w:b/>
          <w:i w:val="false"/>
          <w:color w:val="000000"/>
        </w:rPr>
        <w:t xml:space="preserve"> Қазақстан Республикасы Ішкі істер министрлігінің</w:t>
      </w:r>
      <w:r>
        <w:br/>
      </w:r>
      <w:r>
        <w:rPr>
          <w:rFonts w:ascii="Times New Roman"/>
          <w:b/>
          <w:i w:val="false"/>
          <w:color w:val="000000"/>
        </w:rPr>
        <w:t>Төтенше жағдайлар комитеті Маңғыстау облысының</w:t>
      </w:r>
      <w:r>
        <w:br/>
      </w:r>
      <w:r>
        <w:rPr>
          <w:rFonts w:ascii="Times New Roman"/>
          <w:b/>
          <w:i w:val="false"/>
          <w:color w:val="000000"/>
        </w:rPr>
        <w:t>Төтенше жағдайлар департаменті туралы</w:t>
      </w:r>
      <w:r>
        <w:br/>
      </w:r>
      <w:r>
        <w:rPr>
          <w:rFonts w:ascii="Times New Roman"/>
          <w:b/>
          <w:i w:val="false"/>
          <w:color w:val="000000"/>
        </w:rPr>
        <w:t>ЕРЕЖЕ</w:t>
      </w:r>
    </w:p>
    <w:bookmarkEnd w:id="4432"/>
    <w:p>
      <w:pPr>
        <w:spacing w:after="0"/>
        <w:ind w:left="0"/>
        <w:jc w:val="both"/>
      </w:pPr>
      <w:r>
        <w:rPr>
          <w:rFonts w:ascii="Times New Roman"/>
          <w:b w:val="false"/>
          <w:i w:val="false"/>
          <w:color w:val="ff0000"/>
          <w:sz w:val="28"/>
        </w:rPr>
        <w:t xml:space="preserve">
      Ескерту. 49-қосымша алып тасталды - ҚР Ішкі істер министрінің 26.11.2020 </w:t>
      </w:r>
      <w:r>
        <w:rPr>
          <w:rFonts w:ascii="Times New Roman"/>
          <w:b w:val="false"/>
          <w:i w:val="false"/>
          <w:color w:val="ff0000"/>
          <w:sz w:val="28"/>
        </w:rPr>
        <w:t>№ 805</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50-қосымша</w:t>
            </w:r>
          </w:p>
        </w:tc>
      </w:tr>
    </w:tbl>
    <w:bookmarkStart w:name="z6149" w:id="4433"/>
    <w:p>
      <w:pPr>
        <w:spacing w:after="0"/>
        <w:ind w:left="0"/>
        <w:jc w:val="left"/>
      </w:pPr>
      <w:r>
        <w:rPr>
          <w:rFonts w:ascii="Times New Roman"/>
          <w:b/>
          <w:i w:val="false"/>
          <w:color w:val="000000"/>
        </w:rPr>
        <w:t xml:space="preserve"> Қазақстан Республикасы Ішкі істер министрлігінің</w:t>
      </w:r>
      <w:r>
        <w:br/>
      </w:r>
      <w:r>
        <w:rPr>
          <w:rFonts w:ascii="Times New Roman"/>
          <w:b/>
          <w:i w:val="false"/>
          <w:color w:val="000000"/>
        </w:rPr>
        <w:t>Төтенше жағдайлар комитеті Павлодар облысының</w:t>
      </w:r>
      <w:r>
        <w:br/>
      </w:r>
      <w:r>
        <w:rPr>
          <w:rFonts w:ascii="Times New Roman"/>
          <w:b/>
          <w:i w:val="false"/>
          <w:color w:val="000000"/>
        </w:rPr>
        <w:t>Төтенше жағдайлар департаменті туралы</w:t>
      </w:r>
      <w:r>
        <w:br/>
      </w:r>
      <w:r>
        <w:rPr>
          <w:rFonts w:ascii="Times New Roman"/>
          <w:b/>
          <w:i w:val="false"/>
          <w:color w:val="000000"/>
        </w:rPr>
        <w:t>ЕРЕЖЕ</w:t>
      </w:r>
    </w:p>
    <w:bookmarkEnd w:id="4433"/>
    <w:p>
      <w:pPr>
        <w:spacing w:after="0"/>
        <w:ind w:left="0"/>
        <w:jc w:val="both"/>
      </w:pPr>
      <w:r>
        <w:rPr>
          <w:rFonts w:ascii="Times New Roman"/>
          <w:b w:val="false"/>
          <w:i w:val="false"/>
          <w:color w:val="ff0000"/>
          <w:sz w:val="28"/>
        </w:rPr>
        <w:t xml:space="preserve">
      Ескерту. 50-қосымша алып тасталды - ҚР Ішкі істер министрінің 26.11.2020 </w:t>
      </w:r>
      <w:r>
        <w:rPr>
          <w:rFonts w:ascii="Times New Roman"/>
          <w:b w:val="false"/>
          <w:i w:val="false"/>
          <w:color w:val="ff0000"/>
          <w:sz w:val="28"/>
        </w:rPr>
        <w:t>№ 805</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51-қосымша</w:t>
            </w:r>
          </w:p>
        </w:tc>
      </w:tr>
    </w:tbl>
    <w:bookmarkStart w:name="z6281" w:id="4434"/>
    <w:p>
      <w:pPr>
        <w:spacing w:after="0"/>
        <w:ind w:left="0"/>
        <w:jc w:val="left"/>
      </w:pPr>
      <w:r>
        <w:rPr>
          <w:rFonts w:ascii="Times New Roman"/>
          <w:b/>
          <w:i w:val="false"/>
          <w:color w:val="000000"/>
        </w:rPr>
        <w:t xml:space="preserve"> Қазақстан Республикасы Ішкі істер министрлігінің</w:t>
      </w:r>
      <w:r>
        <w:br/>
      </w:r>
      <w:r>
        <w:rPr>
          <w:rFonts w:ascii="Times New Roman"/>
          <w:b/>
          <w:i w:val="false"/>
          <w:color w:val="000000"/>
        </w:rPr>
        <w:t>Төтенше жағдайлар комитеті Солтүстік Қазақстан облысының</w:t>
      </w:r>
      <w:r>
        <w:br/>
      </w:r>
      <w:r>
        <w:rPr>
          <w:rFonts w:ascii="Times New Roman"/>
          <w:b/>
          <w:i w:val="false"/>
          <w:color w:val="000000"/>
        </w:rPr>
        <w:t>Төтенше жағдайлар департаменті туралы</w:t>
      </w:r>
      <w:r>
        <w:br/>
      </w:r>
      <w:r>
        <w:rPr>
          <w:rFonts w:ascii="Times New Roman"/>
          <w:b/>
          <w:i w:val="false"/>
          <w:color w:val="000000"/>
        </w:rPr>
        <w:t>ЕРЕЖЕ</w:t>
      </w:r>
    </w:p>
    <w:bookmarkEnd w:id="4434"/>
    <w:p>
      <w:pPr>
        <w:spacing w:after="0"/>
        <w:ind w:left="0"/>
        <w:jc w:val="both"/>
      </w:pPr>
      <w:r>
        <w:rPr>
          <w:rFonts w:ascii="Times New Roman"/>
          <w:b w:val="false"/>
          <w:i w:val="false"/>
          <w:color w:val="ff0000"/>
          <w:sz w:val="28"/>
        </w:rPr>
        <w:t xml:space="preserve">
      Ескерту. 51-қосымша алып тасталды - ҚР Ішкі істер министрінің 26.11.2020 </w:t>
      </w:r>
      <w:r>
        <w:rPr>
          <w:rFonts w:ascii="Times New Roman"/>
          <w:b w:val="false"/>
          <w:i w:val="false"/>
          <w:color w:val="ff0000"/>
          <w:sz w:val="28"/>
        </w:rPr>
        <w:t>№ 805</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52-қосымша</w:t>
            </w:r>
          </w:p>
        </w:tc>
      </w:tr>
    </w:tbl>
    <w:bookmarkStart w:name="z6414" w:id="4435"/>
    <w:p>
      <w:pPr>
        <w:spacing w:after="0"/>
        <w:ind w:left="0"/>
        <w:jc w:val="left"/>
      </w:pPr>
      <w:r>
        <w:rPr>
          <w:rFonts w:ascii="Times New Roman"/>
          <w:b/>
          <w:i w:val="false"/>
          <w:color w:val="000000"/>
        </w:rPr>
        <w:t xml:space="preserve"> Қазақстан Республикасы Ішкі істер министрлігінің Төтенше жағдайлар комитеті Шымкент қаласының Төтенше жағдайлар департаменті туралы</w:t>
      </w:r>
      <w:r>
        <w:br/>
      </w:r>
      <w:r>
        <w:rPr>
          <w:rFonts w:ascii="Times New Roman"/>
          <w:b/>
          <w:i w:val="false"/>
          <w:color w:val="000000"/>
        </w:rPr>
        <w:t>ЕРЕЖЕ</w:t>
      </w:r>
    </w:p>
    <w:bookmarkEnd w:id="4435"/>
    <w:p>
      <w:pPr>
        <w:spacing w:after="0"/>
        <w:ind w:left="0"/>
        <w:jc w:val="both"/>
      </w:pPr>
      <w:r>
        <w:rPr>
          <w:rFonts w:ascii="Times New Roman"/>
          <w:b w:val="false"/>
          <w:i w:val="false"/>
          <w:color w:val="ff0000"/>
          <w:sz w:val="28"/>
        </w:rPr>
        <w:t xml:space="preserve">
      Ескерту. 52-қосымша алып тасталды - ҚР Ішкі істер министрінің 26.11.2020 </w:t>
      </w:r>
      <w:r>
        <w:rPr>
          <w:rFonts w:ascii="Times New Roman"/>
          <w:b w:val="false"/>
          <w:i w:val="false"/>
          <w:color w:val="ff0000"/>
          <w:sz w:val="28"/>
        </w:rPr>
        <w:t>№ 805</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53-қосымша</w:t>
            </w:r>
          </w:p>
        </w:tc>
      </w:tr>
    </w:tbl>
    <w:bookmarkStart w:name="z3265" w:id="4436"/>
    <w:p>
      <w:pPr>
        <w:spacing w:after="0"/>
        <w:ind w:left="0"/>
        <w:jc w:val="left"/>
      </w:pPr>
      <w:r>
        <w:rPr>
          <w:rFonts w:ascii="Times New Roman"/>
          <w:b/>
          <w:i w:val="false"/>
          <w:color w:val="000000"/>
        </w:rPr>
        <w:t xml:space="preserve"> Қазақстан Республикасы Ішкі істер министрлігінің Қылмыстық-атқару жүйесі комитетінің Алматы қаласы, Алматы және Жетісу облыстары бойынша Қылмыстық-атқару жүйесі департаменті туралы ереже</w:t>
      </w:r>
    </w:p>
    <w:bookmarkEnd w:id="4436"/>
    <w:p>
      <w:pPr>
        <w:spacing w:after="0"/>
        <w:ind w:left="0"/>
        <w:jc w:val="both"/>
      </w:pPr>
      <w:r>
        <w:rPr>
          <w:rFonts w:ascii="Times New Roman"/>
          <w:b w:val="false"/>
          <w:i w:val="false"/>
          <w:color w:val="ff0000"/>
          <w:sz w:val="28"/>
        </w:rPr>
        <w:t xml:space="preserve">
      Ескерту. Ереженің тақырыбы жаңа редакцияда – ҚР Ішкі істер министрінің 06.09.2023 </w:t>
      </w:r>
      <w:r>
        <w:rPr>
          <w:rFonts w:ascii="Times New Roman"/>
          <w:b w:val="false"/>
          <w:i w:val="false"/>
          <w:color w:val="ff0000"/>
          <w:sz w:val="28"/>
        </w:rPr>
        <w:t>№ 679</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Бұйрық 53-қосымшамен толықтырылды - ҚР Ішкі істер министрінің 18.02.2016 </w:t>
      </w:r>
      <w:r>
        <w:rPr>
          <w:rFonts w:ascii="Times New Roman"/>
          <w:b w:val="false"/>
          <w:i w:val="false"/>
          <w:color w:val="000000"/>
          <w:sz w:val="28"/>
        </w:rPr>
        <w:t>№ 156</w:t>
      </w:r>
      <w:r>
        <w:rPr>
          <w:rFonts w:ascii="Times New Roman"/>
          <w:b w:val="false"/>
          <w:i w:val="false"/>
          <w:color w:val="000000"/>
          <w:sz w:val="28"/>
        </w:rPr>
        <w:t xml:space="preserve">; жаңа редакцияда – ҚР Ішкі істер министрінің 11.04.2023 </w:t>
      </w:r>
      <w:r>
        <w:rPr>
          <w:rFonts w:ascii="Times New Roman"/>
          <w:b w:val="false"/>
          <w:i w:val="false"/>
          <w:color w:val="000000"/>
          <w:sz w:val="28"/>
        </w:rPr>
        <w:t>№ 287</w:t>
      </w:r>
      <w:r>
        <w:rPr>
          <w:rFonts w:ascii="Times New Roman"/>
          <w:b w:val="false"/>
          <w:i w:val="false"/>
          <w:color w:val="000000"/>
          <w:sz w:val="28"/>
        </w:rPr>
        <w:t xml:space="preserve"> бұйрықтарымен.</w:t>
      </w:r>
    </w:p>
    <w:bookmarkStart w:name="z12577" w:id="4437"/>
    <w:p>
      <w:pPr>
        <w:spacing w:after="0"/>
        <w:ind w:left="0"/>
        <w:jc w:val="left"/>
      </w:pPr>
      <w:r>
        <w:rPr>
          <w:rFonts w:ascii="Times New Roman"/>
          <w:b/>
          <w:i w:val="false"/>
          <w:color w:val="000000"/>
        </w:rPr>
        <w:t xml:space="preserve"> 1. Жалпы ережелер</w:t>
      </w:r>
    </w:p>
    <w:bookmarkEnd w:id="4437"/>
    <w:bookmarkStart w:name="z12578" w:id="4438"/>
    <w:p>
      <w:pPr>
        <w:spacing w:after="0"/>
        <w:ind w:left="0"/>
        <w:jc w:val="both"/>
      </w:pPr>
      <w:r>
        <w:rPr>
          <w:rFonts w:ascii="Times New Roman"/>
          <w:b w:val="false"/>
          <w:i w:val="false"/>
          <w:color w:val="000000"/>
          <w:sz w:val="28"/>
        </w:rPr>
        <w:t>
      1. Алматы қаласы, Алматы және Жетісу облыстары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Алматы қаласы, Алматы және Жетісу облыстары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4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579" w:id="443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4439"/>
    <w:bookmarkStart w:name="z12580" w:id="444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4440"/>
    <w:bookmarkStart w:name="z12581" w:id="444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441"/>
    <w:bookmarkStart w:name="z12582" w:id="4442"/>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4442"/>
    <w:bookmarkStart w:name="z12583" w:id="444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4443"/>
    <w:bookmarkStart w:name="z12584" w:id="4444"/>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4444"/>
    <w:bookmarkStart w:name="z12585" w:id="4445"/>
    <w:p>
      <w:pPr>
        <w:spacing w:after="0"/>
        <w:ind w:left="0"/>
        <w:jc w:val="both"/>
      </w:pPr>
      <w:r>
        <w:rPr>
          <w:rFonts w:ascii="Times New Roman"/>
          <w:b w:val="false"/>
          <w:i w:val="false"/>
          <w:color w:val="000000"/>
          <w:sz w:val="28"/>
        </w:rPr>
        <w:t>
      8. Департаменттің орналасқан жері: индексі 050030, Қазақстан Республикасы, Алматы қаласы, Түркісіб ауданы, Красногорская көшесі, 73А-үй.</w:t>
      </w:r>
    </w:p>
    <w:bookmarkEnd w:id="4445"/>
    <w:bookmarkStart w:name="z12586" w:id="4446"/>
    <w:p>
      <w:pPr>
        <w:spacing w:after="0"/>
        <w:ind w:left="0"/>
        <w:jc w:val="both"/>
      </w:pPr>
      <w:r>
        <w:rPr>
          <w:rFonts w:ascii="Times New Roman"/>
          <w:b w:val="false"/>
          <w:i w:val="false"/>
          <w:color w:val="000000"/>
          <w:sz w:val="28"/>
        </w:rPr>
        <w:t>
      9.Департаменттің толық атауы – "Қазақстан Республикасы Ішкі істер министрлігі Қылмыстық-атқару жүйесі комитетінің Алматы қаласы, Алматы және Жетісу облыстары бойынша Қылмыстық-атқару жүйесі департаменті" республикалық мемлекеттік мекемесі.</w:t>
      </w:r>
    </w:p>
    <w:bookmarkEnd w:id="4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587" w:id="444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447"/>
    <w:bookmarkStart w:name="z12588" w:id="444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448"/>
    <w:bookmarkStart w:name="z12589" w:id="4449"/>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4449"/>
    <w:bookmarkStart w:name="z12590" w:id="445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450"/>
    <w:bookmarkStart w:name="z12591" w:id="4451"/>
    <w:p>
      <w:pPr>
        <w:spacing w:after="0"/>
        <w:ind w:left="0"/>
        <w:jc w:val="left"/>
      </w:pPr>
      <w:r>
        <w:rPr>
          <w:rFonts w:ascii="Times New Roman"/>
          <w:b/>
          <w:i w:val="false"/>
          <w:color w:val="000000"/>
        </w:rPr>
        <w:t xml:space="preserve"> 2. Департаменттің негізгі міндеттері мен функциялары</w:t>
      </w:r>
    </w:p>
    <w:bookmarkEnd w:id="4451"/>
    <w:bookmarkStart w:name="z12592" w:id="4452"/>
    <w:p>
      <w:pPr>
        <w:spacing w:after="0"/>
        <w:ind w:left="0"/>
        <w:jc w:val="both"/>
      </w:pPr>
      <w:r>
        <w:rPr>
          <w:rFonts w:ascii="Times New Roman"/>
          <w:b w:val="false"/>
          <w:i w:val="false"/>
          <w:color w:val="000000"/>
          <w:sz w:val="28"/>
        </w:rPr>
        <w:t>
      13. Департаменттің негізгі міндеттері:</w:t>
      </w:r>
    </w:p>
    <w:bookmarkEnd w:id="4452"/>
    <w:bookmarkStart w:name="z12593" w:id="4453"/>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4453"/>
    <w:bookmarkStart w:name="z12594" w:id="4454"/>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4454"/>
    <w:bookmarkStart w:name="z12595" w:id="4455"/>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4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597" w:id="4456"/>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4456"/>
    <w:bookmarkStart w:name="z12598" w:id="4457"/>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4457"/>
    <w:bookmarkStart w:name="z12599" w:id="4458"/>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4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600" w:id="4459"/>
    <w:p>
      <w:pPr>
        <w:spacing w:after="0"/>
        <w:ind w:left="0"/>
        <w:jc w:val="both"/>
      </w:pPr>
      <w:r>
        <w:rPr>
          <w:rFonts w:ascii="Times New Roman"/>
          <w:b w:val="false"/>
          <w:i w:val="false"/>
          <w:color w:val="000000"/>
          <w:sz w:val="28"/>
        </w:rPr>
        <w:t>
      14. Функциялары:</w:t>
      </w:r>
    </w:p>
    <w:bookmarkEnd w:id="4459"/>
    <w:bookmarkStart w:name="z12601" w:id="4460"/>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4460"/>
    <w:bookmarkStart w:name="z12602" w:id="4461"/>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4461"/>
    <w:bookmarkStart w:name="z12603" w:id="4462"/>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4462"/>
    <w:bookmarkStart w:name="z12604" w:id="4463"/>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4463"/>
    <w:bookmarkStart w:name="z12605" w:id="4464"/>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4464"/>
    <w:bookmarkStart w:name="z12606" w:id="4465"/>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4465"/>
    <w:bookmarkStart w:name="z12607" w:id="4466"/>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4466"/>
    <w:bookmarkStart w:name="z12608" w:id="4467"/>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4467"/>
    <w:bookmarkStart w:name="z12609" w:id="4468"/>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4468"/>
    <w:bookmarkStart w:name="z12610" w:id="4469"/>
    <w:p>
      <w:pPr>
        <w:spacing w:after="0"/>
        <w:ind w:left="0"/>
        <w:jc w:val="both"/>
      </w:pPr>
      <w:r>
        <w:rPr>
          <w:rFonts w:ascii="Times New Roman"/>
          <w:b w:val="false"/>
          <w:i w:val="false"/>
          <w:color w:val="000000"/>
          <w:sz w:val="28"/>
        </w:rPr>
        <w:t>
      10) жедел-іздестіру қызметін жүзеге асырады;</w:t>
      </w:r>
    </w:p>
    <w:bookmarkEnd w:id="4469"/>
    <w:bookmarkStart w:name="z12611" w:id="4470"/>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4470"/>
    <w:bookmarkStart w:name="z12612" w:id="4471"/>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4471"/>
    <w:bookmarkStart w:name="z12613" w:id="4472"/>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4472"/>
    <w:bookmarkStart w:name="z12614" w:id="4473"/>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4473"/>
    <w:bookmarkStart w:name="z12615" w:id="4474"/>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4474"/>
    <w:bookmarkStart w:name="z12616" w:id="4475"/>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4475"/>
    <w:bookmarkStart w:name="z12617" w:id="4476"/>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4476"/>
    <w:p>
      <w:pPr>
        <w:spacing w:after="0"/>
        <w:ind w:left="0"/>
        <w:jc w:val="both"/>
      </w:pPr>
      <w:r>
        <w:rPr>
          <w:rFonts w:ascii="Times New Roman"/>
          <w:b w:val="false"/>
          <w:i w:val="false"/>
          <w:color w:val="000000"/>
          <w:sz w:val="28"/>
        </w:rPr>
        <w:t>
      18) сотталғандардың жалпы және кәсіптік білім алуын ұйымдастырады;</w:t>
      </w:r>
    </w:p>
    <w:p>
      <w:pPr>
        <w:spacing w:after="0"/>
        <w:ind w:left="0"/>
        <w:jc w:val="both"/>
      </w:pPr>
      <w:r>
        <w:rPr>
          <w:rFonts w:ascii="Times New Roman"/>
          <w:b w:val="false"/>
          <w:i w:val="false"/>
          <w:color w:val="000000"/>
          <w:sz w:val="28"/>
        </w:rPr>
        <w:t>
      19) сотталғандардың еңбекпен қамтылуын ұйымдастырады;</w:t>
      </w:r>
    </w:p>
    <w:p>
      <w:pPr>
        <w:spacing w:after="0"/>
        <w:ind w:left="0"/>
        <w:jc w:val="both"/>
      </w:pPr>
      <w:r>
        <w:rPr>
          <w:rFonts w:ascii="Times New Roman"/>
          <w:b w:val="false"/>
          <w:i w:val="false"/>
          <w:color w:val="000000"/>
          <w:sz w:val="28"/>
        </w:rPr>
        <w:t>
      20) сотталғандар арасында теологиялық оңалту жұмысын ұйымдастырады;</w:t>
      </w:r>
    </w:p>
    <w:p>
      <w:pPr>
        <w:spacing w:after="0"/>
        <w:ind w:left="0"/>
        <w:jc w:val="both"/>
      </w:pPr>
      <w:r>
        <w:rPr>
          <w:rFonts w:ascii="Times New Roman"/>
          <w:b w:val="false"/>
          <w:i w:val="false"/>
          <w:color w:val="000000"/>
          <w:sz w:val="28"/>
        </w:rPr>
        <w:t>
      21) қылмыстық-атқару жүйесі мекемелерінің қаржы-шаруашылық қызметіне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11.03.2024 </w:t>
      </w:r>
      <w:r>
        <w:rPr>
          <w:rFonts w:ascii="Times New Roman"/>
          <w:b w:val="false"/>
          <w:i w:val="false"/>
          <w:color w:val="000000"/>
          <w:sz w:val="28"/>
        </w:rPr>
        <w:t>№ 220</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2618" w:id="4477"/>
    <w:p>
      <w:pPr>
        <w:spacing w:after="0"/>
        <w:ind w:left="0"/>
        <w:jc w:val="both"/>
      </w:pPr>
      <w:r>
        <w:rPr>
          <w:rFonts w:ascii="Times New Roman"/>
          <w:b w:val="false"/>
          <w:i w:val="false"/>
          <w:color w:val="000000"/>
          <w:sz w:val="28"/>
        </w:rPr>
        <w:t>
      15. Құқықтары мен міндеттері:</w:t>
      </w:r>
    </w:p>
    <w:bookmarkEnd w:id="4477"/>
    <w:bookmarkStart w:name="z12619" w:id="4478"/>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4478"/>
    <w:bookmarkStart w:name="z12620" w:id="4479"/>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4479"/>
    <w:bookmarkStart w:name="z12621" w:id="4480"/>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4480"/>
    <w:bookmarkStart w:name="z12622" w:id="4481"/>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4481"/>
    <w:bookmarkStart w:name="z12623" w:id="4482"/>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4482"/>
    <w:bookmarkStart w:name="z12624" w:id="4483"/>
    <w:p>
      <w:pPr>
        <w:spacing w:after="0"/>
        <w:ind w:left="0"/>
        <w:jc w:val="left"/>
      </w:pPr>
      <w:r>
        <w:rPr>
          <w:rFonts w:ascii="Times New Roman"/>
          <w:b/>
          <w:i w:val="false"/>
          <w:color w:val="000000"/>
        </w:rPr>
        <w:t xml:space="preserve"> 3. Департаменттің қызметін ұйымдастыру</w:t>
      </w:r>
    </w:p>
    <w:bookmarkEnd w:id="4483"/>
    <w:bookmarkStart w:name="z12625" w:id="4484"/>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4484"/>
    <w:bookmarkStart w:name="z12626" w:id="4485"/>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4485"/>
    <w:bookmarkStart w:name="z12627" w:id="4486"/>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4486"/>
    <w:bookmarkStart w:name="z12628" w:id="4487"/>
    <w:p>
      <w:pPr>
        <w:spacing w:after="0"/>
        <w:ind w:left="0"/>
        <w:jc w:val="both"/>
      </w:pPr>
      <w:r>
        <w:rPr>
          <w:rFonts w:ascii="Times New Roman"/>
          <w:b w:val="false"/>
          <w:i w:val="false"/>
          <w:color w:val="000000"/>
          <w:sz w:val="28"/>
        </w:rPr>
        <w:t>
      19. Департамент бастығының өкілеттігі:</w:t>
      </w:r>
    </w:p>
    <w:bookmarkEnd w:id="4487"/>
    <w:bookmarkStart w:name="z12629" w:id="4488"/>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4488"/>
    <w:bookmarkStart w:name="z12630" w:id="4489"/>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4489"/>
    <w:bookmarkStart w:name="z12631" w:id="4490"/>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4490"/>
    <w:bookmarkStart w:name="z12632" w:id="4491"/>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4491"/>
    <w:bookmarkStart w:name="z12633" w:id="4492"/>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4492"/>
    <w:bookmarkStart w:name="z12634" w:id="4493"/>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4493"/>
    <w:bookmarkStart w:name="z12635" w:id="4494"/>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4494"/>
    <w:bookmarkStart w:name="z12636" w:id="4495"/>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4495"/>
    <w:bookmarkStart w:name="z12637" w:id="4496"/>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 белгіленген тәртіппен Департаменттің қызметкерлерін, мемлекеттік қызметшілерін және жұмыскерлерін практикалық көмек көрсету және қылмыстық-атқару жүйесі органдары мен мекемелерінің қызметіне тексеру жүргізу, басқа да қызметтік мәселелерді шешу үшін іссапарларға жібереді;</w:t>
      </w:r>
    </w:p>
    <w:bookmarkEnd w:id="4496"/>
    <w:bookmarkStart w:name="z12638" w:id="4497"/>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4497"/>
    <w:bookmarkStart w:name="z12639" w:id="4498"/>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4498"/>
    <w:bookmarkStart w:name="z12640" w:id="4499"/>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4499"/>
    <w:bookmarkStart w:name="z12641" w:id="4500"/>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4500"/>
    <w:bookmarkStart w:name="z12642" w:id="4501"/>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4501"/>
    <w:bookmarkStart w:name="z12643" w:id="4502"/>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End w:id="4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Ішкі істер министрінің 06.09.2023 </w:t>
      </w:r>
      <w:r>
        <w:rPr>
          <w:rFonts w:ascii="Times New Roman"/>
          <w:b w:val="false"/>
          <w:i w:val="false"/>
          <w:color w:val="000000"/>
          <w:sz w:val="28"/>
        </w:rPr>
        <w:t>№ 679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644" w:id="4503"/>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4503"/>
    <w:bookmarkStart w:name="z12645" w:id="4504"/>
    <w:p>
      <w:pPr>
        <w:spacing w:after="0"/>
        <w:ind w:left="0"/>
        <w:jc w:val="left"/>
      </w:pPr>
      <w:r>
        <w:rPr>
          <w:rFonts w:ascii="Times New Roman"/>
          <w:b/>
          <w:i w:val="false"/>
          <w:color w:val="000000"/>
        </w:rPr>
        <w:t xml:space="preserve"> 4. Департаменттің мүлкі</w:t>
      </w:r>
    </w:p>
    <w:bookmarkEnd w:id="4504"/>
    <w:bookmarkStart w:name="z12646" w:id="450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4505"/>
    <w:bookmarkStart w:name="z12647" w:id="4506"/>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506"/>
    <w:bookmarkStart w:name="z12648" w:id="450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4507"/>
    <w:bookmarkStart w:name="z12649" w:id="4508"/>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4508"/>
    <w:bookmarkStart w:name="z12650" w:id="4509"/>
    <w:p>
      <w:pPr>
        <w:spacing w:after="0"/>
        <w:ind w:left="0"/>
        <w:jc w:val="left"/>
      </w:pPr>
      <w:r>
        <w:rPr>
          <w:rFonts w:ascii="Times New Roman"/>
          <w:b/>
          <w:i w:val="false"/>
          <w:color w:val="000000"/>
        </w:rPr>
        <w:t xml:space="preserve"> 5. Департаментті қайта ұйымдастыру және тарату</w:t>
      </w:r>
    </w:p>
    <w:bookmarkEnd w:id="4509"/>
    <w:bookmarkStart w:name="z12651" w:id="451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5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54-қосымша</w:t>
            </w:r>
          </w:p>
        </w:tc>
      </w:tr>
    </w:tbl>
    <w:bookmarkStart w:name="z7117" w:id="4511"/>
    <w:p>
      <w:pPr>
        <w:spacing w:after="0"/>
        <w:ind w:left="0"/>
        <w:jc w:val="left"/>
      </w:pPr>
      <w:r>
        <w:rPr>
          <w:rFonts w:ascii="Times New Roman"/>
          <w:b/>
          <w:i w:val="false"/>
          <w:color w:val="000000"/>
        </w:rPr>
        <w:t xml:space="preserve"> Қазақстан Республикасы Ішкі істер министрлігі Түркістан облысының Полиция департаменті туралы ЕРЕЖЕ</w:t>
      </w:r>
    </w:p>
    <w:bookmarkEnd w:id="4511"/>
    <w:p>
      <w:pPr>
        <w:spacing w:after="0"/>
        <w:ind w:left="0"/>
        <w:jc w:val="both"/>
      </w:pPr>
      <w:r>
        <w:rPr>
          <w:rFonts w:ascii="Times New Roman"/>
          <w:b w:val="false"/>
          <w:i w:val="false"/>
          <w:color w:val="ff0000"/>
          <w:sz w:val="28"/>
        </w:rPr>
        <w:t xml:space="preserve">
      Ескерту. Ереже жаңа редакцияда – ҚР Ішкі істер министрінің 11.04.2023 </w:t>
      </w:r>
      <w:r>
        <w:rPr>
          <w:rFonts w:ascii="Times New Roman"/>
          <w:b w:val="false"/>
          <w:i w:val="false"/>
          <w:color w:val="ff0000"/>
          <w:sz w:val="28"/>
        </w:rPr>
        <w:t>№ 287</w:t>
      </w:r>
      <w:r>
        <w:rPr>
          <w:rFonts w:ascii="Times New Roman"/>
          <w:b w:val="false"/>
          <w:i w:val="false"/>
          <w:color w:val="ff0000"/>
          <w:sz w:val="28"/>
        </w:rPr>
        <w:t xml:space="preserve"> бұйрығымен.</w:t>
      </w:r>
    </w:p>
    <w:bookmarkStart w:name="z12652" w:id="4512"/>
    <w:p>
      <w:pPr>
        <w:spacing w:after="0"/>
        <w:ind w:left="0"/>
        <w:jc w:val="left"/>
      </w:pPr>
      <w:r>
        <w:rPr>
          <w:rFonts w:ascii="Times New Roman"/>
          <w:b/>
          <w:i w:val="false"/>
          <w:color w:val="000000"/>
        </w:rPr>
        <w:t xml:space="preserve"> 1. Жалпы ережелер</w:t>
      </w:r>
    </w:p>
    <w:bookmarkEnd w:id="4512"/>
    <w:bookmarkStart w:name="z12653" w:id="4513"/>
    <w:p>
      <w:pPr>
        <w:spacing w:after="0"/>
        <w:ind w:left="0"/>
        <w:jc w:val="both"/>
      </w:pPr>
      <w:r>
        <w:rPr>
          <w:rFonts w:ascii="Times New Roman"/>
          <w:b w:val="false"/>
          <w:i w:val="false"/>
          <w:color w:val="000000"/>
          <w:sz w:val="28"/>
        </w:rPr>
        <w:t>
      1. Түркістан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4513"/>
    <w:bookmarkStart w:name="z12654" w:id="451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4514"/>
    <w:bookmarkStart w:name="z12655" w:id="451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4515"/>
    <w:bookmarkStart w:name="z12656" w:id="451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516"/>
    <w:bookmarkStart w:name="z12657" w:id="4517"/>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4517"/>
    <w:bookmarkStart w:name="z12658" w:id="4518"/>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4518"/>
    <w:bookmarkStart w:name="z12659" w:id="4519"/>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4519"/>
    <w:bookmarkStart w:name="z12660" w:id="4520"/>
    <w:p>
      <w:pPr>
        <w:spacing w:after="0"/>
        <w:ind w:left="0"/>
        <w:jc w:val="both"/>
      </w:pPr>
      <w:r>
        <w:rPr>
          <w:rFonts w:ascii="Times New Roman"/>
          <w:b w:val="false"/>
          <w:i w:val="false"/>
          <w:color w:val="000000"/>
          <w:sz w:val="28"/>
        </w:rPr>
        <w:t>
      8. Департаменттің орналасқан жері: индексі 161201, Қазақстан Республикасы, Түркістан облысы, Түркістан қаласы, Жаңа Қала шағын ауданы, 11-көшесі, 69-құрылыс.</w:t>
      </w:r>
    </w:p>
    <w:bookmarkEnd w:id="4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06.03.2024 </w:t>
      </w:r>
      <w:r>
        <w:rPr>
          <w:rFonts w:ascii="Times New Roman"/>
          <w:b w:val="false"/>
          <w:i w:val="false"/>
          <w:color w:val="ff0000"/>
          <w:sz w:val="28"/>
        </w:rPr>
        <w:t>№ 213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661" w:id="4521"/>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Түркістан облысының Полиция департаменті" мемлекеттік мекемесі.</w:t>
      </w:r>
    </w:p>
    <w:bookmarkEnd w:id="4521"/>
    <w:bookmarkStart w:name="z12662" w:id="452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522"/>
    <w:bookmarkStart w:name="z12663" w:id="4523"/>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4523"/>
    <w:bookmarkStart w:name="z12664" w:id="4524"/>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4524"/>
    <w:bookmarkStart w:name="z12665" w:id="452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525"/>
    <w:bookmarkStart w:name="z12666" w:id="4526"/>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4526"/>
    <w:bookmarkStart w:name="z12667" w:id="4527"/>
    <w:p>
      <w:pPr>
        <w:spacing w:after="0"/>
        <w:ind w:left="0"/>
        <w:jc w:val="both"/>
      </w:pPr>
      <w:r>
        <w:rPr>
          <w:rFonts w:ascii="Times New Roman"/>
          <w:b w:val="false"/>
          <w:i w:val="false"/>
          <w:color w:val="000000"/>
          <w:sz w:val="28"/>
        </w:rPr>
        <w:t>
      13. Департаменттің міндеттері:</w:t>
      </w:r>
    </w:p>
    <w:bookmarkEnd w:id="4527"/>
    <w:bookmarkStart w:name="z12668" w:id="4528"/>
    <w:p>
      <w:pPr>
        <w:spacing w:after="0"/>
        <w:ind w:left="0"/>
        <w:jc w:val="both"/>
      </w:pPr>
      <w:r>
        <w:rPr>
          <w:rFonts w:ascii="Times New Roman"/>
          <w:b w:val="false"/>
          <w:i w:val="false"/>
          <w:color w:val="000000"/>
          <w:sz w:val="28"/>
        </w:rPr>
        <w:t>
      1) құқық бұзушылықтар профилактикасы;</w:t>
      </w:r>
    </w:p>
    <w:bookmarkEnd w:id="4528"/>
    <w:bookmarkStart w:name="z12669" w:id="4529"/>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bookmarkEnd w:id="4529"/>
    <w:bookmarkStart w:name="z12670" w:id="4530"/>
    <w:p>
      <w:pPr>
        <w:spacing w:after="0"/>
        <w:ind w:left="0"/>
        <w:jc w:val="both"/>
      </w:pPr>
      <w:r>
        <w:rPr>
          <w:rFonts w:ascii="Times New Roman"/>
          <w:b w:val="false"/>
          <w:i w:val="false"/>
          <w:color w:val="000000"/>
          <w:sz w:val="28"/>
        </w:rPr>
        <w:t>
      3) қылмысқа қарсы күрес;</w:t>
      </w:r>
    </w:p>
    <w:bookmarkEnd w:id="4530"/>
    <w:bookmarkStart w:name="z12671" w:id="4531"/>
    <w:p>
      <w:pPr>
        <w:spacing w:after="0"/>
        <w:ind w:left="0"/>
        <w:jc w:val="both"/>
      </w:pPr>
      <w:r>
        <w:rPr>
          <w:rFonts w:ascii="Times New Roman"/>
          <w:b w:val="false"/>
          <w:i w:val="false"/>
          <w:color w:val="000000"/>
          <w:sz w:val="28"/>
        </w:rPr>
        <w:t>
      4) әкімшілік жазаны орындау;</w:t>
      </w:r>
    </w:p>
    <w:bookmarkEnd w:id="4531"/>
    <w:bookmarkStart w:name="z12672" w:id="4532"/>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End w:id="4532"/>
    <w:bookmarkStart w:name="z12673" w:id="4533"/>
    <w:p>
      <w:pPr>
        <w:spacing w:after="0"/>
        <w:ind w:left="0"/>
        <w:jc w:val="both"/>
      </w:pPr>
      <w:r>
        <w:rPr>
          <w:rFonts w:ascii="Times New Roman"/>
          <w:b w:val="false"/>
          <w:i w:val="false"/>
          <w:color w:val="000000"/>
          <w:sz w:val="28"/>
        </w:rPr>
        <w:t>
      14. Функциялары:</w:t>
      </w:r>
    </w:p>
    <w:bookmarkEnd w:id="4533"/>
    <w:bookmarkStart w:name="z12674" w:id="4534"/>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4534"/>
    <w:bookmarkStart w:name="z12675" w:id="4535"/>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4535"/>
    <w:bookmarkStart w:name="z12676" w:id="4536"/>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4536"/>
    <w:bookmarkStart w:name="z12677" w:id="4537"/>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4537"/>
    <w:bookmarkStart w:name="z12678" w:id="4538"/>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4538"/>
    <w:bookmarkStart w:name="z12679" w:id="4539"/>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4539"/>
    <w:bookmarkStart w:name="z12680" w:id="4540"/>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4540"/>
    <w:bookmarkStart w:name="z12681" w:id="4541"/>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4541"/>
    <w:bookmarkStart w:name="z12682" w:id="4542"/>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4542"/>
    <w:bookmarkStart w:name="z12683" w:id="4543"/>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4543"/>
    <w:bookmarkStart w:name="z12684" w:id="4544"/>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4544"/>
    <w:bookmarkStart w:name="z12685" w:id="4545"/>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4545"/>
    <w:bookmarkStart w:name="z12686" w:id="4546"/>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4546"/>
    <w:bookmarkStart w:name="z12687" w:id="4547"/>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4547"/>
    <w:bookmarkStart w:name="z12688" w:id="4548"/>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4548"/>
    <w:bookmarkStart w:name="z12689" w:id="4549"/>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4549"/>
    <w:bookmarkStart w:name="z12690" w:id="4550"/>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4550"/>
    <w:bookmarkStart w:name="z12691" w:id="4551"/>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4551"/>
    <w:bookmarkStart w:name="z12692" w:id="4552"/>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4552"/>
    <w:bookmarkStart w:name="z12693" w:id="4553"/>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4553"/>
    <w:bookmarkStart w:name="z12694" w:id="4554"/>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4554"/>
    <w:bookmarkStart w:name="z12695" w:id="4555"/>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4555"/>
    <w:bookmarkStart w:name="z12696" w:id="4556"/>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4556"/>
    <w:bookmarkStart w:name="z12697" w:id="4557"/>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4557"/>
    <w:bookmarkStart w:name="z12698" w:id="4558"/>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4558"/>
    <w:bookmarkStart w:name="z12699" w:id="4559"/>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4559"/>
    <w:bookmarkStart w:name="z12700" w:id="4560"/>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4560"/>
    <w:bookmarkStart w:name="z12701" w:id="4561"/>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4561"/>
    <w:bookmarkStart w:name="z12702" w:id="4562"/>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4562"/>
    <w:bookmarkStart w:name="z12703" w:id="4563"/>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4563"/>
    <w:bookmarkStart w:name="z12704" w:id="4564"/>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4564"/>
    <w:bookmarkStart w:name="z12705" w:id="4565"/>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4565"/>
    <w:bookmarkStart w:name="z12706" w:id="4566"/>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4566"/>
    <w:bookmarkStart w:name="z12707" w:id="4567"/>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4567"/>
    <w:bookmarkStart w:name="z12708" w:id="4568"/>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4568"/>
    <w:bookmarkStart w:name="z12709" w:id="4569"/>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4569"/>
    <w:bookmarkStart w:name="z12710" w:id="4570"/>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4570"/>
    <w:bookmarkStart w:name="z12711" w:id="4571"/>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4571"/>
    <w:bookmarkStart w:name="z12712" w:id="4572"/>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4572"/>
    <w:bookmarkStart w:name="z12713" w:id="4573"/>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4573"/>
    <w:bookmarkStart w:name="z12714" w:id="4574"/>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4574"/>
    <w:bookmarkStart w:name="z12715" w:id="4575"/>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4575"/>
    <w:bookmarkStart w:name="z12716" w:id="4576"/>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4576"/>
    <w:bookmarkStart w:name="z12717" w:id="4577"/>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4577"/>
    <w:bookmarkStart w:name="z12718" w:id="4578"/>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4578"/>
    <w:bookmarkStart w:name="z12719" w:id="4579"/>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4579"/>
    <w:bookmarkStart w:name="z12720" w:id="4580"/>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4580"/>
    <w:bookmarkStart w:name="z12721" w:id="4581"/>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4581"/>
    <w:bookmarkStart w:name="z12722" w:id="4582"/>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4582"/>
    <w:bookmarkStart w:name="z12723" w:id="4583"/>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4583"/>
    <w:bookmarkStart w:name="z12724" w:id="4584"/>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4584"/>
    <w:bookmarkStart w:name="z12725" w:id="4585"/>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4585"/>
    <w:bookmarkStart w:name="z12726" w:id="4586"/>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4586"/>
    <w:bookmarkStart w:name="z12727" w:id="4587"/>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4587"/>
    <w:bookmarkStart w:name="z12728" w:id="4588"/>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4588"/>
    <w:bookmarkStart w:name="z12729" w:id="4589"/>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4589"/>
    <w:bookmarkStart w:name="z12730" w:id="4590"/>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4590"/>
    <w:bookmarkStart w:name="z12731" w:id="4591"/>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4591"/>
    <w:bookmarkStart w:name="z12732" w:id="4592"/>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4592"/>
    <w:bookmarkStart w:name="z12733" w:id="4593"/>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4593"/>
    <w:bookmarkStart w:name="z12734" w:id="4594"/>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4594"/>
    <w:bookmarkStart w:name="z12735" w:id="4595"/>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4595"/>
    <w:bookmarkStart w:name="z12736" w:id="4596"/>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4596"/>
    <w:bookmarkStart w:name="z12737" w:id="4597"/>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4597"/>
    <w:bookmarkStart w:name="z12738" w:id="4598"/>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4598"/>
    <w:bookmarkStart w:name="z12739" w:id="4599"/>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4599"/>
    <w:bookmarkStart w:name="z12740" w:id="4600"/>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4600"/>
    <w:bookmarkStart w:name="z12741" w:id="4601"/>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4601"/>
    <w:bookmarkStart w:name="z12742" w:id="4602"/>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4602"/>
    <w:bookmarkStart w:name="z12743" w:id="4603"/>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4603"/>
    <w:bookmarkStart w:name="z12744" w:id="4604"/>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4604"/>
    <w:bookmarkStart w:name="z12745" w:id="4605"/>
    <w:p>
      <w:pPr>
        <w:spacing w:after="0"/>
        <w:ind w:left="0"/>
        <w:jc w:val="both"/>
      </w:pPr>
      <w:r>
        <w:rPr>
          <w:rFonts w:ascii="Times New Roman"/>
          <w:b w:val="false"/>
          <w:i w:val="false"/>
          <w:color w:val="000000"/>
          <w:sz w:val="28"/>
        </w:rPr>
        <w:t>
      72) жедел-криминалистикалық қызметті жүзеге асырады;</w:t>
      </w:r>
    </w:p>
    <w:bookmarkEnd w:id="4605"/>
    <w:bookmarkStart w:name="z12746" w:id="4606"/>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4606"/>
    <w:bookmarkStart w:name="z12747" w:id="4607"/>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4607"/>
    <w:bookmarkStart w:name="z12748" w:id="4608"/>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4608"/>
    <w:bookmarkStart w:name="z12749" w:id="4609"/>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4609"/>
    <w:bookmarkStart w:name="z12750" w:id="4610"/>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4610"/>
    <w:bookmarkStart w:name="z12751" w:id="4611"/>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4611"/>
    <w:bookmarkStart w:name="z12752" w:id="4612"/>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4612"/>
    <w:bookmarkStart w:name="z12753" w:id="4613"/>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4613"/>
    <w:bookmarkStart w:name="z12754" w:id="4614"/>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4614"/>
    <w:bookmarkStart w:name="z12755" w:id="4615"/>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4615"/>
    <w:bookmarkStart w:name="z12756" w:id="4616"/>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4616"/>
    <w:bookmarkStart w:name="z12757" w:id="4617"/>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4617"/>
    <w:bookmarkStart w:name="z12758" w:id="4618"/>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4618"/>
    <w:bookmarkStart w:name="z12759" w:id="4619"/>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4619"/>
    <w:bookmarkStart w:name="z12760" w:id="4620"/>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4620"/>
    <w:bookmarkStart w:name="z12761" w:id="4621"/>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4621"/>
    <w:bookmarkStart w:name="z12762" w:id="4622"/>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4622"/>
    <w:bookmarkStart w:name="z12763" w:id="4623"/>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4623"/>
    <w:bookmarkStart w:name="z12764" w:id="4624"/>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4624"/>
    <w:bookmarkStart w:name="z12765" w:id="4625"/>
    <w:p>
      <w:pPr>
        <w:spacing w:after="0"/>
        <w:ind w:left="0"/>
        <w:jc w:val="both"/>
      </w:pPr>
      <w:r>
        <w:rPr>
          <w:rFonts w:ascii="Times New Roman"/>
          <w:b w:val="false"/>
          <w:i w:val="false"/>
          <w:color w:val="000000"/>
          <w:sz w:val="28"/>
        </w:rPr>
        <w:t>
      92) арнайы және әскери тасымалдауды ұйымдастырады;</w:t>
      </w:r>
    </w:p>
    <w:bookmarkEnd w:id="4625"/>
    <w:bookmarkStart w:name="z12766" w:id="4626"/>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4626"/>
    <w:bookmarkStart w:name="z12767" w:id="4627"/>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4627"/>
    <w:bookmarkStart w:name="z12768" w:id="4628"/>
    <w:p>
      <w:pPr>
        <w:spacing w:after="0"/>
        <w:ind w:left="0"/>
        <w:jc w:val="both"/>
      </w:pPr>
      <w:r>
        <w:rPr>
          <w:rFonts w:ascii="Times New Roman"/>
          <w:b w:val="false"/>
          <w:i w:val="false"/>
          <w:color w:val="000000"/>
          <w:sz w:val="28"/>
        </w:rPr>
        <w:t>
      15. Құқықтары және міндеттемелері:</w:t>
      </w:r>
    </w:p>
    <w:bookmarkEnd w:id="4628"/>
    <w:bookmarkStart w:name="z12769" w:id="4629"/>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4629"/>
    <w:bookmarkStart w:name="z12770" w:id="4630"/>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4630"/>
    <w:bookmarkStart w:name="z12771" w:id="4631"/>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4631"/>
    <w:bookmarkStart w:name="z12772" w:id="4632"/>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4632"/>
    <w:bookmarkStart w:name="z12773" w:id="4633"/>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4633"/>
    <w:bookmarkStart w:name="z12774" w:id="4634"/>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4634"/>
    <w:bookmarkStart w:name="z12775" w:id="4635"/>
    <w:p>
      <w:pPr>
        <w:spacing w:after="0"/>
        <w:ind w:left="0"/>
        <w:jc w:val="left"/>
      </w:pPr>
      <w:r>
        <w:rPr>
          <w:rFonts w:ascii="Times New Roman"/>
          <w:b/>
          <w:i w:val="false"/>
          <w:color w:val="000000"/>
        </w:rPr>
        <w:t xml:space="preserve"> 3. Департаменттің қызметін ұйымдастыру</w:t>
      </w:r>
    </w:p>
    <w:bookmarkEnd w:id="4635"/>
    <w:bookmarkStart w:name="z12776" w:id="463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4636"/>
    <w:bookmarkStart w:name="z12777" w:id="4637"/>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4637"/>
    <w:bookmarkStart w:name="z12778" w:id="4638"/>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4638"/>
    <w:bookmarkStart w:name="z12779" w:id="4639"/>
    <w:p>
      <w:pPr>
        <w:spacing w:after="0"/>
        <w:ind w:left="0"/>
        <w:jc w:val="both"/>
      </w:pPr>
      <w:r>
        <w:rPr>
          <w:rFonts w:ascii="Times New Roman"/>
          <w:b w:val="false"/>
          <w:i w:val="false"/>
          <w:color w:val="000000"/>
          <w:sz w:val="28"/>
        </w:rPr>
        <w:t>
      19. Департамент бастығының өкілеттігі:</w:t>
      </w:r>
    </w:p>
    <w:bookmarkEnd w:id="4639"/>
    <w:bookmarkStart w:name="z12780" w:id="4640"/>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4640"/>
    <w:bookmarkStart w:name="z12781" w:id="4641"/>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4641"/>
    <w:bookmarkStart w:name="z12782" w:id="4642"/>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4642"/>
    <w:bookmarkStart w:name="z12783" w:id="4643"/>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4643"/>
    <w:bookmarkStart w:name="z12784" w:id="4644"/>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4644"/>
    <w:bookmarkStart w:name="z12785" w:id="4645"/>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4645"/>
    <w:bookmarkStart w:name="z12786" w:id="4646"/>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4646"/>
    <w:bookmarkStart w:name="z12787" w:id="4647"/>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4647"/>
    <w:bookmarkStart w:name="z12788" w:id="4648"/>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4648"/>
    <w:bookmarkStart w:name="z12789" w:id="4649"/>
    <w:p>
      <w:pPr>
        <w:spacing w:after="0"/>
        <w:ind w:left="0"/>
        <w:jc w:val="both"/>
      </w:pPr>
      <w:r>
        <w:rPr>
          <w:rFonts w:ascii="Times New Roman"/>
          <w:b w:val="false"/>
          <w:i w:val="false"/>
          <w:color w:val="000000"/>
          <w:sz w:val="28"/>
        </w:rPr>
        <w:t>
      10) өз құзыреті шегінде бұйрықтар шығарады;</w:t>
      </w:r>
    </w:p>
    <w:bookmarkEnd w:id="4649"/>
    <w:bookmarkStart w:name="z12790" w:id="4650"/>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4650"/>
    <w:bookmarkStart w:name="z12791" w:id="4651"/>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End w:id="4651"/>
    <w:bookmarkStart w:name="z12792" w:id="4652"/>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4652"/>
    <w:bookmarkStart w:name="z12793" w:id="4653"/>
    <w:p>
      <w:pPr>
        <w:spacing w:after="0"/>
        <w:ind w:left="0"/>
        <w:jc w:val="left"/>
      </w:pPr>
      <w:r>
        <w:rPr>
          <w:rFonts w:ascii="Times New Roman"/>
          <w:b/>
          <w:i w:val="false"/>
          <w:color w:val="000000"/>
        </w:rPr>
        <w:t xml:space="preserve"> 4. Департаменттің мүлкі</w:t>
      </w:r>
    </w:p>
    <w:bookmarkEnd w:id="4653"/>
    <w:bookmarkStart w:name="z12794" w:id="4654"/>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4654"/>
    <w:bookmarkStart w:name="z12795" w:id="4655"/>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4655"/>
    <w:bookmarkStart w:name="z12796" w:id="4656"/>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4656"/>
    <w:bookmarkStart w:name="z12797" w:id="4657"/>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657"/>
    <w:bookmarkStart w:name="z12798" w:id="4658"/>
    <w:p>
      <w:pPr>
        <w:spacing w:after="0"/>
        <w:ind w:left="0"/>
        <w:jc w:val="left"/>
      </w:pPr>
      <w:r>
        <w:rPr>
          <w:rFonts w:ascii="Times New Roman"/>
          <w:b/>
          <w:i w:val="false"/>
          <w:color w:val="000000"/>
        </w:rPr>
        <w:t xml:space="preserve"> 5. Департаментті қайта ұйымдастыру және тарату</w:t>
      </w:r>
    </w:p>
    <w:bookmarkEnd w:id="4658"/>
    <w:bookmarkStart w:name="z12799" w:id="465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6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55-қосымша</w:t>
            </w:r>
          </w:p>
        </w:tc>
      </w:tr>
    </w:tbl>
    <w:bookmarkStart w:name="z7269" w:id="4660"/>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Түркістан облысы бойынша Қылмыстық-атқару жүйесі департаменті туралы</w:t>
      </w:r>
    </w:p>
    <w:bookmarkEnd w:id="4660"/>
    <w:bookmarkStart w:name="z7270" w:id="4661"/>
    <w:p>
      <w:pPr>
        <w:spacing w:after="0"/>
        <w:ind w:left="0"/>
        <w:jc w:val="left"/>
      </w:pPr>
      <w:r>
        <w:rPr>
          <w:rFonts w:ascii="Times New Roman"/>
          <w:b/>
          <w:i w:val="false"/>
          <w:color w:val="000000"/>
        </w:rPr>
        <w:t xml:space="preserve"> ЕРЕЖЕ</w:t>
      </w:r>
    </w:p>
    <w:bookmarkEnd w:id="4661"/>
    <w:bookmarkStart w:name="z7271" w:id="4662"/>
    <w:p>
      <w:pPr>
        <w:spacing w:after="0"/>
        <w:ind w:left="0"/>
        <w:jc w:val="both"/>
      </w:pPr>
      <w:r>
        <w:rPr>
          <w:rFonts w:ascii="Times New Roman"/>
          <w:b w:val="false"/>
          <w:i w:val="false"/>
          <w:color w:val="ff0000"/>
          <w:sz w:val="28"/>
        </w:rPr>
        <w:t xml:space="preserve">
      Ескерту. Алып тасталды – ҚР Ішкі істер министрінің 24.01.2022 </w:t>
      </w:r>
      <w:r>
        <w:rPr>
          <w:rFonts w:ascii="Times New Roman"/>
          <w:b w:val="false"/>
          <w:i w:val="false"/>
          <w:color w:val="ff0000"/>
          <w:sz w:val="28"/>
        </w:rPr>
        <w:t>№ 18</w:t>
      </w:r>
      <w:r>
        <w:rPr>
          <w:rFonts w:ascii="Times New Roman"/>
          <w:b w:val="false"/>
          <w:i w:val="false"/>
          <w:color w:val="ff0000"/>
          <w:sz w:val="28"/>
        </w:rPr>
        <w:t xml:space="preserve"> бұйрығымен.</w:t>
      </w:r>
    </w:p>
    <w:bookmarkEnd w:id="46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56-қосымша</w:t>
            </w:r>
          </w:p>
        </w:tc>
      </w:tr>
    </w:tbl>
    <w:bookmarkStart w:name="z7346" w:id="4663"/>
    <w:p>
      <w:pPr>
        <w:spacing w:after="0"/>
        <w:ind w:left="0"/>
        <w:jc w:val="left"/>
      </w:pPr>
      <w:r>
        <w:rPr>
          <w:rFonts w:ascii="Times New Roman"/>
          <w:b/>
          <w:i w:val="false"/>
          <w:color w:val="000000"/>
        </w:rPr>
        <w:t xml:space="preserve"> Қазақстан Республикасы Ішкі істер министрлігінің Төтенше жағдайлар комитеті Түркістан облысының Төтенше жағдайлар департаменті туралы</w:t>
      </w:r>
    </w:p>
    <w:bookmarkEnd w:id="4663"/>
    <w:bookmarkStart w:name="z7347" w:id="4664"/>
    <w:p>
      <w:pPr>
        <w:spacing w:after="0"/>
        <w:ind w:left="0"/>
        <w:jc w:val="left"/>
      </w:pPr>
      <w:r>
        <w:rPr>
          <w:rFonts w:ascii="Times New Roman"/>
          <w:b/>
          <w:i w:val="false"/>
          <w:color w:val="000000"/>
        </w:rPr>
        <w:t xml:space="preserve"> ЕРЕЖЕ</w:t>
      </w:r>
    </w:p>
    <w:bookmarkEnd w:id="4664"/>
    <w:p>
      <w:pPr>
        <w:spacing w:after="0"/>
        <w:ind w:left="0"/>
        <w:jc w:val="both"/>
      </w:pPr>
      <w:r>
        <w:rPr>
          <w:rFonts w:ascii="Times New Roman"/>
          <w:b w:val="false"/>
          <w:i w:val="false"/>
          <w:color w:val="ff0000"/>
          <w:sz w:val="28"/>
        </w:rPr>
        <w:t xml:space="preserve">
      Ескерту. 56-қосымша алып тасталды - ҚР Ішкі істер министрінің 26.11.2020 </w:t>
      </w:r>
      <w:r>
        <w:rPr>
          <w:rFonts w:ascii="Times New Roman"/>
          <w:b w:val="false"/>
          <w:i w:val="false"/>
          <w:color w:val="ff0000"/>
          <w:sz w:val="28"/>
        </w:rPr>
        <w:t>№ 805</w:t>
      </w:r>
      <w:r>
        <w:rPr>
          <w:rFonts w:ascii="Times New Roman"/>
          <w:b w:val="false"/>
          <w:i w:val="false"/>
          <w:color w:val="ff0000"/>
          <w:sz w:val="28"/>
        </w:rPr>
        <w:t xml:space="preserve">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