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298c" w14:textId="9272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органдарындағы қызмет үшін адамдардың денсаулығы жай-күйінің сәйкестігіне қойылатын талаптарды бекіту туралы" Қазақстан Республикасы Ішкі істер министрінің 2010 жылғы 31 наурыздағы № 132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10 желтоқсандағы № 886 бұйрығы. Қазақстан Республикасының Әділет министрлігінде 2015 жылы 19 қаңтарда № 10102 тіркелді. Күші жойылды - Қазақстан Республикасы Ішкі істер министрінің 2020 жылғы 13 қарашадағы № 775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Ішкі істер министрінің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күнтізбелік он күн өткеннен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органдарындағы қызмет үшін адамдардың денсаулығы жай-күйінің сәйкестігіне қойылатын талаптарды бекіту туралы" Қазақстан Республикасы Ішкі істер министрінің 2010 жылғы 31 наурыздағы № 132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6175 болып тіркелген, Орталық атқарушы және өзге де орталық мемлекеттік органдары актілерінің жинағында № 13 болып жарияланған)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істер органдарындағы қызмет үшін адамдардың денсаулығы жай-күйінің сәйкестігіне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бесінші абзацы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кірістер органдарының экономикалық тергеу қызметінің жедел-іздестіру қызметін жүзеге асыратын қызметкерлері;";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оныншы абзацы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кірістер органдарының экономикалық тергеу қызметінің тергеу қызметін жүзеге асыратын қызметкерлері;";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кірістер органдарының экономикалық тергеу қызметінің талдау және профилактикалық жұмыс бөліністерінің қызметкерлері";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3) тармақшасының он екінші абзацы алынып тасталсын;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Талаптардың </w:t>
      </w:r>
      <w:r>
        <w:rPr>
          <w:rFonts w:ascii="Times New Roman"/>
          <w:b w:val="false"/>
          <w:i w:val="false"/>
          <w:color w:val="000000"/>
          <w:sz w:val="28"/>
        </w:rPr>
        <w:t>87-қосымшасы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бөлігінің үшінші абзацы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I, III, IV бағандары бойынша куәландырылушылар прокуратура, мемлекеттік кірістер, мемлекеттік қызмет істері және сыбайлас жемқорлыққа қарсы іс-қимыл органдары, өртке қарсы қызмет, ішкі істердің қылмыстық-атқару жүйесі үшін бойы кемінде 165 см (әйелдер үшін – 160 см), ішкі істер органдарына қызметке түсетіндер және кандидаттар үшін, Қазақстан Республикасы ІІМ-нің жоғары оқу орындарына түсетіндер үшін бойы кемінде 170 см (әйелдер үшін 160 см), ДМИ кемінде 18,5 кг/м2.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Тыл департаменті (А.І. Балтағұлов)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мерзімді баспа басылымдарында және "Әділет" ақпараттық-құқықтық жүйесінде ресми жариялауға жолдауды;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полиция полковнигі Б.Б. Бисенқұловқа және Қазақстан Республикасы Ішкі істер министрлігінің Тыл департаментіне (А.І. Балтағұлов)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генерал-лейтенанты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Дүйсенова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24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